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4"/>
        <w:rPr>
          <w:sz w:val="17"/>
        </w:rPr>
      </w:pPr>
      <w:bookmarkStart w:id="0" w:name="_GoBack"/>
      <w:bookmarkEnd w:id="0"/>
    </w:p>
    <w:p>
      <w:pPr>
        <w:pStyle w:val="2"/>
        <w:spacing w:before="72"/>
        <w:ind w:left="490" w:right="312"/>
        <w:jc w:val="center"/>
      </w:pPr>
      <w:r>
        <w:rPr>
          <w:rFonts w:ascii="Georgia" w:hAnsi="Georgia" w:eastAsia="Times New Roman" w:cs="Times New Roman"/>
          <w:color w:val="3B3B3B"/>
          <w:lang w:eastAsia="ru-RU"/>
        </w:rPr>
        <w:t xml:space="preserve"> </w:t>
      </w:r>
      <w:r>
        <w:rPr>
          <w:rFonts w:ascii="Georgia" w:hAnsi="Georgia" w:eastAsia="Times New Roman" w:cs="Times New Roman"/>
          <w:color w:val="3B3B3B"/>
          <w:lang w:eastAsia="ru-RU"/>
        </w:rPr>
        <w:object>
          <v:shape id="_x0000_i1027" o:spt="75" alt="" type="#_x0000_t75" style="height:709.8pt;width:472.9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Document.12" ShapeID="_x0000_i1027" DrawAspect="Content" ObjectID="_1468075725" r:id="rId4">
            <o:LockedField>false</o:LockedField>
          </o:OLEObject>
        </w:object>
      </w:r>
    </w:p>
    <w:p>
      <w:pPr>
        <w:pStyle w:val="2"/>
        <w:spacing w:before="72"/>
        <w:ind w:left="490" w:right="312"/>
        <w:jc w:val="center"/>
      </w:pPr>
    </w:p>
    <w:p>
      <w:pPr>
        <w:pStyle w:val="2"/>
        <w:spacing w:before="72"/>
        <w:ind w:left="490" w:right="312"/>
        <w:jc w:val="center"/>
      </w:pPr>
    </w:p>
    <w:p>
      <w:pPr>
        <w:pStyle w:val="2"/>
        <w:spacing w:before="72"/>
        <w:ind w:left="490" w:right="312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Дополнительная общеобразовательная общеразвивающая программа</w:t>
      </w:r>
      <w:r>
        <w:rPr>
          <w:rFonts w:hint="default" w:ascii="Times New Roman" w:hAnsi="Times New Roman" w:eastAsia="Times New Roman" w:cs="Times New Roman"/>
          <w:bCs/>
          <w:sz w:val="28"/>
          <w:szCs w:val="28"/>
          <w:lang w:eastAsia="ru-RU"/>
        </w:rPr>
        <w:t xml:space="preserve"> предназначена для реализации в сетевой форме образовательными организациями, осуществляющими</w:t>
      </w:r>
      <w:r>
        <w:rPr>
          <w:rFonts w:hint="default"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 работу по программам дополнительного образования технической направленности. Возраст обучающихся – 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  <w:lang w:val="en-US" w:eastAsia="ru-RU"/>
        </w:rPr>
        <w:t>12-14</w:t>
      </w:r>
      <w:r>
        <w:rPr>
          <w:rFonts w:hint="default"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 лет. Уровень сложности – стартовый. Структура программы носит универсальный характер.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Программа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«Мобилография»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имеет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техническую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направленность,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ориентирована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формирование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знаний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профессии фотограф.</w:t>
      </w:r>
    </w:p>
    <w:p>
      <w:pPr>
        <w:pStyle w:val="2"/>
        <w:spacing w:before="4" w:line="319" w:lineRule="exact"/>
        <w:ind w:left="1030"/>
      </w:pPr>
      <w:r>
        <w:t>Актуальность</w:t>
      </w:r>
    </w:p>
    <w:p>
      <w:pPr>
        <w:pStyle w:val="5"/>
        <w:ind w:left="322" w:right="847" w:firstLine="916"/>
        <w:jc w:val="both"/>
      </w:pP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фотография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перестала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уделом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профессионалов,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мощными</w:t>
      </w:r>
      <w:r>
        <w:rPr>
          <w:spacing w:val="1"/>
        </w:rPr>
        <w:t xml:space="preserve"> </w:t>
      </w:r>
      <w:r>
        <w:t>зеркальными</w:t>
      </w:r>
      <w:r>
        <w:rPr>
          <w:spacing w:val="1"/>
        </w:rPr>
        <w:t xml:space="preserve"> </w:t>
      </w:r>
      <w:r>
        <w:t>фотоаппаратами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недюжинным</w:t>
      </w:r>
      <w:r>
        <w:rPr>
          <w:spacing w:val="1"/>
        </w:rPr>
        <w:t xml:space="preserve"> </w:t>
      </w:r>
      <w:r>
        <w:t>мастерством.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повседневная жизнь состоит из множества скоротечных событий, скрытых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запечатлеть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камеру</w:t>
      </w:r>
      <w:r>
        <w:rPr>
          <w:spacing w:val="1"/>
        </w:rPr>
        <w:t xml:space="preserve"> </w:t>
      </w:r>
      <w:r>
        <w:t>мобильного</w:t>
      </w:r>
      <w:r>
        <w:rPr>
          <w:spacing w:val="1"/>
        </w:rPr>
        <w:t xml:space="preserve"> </w:t>
      </w:r>
      <w:r>
        <w:t>телефона и затем поделиться впечатлениями от сделанных фотографий со</w:t>
      </w:r>
      <w:r>
        <w:rPr>
          <w:spacing w:val="1"/>
        </w:rPr>
        <w:t xml:space="preserve"> </w:t>
      </w:r>
      <w:r>
        <w:t>своими</w:t>
      </w:r>
      <w:r>
        <w:rPr>
          <w:spacing w:val="-3"/>
        </w:rPr>
        <w:t xml:space="preserve"> </w:t>
      </w:r>
      <w:r>
        <w:t>друзьями.</w:t>
      </w:r>
    </w:p>
    <w:p>
      <w:pPr>
        <w:pStyle w:val="5"/>
        <w:ind w:left="322" w:right="849" w:firstLine="707"/>
        <w:jc w:val="both"/>
      </w:pPr>
      <w:r>
        <w:t>Сегодня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фотографическому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приобщиться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желающие.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фотоискусства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названием мобилография.</w:t>
      </w:r>
    </w:p>
    <w:p>
      <w:pPr>
        <w:pStyle w:val="5"/>
        <w:ind w:left="322" w:right="849" w:firstLine="707"/>
        <w:jc w:val="both"/>
      </w:pPr>
      <w:r>
        <w:t>Мобилография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разновидность</w:t>
      </w:r>
      <w:r>
        <w:rPr>
          <w:spacing w:val="1"/>
        </w:rPr>
        <w:t xml:space="preserve"> </w:t>
      </w:r>
      <w:r>
        <w:t>фотографического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встроенной цифровой фотокамерой, первоначально не предназначенные для</w:t>
      </w:r>
      <w:r>
        <w:rPr>
          <w:spacing w:val="1"/>
        </w:rPr>
        <w:t xml:space="preserve"> </w:t>
      </w:r>
      <w:r>
        <w:t>профессиональной фотосъемки, такие как мобильные телефоны, планшеты,</w:t>
      </w:r>
      <w:r>
        <w:rPr>
          <w:spacing w:val="1"/>
        </w:rPr>
        <w:t xml:space="preserve"> </w:t>
      </w:r>
      <w:r>
        <w:t>компасы,</w:t>
      </w:r>
      <w:r>
        <w:rPr>
          <w:spacing w:val="-2"/>
        </w:rPr>
        <w:t xml:space="preserve"> </w:t>
      </w:r>
      <w:r>
        <w:t>бинокли, зажигалки</w:t>
      </w:r>
      <w:r>
        <w:rPr>
          <w:spacing w:val="-3"/>
        </w:rPr>
        <w:t xml:space="preserve"> </w:t>
      </w:r>
      <w:r>
        <w:t>и тому</w:t>
      </w:r>
      <w:r>
        <w:rPr>
          <w:spacing w:val="-4"/>
        </w:rPr>
        <w:t xml:space="preserve"> </w:t>
      </w:r>
      <w:r>
        <w:t>подобное.</w:t>
      </w:r>
    </w:p>
    <w:p>
      <w:pPr>
        <w:pStyle w:val="5"/>
        <w:ind w:left="322" w:right="843" w:firstLine="707"/>
        <w:jc w:val="both"/>
      </w:pPr>
      <w:r>
        <w:t>Отличительная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запечатление</w:t>
      </w:r>
      <w:r>
        <w:rPr>
          <w:spacing w:val="1"/>
        </w:rPr>
        <w:t xml:space="preserve"> </w:t>
      </w:r>
      <w:r>
        <w:t>трудновоспроизводимых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«цифровой</w:t>
      </w:r>
      <w:r>
        <w:rPr>
          <w:spacing w:val="1"/>
        </w:rPr>
        <w:t xml:space="preserve"> </w:t>
      </w:r>
      <w:r>
        <w:t>стиль»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разрешающей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камеры.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мобильная</w:t>
      </w:r>
      <w:r>
        <w:rPr>
          <w:spacing w:val="1"/>
        </w:rPr>
        <w:t xml:space="preserve"> </w:t>
      </w:r>
      <w:r>
        <w:t>фотография</w:t>
      </w:r>
      <w:r>
        <w:rPr>
          <w:spacing w:val="1"/>
        </w:rPr>
        <w:t xml:space="preserve"> </w:t>
      </w:r>
      <w:r>
        <w:t>востребована в различных сферах деятельности и пользуется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популярностью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редакторами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компетентности обучающегося.</w:t>
      </w:r>
    </w:p>
    <w:p>
      <w:pPr>
        <w:pStyle w:val="5"/>
        <w:ind w:left="322" w:right="853" w:firstLine="707"/>
        <w:jc w:val="both"/>
      </w:pPr>
      <w:r>
        <w:t>Программа помогает воспитанникам определиться в выборе будущей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фото.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фотографий в</w:t>
      </w:r>
      <w:r>
        <w:rPr>
          <w:spacing w:val="-1"/>
        </w:rPr>
        <w:t xml:space="preserve"> </w:t>
      </w:r>
      <w:r>
        <w:t>социальные сети.</w:t>
      </w:r>
    </w:p>
    <w:p>
      <w:pPr>
        <w:pStyle w:val="5"/>
        <w:ind w:left="322" w:right="842" w:firstLine="707"/>
        <w:jc w:val="both"/>
        <w:sectPr>
          <w:pgSz w:w="11910" w:h="16840"/>
          <w:pgMar w:top="1040" w:right="850" w:bottom="280" w:left="1380" w:header="720" w:footer="720" w:gutter="0"/>
          <w:cols w:space="720" w:num="1"/>
        </w:sectPr>
      </w:pPr>
      <w:r>
        <w:t>Профессия</w:t>
      </w:r>
      <w:r>
        <w:rPr>
          <w:spacing w:val="1"/>
        </w:rPr>
        <w:t xml:space="preserve"> </w:t>
      </w:r>
      <w:r>
        <w:t>фотографа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интересных</w:t>
      </w:r>
      <w:r>
        <w:rPr>
          <w:spacing w:val="70"/>
        </w:rPr>
        <w:t xml:space="preserve"> </w:t>
      </w:r>
      <w:r>
        <w:t>профессий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свете.</w:t>
      </w:r>
      <w:r>
        <w:rPr>
          <w:spacing w:val="1"/>
        </w:rPr>
        <w:t xml:space="preserve"> </w:t>
      </w:r>
      <w:r>
        <w:t>Профессиональный фотограф работает повсюду: и в воздухе, и под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землей.</w:t>
      </w:r>
      <w:r>
        <w:rPr>
          <w:spacing w:val="1"/>
        </w:rPr>
        <w:t xml:space="preserve"> </w:t>
      </w:r>
      <w:r>
        <w:t>Мобилография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фотографам</w:t>
      </w:r>
      <w:r>
        <w:rPr>
          <w:spacing w:val="1"/>
        </w:rPr>
        <w:t xml:space="preserve"> </w:t>
      </w:r>
      <w:r>
        <w:t>облегчить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фотоаппарат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оказаться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рукой.</w:t>
      </w:r>
      <w:r>
        <w:rPr>
          <w:spacing w:val="1"/>
        </w:rPr>
        <w:t xml:space="preserve"> </w:t>
      </w:r>
      <w:r>
        <w:t>Смартфон</w:t>
      </w:r>
      <w:r>
        <w:rPr>
          <w:spacing w:val="1"/>
        </w:rPr>
        <w:t xml:space="preserve"> </w:t>
      </w:r>
      <w:r>
        <w:t>упрощает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фотограф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запечатлеть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выставить</w:t>
      </w:r>
      <w:r>
        <w:rPr>
          <w:spacing w:val="15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свои</w:t>
      </w:r>
      <w:r>
        <w:rPr>
          <w:spacing w:val="19"/>
        </w:rPr>
        <w:t xml:space="preserve"> </w:t>
      </w:r>
      <w:r>
        <w:t>социальные</w:t>
      </w:r>
      <w:r>
        <w:rPr>
          <w:spacing w:val="19"/>
        </w:rPr>
        <w:t xml:space="preserve"> </w:t>
      </w:r>
      <w:r>
        <w:t>сети.</w:t>
      </w:r>
      <w:r>
        <w:rPr>
          <w:spacing w:val="16"/>
        </w:rPr>
        <w:t xml:space="preserve"> </w:t>
      </w:r>
      <w:r>
        <w:t>Мобилография</w:t>
      </w:r>
      <w:r>
        <w:rPr>
          <w:spacing w:val="17"/>
        </w:rPr>
        <w:t xml:space="preserve"> </w:t>
      </w:r>
      <w:r>
        <w:t>помогает</w:t>
      </w:r>
      <w:r>
        <w:rPr>
          <w:spacing w:val="17"/>
        </w:rPr>
        <w:t xml:space="preserve"> </w:t>
      </w:r>
      <w:r>
        <w:t>фотографам</w:t>
      </w:r>
      <w:r>
        <w:rPr>
          <w:spacing w:val="-68"/>
        </w:rPr>
        <w:t xml:space="preserve"> </w:t>
      </w:r>
      <w:r>
        <w:t>в ведении своих instagram страниц. В современном мире, если ты хочешь</w:t>
      </w:r>
      <w:r>
        <w:rPr>
          <w:spacing w:val="1"/>
        </w:rPr>
        <w:t xml:space="preserve"> </w:t>
      </w:r>
      <w:r>
        <w:t>быть узнаваемым и чтобы люди видели твои работы, ты обязан вести свой</w:t>
      </w:r>
      <w:r>
        <w:rPr>
          <w:spacing w:val="1"/>
        </w:rPr>
        <w:t xml:space="preserve"> </w:t>
      </w:r>
      <w:r>
        <w:t>блог,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страницу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сетях.</w:t>
      </w:r>
      <w:r>
        <w:rPr>
          <w:spacing w:val="1"/>
        </w:rPr>
        <w:t xml:space="preserve"> </w:t>
      </w:r>
      <w:r>
        <w:t>Мобилография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направление,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фотографу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мгновенными</w:t>
      </w:r>
      <w:r>
        <w:rPr>
          <w:spacing w:val="1"/>
        </w:rPr>
        <w:t xml:space="preserve"> </w:t>
      </w:r>
      <w:r>
        <w:t>фотографиями с друзьями и людьми, увлеченными вашими работами. 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фотограф,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опробовать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мобилография. Данная программа, даст возможность детям раскрыть свои</w:t>
      </w:r>
      <w:r>
        <w:rPr>
          <w:spacing w:val="1"/>
        </w:rPr>
        <w:t xml:space="preserve"> </w:t>
      </w:r>
      <w:r>
        <w:t>таланты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фотографии</w:t>
      </w:r>
      <w:r>
        <w:rPr>
          <w:spacing w:val="19"/>
        </w:rPr>
        <w:t xml:space="preserve"> </w:t>
      </w:r>
      <w:r>
        <w:t>имя</w:t>
      </w:r>
      <w:r>
        <w:rPr>
          <w:spacing w:val="19"/>
        </w:rPr>
        <w:t xml:space="preserve"> </w:t>
      </w:r>
      <w:r>
        <w:t>лишь</w:t>
      </w:r>
      <w:r>
        <w:rPr>
          <w:spacing w:val="18"/>
        </w:rPr>
        <w:t xml:space="preserve"> </w:t>
      </w:r>
      <w:r>
        <w:t>свой</w:t>
      </w:r>
      <w:r>
        <w:rPr>
          <w:spacing w:val="19"/>
        </w:rPr>
        <w:t xml:space="preserve"> </w:t>
      </w:r>
      <w:r>
        <w:t>смартфон.</w:t>
      </w:r>
      <w:r>
        <w:rPr>
          <w:spacing w:val="19"/>
        </w:rPr>
        <w:t xml:space="preserve"> </w:t>
      </w:r>
      <w:r>
        <w:t>Делать</w:t>
      </w:r>
      <w:r>
        <w:rPr>
          <w:spacing w:val="18"/>
        </w:rPr>
        <w:t xml:space="preserve"> </w:t>
      </w:r>
      <w:r>
        <w:t>качественные</w:t>
      </w:r>
      <w:r>
        <w:rPr>
          <w:spacing w:val="19"/>
        </w:rPr>
        <w:t xml:space="preserve"> </w:t>
      </w:r>
      <w:r>
        <w:t>фото,</w:t>
      </w:r>
    </w:p>
    <w:p>
      <w:pPr>
        <w:pStyle w:val="5"/>
        <w:spacing w:before="67" w:line="242" w:lineRule="auto"/>
        <w:ind w:right="844"/>
        <w:jc w:val="both"/>
      </w:pPr>
      <w:r>
        <w:t>обрабатывать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приложениях,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свой</w:t>
      </w:r>
      <w:r>
        <w:rPr>
          <w:rFonts w:hint="default"/>
          <w:lang w:val="ru-RU"/>
        </w:rPr>
        <w:t xml:space="preserve"> </w:t>
      </w:r>
      <w:r>
        <w:t>instagram.</w:t>
      </w:r>
    </w:p>
    <w:p>
      <w:pPr>
        <w:pStyle w:val="5"/>
        <w:ind w:left="322" w:right="846" w:firstLine="707"/>
        <w:jc w:val="both"/>
      </w:pPr>
      <w:r>
        <w:t>Программа предназначена для детей среднего и старшего возраста 12 –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лет,</w:t>
      </w:r>
      <w:r>
        <w:rPr>
          <w:spacing w:val="-1"/>
        </w:rPr>
        <w:t xml:space="preserve"> </w:t>
      </w:r>
      <w:r>
        <w:t xml:space="preserve">рассчитана на </w:t>
      </w:r>
      <w:r>
        <w:rPr>
          <w:rFonts w:hint="default"/>
          <w:lang w:val="ru-RU"/>
        </w:rPr>
        <w:t>8</w:t>
      </w:r>
      <w:r>
        <w:rPr>
          <w:spacing w:val="-2"/>
        </w:rPr>
        <w:t xml:space="preserve"> </w:t>
      </w:r>
      <w:r>
        <w:t xml:space="preserve">часов </w:t>
      </w:r>
      <w:r>
        <w:rPr>
          <w:rFonts w:hint="default"/>
          <w:lang w:val="ru-RU"/>
        </w:rPr>
        <w:t>2</w:t>
      </w:r>
      <w:r>
        <w:t xml:space="preserve"> час в неделю.</w:t>
      </w:r>
    </w:p>
    <w:p>
      <w:pPr>
        <w:pStyle w:val="5"/>
        <w:ind w:left="322" w:right="848" w:firstLine="707"/>
        <w:jc w:val="both"/>
      </w:pPr>
      <w:r>
        <w:rPr>
          <w:b/>
        </w:rPr>
        <w:t xml:space="preserve">Цель программы </w:t>
      </w:r>
      <w:r>
        <w:t>–</w:t>
      </w:r>
      <w:r>
        <w:rPr>
          <w:spacing w:val="1"/>
        </w:rPr>
        <w:t xml:space="preserve"> </w:t>
      </w:r>
      <w:r>
        <w:t>формирование у обучающихся базовых знаний,</w:t>
      </w:r>
      <w:r>
        <w:rPr>
          <w:spacing w:val="1"/>
        </w:rPr>
        <w:t xml:space="preserve"> </w:t>
      </w:r>
      <w:r>
        <w:t>навыков и умений</w:t>
      </w:r>
      <w:r>
        <w:rPr>
          <w:spacing w:val="1"/>
        </w:rPr>
        <w:t xml:space="preserve"> </w:t>
      </w:r>
      <w:r>
        <w:t>работы по</w:t>
      </w:r>
      <w:r>
        <w:rPr>
          <w:spacing w:val="1"/>
        </w:rPr>
        <w:t xml:space="preserve"> </w:t>
      </w:r>
      <w:r>
        <w:t>профессии фотограф,</w:t>
      </w:r>
      <w:r>
        <w:rPr>
          <w:spacing w:val="1"/>
        </w:rPr>
        <w:t xml:space="preserve"> </w:t>
      </w:r>
      <w:r>
        <w:t>через краткосрочную</w:t>
      </w:r>
      <w:r>
        <w:rPr>
          <w:spacing w:val="1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«Мобилография».</w:t>
      </w:r>
    </w:p>
    <w:p>
      <w:pPr>
        <w:pStyle w:val="5"/>
        <w:spacing w:line="322" w:lineRule="exact"/>
        <w:ind w:left="1030"/>
        <w:jc w:val="both"/>
      </w:pP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79"/>
        </w:rPr>
        <w:t xml:space="preserve"> </w:t>
      </w:r>
      <w:r>
        <w:t>с</w:t>
      </w:r>
      <w:r>
        <w:rPr>
          <w:spacing w:val="75"/>
        </w:rPr>
        <w:t xml:space="preserve"> </w:t>
      </w:r>
      <w:r>
        <w:t>поставленной</w:t>
      </w:r>
      <w:r>
        <w:rPr>
          <w:spacing w:val="78"/>
        </w:rPr>
        <w:t xml:space="preserve"> </w:t>
      </w:r>
      <w:r>
        <w:t>целью</w:t>
      </w:r>
      <w:r>
        <w:rPr>
          <w:spacing w:val="78"/>
        </w:rPr>
        <w:t xml:space="preserve"> </w:t>
      </w:r>
      <w:r>
        <w:t>можно</w:t>
      </w:r>
      <w:r>
        <w:rPr>
          <w:spacing w:val="80"/>
        </w:rPr>
        <w:t xml:space="preserve"> </w:t>
      </w:r>
      <w:r>
        <w:t>выделить</w:t>
      </w:r>
      <w:r>
        <w:rPr>
          <w:spacing w:val="76"/>
        </w:rPr>
        <w:t xml:space="preserve"> </w:t>
      </w:r>
      <w:r>
        <w:t>следующие</w:t>
      </w:r>
    </w:p>
    <w:p>
      <w:pPr>
        <w:pStyle w:val="2"/>
        <w:spacing w:line="320" w:lineRule="exact"/>
        <w:rPr>
          <w:b w:val="0"/>
        </w:rPr>
      </w:pPr>
      <w:r>
        <w:t>задачи</w:t>
      </w:r>
      <w:r>
        <w:rPr>
          <w:b w:val="0"/>
        </w:rPr>
        <w:t>:</w:t>
      </w:r>
    </w:p>
    <w:p>
      <w:pPr>
        <w:pStyle w:val="8"/>
        <w:numPr>
          <w:ilvl w:val="0"/>
          <w:numId w:val="1"/>
        </w:numPr>
        <w:tabs>
          <w:tab w:val="left" w:pos="2446"/>
          <w:tab w:val="left" w:pos="2447"/>
          <w:tab w:val="left" w:pos="3698"/>
          <w:tab w:val="left" w:pos="5014"/>
          <w:tab w:val="left" w:pos="5787"/>
          <w:tab w:val="left" w:pos="7516"/>
        </w:tabs>
        <w:ind w:right="847" w:hanging="10"/>
        <w:rPr>
          <w:sz w:val="28"/>
        </w:rPr>
      </w:pPr>
      <w:r>
        <w:rPr>
          <w:sz w:val="28"/>
        </w:rPr>
        <w:t>создать</w:t>
      </w:r>
      <w:r>
        <w:rPr>
          <w:sz w:val="28"/>
        </w:rPr>
        <w:tab/>
      </w:r>
      <w:r>
        <w:rPr>
          <w:sz w:val="28"/>
        </w:rPr>
        <w:t>условия</w:t>
      </w:r>
      <w:r>
        <w:rPr>
          <w:sz w:val="28"/>
        </w:rPr>
        <w:tab/>
      </w:r>
      <w:r>
        <w:rPr>
          <w:sz w:val="28"/>
        </w:rPr>
        <w:t>для</w:t>
      </w:r>
      <w:r>
        <w:rPr>
          <w:sz w:val="28"/>
        </w:rPr>
        <w:tab/>
      </w:r>
      <w:r>
        <w:rPr>
          <w:sz w:val="28"/>
        </w:rPr>
        <w:t>воспитания</w:t>
      </w:r>
      <w:r>
        <w:rPr>
          <w:sz w:val="28"/>
        </w:rPr>
        <w:tab/>
      </w:r>
      <w:r>
        <w:rPr>
          <w:spacing w:val="-1"/>
          <w:sz w:val="28"/>
        </w:rPr>
        <w:t>предварительного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 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1"/>
          <w:sz w:val="28"/>
        </w:rPr>
        <w:t xml:space="preserve"> </w:t>
      </w:r>
      <w:r>
        <w:rPr>
          <w:sz w:val="28"/>
        </w:rPr>
        <w:t>фотографа.</w:t>
      </w:r>
    </w:p>
    <w:p>
      <w:pPr>
        <w:pStyle w:val="8"/>
        <w:numPr>
          <w:ilvl w:val="0"/>
          <w:numId w:val="1"/>
        </w:numPr>
        <w:tabs>
          <w:tab w:val="left" w:pos="2446"/>
          <w:tab w:val="left" w:pos="2447"/>
        </w:tabs>
        <w:spacing w:line="342" w:lineRule="exact"/>
        <w:ind w:left="2446"/>
        <w:rPr>
          <w:sz w:val="28"/>
        </w:rPr>
      </w:pPr>
      <w:r>
        <w:rPr>
          <w:sz w:val="28"/>
        </w:rPr>
        <w:t>рассказать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-2"/>
          <w:sz w:val="28"/>
        </w:rPr>
        <w:t xml:space="preserve"> </w:t>
      </w:r>
      <w:r>
        <w:rPr>
          <w:sz w:val="28"/>
        </w:rPr>
        <w:t>фотографической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теории;</w:t>
      </w:r>
    </w:p>
    <w:p>
      <w:pPr>
        <w:pStyle w:val="8"/>
        <w:numPr>
          <w:ilvl w:val="0"/>
          <w:numId w:val="1"/>
        </w:numPr>
        <w:tabs>
          <w:tab w:val="left" w:pos="2446"/>
          <w:tab w:val="left" w:pos="2447"/>
        </w:tabs>
        <w:spacing w:line="342" w:lineRule="exact"/>
        <w:ind w:left="2446"/>
        <w:rPr>
          <w:sz w:val="28"/>
        </w:rPr>
      </w:pPr>
      <w:r>
        <w:rPr>
          <w:sz w:val="28"/>
        </w:rPr>
        <w:t>научить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качественно,</w:t>
      </w:r>
      <w:r>
        <w:rPr>
          <w:spacing w:val="-2"/>
          <w:sz w:val="28"/>
        </w:rPr>
        <w:t xml:space="preserve"> </w:t>
      </w:r>
      <w:r>
        <w:rPr>
          <w:sz w:val="28"/>
        </w:rPr>
        <w:t>снимать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смартфон;</w:t>
      </w:r>
    </w:p>
    <w:p>
      <w:pPr>
        <w:pStyle w:val="8"/>
        <w:numPr>
          <w:ilvl w:val="0"/>
          <w:numId w:val="1"/>
        </w:numPr>
        <w:tabs>
          <w:tab w:val="left" w:pos="2446"/>
          <w:tab w:val="left" w:pos="2447"/>
          <w:tab w:val="left" w:pos="4053"/>
          <w:tab w:val="left" w:pos="5977"/>
          <w:tab w:val="left" w:pos="8075"/>
          <w:tab w:val="left" w:pos="9541"/>
        </w:tabs>
        <w:ind w:right="849" w:hanging="10"/>
        <w:rPr>
          <w:sz w:val="28"/>
        </w:rPr>
      </w:pPr>
      <w:r>
        <w:rPr>
          <w:sz w:val="28"/>
        </w:rPr>
        <w:t>научить</w:t>
      </w:r>
      <w:r>
        <w:rPr>
          <w:sz w:val="28"/>
        </w:rPr>
        <w:tab/>
      </w:r>
      <w:r>
        <w:rPr>
          <w:sz w:val="28"/>
        </w:rPr>
        <w:t>применять</w:t>
      </w:r>
      <w:r>
        <w:rPr>
          <w:sz w:val="28"/>
        </w:rPr>
        <w:tab/>
      </w:r>
      <w:r>
        <w:rPr>
          <w:sz w:val="28"/>
        </w:rPr>
        <w:t>полученные</w:t>
      </w:r>
      <w:r>
        <w:rPr>
          <w:sz w:val="28"/>
        </w:rPr>
        <w:tab/>
      </w:r>
      <w:r>
        <w:rPr>
          <w:sz w:val="28"/>
        </w:rPr>
        <w:t>знания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фотографировании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смартфоне.</w:t>
      </w:r>
    </w:p>
    <w:p>
      <w:pPr>
        <w:pStyle w:val="2"/>
        <w:spacing w:line="319" w:lineRule="exact"/>
        <w:ind w:left="1030"/>
      </w:pPr>
      <w:r>
        <w:t>Формы</w:t>
      </w:r>
      <w:r>
        <w:rPr>
          <w:spacing w:val="-3"/>
        </w:rPr>
        <w:t xml:space="preserve"> </w:t>
      </w:r>
      <w:r>
        <w:t>обучения:</w:t>
      </w:r>
    </w:p>
    <w:p>
      <w:pPr>
        <w:pStyle w:val="8"/>
        <w:numPr>
          <w:ilvl w:val="0"/>
          <w:numId w:val="1"/>
        </w:numPr>
        <w:tabs>
          <w:tab w:val="left" w:pos="2446"/>
          <w:tab w:val="left" w:pos="2447"/>
        </w:tabs>
        <w:spacing w:line="340" w:lineRule="exact"/>
        <w:ind w:left="2446" w:hanging="697"/>
        <w:rPr>
          <w:sz w:val="28"/>
        </w:rPr>
      </w:pPr>
      <w:r>
        <w:rPr>
          <w:sz w:val="28"/>
        </w:rPr>
        <w:t>фронтальная;</w:t>
      </w:r>
    </w:p>
    <w:p>
      <w:pPr>
        <w:pStyle w:val="8"/>
        <w:numPr>
          <w:ilvl w:val="0"/>
          <w:numId w:val="1"/>
        </w:numPr>
        <w:tabs>
          <w:tab w:val="left" w:pos="2446"/>
          <w:tab w:val="left" w:pos="2447"/>
        </w:tabs>
        <w:ind w:left="2446" w:hanging="697"/>
        <w:rPr>
          <w:sz w:val="28"/>
        </w:rPr>
      </w:pPr>
      <w:r>
        <w:rPr>
          <w:sz w:val="28"/>
        </w:rPr>
        <w:t>индивидуальная;</w:t>
      </w:r>
    </w:p>
    <w:p>
      <w:pPr>
        <w:pStyle w:val="8"/>
        <w:numPr>
          <w:ilvl w:val="0"/>
          <w:numId w:val="1"/>
        </w:numPr>
        <w:tabs>
          <w:tab w:val="left" w:pos="2446"/>
          <w:tab w:val="left" w:pos="2447"/>
        </w:tabs>
        <w:spacing w:before="1"/>
        <w:ind w:left="2446" w:hanging="697"/>
        <w:rPr>
          <w:sz w:val="28"/>
        </w:rPr>
      </w:pPr>
      <w:r>
        <w:rPr>
          <w:sz w:val="28"/>
        </w:rPr>
        <w:t>групповая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работа;</w:t>
      </w:r>
    </w:p>
    <w:p>
      <w:pPr>
        <w:pStyle w:val="2"/>
        <w:spacing w:before="3"/>
        <w:ind w:left="1030" w:right="3099" w:firstLine="720"/>
      </w:pPr>
      <w:r>
        <w:t>Формы занятий применяемых в программе:</w:t>
      </w:r>
      <w:r>
        <w:rPr>
          <w:spacing w:val="-67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формы</w:t>
      </w:r>
    </w:p>
    <w:p>
      <w:pPr>
        <w:pStyle w:val="8"/>
        <w:numPr>
          <w:ilvl w:val="0"/>
          <w:numId w:val="2"/>
        </w:numPr>
        <w:tabs>
          <w:tab w:val="left" w:pos="1737"/>
          <w:tab w:val="left" w:pos="1738"/>
        </w:tabs>
        <w:spacing w:line="337" w:lineRule="exact"/>
        <w:ind w:left="1738"/>
        <w:rPr>
          <w:sz w:val="28"/>
        </w:rPr>
      </w:pPr>
      <w:r>
        <w:rPr>
          <w:sz w:val="28"/>
        </w:rPr>
        <w:t>занятие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заданием;</w:t>
      </w:r>
    </w:p>
    <w:p>
      <w:pPr>
        <w:pStyle w:val="8"/>
        <w:numPr>
          <w:ilvl w:val="1"/>
          <w:numId w:val="2"/>
        </w:numPr>
        <w:tabs>
          <w:tab w:val="left" w:pos="2446"/>
          <w:tab w:val="left" w:pos="2447"/>
        </w:tabs>
        <w:spacing w:line="342" w:lineRule="exact"/>
        <w:ind w:left="2446"/>
        <w:rPr>
          <w:sz w:val="28"/>
        </w:rPr>
      </w:pPr>
      <w:r>
        <w:rPr>
          <w:sz w:val="28"/>
        </w:rPr>
        <w:t>занятие-создание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выставки</w:t>
      </w:r>
    </w:p>
    <w:p>
      <w:pPr>
        <w:pStyle w:val="8"/>
        <w:numPr>
          <w:ilvl w:val="1"/>
          <w:numId w:val="2"/>
        </w:numPr>
        <w:tabs>
          <w:tab w:val="left" w:pos="2446"/>
          <w:tab w:val="left" w:pos="2447"/>
          <w:tab w:val="left" w:pos="4182"/>
          <w:tab w:val="left" w:pos="7424"/>
          <w:tab w:val="left" w:pos="8119"/>
        </w:tabs>
        <w:ind w:left="1041" w:right="848" w:firstLine="708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</w:r>
      <w:r>
        <w:rPr>
          <w:sz w:val="28"/>
        </w:rPr>
        <w:t>коллективно-творческих</w:t>
      </w:r>
      <w:r>
        <w:rPr>
          <w:sz w:val="28"/>
        </w:rPr>
        <w:tab/>
      </w:r>
      <w:r>
        <w:rPr>
          <w:sz w:val="28"/>
        </w:rPr>
        <w:t>дел</w:t>
      </w:r>
      <w:r>
        <w:rPr>
          <w:sz w:val="28"/>
        </w:rPr>
        <w:tab/>
      </w:r>
      <w:r>
        <w:rPr>
          <w:spacing w:val="-1"/>
          <w:sz w:val="28"/>
        </w:rPr>
        <w:t>(оформление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выставок);</w:t>
      </w:r>
    </w:p>
    <w:p>
      <w:pPr>
        <w:pStyle w:val="2"/>
        <w:spacing w:before="5" w:line="319" w:lineRule="exact"/>
        <w:ind w:left="1030"/>
      </w:pPr>
      <w:r>
        <w:t>Интерактивные</w:t>
      </w:r>
      <w:r>
        <w:rPr>
          <w:spacing w:val="-4"/>
        </w:rPr>
        <w:t xml:space="preserve"> </w:t>
      </w:r>
      <w:r>
        <w:t>формы</w:t>
      </w:r>
    </w:p>
    <w:p>
      <w:pPr>
        <w:pStyle w:val="8"/>
        <w:numPr>
          <w:ilvl w:val="1"/>
          <w:numId w:val="2"/>
        </w:numPr>
        <w:tabs>
          <w:tab w:val="left" w:pos="2446"/>
          <w:tab w:val="left" w:pos="2447"/>
          <w:tab w:val="left" w:pos="3588"/>
          <w:tab w:val="left" w:pos="3936"/>
          <w:tab w:val="left" w:pos="5588"/>
          <w:tab w:val="left" w:pos="6633"/>
          <w:tab w:val="left" w:pos="6980"/>
          <w:tab w:val="left" w:pos="8040"/>
        </w:tabs>
        <w:ind w:left="1041" w:right="850" w:firstLine="708"/>
        <w:rPr>
          <w:sz w:val="28"/>
        </w:rPr>
      </w:pPr>
      <w:r>
        <w:rPr>
          <w:sz w:val="28"/>
        </w:rPr>
        <w:t>участие</w:t>
      </w:r>
      <w:r>
        <w:rPr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</w:r>
      <w:r>
        <w:rPr>
          <w:sz w:val="28"/>
        </w:rPr>
        <w:t>социальных</w:t>
      </w:r>
      <w:r>
        <w:rPr>
          <w:sz w:val="28"/>
        </w:rPr>
        <w:tab/>
      </w:r>
      <w:r>
        <w:rPr>
          <w:sz w:val="28"/>
        </w:rPr>
        <w:t>акциях</w:t>
      </w:r>
      <w:r>
        <w:rPr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</w:r>
      <w:r>
        <w:rPr>
          <w:sz w:val="28"/>
        </w:rPr>
        <w:t>рамках</w:t>
      </w:r>
      <w:r>
        <w:rPr>
          <w:sz w:val="28"/>
        </w:rPr>
        <w:tab/>
      </w:r>
      <w:r>
        <w:rPr>
          <w:spacing w:val="-1"/>
          <w:sz w:val="28"/>
        </w:rPr>
        <w:t>тематических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фотосессий;</w:t>
      </w:r>
    </w:p>
    <w:p>
      <w:pPr>
        <w:pStyle w:val="8"/>
        <w:numPr>
          <w:ilvl w:val="1"/>
          <w:numId w:val="2"/>
        </w:numPr>
        <w:tabs>
          <w:tab w:val="left" w:pos="2446"/>
          <w:tab w:val="left" w:pos="2447"/>
        </w:tabs>
        <w:spacing w:line="342" w:lineRule="exact"/>
        <w:ind w:left="2446"/>
        <w:rPr>
          <w:sz w:val="28"/>
        </w:rPr>
      </w:pPr>
      <w:r>
        <w:rPr>
          <w:sz w:val="28"/>
        </w:rPr>
        <w:t>экскурсии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фотосессий;</w:t>
      </w:r>
    </w:p>
    <w:p>
      <w:pPr>
        <w:pStyle w:val="8"/>
        <w:numPr>
          <w:ilvl w:val="1"/>
          <w:numId w:val="2"/>
        </w:numPr>
        <w:tabs>
          <w:tab w:val="left" w:pos="2446"/>
          <w:tab w:val="left" w:pos="2447"/>
        </w:tabs>
        <w:spacing w:line="342" w:lineRule="exact"/>
        <w:ind w:left="2446"/>
        <w:rPr>
          <w:sz w:val="28"/>
        </w:rPr>
      </w:pPr>
      <w:r>
        <w:rPr>
          <w:sz w:val="28"/>
        </w:rPr>
        <w:t>фото-квест;</w:t>
      </w:r>
    </w:p>
    <w:p>
      <w:pPr>
        <w:pStyle w:val="8"/>
        <w:numPr>
          <w:ilvl w:val="1"/>
          <w:numId w:val="2"/>
        </w:numPr>
        <w:tabs>
          <w:tab w:val="left" w:pos="2446"/>
          <w:tab w:val="left" w:pos="2447"/>
        </w:tabs>
        <w:ind w:left="2446"/>
        <w:rPr>
          <w:sz w:val="28"/>
        </w:rPr>
      </w:pPr>
      <w:r>
        <w:rPr>
          <w:sz w:val="28"/>
        </w:rPr>
        <w:t>встречи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-5"/>
          <w:sz w:val="28"/>
        </w:rPr>
        <w:t xml:space="preserve"> </w:t>
      </w:r>
      <w:r>
        <w:rPr>
          <w:sz w:val="28"/>
        </w:rPr>
        <w:t>(фотографами).</w:t>
      </w:r>
    </w:p>
    <w:p>
      <w:pPr>
        <w:pStyle w:val="2"/>
        <w:spacing w:before="3" w:line="319" w:lineRule="exact"/>
        <w:ind w:left="103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</w:p>
    <w:p>
      <w:pPr>
        <w:spacing w:line="319" w:lineRule="exact"/>
        <w:ind w:left="1030"/>
        <w:rPr>
          <w:i/>
          <w:sz w:val="28"/>
        </w:rPr>
      </w:pPr>
      <w:r>
        <w:rPr>
          <w:i/>
          <w:sz w:val="28"/>
        </w:rPr>
        <w:t>Личностные:</w:t>
      </w:r>
    </w:p>
    <w:p>
      <w:pPr>
        <w:pStyle w:val="8"/>
        <w:numPr>
          <w:ilvl w:val="0"/>
          <w:numId w:val="2"/>
        </w:numPr>
        <w:tabs>
          <w:tab w:val="left" w:pos="1738"/>
        </w:tabs>
        <w:ind w:right="848" w:hanging="360"/>
        <w:jc w:val="both"/>
        <w:rPr>
          <w:sz w:val="28"/>
        </w:rPr>
      </w:pPr>
      <w:r>
        <w:rPr>
          <w:sz w:val="28"/>
        </w:rPr>
        <w:t>формирование ответсвенного отношения к учению, готовности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 саморазвитию и</w:t>
      </w:r>
      <w:r>
        <w:rPr>
          <w:spacing w:val="70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мотивации к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обучению;</w:t>
      </w:r>
    </w:p>
    <w:p>
      <w:pPr>
        <w:pStyle w:val="8"/>
        <w:numPr>
          <w:ilvl w:val="0"/>
          <w:numId w:val="2"/>
        </w:numPr>
        <w:tabs>
          <w:tab w:val="left" w:pos="1738"/>
        </w:tabs>
        <w:ind w:right="842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spacing w:line="321" w:lineRule="exact"/>
        <w:ind w:left="1030"/>
        <w:rPr>
          <w:i/>
          <w:sz w:val="28"/>
        </w:rPr>
      </w:pPr>
      <w:r>
        <w:rPr>
          <w:i/>
          <w:sz w:val="28"/>
        </w:rPr>
        <w:t>Метапредметные:</w:t>
      </w:r>
    </w:p>
    <w:p>
      <w:pPr>
        <w:pStyle w:val="8"/>
        <w:numPr>
          <w:ilvl w:val="0"/>
          <w:numId w:val="2"/>
        </w:numPr>
        <w:tabs>
          <w:tab w:val="left" w:pos="1738"/>
        </w:tabs>
        <w:ind w:right="852" w:hanging="360"/>
        <w:jc w:val="both"/>
        <w:rPr>
          <w:sz w:val="28"/>
        </w:rPr>
      </w:pPr>
      <w:r>
        <w:rPr>
          <w:sz w:val="28"/>
        </w:rPr>
        <w:t>умение самостоятельно планировать пути достижения целей,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задач;</w:t>
      </w:r>
    </w:p>
    <w:p>
      <w:pPr>
        <w:jc w:val="both"/>
        <w:rPr>
          <w:sz w:val="28"/>
        </w:rPr>
        <w:sectPr>
          <w:pgSz w:w="11910" w:h="16840"/>
          <w:pgMar w:top="1040" w:right="0" w:bottom="280" w:left="1380" w:header="720" w:footer="720" w:gutter="0"/>
          <w:cols w:space="720" w:num="1"/>
        </w:sectPr>
      </w:pPr>
    </w:p>
    <w:p>
      <w:pPr>
        <w:pStyle w:val="8"/>
        <w:numPr>
          <w:ilvl w:val="0"/>
          <w:numId w:val="2"/>
        </w:numPr>
        <w:tabs>
          <w:tab w:val="left" w:pos="1738"/>
        </w:tabs>
        <w:spacing w:before="86"/>
        <w:ind w:right="849" w:hanging="360"/>
        <w:jc w:val="both"/>
        <w:rPr>
          <w:sz w:val="28"/>
        </w:rPr>
      </w:pPr>
      <w:r>
        <w:rPr>
          <w:sz w:val="28"/>
        </w:rPr>
        <w:t>умения соотносить свои действия с планируемыми результатами,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результатов;</w:t>
      </w:r>
    </w:p>
    <w:p>
      <w:pPr>
        <w:pStyle w:val="8"/>
        <w:numPr>
          <w:ilvl w:val="0"/>
          <w:numId w:val="2"/>
        </w:numPr>
        <w:tabs>
          <w:tab w:val="left" w:pos="1738"/>
        </w:tabs>
        <w:ind w:right="852" w:hanging="360"/>
        <w:jc w:val="both"/>
        <w:rPr>
          <w:sz w:val="28"/>
        </w:rPr>
      </w:pPr>
      <w:r>
        <w:rPr>
          <w:sz w:val="28"/>
        </w:rPr>
        <w:t>умения оценивать правильность выполнения учебной задачи, 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 ее решения.</w:t>
      </w:r>
    </w:p>
    <w:p>
      <w:pPr>
        <w:spacing w:before="1" w:line="321" w:lineRule="exact"/>
        <w:ind w:left="1041"/>
        <w:jc w:val="both"/>
        <w:rPr>
          <w:i/>
          <w:sz w:val="28"/>
        </w:rPr>
      </w:pPr>
      <w:r>
        <w:rPr>
          <w:i/>
          <w:sz w:val="28"/>
        </w:rPr>
        <w:t>Результаты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направленности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:</w:t>
      </w:r>
    </w:p>
    <w:p>
      <w:pPr>
        <w:pStyle w:val="8"/>
        <w:numPr>
          <w:ilvl w:val="0"/>
          <w:numId w:val="2"/>
        </w:numPr>
        <w:tabs>
          <w:tab w:val="left" w:pos="1738"/>
        </w:tabs>
        <w:spacing w:line="342" w:lineRule="exact"/>
        <w:ind w:left="1738"/>
        <w:jc w:val="both"/>
        <w:rPr>
          <w:sz w:val="28"/>
        </w:rPr>
      </w:pPr>
      <w:r>
        <w:rPr>
          <w:sz w:val="28"/>
        </w:rPr>
        <w:t>сформируется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3"/>
          <w:sz w:val="28"/>
        </w:rPr>
        <w:t xml:space="preserve"> </w:t>
      </w:r>
      <w:r>
        <w:rPr>
          <w:sz w:val="28"/>
        </w:rPr>
        <w:t>фотограф;</w:t>
      </w:r>
    </w:p>
    <w:p>
      <w:pPr>
        <w:pStyle w:val="8"/>
        <w:numPr>
          <w:ilvl w:val="0"/>
          <w:numId w:val="2"/>
        </w:numPr>
        <w:tabs>
          <w:tab w:val="left" w:pos="1738"/>
        </w:tabs>
        <w:ind w:right="848" w:hanging="360"/>
        <w:jc w:val="both"/>
        <w:rPr>
          <w:sz w:val="28"/>
        </w:rPr>
      </w:pPr>
      <w:r>
        <w:rPr>
          <w:sz w:val="28"/>
        </w:rPr>
        <w:t>научаться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фотографий</w:t>
      </w:r>
      <w:r>
        <w:rPr>
          <w:spacing w:val="-4"/>
          <w:sz w:val="28"/>
        </w:rPr>
        <w:t xml:space="preserve"> </w:t>
      </w:r>
      <w:r>
        <w:rPr>
          <w:sz w:val="28"/>
        </w:rPr>
        <w:t>на смартфоне;</w:t>
      </w:r>
    </w:p>
    <w:p>
      <w:pPr>
        <w:pStyle w:val="8"/>
        <w:numPr>
          <w:ilvl w:val="0"/>
          <w:numId w:val="2"/>
        </w:numPr>
        <w:tabs>
          <w:tab w:val="left" w:pos="1738"/>
        </w:tabs>
        <w:ind w:right="847" w:hanging="360"/>
        <w:jc w:val="both"/>
        <w:rPr>
          <w:sz w:val="28"/>
        </w:rPr>
      </w:pPr>
      <w:r>
        <w:rPr>
          <w:sz w:val="28"/>
        </w:rPr>
        <w:t>научаться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фудсъемке,</w:t>
      </w:r>
      <w:r>
        <w:rPr>
          <w:spacing w:val="1"/>
          <w:sz w:val="28"/>
        </w:rPr>
        <w:t xml:space="preserve"> </w:t>
      </w:r>
      <w:r>
        <w:rPr>
          <w:sz w:val="28"/>
        </w:rPr>
        <w:t>макросъемке,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съемке,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пейзажной</w:t>
      </w:r>
      <w:r>
        <w:rPr>
          <w:spacing w:val="-1"/>
          <w:sz w:val="28"/>
        </w:rPr>
        <w:t xml:space="preserve"> </w:t>
      </w:r>
      <w:r>
        <w:rPr>
          <w:sz w:val="28"/>
        </w:rPr>
        <w:t>съемке;</w:t>
      </w:r>
    </w:p>
    <w:p>
      <w:pPr>
        <w:pStyle w:val="8"/>
        <w:numPr>
          <w:ilvl w:val="0"/>
          <w:numId w:val="2"/>
        </w:numPr>
        <w:tabs>
          <w:tab w:val="left" w:pos="1738"/>
        </w:tabs>
        <w:ind w:left="1738"/>
        <w:jc w:val="both"/>
        <w:rPr>
          <w:sz w:val="28"/>
        </w:rPr>
      </w:pPr>
      <w:r>
        <w:rPr>
          <w:sz w:val="28"/>
        </w:rPr>
        <w:t>узнают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-6"/>
          <w:sz w:val="28"/>
        </w:rPr>
        <w:t xml:space="preserve"> </w:t>
      </w:r>
      <w:r>
        <w:rPr>
          <w:sz w:val="28"/>
        </w:rPr>
        <w:t>фото;</w:t>
      </w:r>
    </w:p>
    <w:p>
      <w:pPr>
        <w:pStyle w:val="8"/>
        <w:numPr>
          <w:ilvl w:val="0"/>
          <w:numId w:val="2"/>
        </w:numPr>
        <w:tabs>
          <w:tab w:val="left" w:pos="1738"/>
        </w:tabs>
        <w:ind w:right="853" w:hanging="360"/>
        <w:jc w:val="both"/>
        <w:rPr>
          <w:sz w:val="28"/>
        </w:rPr>
      </w:pPr>
      <w:r>
        <w:rPr>
          <w:sz w:val="28"/>
        </w:rPr>
        <w:t>смогут подготовить фотографии для публикации в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сетях;</w:t>
      </w:r>
    </w:p>
    <w:p>
      <w:pPr>
        <w:pStyle w:val="8"/>
        <w:numPr>
          <w:ilvl w:val="0"/>
          <w:numId w:val="2"/>
        </w:numPr>
        <w:tabs>
          <w:tab w:val="left" w:pos="1738"/>
        </w:tabs>
        <w:spacing w:line="340" w:lineRule="exact"/>
        <w:ind w:left="1738"/>
        <w:jc w:val="both"/>
        <w:rPr>
          <w:sz w:val="28"/>
        </w:rPr>
      </w:pPr>
      <w:r>
        <w:rPr>
          <w:sz w:val="28"/>
        </w:rPr>
        <w:t>подготовят</w:t>
      </w:r>
      <w:r>
        <w:rPr>
          <w:spacing w:val="-4"/>
          <w:sz w:val="28"/>
        </w:rPr>
        <w:t xml:space="preserve"> </w:t>
      </w:r>
      <w:r>
        <w:rPr>
          <w:sz w:val="28"/>
        </w:rPr>
        <w:t>фотографии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4"/>
          <w:sz w:val="28"/>
        </w:rPr>
        <w:t xml:space="preserve"> </w:t>
      </w:r>
      <w:r>
        <w:rPr>
          <w:sz w:val="28"/>
        </w:rPr>
        <w:t>выставки.</w:t>
      </w:r>
    </w:p>
    <w:p>
      <w:pPr>
        <w:pStyle w:val="5"/>
        <w:rPr>
          <w:sz w:val="34"/>
        </w:rPr>
      </w:pPr>
    </w:p>
    <w:p>
      <w:pPr>
        <w:pStyle w:val="5"/>
        <w:spacing w:before="218"/>
        <w:ind w:left="322" w:right="846"/>
        <w:jc w:val="both"/>
      </w:pPr>
      <w:r>
        <w:t>Для</w:t>
      </w:r>
      <w:r>
        <w:rPr>
          <w:spacing w:val="17"/>
        </w:rPr>
        <w:t xml:space="preserve"> </w:t>
      </w:r>
      <w:r>
        <w:t>формы</w:t>
      </w:r>
      <w:r>
        <w:rPr>
          <w:spacing w:val="18"/>
        </w:rPr>
        <w:t xml:space="preserve"> </w:t>
      </w:r>
      <w:r>
        <w:t>контроля</w:t>
      </w:r>
      <w:r>
        <w:rPr>
          <w:spacing w:val="1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обратной</w:t>
      </w:r>
      <w:r>
        <w:rPr>
          <w:spacing w:val="18"/>
        </w:rPr>
        <w:t xml:space="preserve"> </w:t>
      </w:r>
      <w:r>
        <w:t>связи</w:t>
      </w:r>
      <w:r>
        <w:rPr>
          <w:spacing w:val="17"/>
        </w:rPr>
        <w:t xml:space="preserve"> </w:t>
      </w:r>
      <w:r>
        <w:t>обучающимися</w:t>
      </w:r>
      <w:r>
        <w:rPr>
          <w:spacing w:val="16"/>
        </w:rPr>
        <w:t xml:space="preserve"> </w:t>
      </w:r>
      <w:r>
        <w:t>будет</w:t>
      </w:r>
      <w:r>
        <w:rPr>
          <w:spacing w:val="18"/>
        </w:rPr>
        <w:t xml:space="preserve"> </w:t>
      </w:r>
      <w:r>
        <w:t>создана</w:t>
      </w:r>
      <w:r>
        <w:rPr>
          <w:spacing w:val="18"/>
        </w:rPr>
        <w:t xml:space="preserve"> </w:t>
      </w:r>
      <w:r>
        <w:t>группа</w:t>
      </w:r>
      <w:r>
        <w:rPr>
          <w:spacing w:val="-67"/>
        </w:rPr>
        <w:t xml:space="preserve"> </w:t>
      </w:r>
      <w:r>
        <w:t>в социальной сети Вконтакте, где ребята будут присылать свои фотоотчеты,</w:t>
      </w:r>
      <w:r>
        <w:rPr>
          <w:spacing w:val="1"/>
        </w:rPr>
        <w:t xml:space="preserve"> </w:t>
      </w:r>
      <w:r>
        <w:t>проходить</w:t>
      </w:r>
      <w:r>
        <w:rPr>
          <w:spacing w:val="-2"/>
        </w:rPr>
        <w:t xml:space="preserve"> </w:t>
      </w:r>
      <w:r>
        <w:t>викторину.</w:t>
      </w:r>
    </w:p>
    <w:p>
      <w:pPr>
        <w:pStyle w:val="5"/>
        <w:spacing w:before="10"/>
        <w:rPr>
          <w:sz w:val="24"/>
        </w:rPr>
      </w:pPr>
    </w:p>
    <w:p>
      <w:pPr>
        <w:pStyle w:val="5"/>
        <w:spacing w:line="242" w:lineRule="auto"/>
        <w:ind w:left="322" w:right="850"/>
        <w:jc w:val="both"/>
      </w:pPr>
      <w:r>
        <w:t>Итоговой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фотовыставка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лучшими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ребят,</w:t>
      </w:r>
      <w:r>
        <w:rPr>
          <w:spacing w:val="1"/>
        </w:rPr>
        <w:t xml:space="preserve"> </w:t>
      </w:r>
      <w:r>
        <w:t>сертификаты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подарки 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блокнотов.</w:t>
      </w:r>
    </w:p>
    <w:p>
      <w:pPr>
        <w:pStyle w:val="5"/>
        <w:spacing w:before="1"/>
        <w:rPr>
          <w:sz w:val="25"/>
        </w:rPr>
      </w:pPr>
    </w:p>
    <w:p>
      <w:pPr>
        <w:pStyle w:val="2"/>
        <w:ind w:left="490" w:right="1013"/>
        <w:jc w:val="center"/>
      </w:pPr>
      <w:r>
        <w:t>Учебно-тематический</w:t>
      </w:r>
      <w:r>
        <w:rPr>
          <w:spacing w:val="-7"/>
        </w:rPr>
        <w:t xml:space="preserve"> </w:t>
      </w:r>
      <w:r>
        <w:t>план</w:t>
      </w:r>
    </w:p>
    <w:p>
      <w:pPr>
        <w:pStyle w:val="5"/>
        <w:spacing w:before="6"/>
        <w:rPr>
          <w:b/>
          <w:sz w:val="17"/>
        </w:rPr>
      </w:pPr>
    </w:p>
    <w:tbl>
      <w:tblPr>
        <w:tblStyle w:val="4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5134"/>
        <w:gridCol w:w="12"/>
        <w:gridCol w:w="25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80" w:type="dxa"/>
          <w:trHeight w:val="312" w:hRule="atLeast"/>
        </w:trPr>
        <w:tc>
          <w:tcPr>
            <w:tcW w:w="816" w:type="dxa"/>
            <w:vMerge w:val="restart"/>
          </w:tcPr>
          <w:p>
            <w:pPr>
              <w:pStyle w:val="9"/>
              <w:spacing w:line="320" w:lineRule="exact"/>
              <w:ind w:left="150"/>
              <w:rPr>
                <w:b/>
                <w:sz w:val="28"/>
              </w:rPr>
            </w:pPr>
            <w:r>
              <w:rPr>
                <w:b/>
                <w:sz w:val="28"/>
              </w:rPr>
              <w:t>П\П</w:t>
            </w:r>
          </w:p>
        </w:tc>
        <w:tc>
          <w:tcPr>
            <w:tcW w:w="5146" w:type="dxa"/>
            <w:gridSpan w:val="2"/>
            <w:vMerge w:val="restart"/>
          </w:tcPr>
          <w:p>
            <w:pPr>
              <w:pStyle w:val="9"/>
              <w:spacing w:line="320" w:lineRule="exact"/>
              <w:ind w:left="602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Тематика занятий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9"/>
              <w:spacing w:line="320" w:lineRule="exact"/>
              <w:ind w:left="162" w:right="1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816" w:type="dxa"/>
          </w:tcPr>
          <w:p>
            <w:pPr>
              <w:pStyle w:val="9"/>
              <w:spacing w:line="320" w:lineRule="exact"/>
              <w:ind w:left="10"/>
              <w:jc w:val="center"/>
              <w:rPr>
                <w:rFonts w:hint="default"/>
                <w:b/>
                <w:sz w:val="28"/>
                <w:lang w:val="ru-RU"/>
              </w:rPr>
            </w:pPr>
            <w:r>
              <w:rPr>
                <w:rFonts w:hint="default"/>
                <w:b/>
                <w:sz w:val="28"/>
                <w:lang w:val="ru-RU"/>
              </w:rPr>
              <w:t>1</w:t>
            </w:r>
          </w:p>
        </w:tc>
        <w:tc>
          <w:tcPr>
            <w:tcW w:w="5146" w:type="dxa"/>
            <w:gridSpan w:val="2"/>
          </w:tcPr>
          <w:p>
            <w:pPr>
              <w:pStyle w:val="9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фотографии</w:t>
            </w:r>
          </w:p>
          <w:p>
            <w:pPr>
              <w:pStyle w:val="9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Игра «Собери историю»</w:t>
            </w:r>
          </w:p>
        </w:tc>
        <w:tc>
          <w:tcPr>
            <w:tcW w:w="2580" w:type="dxa"/>
          </w:tcPr>
          <w:p>
            <w:pPr>
              <w:pStyle w:val="9"/>
              <w:spacing w:line="315" w:lineRule="exact"/>
              <w:ind w:left="11"/>
              <w:jc w:val="center"/>
              <w:rPr>
                <w:rFonts w:hint="default"/>
                <w:sz w:val="28"/>
                <w:lang w:val="ru-RU"/>
              </w:rPr>
            </w:pPr>
            <w:r>
              <w:rPr>
                <w:rFonts w:hint="default"/>
                <w:sz w:val="28"/>
                <w:lang w:val="ru-RU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816" w:type="dxa"/>
          </w:tcPr>
          <w:p>
            <w:pPr>
              <w:pStyle w:val="9"/>
              <w:spacing w:line="320" w:lineRule="exact"/>
              <w:ind w:left="10"/>
              <w:jc w:val="center"/>
              <w:rPr>
                <w:rFonts w:hint="default"/>
                <w:b/>
                <w:sz w:val="28"/>
                <w:lang w:val="ru-RU"/>
              </w:rPr>
            </w:pPr>
            <w:r>
              <w:rPr>
                <w:rFonts w:hint="default"/>
                <w:b/>
                <w:sz w:val="28"/>
                <w:lang w:val="ru-RU"/>
              </w:rPr>
              <w:t>2</w:t>
            </w:r>
          </w:p>
        </w:tc>
        <w:tc>
          <w:tcPr>
            <w:tcW w:w="5146" w:type="dxa"/>
            <w:gridSpan w:val="2"/>
          </w:tcPr>
          <w:p>
            <w:pPr>
              <w:pStyle w:val="9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фотостудию</w:t>
            </w:r>
          </w:p>
          <w:p>
            <w:pPr>
              <w:pStyle w:val="9"/>
              <w:ind w:left="107"/>
              <w:rPr>
                <w:sz w:val="28"/>
              </w:rPr>
            </w:pPr>
            <w:r>
              <w:rPr>
                <w:sz w:val="28"/>
              </w:rPr>
              <w:t>«Фото»</w:t>
            </w:r>
          </w:p>
        </w:tc>
        <w:tc>
          <w:tcPr>
            <w:tcW w:w="2580" w:type="dxa"/>
          </w:tcPr>
          <w:p>
            <w:pPr>
              <w:pStyle w:val="9"/>
              <w:spacing w:line="315" w:lineRule="exact"/>
              <w:ind w:left="11"/>
              <w:jc w:val="center"/>
              <w:rPr>
                <w:rFonts w:hint="default"/>
                <w:sz w:val="28"/>
                <w:lang w:val="ru-RU"/>
              </w:rPr>
            </w:pPr>
            <w:r>
              <w:rPr>
                <w:rFonts w:hint="default"/>
                <w:sz w:val="28"/>
                <w:lang w:val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816" w:type="dxa"/>
          </w:tcPr>
          <w:p>
            <w:pPr>
              <w:pStyle w:val="9"/>
              <w:ind w:left="10"/>
              <w:jc w:val="center"/>
              <w:rPr>
                <w:rFonts w:hint="default"/>
                <w:b/>
                <w:sz w:val="28"/>
                <w:lang w:val="ru-RU"/>
              </w:rPr>
            </w:pPr>
            <w:r>
              <w:rPr>
                <w:rFonts w:hint="default"/>
                <w:b/>
                <w:sz w:val="28"/>
                <w:lang w:val="ru-RU"/>
              </w:rPr>
              <w:t>3</w:t>
            </w:r>
          </w:p>
        </w:tc>
        <w:tc>
          <w:tcPr>
            <w:tcW w:w="5146" w:type="dxa"/>
            <w:gridSpan w:val="2"/>
          </w:tcPr>
          <w:p>
            <w:pPr>
              <w:pStyle w:val="9"/>
              <w:ind w:left="107" w:right="654"/>
              <w:rPr>
                <w:sz w:val="28"/>
              </w:rPr>
            </w:pPr>
            <w:r>
              <w:rPr>
                <w:sz w:val="28"/>
              </w:rPr>
              <w:t>Технические моменты,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настройка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телефона</w:t>
            </w:r>
          </w:p>
        </w:tc>
        <w:tc>
          <w:tcPr>
            <w:tcW w:w="2580" w:type="dxa"/>
          </w:tcPr>
          <w:p>
            <w:pPr>
              <w:pStyle w:val="9"/>
              <w:spacing w:line="317" w:lineRule="exact"/>
              <w:ind w:left="11"/>
              <w:jc w:val="center"/>
              <w:rPr>
                <w:rFonts w:hint="default"/>
                <w:sz w:val="28"/>
                <w:lang w:val="ru-RU"/>
              </w:rPr>
            </w:pPr>
            <w:r>
              <w:rPr>
                <w:rFonts w:hint="default"/>
                <w:sz w:val="28"/>
                <w:lang w:val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816" w:type="dxa"/>
          </w:tcPr>
          <w:p>
            <w:pPr>
              <w:pStyle w:val="9"/>
              <w:spacing w:line="320" w:lineRule="exact"/>
              <w:ind w:left="10"/>
              <w:jc w:val="center"/>
              <w:rPr>
                <w:rFonts w:hint="default"/>
                <w:b/>
                <w:sz w:val="28"/>
                <w:lang w:val="ru-RU"/>
              </w:rPr>
            </w:pPr>
            <w:r>
              <w:rPr>
                <w:rFonts w:hint="default"/>
                <w:b/>
                <w:sz w:val="28"/>
                <w:lang w:val="ru-RU"/>
              </w:rPr>
              <w:t>4</w:t>
            </w:r>
          </w:p>
        </w:tc>
        <w:tc>
          <w:tcPr>
            <w:tcW w:w="5146" w:type="dxa"/>
            <w:gridSpan w:val="2"/>
          </w:tcPr>
          <w:p>
            <w:pPr>
              <w:pStyle w:val="9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фотографии</w:t>
            </w:r>
          </w:p>
        </w:tc>
        <w:tc>
          <w:tcPr>
            <w:tcW w:w="2580" w:type="dxa"/>
          </w:tcPr>
          <w:p>
            <w:pPr>
              <w:pStyle w:val="9"/>
              <w:spacing w:line="315" w:lineRule="exact"/>
              <w:ind w:left="11"/>
              <w:jc w:val="center"/>
              <w:rPr>
                <w:rFonts w:hint="default"/>
                <w:sz w:val="28"/>
                <w:lang w:val="ru-RU"/>
              </w:rPr>
            </w:pPr>
            <w:r>
              <w:rPr>
                <w:rFonts w:hint="default"/>
                <w:sz w:val="28"/>
                <w:lang w:val="ru-RU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</w:trPr>
        <w:tc>
          <w:tcPr>
            <w:tcW w:w="816" w:type="dxa"/>
          </w:tcPr>
          <w:p>
            <w:pPr>
              <w:pStyle w:val="9"/>
              <w:spacing w:line="316" w:lineRule="exact"/>
              <w:ind w:right="254"/>
              <w:jc w:val="center"/>
              <w:rPr>
                <w:rFonts w:hint="default"/>
                <w:b/>
                <w:color w:val="auto"/>
                <w:sz w:val="28"/>
                <w:lang w:val="ru-RU"/>
              </w:rPr>
            </w:pPr>
            <w:r>
              <w:rPr>
                <w:rFonts w:hint="default"/>
                <w:b/>
                <w:color w:val="auto"/>
                <w:sz w:val="28"/>
                <w:lang w:val="ru-RU"/>
              </w:rPr>
              <w:t>5</w:t>
            </w:r>
          </w:p>
        </w:tc>
        <w:tc>
          <w:tcPr>
            <w:tcW w:w="5134" w:type="dxa"/>
          </w:tcPr>
          <w:p>
            <w:pPr>
              <w:pStyle w:val="9"/>
              <w:ind w:left="107" w:right="508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Квест – игра (пейзаж,</w:t>
            </w:r>
            <w:r>
              <w:rPr>
                <w:color w:val="auto"/>
                <w:spacing w:val="1"/>
                <w:sz w:val="28"/>
              </w:rPr>
              <w:t xml:space="preserve"> </w:t>
            </w:r>
            <w:r>
              <w:rPr>
                <w:color w:val="auto"/>
                <w:sz w:val="28"/>
              </w:rPr>
              <w:t>макросъёмка,</w:t>
            </w:r>
            <w:r>
              <w:rPr>
                <w:color w:val="auto"/>
                <w:spacing w:val="-12"/>
                <w:sz w:val="28"/>
              </w:rPr>
              <w:t xml:space="preserve"> </w:t>
            </w:r>
            <w:r>
              <w:rPr>
                <w:color w:val="auto"/>
                <w:sz w:val="28"/>
              </w:rPr>
              <w:t>панорама)</w:t>
            </w:r>
          </w:p>
        </w:tc>
        <w:tc>
          <w:tcPr>
            <w:tcW w:w="2592" w:type="dxa"/>
            <w:gridSpan w:val="2"/>
          </w:tcPr>
          <w:p>
            <w:pPr>
              <w:pStyle w:val="9"/>
              <w:spacing w:line="312" w:lineRule="exact"/>
              <w:ind w:left="11"/>
              <w:jc w:val="center"/>
              <w:rPr>
                <w:rFonts w:hint="default"/>
                <w:color w:val="auto"/>
                <w:sz w:val="28"/>
                <w:lang w:val="ru-RU"/>
              </w:rPr>
            </w:pPr>
            <w:r>
              <w:rPr>
                <w:rFonts w:hint="default"/>
                <w:color w:val="auto"/>
                <w:sz w:val="28"/>
                <w:lang w:val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</w:trPr>
        <w:tc>
          <w:tcPr>
            <w:tcW w:w="816" w:type="dxa"/>
          </w:tcPr>
          <w:p>
            <w:pPr>
              <w:pStyle w:val="9"/>
              <w:spacing w:line="314" w:lineRule="exact"/>
              <w:ind w:right="254"/>
              <w:jc w:val="center"/>
              <w:rPr>
                <w:rFonts w:hint="default"/>
                <w:b/>
                <w:sz w:val="28"/>
                <w:lang w:val="ru-RU"/>
              </w:rPr>
            </w:pPr>
            <w:r>
              <w:rPr>
                <w:rFonts w:hint="default"/>
                <w:b/>
                <w:sz w:val="28"/>
                <w:lang w:val="ru-RU"/>
              </w:rPr>
              <w:t>6</w:t>
            </w:r>
          </w:p>
        </w:tc>
        <w:tc>
          <w:tcPr>
            <w:tcW w:w="5134" w:type="dxa"/>
          </w:tcPr>
          <w:p>
            <w:pPr>
              <w:pStyle w:val="9"/>
              <w:ind w:left="107" w:right="846"/>
              <w:rPr>
                <w:sz w:val="28"/>
              </w:rPr>
            </w:pPr>
            <w:r>
              <w:rPr>
                <w:sz w:val="28"/>
              </w:rPr>
              <w:t>Обработка фото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редакторах (фото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instagram)</w:t>
            </w:r>
          </w:p>
        </w:tc>
        <w:tc>
          <w:tcPr>
            <w:tcW w:w="2592" w:type="dxa"/>
            <w:gridSpan w:val="2"/>
          </w:tcPr>
          <w:p>
            <w:pPr>
              <w:pStyle w:val="9"/>
              <w:spacing w:line="309" w:lineRule="exact"/>
              <w:ind w:left="11"/>
              <w:jc w:val="center"/>
              <w:rPr>
                <w:rFonts w:hint="default"/>
                <w:sz w:val="28"/>
                <w:lang w:val="ru-RU"/>
              </w:rPr>
            </w:pPr>
            <w:r>
              <w:rPr>
                <w:rFonts w:hint="default"/>
                <w:sz w:val="28"/>
                <w:lang w:val="ru-RU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16" w:type="dxa"/>
          </w:tcPr>
          <w:p>
            <w:pPr>
              <w:pStyle w:val="9"/>
              <w:rPr>
                <w:sz w:val="28"/>
              </w:rPr>
            </w:pPr>
          </w:p>
        </w:tc>
        <w:tc>
          <w:tcPr>
            <w:tcW w:w="5134" w:type="dxa"/>
          </w:tcPr>
          <w:p>
            <w:pPr>
              <w:pStyle w:val="9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2592" w:type="dxa"/>
            <w:gridSpan w:val="2"/>
          </w:tcPr>
          <w:p>
            <w:pPr>
              <w:pStyle w:val="9"/>
              <w:spacing w:line="309" w:lineRule="exact"/>
              <w:ind w:left="162" w:right="147"/>
              <w:jc w:val="center"/>
              <w:rPr>
                <w:rFonts w:hint="default"/>
                <w:sz w:val="28"/>
                <w:lang w:val="ru-RU"/>
              </w:rPr>
            </w:pPr>
            <w:r>
              <w:rPr>
                <w:rFonts w:hint="default"/>
                <w:sz w:val="28"/>
                <w:lang w:val="ru-RU"/>
              </w:rPr>
              <w:t>10</w:t>
            </w:r>
          </w:p>
        </w:tc>
      </w:tr>
    </w:tbl>
    <w:p>
      <w:pPr>
        <w:pStyle w:val="5"/>
        <w:rPr>
          <w:b/>
          <w:sz w:val="20"/>
        </w:rPr>
      </w:pPr>
    </w:p>
    <w:p>
      <w:pPr>
        <w:pStyle w:val="5"/>
        <w:spacing w:before="1"/>
        <w:rPr>
          <w:b/>
          <w:sz w:val="17"/>
        </w:rPr>
      </w:pPr>
    </w:p>
    <w:p>
      <w:pPr>
        <w:spacing w:before="201"/>
        <w:ind w:left="322"/>
        <w:rPr>
          <w:i/>
          <w:sz w:val="28"/>
        </w:rPr>
      </w:pPr>
      <w:r>
        <w:rPr>
          <w:b/>
          <w:sz w:val="28"/>
        </w:rPr>
        <w:t>Содержание программы</w:t>
      </w:r>
      <w:r>
        <w:rPr>
          <w:b/>
          <w:spacing w:val="-67"/>
          <w:sz w:val="28"/>
        </w:rPr>
        <w:t xml:space="preserve"> </w:t>
      </w:r>
    </w:p>
    <w:p>
      <w:pPr>
        <w:pStyle w:val="2"/>
        <w:spacing w:before="206"/>
      </w:pPr>
      <w:r>
        <w:t>Тема</w:t>
      </w:r>
      <w:r>
        <w:rPr>
          <w:spacing w:val="-1"/>
        </w:rPr>
        <w:t xml:space="preserve"> </w:t>
      </w:r>
      <w:r>
        <w:rPr>
          <w:rFonts w:hint="default"/>
          <w:spacing w:val="-1"/>
          <w:lang w:val="ru-RU"/>
        </w:rPr>
        <w:t>1</w:t>
      </w:r>
      <w:r>
        <w:t>:</w:t>
      </w:r>
      <w:r>
        <w:rPr>
          <w:spacing w:val="-2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фотографии.</w:t>
      </w:r>
      <w:r>
        <w:rPr>
          <w:spacing w:val="-3"/>
        </w:rPr>
        <w:t xml:space="preserve"> </w:t>
      </w:r>
      <w:r>
        <w:rPr>
          <w:rFonts w:hint="default"/>
          <w:spacing w:val="-3"/>
          <w:lang w:val="ru-RU"/>
        </w:rPr>
        <w:t>(2</w:t>
      </w:r>
      <w:r>
        <w:rPr>
          <w:spacing w:val="-1"/>
        </w:rPr>
        <w:t xml:space="preserve"> </w:t>
      </w:r>
      <w:r>
        <w:t>часа)</w:t>
      </w:r>
    </w:p>
    <w:p>
      <w:pPr>
        <w:spacing w:before="194"/>
        <w:ind w:left="322"/>
        <w:rPr>
          <w:i/>
          <w:sz w:val="28"/>
        </w:rPr>
      </w:pPr>
      <w:r>
        <w:rPr>
          <w:i/>
          <w:sz w:val="28"/>
        </w:rPr>
        <w:t>Беседа.</w:t>
      </w:r>
    </w:p>
    <w:p>
      <w:pPr>
        <w:pStyle w:val="5"/>
        <w:tabs>
          <w:tab w:val="left" w:pos="1628"/>
          <w:tab w:val="left" w:pos="3489"/>
          <w:tab w:val="left" w:pos="5154"/>
          <w:tab w:val="left" w:pos="6906"/>
          <w:tab w:val="left" w:pos="8456"/>
        </w:tabs>
        <w:spacing w:before="202"/>
        <w:ind w:left="322" w:right="854"/>
      </w:pPr>
      <w:r>
        <w:t>Развитие</w:t>
      </w:r>
      <w:r>
        <w:tab/>
      </w:r>
      <w:r>
        <w:t>фототехники.</w:t>
      </w:r>
      <w:r>
        <w:tab/>
      </w:r>
      <w:r>
        <w:t>Зарождение</w:t>
      </w:r>
      <w:r>
        <w:tab/>
      </w:r>
      <w:r>
        <w:t>фотографии.</w:t>
      </w:r>
      <w:r>
        <w:tab/>
      </w:r>
      <w:r>
        <w:t>Профессия</w:t>
      </w:r>
      <w:r>
        <w:tab/>
      </w:r>
      <w:r>
        <w:rPr>
          <w:spacing w:val="-1"/>
        </w:rPr>
        <w:t>фотограф.</w:t>
      </w:r>
      <w:r>
        <w:rPr>
          <w:spacing w:val="-67"/>
        </w:rPr>
        <w:t xml:space="preserve"> </w:t>
      </w:r>
      <w:r>
        <w:t>Мобилография,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жанре</w:t>
      </w:r>
      <w:r>
        <w:rPr>
          <w:spacing w:val="-5"/>
        </w:rPr>
        <w:t xml:space="preserve"> </w:t>
      </w:r>
      <w:r>
        <w:t>фотографии.</w:t>
      </w:r>
    </w:p>
    <w:p>
      <w:pPr>
        <w:pStyle w:val="5"/>
        <w:spacing w:before="198"/>
        <w:ind w:left="322" w:right="850"/>
      </w:pPr>
      <w:r>
        <w:t>Изучение</w:t>
      </w:r>
      <w:r>
        <w:rPr>
          <w:spacing w:val="53"/>
        </w:rPr>
        <w:t xml:space="preserve"> </w:t>
      </w:r>
      <w:r>
        <w:t>истории</w:t>
      </w:r>
      <w:r>
        <w:rPr>
          <w:spacing w:val="52"/>
        </w:rPr>
        <w:t xml:space="preserve"> </w:t>
      </w:r>
      <w:r>
        <w:t>фотографии</w:t>
      </w:r>
      <w:r>
        <w:rPr>
          <w:spacing w:val="54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помощью</w:t>
      </w:r>
      <w:r>
        <w:rPr>
          <w:spacing w:val="52"/>
        </w:rPr>
        <w:t xml:space="preserve"> </w:t>
      </w:r>
      <w:r>
        <w:t>иллюстративного</w:t>
      </w:r>
      <w:r>
        <w:rPr>
          <w:spacing w:val="54"/>
        </w:rPr>
        <w:t xml:space="preserve"> </w:t>
      </w:r>
      <w:r>
        <w:t>материала</w:t>
      </w:r>
      <w:r>
        <w:rPr>
          <w:spacing w:val="-67"/>
        </w:rPr>
        <w:t xml:space="preserve"> </w:t>
      </w:r>
      <w:r>
        <w:t>(фотографии,</w:t>
      </w:r>
      <w:r>
        <w:rPr>
          <w:spacing w:val="-3"/>
        </w:rPr>
        <w:t xml:space="preserve"> </w:t>
      </w:r>
      <w:r>
        <w:t>видеофильмы).</w:t>
      </w:r>
      <w:r>
        <w:rPr>
          <w:spacing w:val="-2"/>
        </w:rPr>
        <w:t xml:space="preserve"> </w:t>
      </w:r>
      <w:r>
        <w:t>Просмотр</w:t>
      </w:r>
      <w:r>
        <w:rPr>
          <w:spacing w:val="-5"/>
        </w:rPr>
        <w:t xml:space="preserve"> </w:t>
      </w:r>
      <w:r>
        <w:t>фильма: «Профессия</w:t>
      </w:r>
      <w:r>
        <w:rPr>
          <w:spacing w:val="-2"/>
        </w:rPr>
        <w:t xml:space="preserve"> </w:t>
      </w:r>
      <w:r>
        <w:t>фотограф».</w:t>
      </w:r>
    </w:p>
    <w:p>
      <w:pPr>
        <w:pStyle w:val="2"/>
        <w:spacing w:before="206"/>
      </w:pPr>
      <w:r>
        <w:t xml:space="preserve">Тема </w:t>
      </w:r>
      <w:r>
        <w:rPr>
          <w:rFonts w:hint="default"/>
          <w:lang w:val="ru-RU"/>
        </w:rPr>
        <w:t>2</w:t>
      </w:r>
      <w:r>
        <w:t>:</w:t>
      </w:r>
      <w:r>
        <w:rPr>
          <w:spacing w:val="-1"/>
        </w:rPr>
        <w:t xml:space="preserve"> </w:t>
      </w:r>
      <w:r>
        <w:t>Экскурсия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фотостудию</w:t>
      </w:r>
      <w:r>
        <w:rPr>
          <w:spacing w:val="-2"/>
        </w:rPr>
        <w:t xml:space="preserve"> </w:t>
      </w:r>
      <w:r>
        <w:t>«Фото»</w:t>
      </w:r>
      <w:r>
        <w:rPr>
          <w:spacing w:val="1"/>
        </w:rPr>
        <w:t xml:space="preserve"> </w:t>
      </w:r>
      <w:r>
        <w:t>(</w:t>
      </w:r>
      <w:r>
        <w:rPr>
          <w:rFonts w:hint="default"/>
          <w:lang w:val="ru-RU"/>
        </w:rPr>
        <w:t>1</w:t>
      </w:r>
      <w:r>
        <w:t xml:space="preserve"> час)</w:t>
      </w:r>
    </w:p>
    <w:p>
      <w:pPr>
        <w:spacing w:before="194"/>
        <w:ind w:left="322"/>
        <w:rPr>
          <w:i/>
          <w:sz w:val="28"/>
        </w:rPr>
      </w:pPr>
      <w:r>
        <w:rPr>
          <w:i/>
          <w:sz w:val="28"/>
        </w:rPr>
        <w:t>Беседа,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экскурсия.</w:t>
      </w:r>
    </w:p>
    <w:p>
      <w:pPr>
        <w:pStyle w:val="5"/>
        <w:spacing w:before="201"/>
        <w:ind w:left="322"/>
      </w:pPr>
      <w:r>
        <w:t>Экскурсия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фотостудию</w:t>
      </w:r>
      <w:r>
        <w:rPr>
          <w:spacing w:val="-3"/>
        </w:rPr>
        <w:t xml:space="preserve"> </w:t>
      </w:r>
      <w:r>
        <w:t>«Фото»</w:t>
      </w:r>
      <w:r>
        <w:rPr>
          <w:spacing w:val="-4"/>
        </w:rPr>
        <w:t xml:space="preserve"> </w:t>
      </w:r>
      <w:r>
        <w:t>Геряева</w:t>
      </w:r>
      <w:r>
        <w:rPr>
          <w:spacing w:val="62"/>
        </w:rPr>
        <w:t xml:space="preserve"> </w:t>
      </w:r>
      <w:r>
        <w:t>Евгения</w:t>
      </w:r>
      <w:r>
        <w:rPr>
          <w:spacing w:val="-3"/>
        </w:rPr>
        <w:t xml:space="preserve"> </w:t>
      </w:r>
      <w:r>
        <w:t>Владимировича.</w:t>
      </w:r>
    </w:p>
    <w:p>
      <w:pPr>
        <w:pStyle w:val="2"/>
        <w:spacing w:before="204"/>
      </w:pPr>
      <w:r>
        <w:t>Тема</w:t>
      </w:r>
      <w:r>
        <w:rPr>
          <w:spacing w:val="-2"/>
        </w:rPr>
        <w:t xml:space="preserve"> </w:t>
      </w:r>
      <w:r>
        <w:rPr>
          <w:rFonts w:hint="default"/>
          <w:spacing w:val="-2"/>
          <w:lang w:val="ru-RU"/>
        </w:rPr>
        <w:t>3</w:t>
      </w:r>
      <w:r>
        <w:t>.</w:t>
      </w:r>
      <w:r>
        <w:rPr>
          <w:spacing w:val="-2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моменты</w:t>
      </w:r>
      <w:r>
        <w:rPr>
          <w:spacing w:val="-3"/>
        </w:rPr>
        <w:t xml:space="preserve"> </w:t>
      </w:r>
      <w:r>
        <w:t>настройки</w:t>
      </w:r>
      <w:r>
        <w:rPr>
          <w:spacing w:val="-4"/>
        </w:rPr>
        <w:t xml:space="preserve"> </w:t>
      </w:r>
      <w:r>
        <w:t>телефона.</w:t>
      </w:r>
      <w:r>
        <w:rPr>
          <w:spacing w:val="-3"/>
        </w:rPr>
        <w:t xml:space="preserve"> </w:t>
      </w:r>
      <w:r>
        <w:t>(</w:t>
      </w:r>
      <w:r>
        <w:rPr>
          <w:rFonts w:hint="default"/>
          <w:lang w:val="ru-RU"/>
        </w:rPr>
        <w:t xml:space="preserve">1 </w:t>
      </w:r>
      <w:r>
        <w:t>час)</w:t>
      </w:r>
    </w:p>
    <w:p>
      <w:pPr>
        <w:spacing w:before="197"/>
        <w:ind w:left="322"/>
        <w:rPr>
          <w:i/>
          <w:sz w:val="28"/>
        </w:rPr>
      </w:pPr>
      <w:r>
        <w:rPr>
          <w:i/>
          <w:sz w:val="28"/>
        </w:rPr>
        <w:t>Беседа.</w:t>
      </w:r>
    </w:p>
    <w:p>
      <w:pPr>
        <w:rPr>
          <w:sz w:val="28"/>
        </w:rPr>
        <w:sectPr>
          <w:pgSz w:w="11910" w:h="16840"/>
          <w:pgMar w:top="1120" w:right="0" w:bottom="280" w:left="1380" w:header="720" w:footer="720" w:gutter="0"/>
          <w:cols w:space="720" w:num="1"/>
        </w:sectPr>
      </w:pPr>
    </w:p>
    <w:p>
      <w:pPr>
        <w:pStyle w:val="5"/>
        <w:spacing w:before="67"/>
        <w:ind w:left="322" w:right="846"/>
        <w:jc w:val="both"/>
      </w:pPr>
      <w:r>
        <w:t>Настройка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телефоне.</w:t>
      </w:r>
      <w:r>
        <w:rPr>
          <w:spacing w:val="1"/>
        </w:rPr>
        <w:t xml:space="preserve"> </w:t>
      </w:r>
      <w:r>
        <w:t>Сетка.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HDR.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кнопки громкости на телефоне. Настройка экспозиции. Вспышка. Правило</w:t>
      </w:r>
      <w:r>
        <w:rPr>
          <w:spacing w:val="1"/>
        </w:rPr>
        <w:t xml:space="preserve"> </w:t>
      </w:r>
      <w:r>
        <w:t>третий.</w:t>
      </w:r>
      <w:r>
        <w:rPr>
          <w:spacing w:val="-2"/>
        </w:rPr>
        <w:t xml:space="preserve"> </w:t>
      </w:r>
      <w:r>
        <w:t>Размытие</w:t>
      </w:r>
      <w:r>
        <w:rPr>
          <w:spacing w:val="-3"/>
        </w:rPr>
        <w:t xml:space="preserve"> </w:t>
      </w:r>
      <w:r>
        <w:t>фона.</w:t>
      </w:r>
    </w:p>
    <w:p>
      <w:pPr>
        <w:pStyle w:val="5"/>
        <w:spacing w:before="201"/>
        <w:ind w:left="322" w:right="848"/>
        <w:jc w:val="both"/>
      </w:pPr>
      <w:r>
        <w:t>Изменение</w:t>
      </w:r>
      <w:r>
        <w:rPr>
          <w:spacing w:val="46"/>
        </w:rPr>
        <w:t xml:space="preserve"> </w:t>
      </w:r>
      <w:r>
        <w:t>заводских</w:t>
      </w:r>
      <w:r>
        <w:rPr>
          <w:spacing w:val="46"/>
        </w:rPr>
        <w:t xml:space="preserve"> </w:t>
      </w:r>
      <w:r>
        <w:t>настроек</w:t>
      </w:r>
      <w:r>
        <w:rPr>
          <w:spacing w:val="47"/>
        </w:rPr>
        <w:t xml:space="preserve"> </w:t>
      </w:r>
      <w:r>
        <w:t>фотокамеры</w:t>
      </w:r>
      <w:r>
        <w:rPr>
          <w:spacing w:val="48"/>
        </w:rPr>
        <w:t xml:space="preserve"> </w:t>
      </w:r>
      <w:r>
        <w:t>телефона.</w:t>
      </w:r>
      <w:r>
        <w:rPr>
          <w:spacing w:val="46"/>
        </w:rPr>
        <w:t xml:space="preserve"> </w:t>
      </w:r>
      <w:r>
        <w:t>Сделать</w:t>
      </w:r>
      <w:r>
        <w:rPr>
          <w:spacing w:val="46"/>
        </w:rPr>
        <w:t xml:space="preserve"> </w:t>
      </w:r>
      <w:r>
        <w:t>фотографии</w:t>
      </w:r>
      <w:r>
        <w:rPr>
          <w:spacing w:val="-68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и после</w:t>
      </w:r>
      <w:r>
        <w:rPr>
          <w:spacing w:val="-2"/>
        </w:rPr>
        <w:t xml:space="preserve"> </w:t>
      </w:r>
      <w:r>
        <w:t>изменения настроек.</w:t>
      </w:r>
    </w:p>
    <w:p>
      <w:pPr>
        <w:pStyle w:val="2"/>
        <w:spacing w:before="206"/>
        <w:jc w:val="both"/>
      </w:pPr>
      <w:r>
        <w:t>Тема</w:t>
      </w:r>
      <w:r>
        <w:rPr>
          <w:spacing w:val="-1"/>
        </w:rPr>
        <w:t xml:space="preserve"> </w:t>
      </w:r>
      <w:r>
        <w:rPr>
          <w:rFonts w:hint="default"/>
          <w:spacing w:val="-1"/>
          <w:lang w:val="ru-RU"/>
        </w:rPr>
        <w:t>4</w:t>
      </w:r>
      <w:r>
        <w:t>.</w:t>
      </w:r>
      <w:r>
        <w:rPr>
          <w:spacing w:val="-2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фотографии.</w:t>
      </w:r>
      <w:r>
        <w:rPr>
          <w:spacing w:val="-3"/>
        </w:rPr>
        <w:t xml:space="preserve"> </w:t>
      </w:r>
      <w:r>
        <w:t>(</w:t>
      </w:r>
      <w:r>
        <w:rPr>
          <w:rFonts w:hint="default"/>
          <w:lang w:val="ru-RU"/>
        </w:rPr>
        <w:t xml:space="preserve">2 </w:t>
      </w:r>
      <w:r>
        <w:t>часа)</w:t>
      </w:r>
    </w:p>
    <w:p>
      <w:pPr>
        <w:spacing w:before="194"/>
        <w:ind w:left="322"/>
        <w:jc w:val="both"/>
        <w:rPr>
          <w:i/>
          <w:sz w:val="28"/>
        </w:rPr>
      </w:pPr>
      <w:r>
        <w:rPr>
          <w:i/>
          <w:sz w:val="28"/>
        </w:rPr>
        <w:t>Беседа,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творческое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задание.</w:t>
      </w:r>
    </w:p>
    <w:p>
      <w:pPr>
        <w:pStyle w:val="5"/>
        <w:spacing w:before="201"/>
        <w:ind w:left="322" w:right="843"/>
        <w:jc w:val="both"/>
      </w:pPr>
      <w:r>
        <w:t>Изобразительные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фотографии.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фотоснимка.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фотографии.</w:t>
      </w:r>
    </w:p>
    <w:p>
      <w:pPr>
        <w:pStyle w:val="5"/>
        <w:spacing w:before="201"/>
        <w:ind w:left="322" w:right="851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видеороликов.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знаменитых</w:t>
      </w:r>
      <w:r>
        <w:rPr>
          <w:spacing w:val="1"/>
        </w:rPr>
        <w:t xml:space="preserve"> </w:t>
      </w:r>
      <w:r>
        <w:t>фотографов.</w:t>
      </w:r>
      <w:r>
        <w:rPr>
          <w:spacing w:val="1"/>
        </w:rPr>
        <w:t xml:space="preserve"> </w:t>
      </w:r>
      <w:r>
        <w:t>Создаем</w:t>
      </w:r>
      <w:r>
        <w:rPr>
          <w:spacing w:val="1"/>
        </w:rPr>
        <w:t xml:space="preserve"> </w:t>
      </w:r>
      <w:r>
        <w:t>фотографии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жанрах:</w:t>
      </w:r>
      <w:r>
        <w:rPr>
          <w:spacing w:val="-3"/>
        </w:rPr>
        <w:t xml:space="preserve"> </w:t>
      </w:r>
      <w:r>
        <w:t>портрет,</w:t>
      </w:r>
      <w:r>
        <w:rPr>
          <w:spacing w:val="-2"/>
        </w:rPr>
        <w:t xml:space="preserve"> </w:t>
      </w:r>
      <w:r>
        <w:t>пейзаж,</w:t>
      </w:r>
      <w:r>
        <w:rPr>
          <w:spacing w:val="-4"/>
        </w:rPr>
        <w:t xml:space="preserve"> </w:t>
      </w:r>
      <w:r>
        <w:t>архитектура.</w:t>
      </w:r>
    </w:p>
    <w:p>
      <w:pPr>
        <w:pStyle w:val="2"/>
        <w:spacing w:before="203"/>
        <w:jc w:val="both"/>
      </w:pPr>
      <w:r>
        <w:t>Тема</w:t>
      </w:r>
      <w:r>
        <w:rPr>
          <w:spacing w:val="-1"/>
        </w:rPr>
        <w:t xml:space="preserve"> </w:t>
      </w:r>
      <w:r>
        <w:rPr>
          <w:rFonts w:hint="default"/>
          <w:spacing w:val="-1"/>
          <w:lang w:val="ru-RU"/>
        </w:rPr>
        <w:t>5</w:t>
      </w:r>
      <w:r>
        <w:t>.</w:t>
      </w:r>
      <w:r>
        <w:rPr>
          <w:spacing w:val="-2"/>
        </w:rPr>
        <w:t xml:space="preserve"> </w:t>
      </w:r>
      <w:r>
        <w:t>Макросъёмка.</w:t>
      </w:r>
      <w:r>
        <w:rPr>
          <w:spacing w:val="-3"/>
        </w:rPr>
        <w:t xml:space="preserve"> </w:t>
      </w:r>
      <w:r>
        <w:t>(</w:t>
      </w:r>
      <w:r>
        <w:rPr>
          <w:rFonts w:hint="default"/>
          <w:lang w:val="ru-RU"/>
        </w:rPr>
        <w:t>1</w:t>
      </w:r>
      <w:r>
        <w:rPr>
          <w:spacing w:val="-1"/>
        </w:rPr>
        <w:t xml:space="preserve"> </w:t>
      </w:r>
      <w:r>
        <w:t>час).</w:t>
      </w:r>
    </w:p>
    <w:p>
      <w:pPr>
        <w:spacing w:before="196"/>
        <w:ind w:left="322"/>
        <w:jc w:val="both"/>
        <w:rPr>
          <w:i/>
          <w:sz w:val="28"/>
        </w:rPr>
      </w:pPr>
      <w:r>
        <w:rPr>
          <w:i/>
          <w:sz w:val="28"/>
        </w:rPr>
        <w:t>Беседа,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творческое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задание.</w:t>
      </w:r>
    </w:p>
    <w:p>
      <w:pPr>
        <w:pStyle w:val="5"/>
        <w:spacing w:before="199"/>
        <w:ind w:left="322" w:right="854"/>
        <w:jc w:val="both"/>
      </w:pPr>
      <w:r>
        <w:t>Особенности макросъёмки. Масштаб. Фокусное расстояние.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настройки</w:t>
      </w:r>
      <w:r>
        <w:rPr>
          <w:spacing w:val="-1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для макросъёмки.</w:t>
      </w:r>
    </w:p>
    <w:p>
      <w:pPr>
        <w:pStyle w:val="5"/>
        <w:spacing w:before="201"/>
        <w:ind w:left="322" w:right="854"/>
        <w:jc w:val="both"/>
      </w:pPr>
      <w:r>
        <w:t>Сьемка насекомых, растения на центральной площади или на территории</w:t>
      </w:r>
      <w:r>
        <w:rPr>
          <w:spacing w:val="1"/>
        </w:rPr>
        <w:t xml:space="preserve"> </w:t>
      </w:r>
      <w:r>
        <w:t>детского центра.</w:t>
      </w:r>
    </w:p>
    <w:p>
      <w:pPr>
        <w:pStyle w:val="2"/>
        <w:spacing w:before="5"/>
      </w:pPr>
    </w:p>
    <w:p>
      <w:pPr>
        <w:pStyle w:val="2"/>
        <w:spacing w:before="5"/>
      </w:pPr>
      <w:r>
        <w:t>Тема</w:t>
      </w:r>
      <w:r>
        <w:rPr>
          <w:spacing w:val="-2"/>
        </w:rPr>
        <w:t xml:space="preserve"> </w:t>
      </w:r>
      <w:r>
        <w:rPr>
          <w:rFonts w:hint="default"/>
          <w:spacing w:val="-2"/>
          <w:lang w:val="ru-RU"/>
        </w:rPr>
        <w:t>6</w:t>
      </w:r>
      <w:r>
        <w:t>.</w:t>
      </w:r>
      <w:r>
        <w:rPr>
          <w:spacing w:val="-2"/>
        </w:rPr>
        <w:t xml:space="preserve"> </w:t>
      </w:r>
      <w:r>
        <w:t>Квест –</w:t>
      </w:r>
      <w:r>
        <w:rPr>
          <w:spacing w:val="-2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(пейзаж,</w:t>
      </w:r>
      <w:r>
        <w:rPr>
          <w:spacing w:val="-3"/>
        </w:rPr>
        <w:t xml:space="preserve"> </w:t>
      </w:r>
      <w:r>
        <w:t>макросъёмка,</w:t>
      </w:r>
      <w:r>
        <w:rPr>
          <w:spacing w:val="-2"/>
        </w:rPr>
        <w:t xml:space="preserve"> </w:t>
      </w:r>
      <w:r>
        <w:t>панорама)</w:t>
      </w:r>
      <w:r>
        <w:rPr>
          <w:spacing w:val="-2"/>
        </w:rPr>
        <w:t xml:space="preserve"> </w:t>
      </w:r>
      <w:r>
        <w:t>(</w:t>
      </w:r>
      <w:r>
        <w:rPr>
          <w:rFonts w:hint="default"/>
          <w:lang w:val="ru-RU"/>
        </w:rPr>
        <w:t>1</w:t>
      </w:r>
      <w:r>
        <w:rPr>
          <w:spacing w:val="-1"/>
        </w:rPr>
        <w:t xml:space="preserve"> </w:t>
      </w:r>
      <w:r>
        <w:t>час)</w:t>
      </w:r>
    </w:p>
    <w:p>
      <w:pPr>
        <w:spacing w:before="194"/>
        <w:ind w:left="322"/>
        <w:rPr>
          <w:i/>
          <w:sz w:val="28"/>
        </w:rPr>
      </w:pPr>
      <w:r>
        <w:rPr>
          <w:i/>
          <w:sz w:val="28"/>
        </w:rPr>
        <w:t>Беседа,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творческое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задание,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интерактивная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съемка</w:t>
      </w:r>
    </w:p>
    <w:p>
      <w:pPr>
        <w:pStyle w:val="5"/>
        <w:spacing w:before="201" w:line="388" w:lineRule="auto"/>
        <w:ind w:left="322" w:right="1056"/>
      </w:pPr>
      <w:r>
        <w:t>Ознакомление с правилами квест-игры. Разделение участников на команды.</w:t>
      </w:r>
      <w:r>
        <w:rPr>
          <w:spacing w:val="-67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– соревнование:</w:t>
      </w:r>
      <w:r>
        <w:rPr>
          <w:spacing w:val="1"/>
        </w:rPr>
        <w:t xml:space="preserve"> </w:t>
      </w:r>
      <w:r>
        <w:t>«Жанровая</w:t>
      </w:r>
      <w:r>
        <w:rPr>
          <w:spacing w:val="-4"/>
        </w:rPr>
        <w:t xml:space="preserve"> </w:t>
      </w:r>
      <w:r>
        <w:t>фотография».</w:t>
      </w:r>
    </w:p>
    <w:p>
      <w:pPr>
        <w:pStyle w:val="2"/>
        <w:spacing w:before="7"/>
      </w:pPr>
      <w:r>
        <w:t>Тема</w:t>
      </w:r>
      <w:r>
        <w:rPr>
          <w:spacing w:val="-2"/>
        </w:rPr>
        <w:t xml:space="preserve"> </w:t>
      </w:r>
      <w:r>
        <w:rPr>
          <w:rFonts w:hint="default"/>
          <w:spacing w:val="-2"/>
          <w:lang w:val="ru-RU"/>
        </w:rPr>
        <w:t>7</w:t>
      </w:r>
      <w:r>
        <w:t>.</w:t>
      </w:r>
      <w:r>
        <w:rPr>
          <w:spacing w:val="-4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фото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редакторах</w:t>
      </w:r>
      <w:r>
        <w:rPr>
          <w:spacing w:val="-2"/>
        </w:rPr>
        <w:t xml:space="preserve"> </w:t>
      </w:r>
      <w:r>
        <w:t>(фото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instagram)</w:t>
      </w:r>
      <w:r>
        <w:rPr>
          <w:spacing w:val="-2"/>
        </w:rPr>
        <w:t xml:space="preserve"> </w:t>
      </w:r>
      <w:r>
        <w:t>(</w:t>
      </w:r>
      <w:r>
        <w:rPr>
          <w:rFonts w:hint="default"/>
          <w:lang w:val="ru-RU"/>
        </w:rPr>
        <w:t xml:space="preserve">3 </w:t>
      </w:r>
      <w:r>
        <w:t>часа)</w:t>
      </w:r>
    </w:p>
    <w:p>
      <w:pPr>
        <w:spacing w:before="194"/>
        <w:ind w:left="322"/>
        <w:rPr>
          <w:i/>
          <w:sz w:val="28"/>
        </w:rPr>
      </w:pPr>
      <w:r>
        <w:rPr>
          <w:i/>
          <w:sz w:val="28"/>
        </w:rPr>
        <w:t>Беседа,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творческое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задание.</w:t>
      </w:r>
    </w:p>
    <w:p>
      <w:pPr>
        <w:pStyle w:val="5"/>
        <w:spacing w:before="201"/>
        <w:ind w:left="322" w:right="844"/>
        <w:jc w:val="both"/>
      </w:pP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телефонными</w:t>
      </w:r>
      <w:r>
        <w:rPr>
          <w:spacing w:val="1"/>
        </w:rPr>
        <w:t xml:space="preserve"> </w:t>
      </w:r>
      <w:r>
        <w:t>приложениями«Prisma»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«Picsartop»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«Магия</w:t>
      </w:r>
      <w:r>
        <w:rPr>
          <w:spacing w:val="-67"/>
        </w:rPr>
        <w:t xml:space="preserve"> </w:t>
      </w:r>
      <w:r>
        <w:t>фотоколлаж», «PIPCamera», «Photocollage»</w:t>
      </w:r>
      <w:r>
        <w:rPr>
          <w:spacing w:val="1"/>
        </w:rPr>
        <w:t xml:space="preserve"> </w:t>
      </w:r>
      <w:r>
        <w:t>и компьютерными программами</w:t>
      </w:r>
      <w:r>
        <w:rPr>
          <w:spacing w:val="1"/>
        </w:rPr>
        <w:t xml:space="preserve"> </w:t>
      </w:r>
      <w:r>
        <w:t>AdobePhotoshop,</w:t>
      </w:r>
      <w:r>
        <w:rPr>
          <w:spacing w:val="1"/>
        </w:rPr>
        <w:t xml:space="preserve"> </w:t>
      </w:r>
      <w:r>
        <w:t>Movaviфоторедактор.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фото.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фильтров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фото</w:t>
      </w:r>
      <w:r>
        <w:rPr>
          <w:spacing w:val="-3"/>
        </w:rPr>
        <w:t xml:space="preserve"> </w:t>
      </w:r>
      <w:r>
        <w:t>в instagram.</w:t>
      </w:r>
    </w:p>
    <w:p>
      <w:pPr>
        <w:pStyle w:val="5"/>
        <w:spacing w:before="198"/>
        <w:ind w:left="322" w:right="849"/>
        <w:jc w:val="both"/>
      </w:pPr>
      <w:r>
        <w:t>Просмотр</w:t>
      </w:r>
      <w:r>
        <w:rPr>
          <w:spacing w:val="1"/>
        </w:rPr>
        <w:t xml:space="preserve"> </w:t>
      </w:r>
      <w:r>
        <w:t>приложений.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последующей их установкой.</w:t>
      </w:r>
      <w:r>
        <w:rPr>
          <w:spacing w:val="1"/>
        </w:rPr>
        <w:t xml:space="preserve"> </w:t>
      </w:r>
      <w:r>
        <w:t>Работа в парах в программах AdobePhotoshop,</w:t>
      </w:r>
      <w:r>
        <w:rPr>
          <w:spacing w:val="1"/>
        </w:rPr>
        <w:t xml:space="preserve"> </w:t>
      </w:r>
      <w:r>
        <w:t>Movaviфоторедактор.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сделанных</w:t>
      </w:r>
      <w:r>
        <w:rPr>
          <w:spacing w:val="1"/>
        </w:rPr>
        <w:t xml:space="preserve"> </w:t>
      </w:r>
      <w:r>
        <w:t>снимков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приложения.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instagramучастников.</w:t>
      </w:r>
    </w:p>
    <w:p>
      <w:pPr>
        <w:pStyle w:val="2"/>
        <w:spacing w:before="200"/>
        <w:ind w:left="490" w:right="1012"/>
        <w:jc w:val="center"/>
      </w:pPr>
      <w:r>
        <w:t>Контрольно-оценочные</w:t>
      </w:r>
      <w:r>
        <w:rPr>
          <w:spacing w:val="-4"/>
        </w:rPr>
        <w:t xml:space="preserve"> </w:t>
      </w:r>
      <w:r>
        <w:t>средства</w:t>
      </w:r>
    </w:p>
    <w:p>
      <w:pPr>
        <w:pStyle w:val="5"/>
        <w:tabs>
          <w:tab w:val="left" w:pos="6399"/>
        </w:tabs>
        <w:spacing w:before="196"/>
        <w:ind w:left="322" w:right="844" w:firstLine="707"/>
        <w:jc w:val="both"/>
      </w:pPr>
      <w:r>
        <w:t>Степень</w:t>
      </w:r>
      <w:r>
        <w:rPr>
          <w:spacing w:val="16"/>
        </w:rPr>
        <w:t xml:space="preserve"> </w:t>
      </w:r>
      <w:r>
        <w:t>усвоения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реализации</w:t>
      </w:r>
      <w:r>
        <w:rPr>
          <w:spacing w:val="18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t>проверяется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оценивается</w:t>
      </w:r>
      <w:r>
        <w:rPr>
          <w:spacing w:val="-68"/>
        </w:rPr>
        <w:t xml:space="preserve"> </w:t>
      </w:r>
      <w:r>
        <w:t>в течение всего периода реализации программы. Включает</w:t>
      </w:r>
      <w:r>
        <w:rPr>
          <w:spacing w:val="1"/>
        </w:rPr>
        <w:t xml:space="preserve"> </w:t>
      </w:r>
      <w:r>
        <w:t>«Мониторинг</w:t>
      </w:r>
      <w:r>
        <w:rPr>
          <w:spacing w:val="1"/>
        </w:rPr>
        <w:t xml:space="preserve"> </w:t>
      </w:r>
      <w:r>
        <w:t xml:space="preserve">достижения    </w:t>
      </w:r>
      <w:r>
        <w:rPr>
          <w:spacing w:val="46"/>
        </w:rPr>
        <w:t xml:space="preserve"> </w:t>
      </w:r>
      <w:r>
        <w:t xml:space="preserve">планируемых    </w:t>
      </w:r>
      <w:r>
        <w:rPr>
          <w:spacing w:val="47"/>
        </w:rPr>
        <w:t xml:space="preserve"> </w:t>
      </w:r>
      <w:r>
        <w:t>результатов</w:t>
      </w:r>
      <w:r>
        <w:tab/>
      </w:r>
      <w:r>
        <w:t>освоения</w:t>
      </w:r>
      <w:r>
        <w:rPr>
          <w:spacing w:val="49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обучающихся».</w:t>
      </w:r>
    </w:p>
    <w:p>
      <w:pPr>
        <w:pStyle w:val="5"/>
        <w:spacing w:before="200"/>
        <w:ind w:left="322" w:right="847" w:firstLine="707"/>
        <w:jc w:val="both"/>
      </w:pPr>
      <w:r>
        <w:t>Данный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ЦОЦ и ГП «Точка Роста».</w:t>
      </w:r>
    </w:p>
    <w:p>
      <w:pPr>
        <w:jc w:val="both"/>
        <w:sectPr>
          <w:pgSz w:w="11910" w:h="16840"/>
          <w:pgMar w:top="1040" w:right="0" w:bottom="280" w:left="1380" w:header="720" w:footer="720" w:gutter="0"/>
          <w:cols w:space="720" w:num="1"/>
        </w:sectPr>
      </w:pPr>
    </w:p>
    <w:p>
      <w:pPr>
        <w:pStyle w:val="5"/>
        <w:spacing w:before="67"/>
        <w:ind w:left="322" w:right="847" w:firstLine="707"/>
        <w:jc w:val="both"/>
      </w:pPr>
      <w:r>
        <w:rPr>
          <w:b/>
        </w:rPr>
        <w:t>Входной</w:t>
      </w:r>
      <w:r>
        <w:rPr>
          <w:b/>
          <w:spacing w:val="1"/>
        </w:rPr>
        <w:t xml:space="preserve"> </w:t>
      </w:r>
      <w:r>
        <w:rPr>
          <w:b/>
        </w:rPr>
        <w:t xml:space="preserve">мониторинг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готовности</w:t>
      </w:r>
      <w:r>
        <w:rPr>
          <w:spacing w:val="7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показатели определяют стартовые условия обучения детей. Частичное или</w:t>
      </w:r>
      <w:r>
        <w:rPr>
          <w:spacing w:val="1"/>
        </w:rPr>
        <w:t xml:space="preserve"> </w:t>
      </w:r>
      <w:r>
        <w:t>даже полное отсутствие у ребенка отдельных умений, скудность и неполнота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дискриминационных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указывает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коррекции.</w:t>
      </w:r>
    </w:p>
    <w:p>
      <w:pPr>
        <w:pStyle w:val="5"/>
        <w:spacing w:before="201"/>
        <w:ind w:left="322" w:right="843" w:firstLine="707"/>
        <w:jc w:val="both"/>
      </w:pPr>
      <w:r>
        <w:rPr>
          <w:b/>
        </w:rPr>
        <w:t xml:space="preserve">Итоговый мониторинг </w:t>
      </w:r>
      <w:r>
        <w:t>- проводится по окончанию последнего дня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полученных в процессе освоения дополнительной</w:t>
      </w:r>
      <w:r>
        <w:rPr>
          <w:spacing w:val="-67"/>
        </w:rPr>
        <w:t xml:space="preserve"> </w:t>
      </w:r>
      <w:r>
        <w:t>общеразвивающей</w:t>
      </w:r>
      <w:r>
        <w:rPr>
          <w:spacing w:val="-1"/>
        </w:rPr>
        <w:t xml:space="preserve"> </w:t>
      </w:r>
      <w:r>
        <w:t>программы.</w:t>
      </w:r>
    </w:p>
    <w:p>
      <w:pPr>
        <w:pStyle w:val="5"/>
        <w:spacing w:before="200"/>
        <w:ind w:left="322" w:right="846" w:firstLine="707"/>
        <w:jc w:val="both"/>
      </w:pPr>
      <w:r>
        <w:rPr>
          <w:b/>
        </w:rPr>
        <w:t xml:space="preserve">Графа «Оцениваемые параметры» </w:t>
      </w:r>
      <w:r>
        <w:t>фиксирует то, что оценивается.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прописаны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прописывает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направлением программы.</w:t>
      </w:r>
    </w:p>
    <w:p>
      <w:pPr>
        <w:spacing w:before="203"/>
        <w:ind w:left="322" w:right="843" w:firstLine="707"/>
        <w:jc w:val="both"/>
        <w:rPr>
          <w:sz w:val="28"/>
        </w:rPr>
      </w:pPr>
      <w:r>
        <w:rPr>
          <w:b/>
          <w:sz w:val="28"/>
        </w:rPr>
        <w:t>Графа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«Уровень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 общеразвивающей программы, от пониженного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 до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повышенного.</w:t>
      </w:r>
    </w:p>
    <w:p>
      <w:pPr>
        <w:pStyle w:val="5"/>
        <w:spacing w:before="200"/>
        <w:ind w:left="322" w:right="844" w:firstLine="707"/>
        <w:jc w:val="both"/>
      </w:pPr>
      <w:r>
        <w:rPr>
          <w:b/>
        </w:rPr>
        <w:t xml:space="preserve">Графа «Формы и методы определения результативности» </w:t>
      </w:r>
      <w:r>
        <w:t>напротив</w:t>
      </w:r>
      <w:r>
        <w:rPr>
          <w:spacing w:val="1"/>
        </w:rPr>
        <w:t xml:space="preserve"> </w:t>
      </w:r>
      <w:r>
        <w:t>каждого оцениваемого параметра педагогу целесообразно записать тот метод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 обучения ребенка по программным требованиям, которые будут</w:t>
      </w:r>
      <w:r>
        <w:rPr>
          <w:spacing w:val="1"/>
        </w:rPr>
        <w:t xml:space="preserve"> </w:t>
      </w:r>
      <w:r>
        <w:t>зависеть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и конкретного</w:t>
      </w:r>
      <w:r>
        <w:rPr>
          <w:spacing w:val="-3"/>
        </w:rPr>
        <w:t xml:space="preserve"> </w:t>
      </w:r>
      <w:r>
        <w:t>содержания программы.</w:t>
      </w:r>
    </w:p>
    <w:p>
      <w:pPr>
        <w:pStyle w:val="5"/>
        <w:spacing w:before="200"/>
        <w:ind w:left="322" w:right="851" w:firstLine="707"/>
        <w:jc w:val="both"/>
      </w:pPr>
      <w:r>
        <w:t>Каждый параметр оценивается от 1 до 3 баллов, где в конечном итоге</w:t>
      </w:r>
      <w:r>
        <w:rPr>
          <w:spacing w:val="1"/>
        </w:rPr>
        <w:t xml:space="preserve"> </w:t>
      </w:r>
      <w:r>
        <w:t>сводится к проценту, который определяет уровень, повышенный, базовый,</w:t>
      </w:r>
      <w:r>
        <w:rPr>
          <w:spacing w:val="1"/>
        </w:rPr>
        <w:t xml:space="preserve"> </w:t>
      </w:r>
      <w:r>
        <w:t>пониженный.</w:t>
      </w:r>
    </w:p>
    <w:p>
      <w:pPr>
        <w:jc w:val="both"/>
        <w:sectPr>
          <w:pgSz w:w="11910" w:h="16840"/>
          <w:pgMar w:top="1040" w:right="0" w:bottom="280" w:left="1380" w:header="720" w:footer="720" w:gutter="0"/>
          <w:cols w:space="720" w:num="1"/>
        </w:sectPr>
      </w:pPr>
    </w:p>
    <w:p>
      <w:pPr>
        <w:pStyle w:val="2"/>
        <w:spacing w:before="72"/>
        <w:ind w:left="2042"/>
      </w:pPr>
      <w:r>
        <w:t>Мониторинг</w:t>
      </w:r>
      <w:r>
        <w:rPr>
          <w:spacing w:val="-5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</w:p>
    <w:p>
      <w:pPr>
        <w:spacing w:before="2"/>
        <w:ind w:left="2122" w:right="1067" w:hanging="862"/>
        <w:rPr>
          <w:b/>
          <w:sz w:val="28"/>
        </w:rPr>
      </w:pPr>
      <w:r>
        <w:rPr>
          <w:b/>
          <w:sz w:val="28"/>
        </w:rPr>
        <w:t>освоения краткосрочной дополнительной общеобразовательной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общеразвивающей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обучающихся</w:t>
      </w:r>
    </w:p>
    <w:p>
      <w:pPr>
        <w:pStyle w:val="5"/>
        <w:rPr>
          <w:b/>
          <w:sz w:val="30"/>
        </w:rPr>
      </w:pPr>
    </w:p>
    <w:p>
      <w:pPr>
        <w:spacing w:before="178"/>
        <w:ind w:left="490" w:right="310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Входной,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итоговый</w:t>
      </w:r>
    </w:p>
    <w:p>
      <w:pPr>
        <w:pStyle w:val="5"/>
        <w:rPr>
          <w:b/>
          <w:i/>
          <w:sz w:val="20"/>
        </w:rPr>
      </w:pPr>
    </w:p>
    <w:p>
      <w:pPr>
        <w:pStyle w:val="5"/>
        <w:rPr>
          <w:b/>
          <w:i/>
          <w:sz w:val="20"/>
        </w:rPr>
      </w:pPr>
    </w:p>
    <w:p>
      <w:pPr>
        <w:pStyle w:val="5"/>
        <w:spacing w:before="9"/>
        <w:rPr>
          <w:b/>
          <w:i/>
          <w:sz w:val="22"/>
        </w:rPr>
      </w:pPr>
    </w:p>
    <w:tbl>
      <w:tblPr>
        <w:tblStyle w:val="4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9"/>
        <w:gridCol w:w="2269"/>
        <w:gridCol w:w="2127"/>
        <w:gridCol w:w="1667"/>
        <w:gridCol w:w="20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2269" w:type="dxa"/>
            <w:tcBorders>
              <w:bottom w:val="single" w:color="000000" w:sz="6" w:space="0"/>
            </w:tcBorders>
          </w:tcPr>
          <w:p>
            <w:pPr>
              <w:pStyle w:val="9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2269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2127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322" w:lineRule="exact"/>
              <w:ind w:left="104" w:right="111"/>
              <w:rPr>
                <w:b/>
                <w:sz w:val="28"/>
              </w:rPr>
            </w:pPr>
            <w:r>
              <w:rPr>
                <w:b/>
                <w:sz w:val="28"/>
              </w:rPr>
              <w:t>Степень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выраженности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оцениваемого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качества</w:t>
            </w:r>
          </w:p>
        </w:tc>
        <w:tc>
          <w:tcPr>
            <w:tcW w:w="1667" w:type="dxa"/>
            <w:tcBorders>
              <w:bottom w:val="single" w:color="000000" w:sz="6" w:space="0"/>
            </w:tcBorders>
          </w:tcPr>
          <w:p>
            <w:pPr>
              <w:pStyle w:val="9"/>
              <w:ind w:left="106" w:right="132"/>
              <w:rPr>
                <w:b/>
                <w:sz w:val="28"/>
              </w:rPr>
            </w:pPr>
            <w:r>
              <w:rPr>
                <w:b/>
                <w:sz w:val="28"/>
              </w:rPr>
              <w:t>Возможное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 баллов</w:t>
            </w:r>
          </w:p>
        </w:tc>
        <w:tc>
          <w:tcPr>
            <w:tcW w:w="2022" w:type="dxa"/>
            <w:tcBorders>
              <w:bottom w:val="single" w:color="000000" w:sz="6" w:space="0"/>
            </w:tcBorders>
          </w:tcPr>
          <w:p>
            <w:pPr>
              <w:pStyle w:val="9"/>
              <w:tabs>
                <w:tab w:val="left" w:pos="1517"/>
              </w:tabs>
              <w:ind w:left="105"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(по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269" w:type="dxa"/>
            <w:tcBorders>
              <w:top w:val="single" w:color="000000" w:sz="6" w:space="0"/>
              <w:bottom w:val="nil"/>
            </w:tcBorders>
          </w:tcPr>
          <w:p>
            <w:pPr>
              <w:pStyle w:val="9"/>
              <w:spacing w:line="30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</w:t>
            </w:r>
          </w:p>
        </w:tc>
        <w:tc>
          <w:tcPr>
            <w:tcW w:w="2269" w:type="dxa"/>
            <w:tcBorders>
              <w:top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9"/>
              <w:spacing w:line="300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соблюдение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nil"/>
            </w:tcBorders>
          </w:tcPr>
          <w:p>
            <w:pPr>
              <w:pStyle w:val="9"/>
              <w:spacing w:line="30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Высокий</w:t>
            </w:r>
          </w:p>
        </w:tc>
        <w:tc>
          <w:tcPr>
            <w:tcW w:w="1667" w:type="dxa"/>
            <w:tcBorders>
              <w:top w:val="single" w:color="000000" w:sz="6" w:space="0"/>
              <w:bottom w:val="nil"/>
            </w:tcBorders>
          </w:tcPr>
          <w:p>
            <w:pPr>
              <w:pStyle w:val="9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Оптимальн</w:t>
            </w:r>
          </w:p>
        </w:tc>
        <w:tc>
          <w:tcPr>
            <w:tcW w:w="2022" w:type="dxa"/>
            <w:tcBorders>
              <w:top w:val="single" w:color="000000" w:sz="6" w:space="0"/>
              <w:bottom w:val="nil"/>
            </w:tcBorders>
          </w:tcPr>
          <w:p>
            <w:pPr>
              <w:pStyle w:val="9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Педагогическо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норм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303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(3б)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наблюдение.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поведения,</w:t>
            </w: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302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результат: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ответсвенного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принятых</w:t>
            </w: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9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имеет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высокие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образовательны</w:t>
            </w: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учению,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учреждением</w:t>
            </w: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личностном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готовности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детским</w:t>
            </w: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развитии.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объединением;</w:t>
            </w: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выполняет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-прилежание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основные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саморазвитию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ответственность</w:t>
            </w: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моральные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самообразовани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нормы,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обучения</w:t>
            </w: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понимает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мотивации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социальную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обучению;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необходимость.</w:t>
            </w:r>
          </w:p>
        </w:tc>
        <w:tc>
          <w:tcPr>
            <w:tcW w:w="1667" w:type="dxa"/>
            <w:tcBorders>
              <w:top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color="000000" w:sz="6" w:space="0"/>
              <w:bottom w:val="nil"/>
            </w:tcBorders>
          </w:tcPr>
          <w:p>
            <w:pPr>
              <w:pStyle w:val="9"/>
              <w:spacing w:line="298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</w:t>
            </w:r>
          </w:p>
        </w:tc>
        <w:tc>
          <w:tcPr>
            <w:tcW w:w="1667" w:type="dxa"/>
            <w:tcBorders>
              <w:bottom w:val="nil"/>
            </w:tcBorders>
          </w:tcPr>
          <w:p>
            <w:pPr>
              <w:pStyle w:val="9"/>
              <w:spacing w:line="298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Достаточны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коммуникативно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before="1" w:line="30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(2б)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й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before="1" w:line="30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ый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компетентности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9" w:lineRule="exact"/>
              <w:ind w:left="104"/>
              <w:rPr>
                <w:sz w:val="28"/>
              </w:rPr>
            </w:pPr>
            <w:r>
              <w:rPr>
                <w:b/>
                <w:sz w:val="28"/>
              </w:rPr>
              <w:t>результат:</w:t>
            </w:r>
            <w:r>
              <w:rPr>
                <w:sz w:val="28"/>
              </w:rPr>
              <w:t>име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общении и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ет достаточные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сотрудничестве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before="1"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личностном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сверстниками,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развитии.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взрослым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Ориентирован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процессе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общественно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понимания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полезной,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before="1"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социальной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учебно-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необходимости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69" w:type="dxa"/>
            <w:tcBorders>
              <w:top w:val="nil"/>
            </w:tcBorders>
          </w:tcPr>
          <w:p>
            <w:pPr>
              <w:pStyle w:val="9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исследовательск</w:t>
            </w:r>
          </w:p>
        </w:tc>
        <w:tc>
          <w:tcPr>
            <w:tcW w:w="2269" w:type="dxa"/>
            <w:tcBorders>
              <w:top w:val="nil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</w:tcBorders>
          </w:tcPr>
          <w:p>
            <w:pPr>
              <w:pStyle w:val="9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1667" w:type="dxa"/>
            <w:tcBorders>
              <w:top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</w:tbl>
    <w:p>
      <w:pPr>
        <w:rPr>
          <w:sz w:val="24"/>
        </w:rPr>
        <w:sectPr>
          <w:pgSz w:w="11910" w:h="16840"/>
          <w:pgMar w:top="1040" w:right="0" w:bottom="280" w:left="1380" w:header="720" w:footer="720" w:gutter="0"/>
          <w:cols w:space="720" w:num="1"/>
        </w:sectPr>
      </w:pPr>
    </w:p>
    <w:tbl>
      <w:tblPr>
        <w:tblStyle w:val="4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9"/>
        <w:gridCol w:w="2269"/>
        <w:gridCol w:w="2127"/>
        <w:gridCol w:w="1667"/>
        <w:gridCol w:w="20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9" w:type="dxa"/>
            <w:tcBorders>
              <w:bottom w:val="nil"/>
            </w:tcBorders>
          </w:tcPr>
          <w:p>
            <w:pPr>
              <w:pStyle w:val="9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269" w:type="dxa"/>
            <w:vMerge w:val="restart"/>
            <w:tcBorders>
              <w:right w:val="single" w:color="000000" w:sz="6" w:space="0"/>
            </w:tcBorders>
          </w:tcPr>
          <w:p>
            <w:pPr>
              <w:pStyle w:val="9"/>
              <w:rPr>
                <w:sz w:val="28"/>
              </w:rPr>
            </w:pPr>
          </w:p>
        </w:tc>
        <w:tc>
          <w:tcPr>
            <w:tcW w:w="2127" w:type="dxa"/>
            <w:tcBorders>
              <w:left w:val="single" w:color="000000" w:sz="6" w:space="0"/>
              <w:bottom w:val="nil"/>
            </w:tcBorders>
          </w:tcPr>
          <w:p>
            <w:pPr>
              <w:pStyle w:val="9"/>
              <w:spacing w:line="30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Низкий</w:t>
            </w:r>
          </w:p>
        </w:tc>
        <w:tc>
          <w:tcPr>
            <w:tcW w:w="1667" w:type="dxa"/>
            <w:tcBorders>
              <w:bottom w:val="nil"/>
            </w:tcBorders>
          </w:tcPr>
          <w:p>
            <w:pPr>
              <w:pStyle w:val="9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Недостаточ</w:t>
            </w:r>
          </w:p>
        </w:tc>
        <w:tc>
          <w:tcPr>
            <w:tcW w:w="2022" w:type="dxa"/>
            <w:vMerge w:val="restart"/>
          </w:tcPr>
          <w:p>
            <w:pPr>
              <w:pStyle w:val="9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других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2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(1б)</w:t>
            </w: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деятельности;</w:t>
            </w: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2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результат: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89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наблюдаются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незначительны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3" w:lineRule="exact"/>
              <w:ind w:left="104"/>
              <w:rPr>
                <w:sz w:val="28"/>
              </w:rPr>
            </w:pPr>
            <w:r>
              <w:rPr>
                <w:sz w:val="28"/>
              </w:rPr>
              <w:t>е достижения в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3" w:lineRule="exact"/>
              <w:ind w:left="104"/>
              <w:rPr>
                <w:sz w:val="28"/>
              </w:rPr>
            </w:pPr>
            <w:r>
              <w:rPr>
                <w:sz w:val="28"/>
              </w:rPr>
              <w:t>личностном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развитии.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всегда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выполняет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нормы,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3" w:lineRule="exact"/>
              <w:ind w:left="104"/>
              <w:rPr>
                <w:sz w:val="28"/>
              </w:rPr>
            </w:pPr>
            <w:r>
              <w:rPr>
                <w:sz w:val="28"/>
              </w:rPr>
              <w:t>испытывает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3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затруднения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понимании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социальной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необходимости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269" w:type="dxa"/>
            <w:tcBorders>
              <w:top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</w:tcBorders>
          </w:tcPr>
          <w:p>
            <w:pPr>
              <w:pStyle w:val="9"/>
              <w:spacing w:line="298" w:lineRule="exact"/>
              <w:ind w:left="104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1667" w:type="dxa"/>
            <w:tcBorders>
              <w:top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269" w:type="dxa"/>
            <w:tcBorders>
              <w:bottom w:val="nil"/>
            </w:tcBorders>
          </w:tcPr>
          <w:p>
            <w:pPr>
              <w:pStyle w:val="9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Метапредметн</w:t>
            </w:r>
          </w:p>
        </w:tc>
        <w:tc>
          <w:tcPr>
            <w:tcW w:w="2269" w:type="dxa"/>
            <w:tcBorders>
              <w:bottom w:val="nil"/>
              <w:right w:val="single" w:color="000000" w:sz="6" w:space="0"/>
            </w:tcBorders>
          </w:tcPr>
          <w:p>
            <w:pPr>
              <w:pStyle w:val="9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-управление</w:t>
            </w:r>
          </w:p>
        </w:tc>
        <w:tc>
          <w:tcPr>
            <w:tcW w:w="2127" w:type="dxa"/>
            <w:tcBorders>
              <w:left w:val="single" w:color="000000" w:sz="6" w:space="0"/>
              <w:bottom w:val="nil"/>
            </w:tcBorders>
          </w:tcPr>
          <w:p>
            <w:pPr>
              <w:pStyle w:val="9"/>
              <w:spacing w:line="304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Высокий</w:t>
            </w:r>
          </w:p>
        </w:tc>
        <w:tc>
          <w:tcPr>
            <w:tcW w:w="1667" w:type="dxa"/>
            <w:tcBorders>
              <w:bottom w:val="nil"/>
            </w:tcBorders>
          </w:tcPr>
          <w:p>
            <w:pPr>
              <w:pStyle w:val="9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Оптимальн</w:t>
            </w:r>
          </w:p>
        </w:tc>
        <w:tc>
          <w:tcPr>
            <w:tcW w:w="2022" w:type="dxa"/>
            <w:tcBorders>
              <w:bottom w:val="nil"/>
            </w:tcBorders>
          </w:tcPr>
          <w:p>
            <w:pPr>
              <w:pStyle w:val="9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Педагогическо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своей</w:t>
            </w: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303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(3б)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наблюдение.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деятельностью,</w:t>
            </w: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302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результат: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инициативность,</w:t>
            </w: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9" w:lineRule="exact"/>
              <w:ind w:left="104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самостоятельнос</w:t>
            </w: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команде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пути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tabs>
                <w:tab w:val="left" w:pos="1278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ть,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навыки</w:t>
            </w: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определять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достижения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сотрудничества</w:t>
            </w: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цели,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целей,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составлять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числе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планы,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альтернативные,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проявляет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осознанно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инициативност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выбирать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наиболее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эффективные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способы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решения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свою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учебных и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деятельность,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познавательных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применять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задач;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стратегии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различных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ситуациях.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действия с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планируемыми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результатами,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269" w:type="dxa"/>
            <w:tcBorders>
              <w:top w:val="nil"/>
            </w:tcBorders>
          </w:tcPr>
          <w:p>
            <w:pPr>
              <w:pStyle w:val="9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процессе</w:t>
            </w:r>
          </w:p>
        </w:tc>
        <w:tc>
          <w:tcPr>
            <w:tcW w:w="2269" w:type="dxa"/>
            <w:tcBorders>
              <w:top w:val="nil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667" w:type="dxa"/>
            <w:tcBorders>
              <w:top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</w:tbl>
    <w:p>
      <w:pPr>
        <w:rPr>
          <w:sz w:val="24"/>
        </w:rPr>
        <w:sectPr>
          <w:pgSz w:w="11910" w:h="16840"/>
          <w:pgMar w:top="1120" w:right="0" w:bottom="280" w:left="1380" w:header="720" w:footer="720" w:gutter="0"/>
          <w:cols w:space="720" w:num="1"/>
        </w:sectPr>
      </w:pPr>
    </w:p>
    <w:tbl>
      <w:tblPr>
        <w:tblStyle w:val="4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9"/>
        <w:gridCol w:w="2269"/>
        <w:gridCol w:w="2127"/>
        <w:gridCol w:w="1667"/>
        <w:gridCol w:w="20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0" w:hRule="atLeast"/>
        </w:trPr>
        <w:tc>
          <w:tcPr>
            <w:tcW w:w="2269" w:type="dxa"/>
          </w:tcPr>
          <w:p>
            <w:pPr>
              <w:pStyle w:val="9"/>
              <w:ind w:left="107" w:right="630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результатов;</w:t>
            </w:r>
          </w:p>
          <w:p>
            <w:pPr>
              <w:pStyle w:val="9"/>
              <w:ind w:left="107" w:right="212"/>
              <w:rPr>
                <w:sz w:val="28"/>
              </w:rPr>
            </w:pPr>
            <w:r>
              <w:rPr>
                <w:sz w:val="28"/>
              </w:rPr>
              <w:t>- 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 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собственные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>
            <w:pPr>
              <w:pStyle w:val="9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решения.</w:t>
            </w:r>
          </w:p>
        </w:tc>
        <w:tc>
          <w:tcPr>
            <w:tcW w:w="2269" w:type="dxa"/>
            <w:tcBorders>
              <w:right w:val="single" w:color="000000" w:sz="6" w:space="0"/>
            </w:tcBorders>
          </w:tcPr>
          <w:p>
            <w:pPr>
              <w:pStyle w:val="9"/>
              <w:rPr>
                <w:sz w:val="28"/>
              </w:rPr>
            </w:pPr>
          </w:p>
        </w:tc>
        <w:tc>
          <w:tcPr>
            <w:tcW w:w="2127" w:type="dxa"/>
            <w:tcBorders>
              <w:left w:val="single" w:color="000000" w:sz="6" w:space="0"/>
            </w:tcBorders>
          </w:tcPr>
          <w:p>
            <w:pPr>
              <w:pStyle w:val="9"/>
              <w:rPr>
                <w:sz w:val="28"/>
              </w:rPr>
            </w:pPr>
          </w:p>
        </w:tc>
        <w:tc>
          <w:tcPr>
            <w:tcW w:w="1667" w:type="dxa"/>
          </w:tcPr>
          <w:p>
            <w:pPr>
              <w:pStyle w:val="9"/>
              <w:rPr>
                <w:sz w:val="28"/>
              </w:rPr>
            </w:pPr>
          </w:p>
        </w:tc>
        <w:tc>
          <w:tcPr>
            <w:tcW w:w="2022" w:type="dxa"/>
          </w:tcPr>
          <w:p>
            <w:pPr>
              <w:pStyle w:val="9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2269" w:type="dxa"/>
            <w:vMerge w:val="restart"/>
          </w:tcPr>
          <w:p>
            <w:pPr>
              <w:pStyle w:val="9"/>
              <w:rPr>
                <w:sz w:val="28"/>
              </w:rPr>
            </w:pPr>
          </w:p>
        </w:tc>
        <w:tc>
          <w:tcPr>
            <w:tcW w:w="2269" w:type="dxa"/>
            <w:vMerge w:val="restart"/>
            <w:tcBorders>
              <w:right w:val="single" w:color="000000" w:sz="6" w:space="0"/>
            </w:tcBorders>
          </w:tcPr>
          <w:p>
            <w:pPr>
              <w:pStyle w:val="9"/>
              <w:rPr>
                <w:sz w:val="28"/>
              </w:rPr>
            </w:pPr>
          </w:p>
        </w:tc>
        <w:tc>
          <w:tcPr>
            <w:tcW w:w="2127" w:type="dxa"/>
            <w:tcBorders>
              <w:left w:val="single" w:color="000000" w:sz="6" w:space="0"/>
              <w:bottom w:val="nil"/>
            </w:tcBorders>
          </w:tcPr>
          <w:p>
            <w:pPr>
              <w:pStyle w:val="9"/>
              <w:spacing w:line="299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</w:t>
            </w:r>
          </w:p>
        </w:tc>
        <w:tc>
          <w:tcPr>
            <w:tcW w:w="1667" w:type="dxa"/>
            <w:tcBorders>
              <w:bottom w:val="nil"/>
            </w:tcBorders>
          </w:tcPr>
          <w:p>
            <w:pPr>
              <w:pStyle w:val="9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Достаточны</w:t>
            </w:r>
          </w:p>
        </w:tc>
        <w:tc>
          <w:tcPr>
            <w:tcW w:w="2022" w:type="dxa"/>
            <w:vMerge w:val="restart"/>
          </w:tcPr>
          <w:p>
            <w:pPr>
              <w:pStyle w:val="9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5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spacing w:line="295" w:lineRule="exact"/>
              <w:ind w:left="106"/>
              <w:rPr>
                <w:sz w:val="28"/>
              </w:rPr>
            </w:pPr>
            <w:r>
              <w:rPr>
                <w:sz w:val="28"/>
              </w:rPr>
              <w:t>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(2б)</w:t>
            </w: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результат: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89" w:lineRule="exact"/>
              <w:ind w:left="104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проявляет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3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инициативу,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3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способен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контролю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своей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3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3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скорректироват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применяет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стратегии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различных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ситуациях с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незначительной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</w:tcBorders>
          </w:tcPr>
          <w:p>
            <w:pPr>
              <w:pStyle w:val="9"/>
              <w:spacing w:line="300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помощью.</w:t>
            </w:r>
          </w:p>
        </w:tc>
        <w:tc>
          <w:tcPr>
            <w:tcW w:w="1667" w:type="dxa"/>
            <w:tcBorders>
              <w:top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269" w:type="dxa"/>
            <w:vMerge w:val="restart"/>
          </w:tcPr>
          <w:p>
            <w:pPr>
              <w:pStyle w:val="9"/>
              <w:rPr>
                <w:sz w:val="28"/>
              </w:rPr>
            </w:pPr>
          </w:p>
        </w:tc>
        <w:tc>
          <w:tcPr>
            <w:tcW w:w="2269" w:type="dxa"/>
            <w:vMerge w:val="restart"/>
            <w:tcBorders>
              <w:right w:val="single" w:color="000000" w:sz="6" w:space="0"/>
            </w:tcBorders>
          </w:tcPr>
          <w:p>
            <w:pPr>
              <w:pStyle w:val="9"/>
              <w:rPr>
                <w:sz w:val="28"/>
              </w:rPr>
            </w:pPr>
          </w:p>
        </w:tc>
        <w:tc>
          <w:tcPr>
            <w:tcW w:w="2127" w:type="dxa"/>
            <w:tcBorders>
              <w:left w:val="single" w:color="000000" w:sz="6" w:space="0"/>
              <w:bottom w:val="nil"/>
            </w:tcBorders>
          </w:tcPr>
          <w:p>
            <w:pPr>
              <w:pStyle w:val="9"/>
              <w:spacing w:line="298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Низкий</w:t>
            </w:r>
          </w:p>
        </w:tc>
        <w:tc>
          <w:tcPr>
            <w:tcW w:w="1667" w:type="dxa"/>
            <w:tcBorders>
              <w:bottom w:val="nil"/>
            </w:tcBorders>
          </w:tcPr>
          <w:p>
            <w:pPr>
              <w:pStyle w:val="9"/>
              <w:spacing w:line="298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Недостаточ</w:t>
            </w:r>
          </w:p>
        </w:tc>
        <w:tc>
          <w:tcPr>
            <w:tcW w:w="2022" w:type="dxa"/>
            <w:vMerge w:val="restart"/>
          </w:tcPr>
          <w:p>
            <w:pPr>
              <w:pStyle w:val="9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4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spacing w:line="294" w:lineRule="exact"/>
              <w:ind w:left="106"/>
              <w:rPr>
                <w:sz w:val="28"/>
              </w:rPr>
            </w:pPr>
            <w:r>
              <w:rPr>
                <w:sz w:val="28"/>
              </w:rPr>
              <w:t>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(1б)</w:t>
            </w: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89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результат: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89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3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3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команде,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умение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контролировать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3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свою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3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деятельность,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</w:tcBorders>
          </w:tcPr>
          <w:p>
            <w:pPr>
              <w:pStyle w:val="9"/>
              <w:spacing w:line="298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мере</w:t>
            </w:r>
          </w:p>
        </w:tc>
        <w:tc>
          <w:tcPr>
            <w:tcW w:w="1667" w:type="dxa"/>
            <w:tcBorders>
              <w:top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  <w:sectPr>
          <w:pgSz w:w="11910" w:h="16840"/>
          <w:pgMar w:top="1120" w:right="0" w:bottom="280" w:left="1380" w:header="720" w:footer="720" w:gutter="0"/>
          <w:cols w:space="720" w:num="1"/>
        </w:sectPr>
      </w:pPr>
    </w:p>
    <w:tbl>
      <w:tblPr>
        <w:tblStyle w:val="4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9"/>
        <w:gridCol w:w="2269"/>
        <w:gridCol w:w="2127"/>
        <w:gridCol w:w="1667"/>
        <w:gridCol w:w="20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1" w:hRule="atLeast"/>
        </w:trPr>
        <w:tc>
          <w:tcPr>
            <w:tcW w:w="2269" w:type="dxa"/>
          </w:tcPr>
          <w:p>
            <w:pPr>
              <w:pStyle w:val="9"/>
              <w:rPr>
                <w:sz w:val="28"/>
              </w:rPr>
            </w:pPr>
          </w:p>
        </w:tc>
        <w:tc>
          <w:tcPr>
            <w:tcW w:w="2269" w:type="dxa"/>
            <w:tcBorders>
              <w:right w:val="single" w:color="000000" w:sz="6" w:space="0"/>
            </w:tcBorders>
          </w:tcPr>
          <w:p>
            <w:pPr>
              <w:pStyle w:val="9"/>
              <w:rPr>
                <w:sz w:val="28"/>
              </w:rPr>
            </w:pPr>
          </w:p>
        </w:tc>
        <w:tc>
          <w:tcPr>
            <w:tcW w:w="2127" w:type="dxa"/>
            <w:tcBorders>
              <w:left w:val="single" w:color="000000" w:sz="6" w:space="0"/>
            </w:tcBorders>
          </w:tcPr>
          <w:p>
            <w:pPr>
              <w:pStyle w:val="9"/>
              <w:ind w:left="104" w:right="551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стратегий.</w:t>
            </w:r>
          </w:p>
        </w:tc>
        <w:tc>
          <w:tcPr>
            <w:tcW w:w="1667" w:type="dxa"/>
          </w:tcPr>
          <w:p>
            <w:pPr>
              <w:pStyle w:val="9"/>
              <w:rPr>
                <w:sz w:val="28"/>
              </w:rPr>
            </w:pPr>
          </w:p>
        </w:tc>
        <w:tc>
          <w:tcPr>
            <w:tcW w:w="2022" w:type="dxa"/>
          </w:tcPr>
          <w:p>
            <w:pPr>
              <w:pStyle w:val="9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269" w:type="dxa"/>
            <w:tcBorders>
              <w:bottom w:val="nil"/>
            </w:tcBorders>
          </w:tcPr>
          <w:p>
            <w:pPr>
              <w:pStyle w:val="9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Предметные</w:t>
            </w:r>
          </w:p>
        </w:tc>
        <w:tc>
          <w:tcPr>
            <w:tcW w:w="2269" w:type="dxa"/>
            <w:tcBorders>
              <w:bottom w:val="nil"/>
              <w:right w:val="single" w:color="000000" w:sz="6" w:space="0"/>
            </w:tcBorders>
          </w:tcPr>
          <w:p>
            <w:pPr>
              <w:pStyle w:val="9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-соответствие</w:t>
            </w:r>
          </w:p>
        </w:tc>
        <w:tc>
          <w:tcPr>
            <w:tcW w:w="2127" w:type="dxa"/>
            <w:tcBorders>
              <w:left w:val="single" w:color="000000" w:sz="6" w:space="0"/>
              <w:bottom w:val="nil"/>
            </w:tcBorders>
          </w:tcPr>
          <w:p>
            <w:pPr>
              <w:pStyle w:val="9"/>
              <w:spacing w:line="303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Высокий</w:t>
            </w:r>
          </w:p>
        </w:tc>
        <w:tc>
          <w:tcPr>
            <w:tcW w:w="1667" w:type="dxa"/>
            <w:tcBorders>
              <w:bottom w:val="nil"/>
            </w:tcBorders>
          </w:tcPr>
          <w:p>
            <w:pPr>
              <w:pStyle w:val="9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Оптимальн</w:t>
            </w:r>
          </w:p>
        </w:tc>
        <w:tc>
          <w:tcPr>
            <w:tcW w:w="2022" w:type="dxa"/>
            <w:tcBorders>
              <w:bottom w:val="nil"/>
            </w:tcBorders>
          </w:tcPr>
          <w:p>
            <w:pPr>
              <w:pStyle w:val="9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Педагогическо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теоретических</w:t>
            </w: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303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(3б)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сформируется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знаний</w:t>
            </w: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303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ый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викторина,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комплексное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300" w:lineRule="exact"/>
              <w:ind w:left="104"/>
              <w:rPr>
                <w:sz w:val="28"/>
              </w:rPr>
            </w:pPr>
            <w:r>
              <w:rPr>
                <w:b/>
                <w:sz w:val="28"/>
              </w:rPr>
              <w:t>результат:</w:t>
            </w:r>
            <w:r>
              <w:rPr>
                <w:sz w:val="28"/>
              </w:rPr>
              <w:t>влад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творческие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программным</w:t>
            </w: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еет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изученным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задания.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профессии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требованиям</w:t>
            </w: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материалом.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фотограф;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-осмысленность</w:t>
            </w: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Может дать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научаться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правильность</w:t>
            </w: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развернутый,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применять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использования</w:t>
            </w: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логически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полученные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специальной</w:t>
            </w: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выдержанный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знания в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терминологии</w:t>
            </w: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ответ,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редактирование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-соответствие</w:t>
            </w: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демонстрирую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фотографий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полное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смартфоне;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понимание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научаться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навыков</w:t>
            </w: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материала.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фудсъемке,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макросъемке,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программным</w:t>
            </w: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портретной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требованиям</w:t>
            </w: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съемке,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-отсутствие</w:t>
            </w: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пейзажной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затруднений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съемке;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использовании</w:t>
            </w: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узнают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специального</w:t>
            </w: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технических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оборудования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возможностях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оснащения.</w:t>
            </w: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фото;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смогут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фотографии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публикации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социальных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сетях;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подготовят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фотографии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9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коллективной</w:t>
            </w:r>
          </w:p>
        </w:tc>
        <w:tc>
          <w:tcPr>
            <w:tcW w:w="226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269" w:type="dxa"/>
            <w:tcBorders>
              <w:top w:val="nil"/>
            </w:tcBorders>
          </w:tcPr>
          <w:p>
            <w:pPr>
              <w:pStyle w:val="9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итоговой</w:t>
            </w:r>
          </w:p>
        </w:tc>
        <w:tc>
          <w:tcPr>
            <w:tcW w:w="2269" w:type="dxa"/>
            <w:tcBorders>
              <w:top w:val="nil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667" w:type="dxa"/>
            <w:tcBorders>
              <w:top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</w:tbl>
    <w:p>
      <w:pPr>
        <w:rPr>
          <w:sz w:val="24"/>
        </w:rPr>
        <w:sectPr>
          <w:pgSz w:w="11910" w:h="16840"/>
          <w:pgMar w:top="1120" w:right="0" w:bottom="280" w:left="1380" w:header="720" w:footer="720" w:gutter="0"/>
          <w:cols w:space="720" w:num="1"/>
        </w:sectPr>
      </w:pPr>
    </w:p>
    <w:tbl>
      <w:tblPr>
        <w:tblStyle w:val="4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9"/>
        <w:gridCol w:w="2269"/>
        <w:gridCol w:w="2127"/>
        <w:gridCol w:w="1667"/>
        <w:gridCol w:w="20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1" w:hRule="atLeast"/>
        </w:trPr>
        <w:tc>
          <w:tcPr>
            <w:tcW w:w="2269" w:type="dxa"/>
          </w:tcPr>
          <w:p>
            <w:pPr>
              <w:pStyle w:val="9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выставки.</w:t>
            </w:r>
          </w:p>
        </w:tc>
        <w:tc>
          <w:tcPr>
            <w:tcW w:w="2269" w:type="dxa"/>
            <w:tcBorders>
              <w:right w:val="single" w:color="000000" w:sz="6" w:space="0"/>
            </w:tcBorders>
          </w:tcPr>
          <w:p>
            <w:pPr>
              <w:pStyle w:val="9"/>
              <w:rPr>
                <w:sz w:val="28"/>
              </w:rPr>
            </w:pPr>
          </w:p>
        </w:tc>
        <w:tc>
          <w:tcPr>
            <w:tcW w:w="2127" w:type="dxa"/>
            <w:tcBorders>
              <w:left w:val="single" w:color="000000" w:sz="6" w:space="0"/>
            </w:tcBorders>
          </w:tcPr>
          <w:p>
            <w:pPr>
              <w:pStyle w:val="9"/>
              <w:rPr>
                <w:sz w:val="28"/>
              </w:rPr>
            </w:pPr>
          </w:p>
        </w:tc>
        <w:tc>
          <w:tcPr>
            <w:tcW w:w="1667" w:type="dxa"/>
          </w:tcPr>
          <w:p>
            <w:pPr>
              <w:pStyle w:val="9"/>
              <w:rPr>
                <w:sz w:val="28"/>
              </w:rPr>
            </w:pPr>
          </w:p>
        </w:tc>
        <w:tc>
          <w:tcPr>
            <w:tcW w:w="2022" w:type="dxa"/>
          </w:tcPr>
          <w:p>
            <w:pPr>
              <w:pStyle w:val="9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269" w:type="dxa"/>
            <w:vMerge w:val="restart"/>
          </w:tcPr>
          <w:p>
            <w:pPr>
              <w:pStyle w:val="9"/>
              <w:rPr>
                <w:sz w:val="28"/>
              </w:rPr>
            </w:pPr>
          </w:p>
        </w:tc>
        <w:tc>
          <w:tcPr>
            <w:tcW w:w="2269" w:type="dxa"/>
            <w:vMerge w:val="restart"/>
            <w:tcBorders>
              <w:right w:val="single" w:color="000000" w:sz="6" w:space="0"/>
            </w:tcBorders>
          </w:tcPr>
          <w:p>
            <w:pPr>
              <w:pStyle w:val="9"/>
              <w:rPr>
                <w:sz w:val="28"/>
              </w:rPr>
            </w:pPr>
          </w:p>
        </w:tc>
        <w:tc>
          <w:tcPr>
            <w:tcW w:w="2127" w:type="dxa"/>
            <w:tcBorders>
              <w:left w:val="single" w:color="000000" w:sz="6" w:space="0"/>
              <w:bottom w:val="nil"/>
            </w:tcBorders>
          </w:tcPr>
          <w:p>
            <w:pPr>
              <w:pStyle w:val="9"/>
              <w:spacing w:line="298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</w:t>
            </w:r>
          </w:p>
        </w:tc>
        <w:tc>
          <w:tcPr>
            <w:tcW w:w="1667" w:type="dxa"/>
            <w:tcBorders>
              <w:bottom w:val="nil"/>
            </w:tcBorders>
          </w:tcPr>
          <w:p>
            <w:pPr>
              <w:pStyle w:val="9"/>
              <w:spacing w:line="298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Достаточны</w:t>
            </w:r>
          </w:p>
        </w:tc>
        <w:tc>
          <w:tcPr>
            <w:tcW w:w="2022" w:type="dxa"/>
            <w:vMerge w:val="restart"/>
          </w:tcPr>
          <w:p>
            <w:pPr>
              <w:pStyle w:val="9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5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spacing w:line="295" w:lineRule="exact"/>
              <w:ind w:left="106"/>
              <w:rPr>
                <w:sz w:val="28"/>
              </w:rPr>
            </w:pPr>
            <w:r>
              <w:rPr>
                <w:sz w:val="28"/>
              </w:rPr>
              <w:t>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(2б)</w:t>
            </w: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ый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0" w:lineRule="exact"/>
              <w:ind w:left="104"/>
              <w:rPr>
                <w:sz w:val="28"/>
              </w:rPr>
            </w:pPr>
            <w:r>
              <w:rPr>
                <w:b/>
                <w:sz w:val="28"/>
              </w:rPr>
              <w:t>результат:</w:t>
            </w:r>
            <w:r>
              <w:rPr>
                <w:sz w:val="28"/>
              </w:rPr>
              <w:t>влад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еет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изученным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материалом,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при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3" w:lineRule="exact"/>
              <w:ind w:left="104"/>
              <w:rPr>
                <w:sz w:val="28"/>
              </w:rPr>
            </w:pPr>
            <w:r>
              <w:rPr>
                <w:sz w:val="28"/>
              </w:rPr>
              <w:t>выполнении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3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заданий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допускаются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незначительны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</w:tcBorders>
          </w:tcPr>
          <w:p>
            <w:pPr>
              <w:pStyle w:val="9"/>
              <w:spacing w:line="298" w:lineRule="exact"/>
              <w:ind w:left="104"/>
              <w:rPr>
                <w:sz w:val="28"/>
              </w:rPr>
            </w:pPr>
            <w:r>
              <w:rPr>
                <w:sz w:val="28"/>
              </w:rPr>
              <w:t>е ошибки.</w:t>
            </w:r>
          </w:p>
        </w:tc>
        <w:tc>
          <w:tcPr>
            <w:tcW w:w="1667" w:type="dxa"/>
            <w:tcBorders>
              <w:top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2269" w:type="dxa"/>
            <w:vMerge w:val="restart"/>
          </w:tcPr>
          <w:p>
            <w:pPr>
              <w:pStyle w:val="9"/>
              <w:rPr>
                <w:sz w:val="28"/>
              </w:rPr>
            </w:pPr>
          </w:p>
        </w:tc>
        <w:tc>
          <w:tcPr>
            <w:tcW w:w="2269" w:type="dxa"/>
            <w:vMerge w:val="restart"/>
            <w:tcBorders>
              <w:right w:val="single" w:color="000000" w:sz="6" w:space="0"/>
            </w:tcBorders>
          </w:tcPr>
          <w:p>
            <w:pPr>
              <w:pStyle w:val="9"/>
              <w:rPr>
                <w:sz w:val="28"/>
              </w:rPr>
            </w:pPr>
          </w:p>
        </w:tc>
        <w:tc>
          <w:tcPr>
            <w:tcW w:w="2127" w:type="dxa"/>
            <w:tcBorders>
              <w:left w:val="single" w:color="000000" w:sz="6" w:space="0"/>
              <w:bottom w:val="nil"/>
            </w:tcBorders>
          </w:tcPr>
          <w:p>
            <w:pPr>
              <w:pStyle w:val="9"/>
              <w:spacing w:line="299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Низкий</w:t>
            </w:r>
          </w:p>
        </w:tc>
        <w:tc>
          <w:tcPr>
            <w:tcW w:w="1667" w:type="dxa"/>
            <w:tcBorders>
              <w:bottom w:val="nil"/>
            </w:tcBorders>
          </w:tcPr>
          <w:p>
            <w:pPr>
              <w:pStyle w:val="9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Недостаточ</w:t>
            </w:r>
          </w:p>
        </w:tc>
        <w:tc>
          <w:tcPr>
            <w:tcW w:w="2022" w:type="dxa"/>
            <w:vMerge w:val="restart"/>
          </w:tcPr>
          <w:p>
            <w:pPr>
              <w:pStyle w:val="9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5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  <w:spacing w:line="295" w:lineRule="exact"/>
              <w:ind w:left="106"/>
              <w:rPr>
                <w:sz w:val="28"/>
              </w:rPr>
            </w:pPr>
            <w:r>
              <w:rPr>
                <w:sz w:val="28"/>
              </w:rPr>
              <w:t>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(1б)</w:t>
            </w: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89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результат: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89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полное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владение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изученным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материалом,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3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допускает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3" w:lineRule="exact"/>
              <w:ind w:left="104"/>
              <w:rPr>
                <w:sz w:val="28"/>
              </w:rPr>
            </w:pPr>
            <w:r>
              <w:rPr>
                <w:sz w:val="28"/>
              </w:rPr>
              <w:t>существенные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ошибки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знаниях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предмета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выполнении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Style w:val="9"/>
              <w:spacing w:line="293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6" w:space="0"/>
            </w:tcBorders>
          </w:tcPr>
          <w:p>
            <w:pPr>
              <w:pStyle w:val="9"/>
              <w:spacing w:line="299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заданий.</w:t>
            </w:r>
          </w:p>
        </w:tc>
        <w:tc>
          <w:tcPr>
            <w:tcW w:w="1667" w:type="dxa"/>
            <w:tcBorders>
              <w:top w:val="nil"/>
            </w:tcBorders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5"/>
        <w:rPr>
          <w:b/>
          <w:i/>
          <w:sz w:val="20"/>
        </w:rPr>
      </w:pPr>
    </w:p>
    <w:p>
      <w:pPr>
        <w:pStyle w:val="5"/>
        <w:spacing w:before="8"/>
        <w:rPr>
          <w:b/>
          <w:i/>
          <w:sz w:val="27"/>
        </w:rPr>
      </w:pPr>
    </w:p>
    <w:p>
      <w:pPr>
        <w:spacing w:before="89" w:line="318" w:lineRule="exact"/>
        <w:ind w:left="1030"/>
        <w:rPr>
          <w:b/>
          <w:i/>
          <w:sz w:val="28"/>
        </w:rPr>
      </w:pPr>
      <w:r>
        <w:rPr>
          <w:b/>
          <w:i/>
          <w:sz w:val="28"/>
          <w:u w:val="thick"/>
        </w:rPr>
        <w:t>Для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определения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результатов:</w:t>
      </w:r>
    </w:p>
    <w:p>
      <w:pPr>
        <w:pStyle w:val="5"/>
        <w:spacing w:line="318" w:lineRule="exact"/>
        <w:ind w:left="1030"/>
      </w:pPr>
      <w:r>
        <w:t>Повышенный –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б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34 б</w:t>
      </w:r>
      <w:r>
        <w:rPr>
          <w:spacing w:val="-2"/>
        </w:rPr>
        <w:t xml:space="preserve"> </w:t>
      </w:r>
      <w:r>
        <w:t>(100%)</w:t>
      </w:r>
    </w:p>
    <w:p>
      <w:pPr>
        <w:pStyle w:val="5"/>
        <w:ind w:left="1030" w:right="4224"/>
      </w:pPr>
      <w:r>
        <w:t>Базовый – от 33 б -26 б (90-70%)</w:t>
      </w:r>
      <w:r>
        <w:rPr>
          <w:spacing w:val="1"/>
        </w:rPr>
        <w:t xml:space="preserve"> </w:t>
      </w:r>
      <w:r>
        <w:t>Пониженный – 25 б и меньше (69% и ниже)</w:t>
      </w:r>
      <w:r>
        <w:rPr>
          <w:spacing w:val="-67"/>
        </w:rPr>
        <w:t xml:space="preserve"> </w:t>
      </w:r>
      <w:r>
        <w:t>Параметры</w:t>
      </w:r>
      <w:r>
        <w:rPr>
          <w:spacing w:val="-4"/>
        </w:rPr>
        <w:t xml:space="preserve"> </w:t>
      </w:r>
      <w:r>
        <w:t>оцениваются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до 3 баллов.</w:t>
      </w:r>
    </w:p>
    <w:p>
      <w:pPr>
        <w:sectPr>
          <w:pgSz w:w="11910" w:h="16840"/>
          <w:pgMar w:top="1120" w:right="0" w:bottom="280" w:left="1380" w:header="720" w:footer="720" w:gutter="0"/>
          <w:cols w:space="720" w:num="1"/>
        </w:sectPr>
      </w:pPr>
    </w:p>
    <w:p>
      <w:pPr>
        <w:pStyle w:val="5"/>
        <w:spacing w:before="67" w:line="242" w:lineRule="auto"/>
        <w:ind w:left="322" w:right="850" w:firstLine="707"/>
      </w:pPr>
      <w:r>
        <w:t>Итоговое</w:t>
      </w:r>
      <w:r>
        <w:rPr>
          <w:spacing w:val="29"/>
        </w:rPr>
        <w:t xml:space="preserve"> </w:t>
      </w:r>
      <w:r>
        <w:t>оценивание</w:t>
      </w:r>
      <w:r>
        <w:rPr>
          <w:spacing w:val="29"/>
        </w:rPr>
        <w:t xml:space="preserve"> </w:t>
      </w:r>
      <w:r>
        <w:t>осуществляется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последнем</w:t>
      </w:r>
      <w:r>
        <w:rPr>
          <w:spacing w:val="29"/>
        </w:rPr>
        <w:t xml:space="preserve"> </w:t>
      </w:r>
      <w:r>
        <w:t>дне</w:t>
      </w:r>
      <w:r>
        <w:rPr>
          <w:spacing w:val="31"/>
        </w:rPr>
        <w:t xml:space="preserve"> </w:t>
      </w:r>
      <w:r>
        <w:t>занятий</w:t>
      </w:r>
      <w:r>
        <w:rPr>
          <w:spacing w:val="4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выполнения</w:t>
      </w:r>
      <w:r>
        <w:rPr>
          <w:spacing w:val="65"/>
        </w:rPr>
        <w:t xml:space="preserve"> </w:t>
      </w:r>
      <w:r>
        <w:t>фотовыставки,</w:t>
      </w:r>
      <w:r>
        <w:rPr>
          <w:spacing w:val="-2"/>
        </w:rPr>
        <w:t xml:space="preserve"> </w:t>
      </w:r>
      <w:r>
        <w:t>лучших</w:t>
      </w:r>
      <w:r>
        <w:rPr>
          <w:spacing w:val="-3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пройденным темам.</w:t>
      </w:r>
    </w:p>
    <w:p>
      <w:pPr>
        <w:pStyle w:val="5"/>
        <w:rPr>
          <w:sz w:val="30"/>
        </w:rPr>
      </w:pPr>
    </w:p>
    <w:p>
      <w:pPr>
        <w:pStyle w:val="5"/>
        <w:spacing w:before="10"/>
        <w:rPr>
          <w:sz w:val="32"/>
        </w:rPr>
      </w:pPr>
    </w:p>
    <w:p>
      <w:pPr>
        <w:pStyle w:val="2"/>
        <w:ind w:left="490" w:right="1017"/>
        <w:jc w:val="center"/>
      </w:pPr>
      <w:r>
        <w:t>Сводный мониторинг достижения планируемых результатов освоения</w:t>
      </w:r>
      <w:r>
        <w:rPr>
          <w:spacing w:val="-67"/>
        </w:rPr>
        <w:t xml:space="preserve"> </w:t>
      </w:r>
      <w:r>
        <w:t>краткосрочной</w:t>
      </w:r>
      <w:r>
        <w:rPr>
          <w:spacing w:val="-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общеобразовательной</w:t>
      </w:r>
    </w:p>
    <w:p>
      <w:pPr>
        <w:spacing w:line="321" w:lineRule="exact"/>
        <w:ind w:left="490" w:right="1011"/>
        <w:jc w:val="center"/>
        <w:rPr>
          <w:b/>
          <w:sz w:val="28"/>
        </w:rPr>
      </w:pPr>
      <w:r>
        <w:rPr>
          <w:b/>
          <w:sz w:val="28"/>
        </w:rPr>
        <w:t>общеразвивающей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программы.</w:t>
      </w:r>
    </w:p>
    <w:p>
      <w:pPr>
        <w:pStyle w:val="5"/>
        <w:spacing w:before="2"/>
        <w:rPr>
          <w:b/>
          <w:sz w:val="24"/>
        </w:rPr>
      </w:pPr>
    </w:p>
    <w:tbl>
      <w:tblPr>
        <w:tblStyle w:val="4"/>
        <w:tblW w:w="0" w:type="auto"/>
        <w:tblInd w:w="2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6"/>
        <w:gridCol w:w="31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116" w:type="dxa"/>
          </w:tcPr>
          <w:p>
            <w:pPr>
              <w:pStyle w:val="9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3116" w:type="dxa"/>
          </w:tcPr>
          <w:p>
            <w:pPr>
              <w:pStyle w:val="9"/>
              <w:spacing w:line="256" w:lineRule="exact"/>
              <w:ind w:left="105"/>
              <w:rPr>
                <w:b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</w:rPr>
              <w:t>(%)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3116" w:type="dxa"/>
          </w:tcPr>
          <w:p>
            <w:pPr>
              <w:pStyle w:val="9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116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116" w:type="dxa"/>
          </w:tcPr>
          <w:p>
            <w:pPr>
              <w:pStyle w:val="9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3116" w:type="dxa"/>
          </w:tcPr>
          <w:p>
            <w:pPr>
              <w:pStyle w:val="9"/>
              <w:rPr>
                <w:sz w:val="24"/>
              </w:rPr>
            </w:pPr>
          </w:p>
        </w:tc>
      </w:tr>
    </w:tbl>
    <w:p>
      <w:pPr>
        <w:pStyle w:val="5"/>
        <w:rPr>
          <w:b/>
          <w:sz w:val="30"/>
        </w:rPr>
      </w:pPr>
    </w:p>
    <w:p>
      <w:pPr>
        <w:pStyle w:val="5"/>
        <w:rPr>
          <w:b/>
          <w:sz w:val="30"/>
        </w:rPr>
      </w:pPr>
    </w:p>
    <w:p>
      <w:pPr>
        <w:pStyle w:val="5"/>
        <w:spacing w:before="7"/>
        <w:rPr>
          <w:b/>
          <w:sz w:val="30"/>
        </w:rPr>
      </w:pPr>
    </w:p>
    <w:p>
      <w:pPr>
        <w:pStyle w:val="2"/>
        <w:ind w:left="490" w:right="1011"/>
        <w:jc w:val="center"/>
      </w:pP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>
      <w:pPr>
        <w:pStyle w:val="5"/>
        <w:spacing w:before="8"/>
        <w:rPr>
          <w:b/>
          <w:sz w:val="17"/>
        </w:rPr>
      </w:pPr>
    </w:p>
    <w:tbl>
      <w:tblPr>
        <w:tblStyle w:val="4"/>
        <w:tblW w:w="0" w:type="auto"/>
        <w:tblInd w:w="2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3822"/>
        <w:gridCol w:w="50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682" w:type="dxa"/>
          </w:tcPr>
          <w:p>
            <w:pPr>
              <w:pStyle w:val="9"/>
              <w:ind w:left="107" w:right="265"/>
              <w:rPr>
                <w:sz w:val="28"/>
              </w:rPr>
            </w:pPr>
            <w:r>
              <w:rPr>
                <w:sz w:val="28"/>
              </w:rPr>
              <w:t>П\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3822" w:type="dxa"/>
          </w:tcPr>
          <w:p>
            <w:pPr>
              <w:pStyle w:val="9"/>
              <w:ind w:left="104" w:right="1458"/>
              <w:rPr>
                <w:sz w:val="28"/>
              </w:rPr>
            </w:pPr>
            <w:r>
              <w:rPr>
                <w:sz w:val="28"/>
              </w:rPr>
              <w:t>Раздел 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070" w:type="dxa"/>
          </w:tcPr>
          <w:p>
            <w:pPr>
              <w:pStyle w:val="9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Ресурсы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 w:hRule="atLeast"/>
        </w:trPr>
        <w:tc>
          <w:tcPr>
            <w:tcW w:w="682" w:type="dxa"/>
          </w:tcPr>
          <w:p>
            <w:pPr>
              <w:pStyle w:val="9"/>
              <w:rPr>
                <w:sz w:val="26"/>
              </w:rPr>
            </w:pPr>
          </w:p>
        </w:tc>
        <w:tc>
          <w:tcPr>
            <w:tcW w:w="3822" w:type="dxa"/>
          </w:tcPr>
          <w:p>
            <w:pPr>
              <w:pStyle w:val="9"/>
              <w:spacing w:line="242" w:lineRule="auto"/>
              <w:ind w:left="104" w:right="527"/>
              <w:rPr>
                <w:sz w:val="28"/>
              </w:rPr>
            </w:pPr>
            <w:r>
              <w:rPr>
                <w:sz w:val="28"/>
              </w:rPr>
              <w:t>Материально-техническое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070" w:type="dxa"/>
          </w:tcPr>
          <w:p>
            <w:pPr>
              <w:pStyle w:val="9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зал.</w:t>
            </w:r>
          </w:p>
          <w:p>
            <w:pPr>
              <w:pStyle w:val="9"/>
              <w:spacing w:before="201"/>
              <w:ind w:left="107" w:right="327"/>
              <w:rPr>
                <w:sz w:val="28"/>
              </w:rPr>
            </w:pPr>
            <w:r>
              <w:rPr>
                <w:sz w:val="28"/>
              </w:rPr>
              <w:t>Аудиосредства: компьютер,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мультимедийный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фотоаппарат,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осветительные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приборы.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1" w:hRule="atLeast"/>
        </w:trPr>
        <w:tc>
          <w:tcPr>
            <w:tcW w:w="682" w:type="dxa"/>
          </w:tcPr>
          <w:p>
            <w:pPr>
              <w:pStyle w:val="9"/>
              <w:rPr>
                <w:sz w:val="26"/>
              </w:rPr>
            </w:pPr>
          </w:p>
        </w:tc>
        <w:tc>
          <w:tcPr>
            <w:tcW w:w="3822" w:type="dxa"/>
          </w:tcPr>
          <w:p>
            <w:pPr>
              <w:pStyle w:val="9"/>
              <w:ind w:left="104" w:right="619"/>
              <w:rPr>
                <w:sz w:val="28"/>
              </w:rPr>
            </w:pPr>
            <w:r>
              <w:rPr>
                <w:sz w:val="28"/>
              </w:rPr>
              <w:t>Информационно-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  <w:tc>
          <w:tcPr>
            <w:tcW w:w="5070" w:type="dxa"/>
          </w:tcPr>
          <w:p>
            <w:pPr>
              <w:pStyle w:val="9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фильм.</w:t>
            </w:r>
          </w:p>
          <w:p>
            <w:pPr>
              <w:pStyle w:val="9"/>
              <w:rPr>
                <w:b/>
                <w:sz w:val="30"/>
              </w:rPr>
            </w:pPr>
          </w:p>
          <w:p>
            <w:pPr>
              <w:pStyle w:val="9"/>
              <w:spacing w:before="9"/>
              <w:rPr>
                <w:b/>
                <w:sz w:val="32"/>
              </w:rPr>
            </w:pPr>
          </w:p>
          <w:p>
            <w:pPr>
              <w:pStyle w:val="9"/>
              <w:ind w:left="107"/>
              <w:rPr>
                <w:sz w:val="28"/>
              </w:rPr>
            </w:pPr>
            <w:r>
              <w:rPr>
                <w:sz w:val="28"/>
              </w:rPr>
              <w:t>«Профессия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фотограф»</w:t>
            </w:r>
          </w:p>
          <w:p>
            <w:pPr>
              <w:pStyle w:val="9"/>
              <w:spacing w:before="199" w:line="242" w:lineRule="auto"/>
              <w:ind w:left="107"/>
              <w:rPr>
                <w:sz w:val="28"/>
              </w:rPr>
            </w:pPr>
            <w:r>
              <w:fldChar w:fldCharType="begin"/>
            </w:r>
            <w:r>
              <w:instrText xml:space="preserve"> HYPERLINK "https://www.youtube.com/watch?v=FmSifYrAVrg&amp;t=928s" \h </w:instrText>
            </w:r>
            <w:r>
              <w:fldChar w:fldCharType="separate"/>
            </w:r>
            <w:r>
              <w:rPr>
                <w:color w:val="0000FF"/>
                <w:spacing w:val="-1"/>
                <w:sz w:val="28"/>
                <w:u w:val="single" w:color="0000FF"/>
              </w:rPr>
              <w:t>https://www.youtube.com/watch?v=FmSif</w:t>
            </w:r>
            <w:r>
              <w:rPr>
                <w:color w:val="0000FF"/>
                <w:spacing w:val="-1"/>
                <w:sz w:val="28"/>
                <w:u w:val="single" w:color="0000FF"/>
              </w:rPr>
              <w:fldChar w:fldCharType="end"/>
            </w:r>
            <w:r>
              <w:rPr>
                <w:color w:val="0000FF"/>
                <w:spacing w:val="-67"/>
                <w:sz w:val="28"/>
              </w:rPr>
              <w:t xml:space="preserve"> </w:t>
            </w:r>
            <w:r>
              <w:fldChar w:fldCharType="begin"/>
            </w:r>
            <w:r>
              <w:instrText xml:space="preserve"> HYPERLINK "https://www.youtube.com/watch?v=FmSifYrAVrg&amp;t=928s" \h </w:instrText>
            </w:r>
            <w:r>
              <w:fldChar w:fldCharType="separate"/>
            </w:r>
            <w:r>
              <w:rPr>
                <w:color w:val="0000FF"/>
                <w:sz w:val="28"/>
                <w:u w:val="single" w:color="0000FF"/>
              </w:rPr>
              <w:t>YrAVrg&amp;t=928s</w:t>
            </w:r>
            <w:r>
              <w:rPr>
                <w:color w:val="0000FF"/>
                <w:sz w:val="28"/>
                <w:u w:val="single" w:color="0000FF"/>
              </w:rPr>
              <w:fldChar w:fldCharType="end"/>
            </w:r>
          </w:p>
          <w:p>
            <w:pPr>
              <w:pStyle w:val="9"/>
              <w:rPr>
                <w:b/>
                <w:sz w:val="30"/>
              </w:rPr>
            </w:pPr>
          </w:p>
          <w:p>
            <w:pPr>
              <w:pStyle w:val="9"/>
              <w:spacing w:before="5"/>
              <w:rPr>
                <w:b/>
                <w:sz w:val="32"/>
              </w:rPr>
            </w:pPr>
          </w:p>
          <w:p>
            <w:pPr>
              <w:pStyle w:val="9"/>
              <w:ind w:left="107" w:right="928"/>
              <w:rPr>
                <w:sz w:val="28"/>
              </w:rPr>
            </w:pPr>
            <w:r>
              <w:rPr>
                <w:sz w:val="28"/>
              </w:rPr>
              <w:t>«Как фотографировать пейзаж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телефон»</w:t>
            </w:r>
          </w:p>
          <w:p>
            <w:pPr>
              <w:pStyle w:val="9"/>
              <w:spacing w:before="198"/>
              <w:ind w:left="107"/>
              <w:rPr>
                <w:sz w:val="28"/>
                <w:lang w:val="en-US"/>
              </w:rPr>
            </w:pPr>
            <w:r>
              <w:fldChar w:fldCharType="begin"/>
            </w:r>
            <w:r>
              <w:instrText xml:space="preserve"> HYPERLINK "https://www.youtube.com/watch?v=rbFzBNUPOy8" \h </w:instrText>
            </w:r>
            <w:r>
              <w:fldChar w:fldCharType="separate"/>
            </w:r>
            <w:r>
              <w:rPr>
                <w:color w:val="0000FF"/>
                <w:spacing w:val="-1"/>
                <w:sz w:val="28"/>
                <w:u w:val="single" w:color="0000FF"/>
                <w:lang w:val="en-US"/>
              </w:rPr>
              <w:t>https://www.youtube.com/watch?v=rbFzB</w:t>
            </w:r>
            <w:r>
              <w:rPr>
                <w:color w:val="0000FF"/>
                <w:spacing w:val="-1"/>
                <w:sz w:val="28"/>
                <w:u w:val="single" w:color="0000FF"/>
                <w:lang w:val="en-US"/>
              </w:rPr>
              <w:fldChar w:fldCharType="end"/>
            </w:r>
            <w:r>
              <w:rPr>
                <w:color w:val="0000FF"/>
                <w:spacing w:val="-67"/>
                <w:sz w:val="28"/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 HYPERLINK "https://www.youtube.com/watch?v=rbFzBNUPOy8" \h </w:instrText>
            </w:r>
            <w:r>
              <w:fldChar w:fldCharType="separate"/>
            </w:r>
            <w:r>
              <w:rPr>
                <w:color w:val="0000FF"/>
                <w:sz w:val="28"/>
                <w:u w:val="single" w:color="0000FF"/>
                <w:lang w:val="en-US"/>
              </w:rPr>
              <w:t>NUPOy8</w:t>
            </w:r>
            <w:r>
              <w:rPr>
                <w:color w:val="0000FF"/>
                <w:sz w:val="28"/>
                <w:u w:val="single" w:color="0000FF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682" w:type="dxa"/>
          </w:tcPr>
          <w:p>
            <w:pPr>
              <w:pStyle w:val="9"/>
              <w:rPr>
                <w:sz w:val="26"/>
                <w:lang w:val="en-US"/>
              </w:rPr>
            </w:pPr>
          </w:p>
        </w:tc>
        <w:tc>
          <w:tcPr>
            <w:tcW w:w="3822" w:type="dxa"/>
          </w:tcPr>
          <w:p>
            <w:pPr>
              <w:pStyle w:val="9"/>
              <w:spacing w:line="242" w:lineRule="auto"/>
              <w:ind w:left="104" w:right="1053"/>
              <w:rPr>
                <w:sz w:val="28"/>
              </w:rPr>
            </w:pPr>
            <w:r>
              <w:rPr>
                <w:sz w:val="28"/>
              </w:rPr>
              <w:t>Учебно-методическое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5070" w:type="dxa"/>
          </w:tcPr>
          <w:p>
            <w:pPr>
              <w:pStyle w:val="9"/>
              <w:spacing w:line="242" w:lineRule="auto"/>
              <w:ind w:left="107" w:right="486"/>
              <w:rPr>
                <w:sz w:val="28"/>
              </w:rPr>
            </w:pPr>
            <w:r>
              <w:rPr>
                <w:sz w:val="28"/>
              </w:rPr>
              <w:t>Учебно-наглядные пособия, 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atLeast"/>
        </w:trPr>
        <w:tc>
          <w:tcPr>
            <w:tcW w:w="682" w:type="dxa"/>
          </w:tcPr>
          <w:p>
            <w:pPr>
              <w:pStyle w:val="9"/>
              <w:rPr>
                <w:sz w:val="28"/>
              </w:rPr>
            </w:pPr>
          </w:p>
        </w:tc>
        <w:tc>
          <w:tcPr>
            <w:tcW w:w="3822" w:type="dxa"/>
          </w:tcPr>
          <w:p>
            <w:pPr>
              <w:pStyle w:val="9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Кадровое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5070" w:type="dxa"/>
          </w:tcPr>
          <w:p>
            <w:pPr>
              <w:pStyle w:val="9"/>
              <w:spacing w:line="388" w:lineRule="auto"/>
              <w:ind w:left="107" w:right="291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направленности.</w:t>
            </w:r>
          </w:p>
        </w:tc>
      </w:tr>
    </w:tbl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8"/>
        <w:rPr>
          <w:b/>
          <w:sz w:val="29"/>
        </w:rPr>
      </w:pPr>
    </w:p>
    <w:p>
      <w:pPr>
        <w:spacing w:before="89"/>
        <w:ind w:left="490" w:right="1013"/>
        <w:jc w:val="center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литературы</w:t>
      </w:r>
    </w:p>
    <w:p>
      <w:pPr>
        <w:pStyle w:val="5"/>
        <w:spacing w:before="6"/>
        <w:rPr>
          <w:b/>
          <w:sz w:val="24"/>
        </w:rPr>
      </w:pPr>
    </w:p>
    <w:p>
      <w:pPr>
        <w:spacing w:before="1" w:line="322" w:lineRule="exact"/>
        <w:ind w:left="3205"/>
        <w:rPr>
          <w:i/>
          <w:sz w:val="28"/>
        </w:rPr>
      </w:pPr>
      <w:r>
        <w:rPr>
          <w:i/>
          <w:sz w:val="28"/>
        </w:rPr>
        <w:t>Нормативно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правовая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база:</w:t>
      </w:r>
    </w:p>
    <w:p>
      <w:pPr>
        <w:pStyle w:val="8"/>
        <w:numPr>
          <w:ilvl w:val="0"/>
          <w:numId w:val="3"/>
        </w:numPr>
        <w:tabs>
          <w:tab w:val="left" w:pos="589"/>
          <w:tab w:val="left" w:pos="1621"/>
        </w:tabs>
        <w:ind w:right="843" w:firstLine="0"/>
        <w:rPr>
          <w:sz w:val="28"/>
        </w:rPr>
      </w:pPr>
      <w:r>
        <w:rPr>
          <w:sz w:val="28"/>
        </w:rPr>
        <w:t>Закон</w:t>
      </w:r>
      <w:r>
        <w:rPr>
          <w:sz w:val="28"/>
        </w:rPr>
        <w:tab/>
      </w:r>
      <w:r>
        <w:rPr>
          <w:sz w:val="28"/>
        </w:rPr>
        <w:t>РФ</w:t>
      </w:r>
      <w:r>
        <w:rPr>
          <w:spacing w:val="30"/>
          <w:sz w:val="28"/>
        </w:rPr>
        <w:t xml:space="preserve"> </w:t>
      </w:r>
      <w:r>
        <w:rPr>
          <w:sz w:val="28"/>
        </w:rPr>
        <w:t>«Об</w:t>
      </w:r>
      <w:r>
        <w:rPr>
          <w:spacing w:val="30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9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30"/>
          <w:sz w:val="28"/>
        </w:rPr>
        <w:t xml:space="preserve"> </w:t>
      </w:r>
      <w:r>
        <w:rPr>
          <w:sz w:val="28"/>
        </w:rPr>
        <w:t>(№273-ФЗ</w:t>
      </w:r>
      <w:r>
        <w:rPr>
          <w:spacing w:val="29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29.12.2012);</w:t>
      </w:r>
    </w:p>
    <w:p>
      <w:pPr>
        <w:pStyle w:val="8"/>
        <w:numPr>
          <w:ilvl w:val="0"/>
          <w:numId w:val="3"/>
        </w:numPr>
        <w:tabs>
          <w:tab w:val="left" w:pos="765"/>
          <w:tab w:val="left" w:pos="766"/>
          <w:tab w:val="left" w:pos="2443"/>
          <w:tab w:val="left" w:pos="3851"/>
          <w:tab w:val="left" w:pos="6270"/>
          <w:tab w:val="left" w:pos="8100"/>
          <w:tab w:val="left" w:pos="9115"/>
        </w:tabs>
        <w:spacing w:before="1"/>
        <w:ind w:right="853" w:firstLine="0"/>
        <w:rPr>
          <w:sz w:val="28"/>
        </w:rPr>
      </w:pPr>
      <w:r>
        <w:rPr>
          <w:sz w:val="28"/>
        </w:rPr>
        <w:t>Концепция</w:t>
      </w:r>
      <w:r>
        <w:rPr>
          <w:sz w:val="28"/>
        </w:rPr>
        <w:tab/>
      </w:r>
      <w:r>
        <w:rPr>
          <w:sz w:val="28"/>
        </w:rPr>
        <w:t>развития</w:t>
      </w:r>
      <w:r>
        <w:rPr>
          <w:sz w:val="28"/>
        </w:rPr>
        <w:tab/>
      </w:r>
      <w:r>
        <w:rPr>
          <w:sz w:val="28"/>
        </w:rPr>
        <w:t>дополнительного</w:t>
      </w:r>
      <w:r>
        <w:rPr>
          <w:sz w:val="28"/>
        </w:rPr>
        <w:tab/>
      </w:r>
      <w:r>
        <w:rPr>
          <w:sz w:val="28"/>
        </w:rPr>
        <w:t>образования</w:t>
      </w:r>
      <w:r>
        <w:rPr>
          <w:sz w:val="28"/>
        </w:rPr>
        <w:tab/>
      </w:r>
      <w:r>
        <w:rPr>
          <w:sz w:val="28"/>
        </w:rPr>
        <w:t>детей</w:t>
      </w:r>
      <w:r>
        <w:rPr>
          <w:sz w:val="28"/>
        </w:rPr>
        <w:tab/>
      </w:r>
      <w:r>
        <w:rPr>
          <w:spacing w:val="-1"/>
          <w:sz w:val="28"/>
        </w:rPr>
        <w:t>(утв.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6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04.09.2014</w:t>
      </w:r>
      <w:r>
        <w:rPr>
          <w:spacing w:val="67"/>
          <w:sz w:val="28"/>
        </w:rPr>
        <w:t xml:space="preserve"> </w:t>
      </w:r>
      <w:r>
        <w:rPr>
          <w:sz w:val="28"/>
        </w:rPr>
        <w:t>№ 1726-р);</w:t>
      </w:r>
    </w:p>
    <w:p>
      <w:pPr>
        <w:pStyle w:val="8"/>
        <w:numPr>
          <w:ilvl w:val="0"/>
          <w:numId w:val="3"/>
        </w:numPr>
        <w:tabs>
          <w:tab w:val="left" w:pos="486"/>
        </w:tabs>
        <w:spacing w:line="321" w:lineRule="exact"/>
        <w:ind w:left="485" w:hanging="164"/>
        <w:rPr>
          <w:color w:val="auto"/>
          <w:sz w:val="28"/>
        </w:rPr>
      </w:pPr>
      <w:r>
        <w:rPr>
          <w:color w:val="auto"/>
          <w:sz w:val="28"/>
        </w:rPr>
        <w:t>ФГОС</w:t>
      </w:r>
      <w:r>
        <w:rPr>
          <w:color w:val="auto"/>
          <w:spacing w:val="-3"/>
          <w:sz w:val="28"/>
        </w:rPr>
        <w:t xml:space="preserve"> </w:t>
      </w:r>
      <w:r>
        <w:rPr>
          <w:color w:val="auto"/>
          <w:sz w:val="28"/>
        </w:rPr>
        <w:t>основного</w:t>
      </w:r>
      <w:r>
        <w:rPr>
          <w:color w:val="auto"/>
          <w:spacing w:val="-5"/>
          <w:sz w:val="28"/>
        </w:rPr>
        <w:t xml:space="preserve"> </w:t>
      </w:r>
      <w:r>
        <w:rPr>
          <w:color w:val="auto"/>
          <w:sz w:val="28"/>
        </w:rPr>
        <w:t>общего</w:t>
      </w:r>
      <w:r>
        <w:rPr>
          <w:color w:val="auto"/>
          <w:spacing w:val="-1"/>
          <w:sz w:val="28"/>
        </w:rPr>
        <w:t xml:space="preserve"> </w:t>
      </w:r>
      <w:r>
        <w:rPr>
          <w:color w:val="auto"/>
          <w:sz w:val="28"/>
        </w:rPr>
        <w:t>образования</w:t>
      </w:r>
      <w:r>
        <w:rPr>
          <w:color w:val="auto"/>
          <w:spacing w:val="-5"/>
          <w:sz w:val="28"/>
        </w:rPr>
        <w:t xml:space="preserve"> </w:t>
      </w:r>
      <w:r>
        <w:rPr>
          <w:color w:val="auto"/>
          <w:sz w:val="28"/>
        </w:rPr>
        <w:t>от</w:t>
      </w:r>
      <w:r>
        <w:rPr>
          <w:color w:val="auto"/>
          <w:spacing w:val="-3"/>
          <w:sz w:val="28"/>
        </w:rPr>
        <w:t xml:space="preserve"> </w:t>
      </w:r>
      <w:r>
        <w:rPr>
          <w:rFonts w:hint="default"/>
          <w:color w:val="auto"/>
          <w:spacing w:val="-3"/>
          <w:sz w:val="28"/>
          <w:lang w:val="ru-RU"/>
        </w:rPr>
        <w:t>31.05.2021</w:t>
      </w:r>
      <w:r>
        <w:rPr>
          <w:color w:val="auto"/>
          <w:spacing w:val="-1"/>
          <w:sz w:val="28"/>
        </w:rPr>
        <w:t xml:space="preserve"> </w:t>
      </w:r>
      <w:r>
        <w:rPr>
          <w:color w:val="auto"/>
          <w:sz w:val="28"/>
        </w:rPr>
        <w:t>г.</w:t>
      </w:r>
      <w:r>
        <w:rPr>
          <w:color w:val="auto"/>
          <w:spacing w:val="-7"/>
          <w:sz w:val="28"/>
        </w:rPr>
        <w:t xml:space="preserve"> </w:t>
      </w:r>
      <w:r>
        <w:rPr>
          <w:color w:val="auto"/>
          <w:sz w:val="28"/>
        </w:rPr>
        <w:t>№</w:t>
      </w:r>
      <w:r>
        <w:rPr>
          <w:color w:val="auto"/>
          <w:spacing w:val="-2"/>
          <w:sz w:val="28"/>
        </w:rPr>
        <w:t xml:space="preserve"> </w:t>
      </w:r>
      <w:r>
        <w:rPr>
          <w:rFonts w:hint="default"/>
          <w:color w:val="auto"/>
          <w:spacing w:val="-2"/>
          <w:sz w:val="28"/>
          <w:lang w:val="ru-RU"/>
        </w:rPr>
        <w:t>287</w:t>
      </w:r>
      <w:r>
        <w:rPr>
          <w:color w:val="auto"/>
          <w:sz w:val="28"/>
        </w:rPr>
        <w:t>.</w:t>
      </w:r>
    </w:p>
    <w:p>
      <w:pPr>
        <w:pStyle w:val="8"/>
        <w:numPr>
          <w:ilvl w:val="0"/>
          <w:numId w:val="3"/>
        </w:numPr>
        <w:tabs>
          <w:tab w:val="left" w:pos="543"/>
        </w:tabs>
        <w:ind w:right="852" w:firstLine="0"/>
        <w:rPr>
          <w:color w:val="auto"/>
          <w:sz w:val="28"/>
        </w:rPr>
      </w:pPr>
      <w:r>
        <w:rPr>
          <w:color w:val="auto"/>
          <w:sz w:val="28"/>
        </w:rPr>
        <w:t>СанПин</w:t>
      </w:r>
      <w:r>
        <w:rPr>
          <w:color w:val="auto"/>
          <w:spacing w:val="50"/>
          <w:sz w:val="28"/>
        </w:rPr>
        <w:t xml:space="preserve"> </w:t>
      </w:r>
      <w:r>
        <w:rPr>
          <w:color w:val="auto"/>
          <w:sz w:val="28"/>
        </w:rPr>
        <w:t>2.4.4.3172-14</w:t>
      </w:r>
      <w:r>
        <w:rPr>
          <w:color w:val="auto"/>
          <w:spacing w:val="52"/>
          <w:sz w:val="28"/>
        </w:rPr>
        <w:t xml:space="preserve"> </w:t>
      </w:r>
      <w:r>
        <w:rPr>
          <w:color w:val="auto"/>
          <w:sz w:val="28"/>
        </w:rPr>
        <w:t>№41</w:t>
      </w:r>
      <w:r>
        <w:rPr>
          <w:color w:val="auto"/>
          <w:spacing w:val="51"/>
          <w:sz w:val="28"/>
        </w:rPr>
        <w:t xml:space="preserve"> </w:t>
      </w:r>
      <w:r>
        <w:rPr>
          <w:color w:val="auto"/>
          <w:sz w:val="28"/>
        </w:rPr>
        <w:t>к</w:t>
      </w:r>
      <w:r>
        <w:rPr>
          <w:color w:val="auto"/>
          <w:spacing w:val="53"/>
          <w:sz w:val="28"/>
        </w:rPr>
        <w:t xml:space="preserve"> </w:t>
      </w:r>
      <w:r>
        <w:rPr>
          <w:color w:val="auto"/>
          <w:sz w:val="28"/>
        </w:rPr>
        <w:t>учреждениям</w:t>
      </w:r>
      <w:r>
        <w:rPr>
          <w:color w:val="auto"/>
          <w:spacing w:val="51"/>
          <w:sz w:val="28"/>
        </w:rPr>
        <w:t xml:space="preserve"> </w:t>
      </w:r>
      <w:r>
        <w:rPr>
          <w:color w:val="auto"/>
          <w:sz w:val="28"/>
        </w:rPr>
        <w:t>дополнительного</w:t>
      </w:r>
      <w:r>
        <w:rPr>
          <w:color w:val="auto"/>
          <w:spacing w:val="51"/>
          <w:sz w:val="28"/>
        </w:rPr>
        <w:t xml:space="preserve"> </w:t>
      </w:r>
      <w:r>
        <w:rPr>
          <w:color w:val="auto"/>
          <w:sz w:val="28"/>
        </w:rPr>
        <w:t>образования</w:t>
      </w:r>
      <w:r>
        <w:rPr>
          <w:color w:val="auto"/>
          <w:spacing w:val="-67"/>
          <w:sz w:val="28"/>
        </w:rPr>
        <w:t xml:space="preserve"> </w:t>
      </w:r>
      <w:r>
        <w:rPr>
          <w:color w:val="auto"/>
          <w:sz w:val="28"/>
        </w:rPr>
        <w:t>детей</w:t>
      </w:r>
      <w:r>
        <w:rPr>
          <w:color w:val="auto"/>
          <w:spacing w:val="-1"/>
          <w:sz w:val="28"/>
        </w:rPr>
        <w:t xml:space="preserve"> </w:t>
      </w:r>
      <w:r>
        <w:rPr>
          <w:color w:val="auto"/>
          <w:sz w:val="28"/>
        </w:rPr>
        <w:t>от</w:t>
      </w:r>
      <w:r>
        <w:rPr>
          <w:color w:val="auto"/>
          <w:spacing w:val="-3"/>
          <w:sz w:val="28"/>
        </w:rPr>
        <w:t xml:space="preserve"> </w:t>
      </w:r>
      <w:r>
        <w:rPr>
          <w:rFonts w:hint="default"/>
          <w:color w:val="auto"/>
          <w:spacing w:val="-3"/>
          <w:sz w:val="28"/>
          <w:lang w:val="ru-RU"/>
        </w:rPr>
        <w:t xml:space="preserve">27.10.2020 </w:t>
      </w:r>
      <w:r>
        <w:rPr>
          <w:color w:val="auto"/>
          <w:sz w:val="28"/>
        </w:rPr>
        <w:t>г;</w:t>
      </w:r>
    </w:p>
    <w:p>
      <w:pPr>
        <w:spacing w:before="1" w:line="322" w:lineRule="exact"/>
        <w:ind w:left="2981"/>
        <w:rPr>
          <w:i/>
          <w:sz w:val="28"/>
        </w:rPr>
      </w:pPr>
      <w:r>
        <w:rPr>
          <w:i/>
          <w:sz w:val="28"/>
        </w:rPr>
        <w:t>Список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литературы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педагога</w:t>
      </w:r>
    </w:p>
    <w:p>
      <w:pPr>
        <w:pStyle w:val="8"/>
        <w:numPr>
          <w:ilvl w:val="0"/>
          <w:numId w:val="4"/>
        </w:numPr>
        <w:tabs>
          <w:tab w:val="left" w:pos="603"/>
        </w:tabs>
        <w:spacing w:line="322" w:lineRule="exact"/>
        <w:rPr>
          <w:sz w:val="28"/>
        </w:rPr>
      </w:pPr>
      <w:r>
        <w:rPr>
          <w:sz w:val="28"/>
        </w:rPr>
        <w:t>Белов</w:t>
      </w:r>
      <w:r>
        <w:rPr>
          <w:spacing w:val="-4"/>
          <w:sz w:val="28"/>
        </w:rPr>
        <w:t xml:space="preserve"> </w:t>
      </w:r>
      <w:r>
        <w:rPr>
          <w:sz w:val="28"/>
        </w:rPr>
        <w:t>Г.И.,</w:t>
      </w:r>
      <w:r>
        <w:rPr>
          <w:spacing w:val="-2"/>
          <w:sz w:val="28"/>
        </w:rPr>
        <w:t xml:space="preserve"> </w:t>
      </w:r>
      <w:r>
        <w:rPr>
          <w:sz w:val="28"/>
        </w:rPr>
        <w:t>Щепанский</w:t>
      </w:r>
      <w:r>
        <w:rPr>
          <w:spacing w:val="-4"/>
          <w:sz w:val="28"/>
        </w:rPr>
        <w:t xml:space="preserve"> </w:t>
      </w:r>
      <w:r>
        <w:rPr>
          <w:sz w:val="28"/>
        </w:rPr>
        <w:t>Г.В.</w:t>
      </w:r>
      <w:r>
        <w:rPr>
          <w:spacing w:val="-4"/>
          <w:sz w:val="28"/>
        </w:rPr>
        <w:t xml:space="preserve"> </w:t>
      </w:r>
      <w:r>
        <w:rPr>
          <w:sz w:val="28"/>
        </w:rPr>
        <w:t>Фотография: что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как.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1"/>
          <w:sz w:val="28"/>
        </w:rPr>
        <w:t xml:space="preserve"> </w:t>
      </w:r>
      <w:r>
        <w:rPr>
          <w:sz w:val="28"/>
        </w:rPr>
        <w:t>1993</w:t>
      </w:r>
    </w:p>
    <w:p>
      <w:pPr>
        <w:pStyle w:val="8"/>
        <w:numPr>
          <w:ilvl w:val="0"/>
          <w:numId w:val="4"/>
        </w:numPr>
        <w:tabs>
          <w:tab w:val="left" w:pos="658"/>
        </w:tabs>
        <w:ind w:left="322" w:right="844" w:firstLine="0"/>
        <w:rPr>
          <w:sz w:val="28"/>
        </w:rPr>
      </w:pPr>
      <w:r>
        <w:rPr>
          <w:sz w:val="28"/>
        </w:rPr>
        <w:t>Боровиков</w:t>
      </w:r>
      <w:r>
        <w:rPr>
          <w:spacing w:val="49"/>
          <w:sz w:val="28"/>
        </w:rPr>
        <w:t xml:space="preserve"> </w:t>
      </w:r>
      <w:r>
        <w:rPr>
          <w:sz w:val="28"/>
        </w:rPr>
        <w:t>Л.</w:t>
      </w:r>
      <w:r>
        <w:rPr>
          <w:spacing w:val="47"/>
          <w:sz w:val="28"/>
        </w:rPr>
        <w:t xml:space="preserve"> </w:t>
      </w:r>
      <w:r>
        <w:rPr>
          <w:sz w:val="28"/>
        </w:rPr>
        <w:t>Педагогика</w:t>
      </w:r>
      <w:r>
        <w:rPr>
          <w:spacing w:val="4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5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57"/>
          <w:sz w:val="28"/>
        </w:rPr>
        <w:t xml:space="preserve"> </w:t>
      </w:r>
      <w:r>
        <w:rPr>
          <w:sz w:val="28"/>
        </w:rPr>
        <w:t>-</w:t>
      </w:r>
      <w:r>
        <w:rPr>
          <w:spacing w:val="50"/>
          <w:sz w:val="28"/>
        </w:rPr>
        <w:t xml:space="preserve"> </w:t>
      </w:r>
      <w:r>
        <w:rPr>
          <w:sz w:val="28"/>
        </w:rPr>
        <w:t>Новосибирск,</w:t>
      </w:r>
      <w:r>
        <w:rPr>
          <w:spacing w:val="-67"/>
          <w:sz w:val="28"/>
        </w:rPr>
        <w:t xml:space="preserve"> </w:t>
      </w:r>
      <w:r>
        <w:rPr>
          <w:sz w:val="28"/>
        </w:rPr>
        <w:t>1999</w:t>
      </w:r>
    </w:p>
    <w:p>
      <w:pPr>
        <w:pStyle w:val="8"/>
        <w:numPr>
          <w:ilvl w:val="0"/>
          <w:numId w:val="4"/>
        </w:numPr>
        <w:tabs>
          <w:tab w:val="left" w:pos="603"/>
        </w:tabs>
        <w:spacing w:line="321" w:lineRule="exact"/>
        <w:rPr>
          <w:sz w:val="28"/>
        </w:rPr>
      </w:pPr>
      <w:r>
        <w:rPr>
          <w:sz w:val="28"/>
        </w:rPr>
        <w:t>Волгин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Фотография.</w:t>
      </w:r>
      <w:r>
        <w:rPr>
          <w:spacing w:val="-2"/>
          <w:sz w:val="28"/>
        </w:rPr>
        <w:t xml:space="preserve"> </w:t>
      </w:r>
      <w:r>
        <w:rPr>
          <w:sz w:val="28"/>
        </w:rPr>
        <w:t>1000 рецептов. -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Химия,</w:t>
      </w:r>
      <w:r>
        <w:rPr>
          <w:spacing w:val="-2"/>
          <w:sz w:val="28"/>
        </w:rPr>
        <w:t xml:space="preserve"> </w:t>
      </w:r>
      <w:r>
        <w:rPr>
          <w:sz w:val="28"/>
        </w:rPr>
        <w:t>1993</w:t>
      </w:r>
    </w:p>
    <w:p>
      <w:pPr>
        <w:pStyle w:val="8"/>
        <w:numPr>
          <w:ilvl w:val="0"/>
          <w:numId w:val="4"/>
        </w:numPr>
        <w:tabs>
          <w:tab w:val="left" w:pos="603"/>
        </w:tabs>
        <w:rPr>
          <w:sz w:val="28"/>
        </w:rPr>
      </w:pPr>
      <w:r>
        <w:rPr>
          <w:sz w:val="28"/>
        </w:rPr>
        <w:t>Волгин</w:t>
      </w:r>
      <w:r>
        <w:rPr>
          <w:spacing w:val="-3"/>
          <w:sz w:val="28"/>
        </w:rPr>
        <w:t xml:space="preserve"> </w:t>
      </w:r>
      <w:r>
        <w:rPr>
          <w:sz w:val="28"/>
        </w:rPr>
        <w:t>А.Г.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-2"/>
          <w:sz w:val="28"/>
        </w:rPr>
        <w:t xml:space="preserve"> </w:t>
      </w:r>
      <w:r>
        <w:rPr>
          <w:sz w:val="28"/>
        </w:rPr>
        <w:t>цветной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фотографии. 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2"/>
          <w:sz w:val="28"/>
        </w:rPr>
        <w:t xml:space="preserve"> </w:t>
      </w:r>
      <w:r>
        <w:rPr>
          <w:sz w:val="28"/>
        </w:rPr>
        <w:t>1987</w:t>
      </w:r>
    </w:p>
    <w:p>
      <w:pPr>
        <w:pStyle w:val="8"/>
        <w:numPr>
          <w:ilvl w:val="0"/>
          <w:numId w:val="4"/>
        </w:numPr>
        <w:tabs>
          <w:tab w:val="left" w:pos="713"/>
        </w:tabs>
        <w:spacing w:before="2"/>
        <w:ind w:left="322" w:right="849" w:firstLine="0"/>
        <w:rPr>
          <w:sz w:val="28"/>
        </w:rPr>
      </w:pPr>
      <w:r>
        <w:rPr>
          <w:sz w:val="28"/>
        </w:rPr>
        <w:t>Волынкин</w:t>
      </w:r>
      <w:r>
        <w:rPr>
          <w:spacing w:val="37"/>
          <w:sz w:val="28"/>
        </w:rPr>
        <w:t xml:space="preserve"> </w:t>
      </w:r>
      <w:r>
        <w:rPr>
          <w:sz w:val="28"/>
        </w:rPr>
        <w:t>В.И.</w:t>
      </w:r>
      <w:r>
        <w:rPr>
          <w:spacing w:val="33"/>
          <w:sz w:val="28"/>
        </w:rPr>
        <w:t xml:space="preserve"> </w:t>
      </w:r>
      <w:r>
        <w:rPr>
          <w:sz w:val="28"/>
        </w:rPr>
        <w:t>Педагогика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схемах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таблицах.</w:t>
      </w:r>
      <w:r>
        <w:rPr>
          <w:spacing w:val="41"/>
          <w:sz w:val="28"/>
        </w:rPr>
        <w:t xml:space="preserve"> </w:t>
      </w:r>
      <w:r>
        <w:rPr>
          <w:sz w:val="28"/>
        </w:rPr>
        <w:t>–</w:t>
      </w:r>
      <w:r>
        <w:rPr>
          <w:spacing w:val="35"/>
          <w:sz w:val="28"/>
        </w:rPr>
        <w:t xml:space="preserve"> </w:t>
      </w:r>
      <w:r>
        <w:rPr>
          <w:sz w:val="28"/>
        </w:rPr>
        <w:t>Ростов-на-Дону:</w:t>
      </w:r>
      <w:r>
        <w:rPr>
          <w:spacing w:val="-67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-2"/>
          <w:sz w:val="28"/>
        </w:rPr>
        <w:t xml:space="preserve"> </w:t>
      </w:r>
      <w:r>
        <w:rPr>
          <w:sz w:val="28"/>
        </w:rPr>
        <w:t>2007</w:t>
      </w:r>
    </w:p>
    <w:p>
      <w:pPr>
        <w:pStyle w:val="8"/>
        <w:numPr>
          <w:ilvl w:val="0"/>
          <w:numId w:val="4"/>
        </w:numPr>
        <w:tabs>
          <w:tab w:val="left" w:pos="646"/>
        </w:tabs>
        <w:ind w:left="322" w:right="844" w:firstLine="0"/>
        <w:rPr>
          <w:sz w:val="28"/>
        </w:rPr>
      </w:pPr>
      <w:r>
        <w:rPr>
          <w:sz w:val="28"/>
        </w:rPr>
        <w:t>Глушаков</w:t>
      </w:r>
      <w:r>
        <w:rPr>
          <w:spacing w:val="38"/>
          <w:sz w:val="28"/>
        </w:rPr>
        <w:t xml:space="preserve"> </w:t>
      </w:r>
      <w:r>
        <w:rPr>
          <w:sz w:val="28"/>
        </w:rPr>
        <w:t>С.В.,</w:t>
      </w:r>
      <w:r>
        <w:rPr>
          <w:spacing w:val="37"/>
          <w:sz w:val="28"/>
        </w:rPr>
        <w:t xml:space="preserve"> </w:t>
      </w:r>
      <w:r>
        <w:rPr>
          <w:sz w:val="28"/>
        </w:rPr>
        <w:t>Кнабе</w:t>
      </w:r>
      <w:r>
        <w:rPr>
          <w:spacing w:val="40"/>
          <w:sz w:val="28"/>
        </w:rPr>
        <w:t xml:space="preserve"> </w:t>
      </w:r>
      <w:r>
        <w:rPr>
          <w:sz w:val="28"/>
        </w:rPr>
        <w:t>Г.А.</w:t>
      </w:r>
      <w:r>
        <w:rPr>
          <w:spacing w:val="40"/>
          <w:sz w:val="28"/>
        </w:rPr>
        <w:t xml:space="preserve"> </w:t>
      </w:r>
      <w:r>
        <w:rPr>
          <w:sz w:val="28"/>
        </w:rPr>
        <w:t>Компьютерная</w:t>
      </w:r>
      <w:r>
        <w:rPr>
          <w:spacing w:val="41"/>
          <w:sz w:val="28"/>
        </w:rPr>
        <w:t xml:space="preserve"> </w:t>
      </w:r>
      <w:r>
        <w:rPr>
          <w:sz w:val="28"/>
        </w:rPr>
        <w:t>графика.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40"/>
          <w:sz w:val="28"/>
        </w:rPr>
        <w:t xml:space="preserve"> </w:t>
      </w:r>
      <w:r>
        <w:rPr>
          <w:sz w:val="28"/>
        </w:rPr>
        <w:t>курс.</w:t>
      </w:r>
      <w:r>
        <w:rPr>
          <w:spacing w:val="47"/>
          <w:sz w:val="28"/>
        </w:rPr>
        <w:t xml:space="preserve"> </w:t>
      </w:r>
      <w:r>
        <w:rPr>
          <w:sz w:val="28"/>
        </w:rPr>
        <w:t>-</w:t>
      </w:r>
      <w:r>
        <w:rPr>
          <w:spacing w:val="40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АСТ,</w:t>
      </w:r>
      <w:r>
        <w:rPr>
          <w:spacing w:val="-2"/>
          <w:sz w:val="28"/>
        </w:rPr>
        <w:t xml:space="preserve"> </w:t>
      </w:r>
      <w:r>
        <w:rPr>
          <w:sz w:val="28"/>
        </w:rPr>
        <w:t>2001</w:t>
      </w:r>
    </w:p>
    <w:p>
      <w:pPr>
        <w:pStyle w:val="8"/>
        <w:numPr>
          <w:ilvl w:val="0"/>
          <w:numId w:val="4"/>
        </w:numPr>
        <w:tabs>
          <w:tab w:val="left" w:pos="603"/>
        </w:tabs>
        <w:spacing w:line="321" w:lineRule="exact"/>
        <w:rPr>
          <w:sz w:val="28"/>
        </w:rPr>
      </w:pPr>
      <w:r>
        <w:rPr>
          <w:sz w:val="28"/>
        </w:rPr>
        <w:t>Д.</w:t>
      </w:r>
      <w:r>
        <w:rPr>
          <w:spacing w:val="-2"/>
          <w:sz w:val="28"/>
        </w:rPr>
        <w:t xml:space="preserve"> </w:t>
      </w:r>
      <w:r>
        <w:rPr>
          <w:sz w:val="28"/>
        </w:rPr>
        <w:t>Уэйд.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-5"/>
          <w:sz w:val="28"/>
        </w:rPr>
        <w:t xml:space="preserve"> </w:t>
      </w:r>
      <w:r>
        <w:rPr>
          <w:sz w:val="28"/>
        </w:rPr>
        <w:t>пейзажной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фотографии. -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Планета,</w:t>
      </w:r>
      <w:r>
        <w:rPr>
          <w:spacing w:val="-6"/>
          <w:sz w:val="28"/>
        </w:rPr>
        <w:t xml:space="preserve"> </w:t>
      </w:r>
      <w:r>
        <w:rPr>
          <w:sz w:val="28"/>
        </w:rPr>
        <w:t>1989</w:t>
      </w:r>
    </w:p>
    <w:p>
      <w:pPr>
        <w:pStyle w:val="8"/>
        <w:numPr>
          <w:ilvl w:val="0"/>
          <w:numId w:val="4"/>
        </w:numPr>
        <w:tabs>
          <w:tab w:val="left" w:pos="603"/>
        </w:tabs>
        <w:spacing w:line="322" w:lineRule="exact"/>
        <w:rPr>
          <w:sz w:val="28"/>
        </w:rPr>
      </w:pPr>
      <w:r>
        <w:rPr>
          <w:sz w:val="28"/>
        </w:rPr>
        <w:t>Демин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Цветение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земли.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Таллинн: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2"/>
          <w:sz w:val="28"/>
        </w:rPr>
        <w:t xml:space="preserve"> </w:t>
      </w:r>
      <w:r>
        <w:rPr>
          <w:sz w:val="28"/>
        </w:rPr>
        <w:t>1989</w:t>
      </w:r>
    </w:p>
    <w:p>
      <w:pPr>
        <w:pStyle w:val="8"/>
        <w:numPr>
          <w:ilvl w:val="0"/>
          <w:numId w:val="4"/>
        </w:numPr>
        <w:tabs>
          <w:tab w:val="left" w:pos="603"/>
        </w:tabs>
        <w:rPr>
          <w:sz w:val="28"/>
        </w:rPr>
      </w:pPr>
      <w:r>
        <w:rPr>
          <w:sz w:val="28"/>
        </w:rPr>
        <w:t>Дыко</w:t>
      </w:r>
      <w:r>
        <w:rPr>
          <w:spacing w:val="-2"/>
          <w:sz w:val="28"/>
        </w:rPr>
        <w:t xml:space="preserve"> </w:t>
      </w:r>
      <w:r>
        <w:rPr>
          <w:sz w:val="28"/>
        </w:rPr>
        <w:t>Л.П.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фотографии.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школа,</w:t>
      </w:r>
      <w:r>
        <w:rPr>
          <w:spacing w:val="-3"/>
          <w:sz w:val="28"/>
        </w:rPr>
        <w:t xml:space="preserve"> </w:t>
      </w:r>
      <w:r>
        <w:rPr>
          <w:sz w:val="28"/>
        </w:rPr>
        <w:t>1988</w:t>
      </w:r>
    </w:p>
    <w:p>
      <w:pPr>
        <w:pStyle w:val="8"/>
        <w:numPr>
          <w:ilvl w:val="0"/>
          <w:numId w:val="4"/>
        </w:numPr>
        <w:tabs>
          <w:tab w:val="left" w:pos="744"/>
        </w:tabs>
        <w:spacing w:before="1" w:line="322" w:lineRule="exact"/>
        <w:ind w:left="743" w:hanging="422"/>
        <w:rPr>
          <w:sz w:val="28"/>
        </w:rPr>
      </w:pPr>
      <w:r>
        <w:rPr>
          <w:sz w:val="28"/>
        </w:rPr>
        <w:t>Дьяков</w:t>
      </w:r>
      <w:r>
        <w:rPr>
          <w:spacing w:val="-4"/>
          <w:sz w:val="28"/>
        </w:rPr>
        <w:t xml:space="preserve"> </w:t>
      </w:r>
      <w:r>
        <w:rPr>
          <w:sz w:val="28"/>
        </w:rPr>
        <w:t>Ю.</w:t>
      </w:r>
      <w:r>
        <w:rPr>
          <w:spacing w:val="-3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созидания.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3"/>
          <w:sz w:val="28"/>
        </w:rPr>
        <w:t xml:space="preserve"> </w:t>
      </w:r>
      <w:r>
        <w:rPr>
          <w:sz w:val="28"/>
        </w:rPr>
        <w:t>1989</w:t>
      </w:r>
    </w:p>
    <w:p>
      <w:pPr>
        <w:pStyle w:val="8"/>
        <w:numPr>
          <w:ilvl w:val="0"/>
          <w:numId w:val="4"/>
        </w:numPr>
        <w:tabs>
          <w:tab w:val="left" w:pos="744"/>
        </w:tabs>
        <w:spacing w:line="322" w:lineRule="exact"/>
        <w:ind w:left="743" w:hanging="422"/>
        <w:rPr>
          <w:sz w:val="28"/>
        </w:rPr>
      </w:pPr>
      <w:r>
        <w:rPr>
          <w:sz w:val="28"/>
        </w:rPr>
        <w:t>Дэвис</w:t>
      </w:r>
      <w:r>
        <w:rPr>
          <w:spacing w:val="-2"/>
          <w:sz w:val="28"/>
        </w:rPr>
        <w:t xml:space="preserve"> </w:t>
      </w:r>
      <w:r>
        <w:rPr>
          <w:sz w:val="28"/>
        </w:rPr>
        <w:t>Б.</w:t>
      </w:r>
      <w:r>
        <w:rPr>
          <w:spacing w:val="-3"/>
          <w:sz w:val="28"/>
        </w:rPr>
        <w:t xml:space="preserve"> </w:t>
      </w:r>
      <w:r>
        <w:rPr>
          <w:sz w:val="28"/>
        </w:rPr>
        <w:t>Photoshop</w:t>
      </w:r>
      <w:r>
        <w:rPr>
          <w:spacing w:val="-5"/>
          <w:sz w:val="28"/>
        </w:rPr>
        <w:t xml:space="preserve"> </w:t>
      </w:r>
      <w:r>
        <w:rPr>
          <w:sz w:val="28"/>
        </w:rPr>
        <w:t>4-5.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курс.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С.-Пб.:</w:t>
      </w:r>
      <w:r>
        <w:rPr>
          <w:spacing w:val="-2"/>
          <w:sz w:val="28"/>
        </w:rPr>
        <w:t xml:space="preserve"> </w:t>
      </w:r>
      <w:r>
        <w:rPr>
          <w:sz w:val="28"/>
        </w:rPr>
        <w:t>Питер,</w:t>
      </w:r>
      <w:r>
        <w:rPr>
          <w:spacing w:val="-5"/>
          <w:sz w:val="28"/>
        </w:rPr>
        <w:t xml:space="preserve"> </w:t>
      </w:r>
      <w:r>
        <w:rPr>
          <w:sz w:val="28"/>
        </w:rPr>
        <w:t>2001</w:t>
      </w:r>
    </w:p>
    <w:p>
      <w:pPr>
        <w:pStyle w:val="8"/>
        <w:numPr>
          <w:ilvl w:val="0"/>
          <w:numId w:val="4"/>
        </w:numPr>
        <w:tabs>
          <w:tab w:val="left" w:pos="742"/>
        </w:tabs>
        <w:spacing w:line="322" w:lineRule="exact"/>
        <w:ind w:left="741" w:hanging="420"/>
        <w:rPr>
          <w:sz w:val="28"/>
        </w:rPr>
      </w:pPr>
      <w:r>
        <w:rPr>
          <w:sz w:val="28"/>
        </w:rPr>
        <w:t>Залогова</w:t>
      </w:r>
      <w:r>
        <w:rPr>
          <w:spacing w:val="-4"/>
          <w:sz w:val="28"/>
        </w:rPr>
        <w:t xml:space="preserve"> </w:t>
      </w:r>
      <w:r>
        <w:rPr>
          <w:sz w:val="28"/>
        </w:rPr>
        <w:t>Л.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графике.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2003</w:t>
      </w:r>
    </w:p>
    <w:p>
      <w:pPr>
        <w:pStyle w:val="8"/>
        <w:numPr>
          <w:ilvl w:val="0"/>
          <w:numId w:val="4"/>
        </w:numPr>
        <w:tabs>
          <w:tab w:val="left" w:pos="746"/>
        </w:tabs>
        <w:ind w:left="322" w:right="854" w:firstLine="0"/>
        <w:rPr>
          <w:sz w:val="28"/>
        </w:rPr>
      </w:pPr>
      <w:r>
        <w:rPr>
          <w:sz w:val="28"/>
        </w:rPr>
        <w:t>Кисилев А.Я., Виленский Ю.Б. Физические и химические основы цветной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фотографии.–</w:t>
      </w:r>
      <w:r>
        <w:rPr>
          <w:spacing w:val="-1"/>
          <w:sz w:val="28"/>
        </w:rPr>
        <w:t xml:space="preserve"> </w:t>
      </w:r>
      <w:r>
        <w:rPr>
          <w:sz w:val="28"/>
        </w:rPr>
        <w:t>Ленинград:</w:t>
      </w:r>
      <w:r>
        <w:rPr>
          <w:spacing w:val="1"/>
          <w:sz w:val="28"/>
        </w:rPr>
        <w:t xml:space="preserve"> </w:t>
      </w:r>
      <w:r>
        <w:rPr>
          <w:sz w:val="28"/>
        </w:rPr>
        <w:t>Химия, 1990</w:t>
      </w:r>
    </w:p>
    <w:p>
      <w:pPr>
        <w:pStyle w:val="8"/>
        <w:numPr>
          <w:ilvl w:val="0"/>
          <w:numId w:val="4"/>
        </w:numPr>
        <w:tabs>
          <w:tab w:val="left" w:pos="766"/>
        </w:tabs>
        <w:spacing w:line="242" w:lineRule="auto"/>
        <w:ind w:left="322" w:right="842" w:firstLine="0"/>
        <w:rPr>
          <w:sz w:val="28"/>
        </w:rPr>
      </w:pPr>
      <w:r>
        <w:rPr>
          <w:sz w:val="28"/>
        </w:rPr>
        <w:t>Кларк</w:t>
      </w:r>
      <w:r>
        <w:rPr>
          <w:spacing w:val="17"/>
          <w:sz w:val="28"/>
        </w:rPr>
        <w:t xml:space="preserve"> </w:t>
      </w:r>
      <w:r>
        <w:rPr>
          <w:sz w:val="28"/>
        </w:rPr>
        <w:t>Т.М.</w:t>
      </w:r>
      <w:r>
        <w:rPr>
          <w:spacing w:val="17"/>
          <w:sz w:val="28"/>
        </w:rPr>
        <w:t xml:space="preserve"> </w:t>
      </w:r>
      <w:r>
        <w:rPr>
          <w:sz w:val="28"/>
        </w:rPr>
        <w:t>Фильтры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19"/>
          <w:sz w:val="28"/>
        </w:rPr>
        <w:t xml:space="preserve"> </w:t>
      </w:r>
      <w:r>
        <w:rPr>
          <w:sz w:val="28"/>
        </w:rPr>
        <w:t>PhotoShop.</w:t>
      </w:r>
      <w:r>
        <w:rPr>
          <w:spacing w:val="18"/>
          <w:sz w:val="28"/>
        </w:rPr>
        <w:t xml:space="preserve"> </w:t>
      </w:r>
      <w:r>
        <w:rPr>
          <w:sz w:val="28"/>
        </w:rPr>
        <w:t>Спецэффекты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дизайн.</w:t>
      </w:r>
      <w:r>
        <w:rPr>
          <w:spacing w:val="16"/>
          <w:sz w:val="28"/>
        </w:rPr>
        <w:t xml:space="preserve"> </w:t>
      </w:r>
      <w:r>
        <w:rPr>
          <w:sz w:val="28"/>
        </w:rPr>
        <w:t>–</w:t>
      </w:r>
      <w:r>
        <w:rPr>
          <w:spacing w:val="20"/>
          <w:sz w:val="28"/>
        </w:rPr>
        <w:t xml:space="preserve"> </w:t>
      </w:r>
      <w:r>
        <w:rPr>
          <w:sz w:val="28"/>
        </w:rPr>
        <w:t>М.;</w:t>
      </w:r>
      <w:r>
        <w:rPr>
          <w:spacing w:val="19"/>
          <w:sz w:val="28"/>
        </w:rPr>
        <w:t xml:space="preserve"> </w:t>
      </w:r>
      <w:r>
        <w:rPr>
          <w:sz w:val="28"/>
        </w:rPr>
        <w:t>СПб.,</w:t>
      </w:r>
      <w:r>
        <w:rPr>
          <w:spacing w:val="-67"/>
          <w:sz w:val="28"/>
        </w:rPr>
        <w:t xml:space="preserve"> </w:t>
      </w:r>
      <w:r>
        <w:rPr>
          <w:sz w:val="28"/>
        </w:rPr>
        <w:t>Киев:ДИАЛЕКТИКА,</w:t>
      </w:r>
      <w:r>
        <w:rPr>
          <w:spacing w:val="-2"/>
          <w:sz w:val="28"/>
        </w:rPr>
        <w:t xml:space="preserve"> </w:t>
      </w:r>
      <w:r>
        <w:rPr>
          <w:sz w:val="28"/>
        </w:rPr>
        <w:t>1999</w:t>
      </w:r>
    </w:p>
    <w:p>
      <w:pPr>
        <w:spacing w:line="242" w:lineRule="auto"/>
        <w:rPr>
          <w:sz w:val="28"/>
        </w:rPr>
        <w:sectPr>
          <w:pgSz w:w="11910" w:h="16840"/>
          <w:pgMar w:top="1120" w:right="0" w:bottom="280" w:left="1380" w:header="720" w:footer="720" w:gutter="0"/>
          <w:cols w:space="720" w:num="1"/>
        </w:sectPr>
      </w:pPr>
    </w:p>
    <w:p>
      <w:pPr>
        <w:pStyle w:val="8"/>
        <w:numPr>
          <w:ilvl w:val="0"/>
          <w:numId w:val="4"/>
        </w:numPr>
        <w:tabs>
          <w:tab w:val="left" w:pos="790"/>
        </w:tabs>
        <w:spacing w:before="67" w:line="242" w:lineRule="auto"/>
        <w:ind w:left="322" w:right="842" w:firstLine="0"/>
        <w:rPr>
          <w:sz w:val="28"/>
        </w:rPr>
      </w:pPr>
      <w:r>
        <w:rPr>
          <w:sz w:val="28"/>
        </w:rPr>
        <w:t>Коджаспирова</w:t>
      </w:r>
      <w:r>
        <w:rPr>
          <w:spacing w:val="38"/>
          <w:sz w:val="28"/>
        </w:rPr>
        <w:t xml:space="preserve"> </w:t>
      </w:r>
      <w:r>
        <w:rPr>
          <w:sz w:val="28"/>
        </w:rPr>
        <w:t>Г.М.,</w:t>
      </w:r>
      <w:r>
        <w:rPr>
          <w:spacing w:val="41"/>
          <w:sz w:val="28"/>
        </w:rPr>
        <w:t xml:space="preserve"> </w:t>
      </w:r>
      <w:r>
        <w:rPr>
          <w:sz w:val="28"/>
        </w:rPr>
        <w:t>Коджаспиров</w:t>
      </w:r>
      <w:r>
        <w:rPr>
          <w:spacing w:val="40"/>
          <w:sz w:val="28"/>
        </w:rPr>
        <w:t xml:space="preserve"> </w:t>
      </w:r>
      <w:r>
        <w:rPr>
          <w:sz w:val="28"/>
        </w:rPr>
        <w:t>А.Ю.</w:t>
      </w:r>
      <w:r>
        <w:rPr>
          <w:spacing w:val="4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41"/>
          <w:sz w:val="28"/>
        </w:rPr>
        <w:t xml:space="preserve"> </w:t>
      </w:r>
      <w:r>
        <w:rPr>
          <w:sz w:val="28"/>
        </w:rPr>
        <w:t>словарь.</w:t>
      </w:r>
      <w:r>
        <w:rPr>
          <w:spacing w:val="48"/>
          <w:sz w:val="28"/>
        </w:rPr>
        <w:t xml:space="preserve"> </w:t>
      </w:r>
      <w:r>
        <w:rPr>
          <w:sz w:val="28"/>
        </w:rPr>
        <w:t>–</w:t>
      </w:r>
      <w:r>
        <w:rPr>
          <w:spacing w:val="41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2000</w:t>
      </w:r>
    </w:p>
    <w:p>
      <w:pPr>
        <w:pStyle w:val="8"/>
        <w:numPr>
          <w:ilvl w:val="0"/>
          <w:numId w:val="4"/>
        </w:numPr>
        <w:tabs>
          <w:tab w:val="left" w:pos="744"/>
        </w:tabs>
        <w:spacing w:line="317" w:lineRule="exact"/>
        <w:ind w:left="743" w:hanging="422"/>
        <w:rPr>
          <w:sz w:val="28"/>
        </w:rPr>
      </w:pPr>
      <w:r>
        <w:rPr>
          <w:sz w:val="28"/>
        </w:rPr>
        <w:t>Корриган</w:t>
      </w:r>
      <w:r>
        <w:rPr>
          <w:spacing w:val="-4"/>
          <w:sz w:val="28"/>
        </w:rPr>
        <w:t xml:space="preserve"> </w:t>
      </w:r>
      <w:r>
        <w:rPr>
          <w:sz w:val="28"/>
        </w:rPr>
        <w:t>Дж.</w:t>
      </w:r>
      <w:r>
        <w:rPr>
          <w:spacing w:val="-4"/>
          <w:sz w:val="28"/>
        </w:rPr>
        <w:t xml:space="preserve"> </w:t>
      </w:r>
      <w:r>
        <w:rPr>
          <w:sz w:val="28"/>
        </w:rPr>
        <w:t>Компьютерная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ЭНТРОП,</w:t>
      </w:r>
      <w:r>
        <w:rPr>
          <w:spacing w:val="-4"/>
          <w:sz w:val="28"/>
        </w:rPr>
        <w:t xml:space="preserve"> </w:t>
      </w:r>
      <w:r>
        <w:rPr>
          <w:sz w:val="28"/>
        </w:rPr>
        <w:t>1995</w:t>
      </w:r>
    </w:p>
    <w:p>
      <w:pPr>
        <w:pStyle w:val="8"/>
        <w:numPr>
          <w:ilvl w:val="0"/>
          <w:numId w:val="4"/>
        </w:numPr>
        <w:tabs>
          <w:tab w:val="left" w:pos="744"/>
        </w:tabs>
        <w:spacing w:line="322" w:lineRule="exact"/>
        <w:ind w:left="743" w:hanging="422"/>
        <w:rPr>
          <w:sz w:val="28"/>
        </w:rPr>
      </w:pPr>
      <w:r>
        <w:rPr>
          <w:sz w:val="28"/>
        </w:rPr>
        <w:t>Мангуст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Лунски</w:t>
      </w:r>
      <w:r>
        <w:rPr>
          <w:spacing w:val="-1"/>
          <w:sz w:val="28"/>
        </w:rPr>
        <w:t xml:space="preserve"> </w:t>
      </w:r>
      <w:r>
        <w:rPr>
          <w:sz w:val="28"/>
        </w:rPr>
        <w:t>X.</w:t>
      </w:r>
      <w:r>
        <w:rPr>
          <w:spacing w:val="-3"/>
          <w:sz w:val="28"/>
        </w:rPr>
        <w:t xml:space="preserve"> </w:t>
      </w:r>
      <w:r>
        <w:rPr>
          <w:sz w:val="28"/>
        </w:rPr>
        <w:t>Портрет.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Интервид,</w:t>
      </w:r>
      <w:r>
        <w:rPr>
          <w:spacing w:val="-3"/>
          <w:sz w:val="28"/>
        </w:rPr>
        <w:t xml:space="preserve"> </w:t>
      </w:r>
      <w:r>
        <w:rPr>
          <w:sz w:val="28"/>
        </w:rPr>
        <w:t>1992</w:t>
      </w:r>
    </w:p>
    <w:p>
      <w:pPr>
        <w:pStyle w:val="8"/>
        <w:numPr>
          <w:ilvl w:val="0"/>
          <w:numId w:val="4"/>
        </w:numPr>
        <w:tabs>
          <w:tab w:val="left" w:pos="744"/>
        </w:tabs>
        <w:spacing w:line="322" w:lineRule="exact"/>
        <w:ind w:left="743" w:hanging="422"/>
        <w:rPr>
          <w:sz w:val="28"/>
        </w:rPr>
      </w:pPr>
      <w:r>
        <w:rPr>
          <w:sz w:val="28"/>
        </w:rPr>
        <w:t>Михалкевич</w:t>
      </w:r>
      <w:r>
        <w:rPr>
          <w:spacing w:val="-2"/>
          <w:sz w:val="28"/>
        </w:rPr>
        <w:t xml:space="preserve"> </w:t>
      </w:r>
      <w:r>
        <w:rPr>
          <w:sz w:val="28"/>
        </w:rPr>
        <w:t>В.,</w:t>
      </w:r>
      <w:r>
        <w:rPr>
          <w:spacing w:val="-2"/>
          <w:sz w:val="28"/>
        </w:rPr>
        <w:t xml:space="preserve"> </w:t>
      </w:r>
      <w:r>
        <w:rPr>
          <w:sz w:val="28"/>
        </w:rPr>
        <w:t>Стигнеев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Поэтика</w:t>
      </w:r>
      <w:r>
        <w:rPr>
          <w:spacing w:val="-1"/>
          <w:sz w:val="28"/>
        </w:rPr>
        <w:t xml:space="preserve"> </w:t>
      </w:r>
      <w:r>
        <w:rPr>
          <w:sz w:val="28"/>
        </w:rPr>
        <w:t>фотографии.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1"/>
          <w:sz w:val="28"/>
        </w:rPr>
        <w:t xml:space="preserve"> </w:t>
      </w:r>
      <w:r>
        <w:rPr>
          <w:sz w:val="28"/>
        </w:rPr>
        <w:t>1989</w:t>
      </w:r>
    </w:p>
    <w:p>
      <w:pPr>
        <w:pStyle w:val="8"/>
        <w:numPr>
          <w:ilvl w:val="0"/>
          <w:numId w:val="4"/>
        </w:numPr>
        <w:tabs>
          <w:tab w:val="left" w:pos="797"/>
        </w:tabs>
        <w:ind w:left="322" w:right="844" w:firstLine="0"/>
        <w:rPr>
          <w:sz w:val="28"/>
        </w:rPr>
      </w:pPr>
      <w:r>
        <w:rPr>
          <w:sz w:val="28"/>
        </w:rPr>
        <w:t>Мураховский</w:t>
      </w:r>
      <w:r>
        <w:rPr>
          <w:spacing w:val="49"/>
          <w:sz w:val="28"/>
        </w:rPr>
        <w:t xml:space="preserve"> </w:t>
      </w:r>
      <w:r>
        <w:rPr>
          <w:sz w:val="28"/>
        </w:rPr>
        <w:t>В.И.,</w:t>
      </w:r>
      <w:r>
        <w:rPr>
          <w:spacing w:val="51"/>
          <w:sz w:val="28"/>
        </w:rPr>
        <w:t xml:space="preserve"> </w:t>
      </w:r>
      <w:r>
        <w:rPr>
          <w:sz w:val="28"/>
        </w:rPr>
        <w:t>Симонович</w:t>
      </w:r>
      <w:r>
        <w:rPr>
          <w:spacing w:val="50"/>
          <w:sz w:val="28"/>
        </w:rPr>
        <w:t xml:space="preserve"> </w:t>
      </w:r>
      <w:r>
        <w:rPr>
          <w:sz w:val="28"/>
        </w:rPr>
        <w:t>С.В.</w:t>
      </w:r>
      <w:r>
        <w:rPr>
          <w:spacing w:val="51"/>
          <w:sz w:val="28"/>
        </w:rPr>
        <w:t xml:space="preserve"> </w:t>
      </w:r>
      <w:r>
        <w:rPr>
          <w:sz w:val="28"/>
        </w:rPr>
        <w:t>Секреты</w:t>
      </w:r>
      <w:r>
        <w:rPr>
          <w:spacing w:val="49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52"/>
          <w:sz w:val="28"/>
        </w:rPr>
        <w:t xml:space="preserve"> </w:t>
      </w:r>
      <w:r>
        <w:rPr>
          <w:sz w:val="28"/>
        </w:rPr>
        <w:t>фото.</w:t>
      </w:r>
      <w:r>
        <w:rPr>
          <w:spacing w:val="59"/>
          <w:sz w:val="28"/>
        </w:rPr>
        <w:t xml:space="preserve"> </w:t>
      </w:r>
      <w:r>
        <w:rPr>
          <w:sz w:val="28"/>
        </w:rPr>
        <w:t>–</w:t>
      </w:r>
      <w:r>
        <w:rPr>
          <w:spacing w:val="51"/>
          <w:sz w:val="28"/>
        </w:rPr>
        <w:t xml:space="preserve"> </w:t>
      </w:r>
      <w:r>
        <w:rPr>
          <w:sz w:val="28"/>
        </w:rPr>
        <w:t>СПб.:</w:t>
      </w:r>
      <w:r>
        <w:rPr>
          <w:spacing w:val="-67"/>
          <w:sz w:val="28"/>
        </w:rPr>
        <w:t xml:space="preserve"> </w:t>
      </w:r>
      <w:r>
        <w:rPr>
          <w:sz w:val="28"/>
        </w:rPr>
        <w:t>Питер,</w:t>
      </w:r>
      <w:r>
        <w:rPr>
          <w:spacing w:val="-4"/>
          <w:sz w:val="28"/>
        </w:rPr>
        <w:t xml:space="preserve"> </w:t>
      </w:r>
      <w:r>
        <w:rPr>
          <w:sz w:val="28"/>
        </w:rPr>
        <w:t>2005</w:t>
      </w:r>
    </w:p>
    <w:p>
      <w:pPr>
        <w:pStyle w:val="8"/>
        <w:numPr>
          <w:ilvl w:val="0"/>
          <w:numId w:val="4"/>
        </w:numPr>
        <w:tabs>
          <w:tab w:val="left" w:pos="744"/>
        </w:tabs>
        <w:spacing w:before="2" w:line="322" w:lineRule="exact"/>
        <w:ind w:left="743" w:hanging="422"/>
        <w:rPr>
          <w:sz w:val="28"/>
        </w:rPr>
      </w:pPr>
      <w:r>
        <w:rPr>
          <w:sz w:val="28"/>
        </w:rPr>
        <w:t>Пальчевский</w:t>
      </w:r>
      <w:r>
        <w:rPr>
          <w:spacing w:val="-2"/>
          <w:sz w:val="28"/>
        </w:rPr>
        <w:t xml:space="preserve"> </w:t>
      </w:r>
      <w:r>
        <w:rPr>
          <w:sz w:val="28"/>
        </w:rPr>
        <w:t>Б.</w:t>
      </w:r>
      <w:r>
        <w:rPr>
          <w:spacing w:val="-3"/>
          <w:sz w:val="28"/>
        </w:rPr>
        <w:t xml:space="preserve"> </w:t>
      </w:r>
      <w:r>
        <w:rPr>
          <w:sz w:val="28"/>
        </w:rPr>
        <w:t>Фотография.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Минск:</w:t>
      </w:r>
      <w:r>
        <w:rPr>
          <w:spacing w:val="-1"/>
          <w:sz w:val="28"/>
        </w:rPr>
        <w:t xml:space="preserve"> </w:t>
      </w:r>
      <w:r>
        <w:rPr>
          <w:sz w:val="28"/>
        </w:rPr>
        <w:t>Полымя,</w:t>
      </w:r>
      <w:r>
        <w:rPr>
          <w:spacing w:val="-6"/>
          <w:sz w:val="28"/>
        </w:rPr>
        <w:t xml:space="preserve"> </w:t>
      </w:r>
      <w:r>
        <w:rPr>
          <w:sz w:val="28"/>
        </w:rPr>
        <w:t>1986</w:t>
      </w:r>
    </w:p>
    <w:p>
      <w:pPr>
        <w:pStyle w:val="8"/>
        <w:numPr>
          <w:ilvl w:val="0"/>
          <w:numId w:val="4"/>
        </w:numPr>
        <w:tabs>
          <w:tab w:val="left" w:pos="744"/>
        </w:tabs>
        <w:spacing w:line="322" w:lineRule="exact"/>
        <w:ind w:left="743" w:hanging="422"/>
        <w:rPr>
          <w:sz w:val="28"/>
        </w:rPr>
      </w:pPr>
      <w:r>
        <w:rPr>
          <w:sz w:val="28"/>
        </w:rPr>
        <w:t>Панкратова</w:t>
      </w:r>
      <w:r>
        <w:rPr>
          <w:spacing w:val="-4"/>
          <w:sz w:val="28"/>
        </w:rPr>
        <w:t xml:space="preserve"> </w:t>
      </w:r>
      <w:r>
        <w:rPr>
          <w:sz w:val="28"/>
        </w:rPr>
        <w:t>Т.</w:t>
      </w:r>
      <w:r>
        <w:rPr>
          <w:spacing w:val="-4"/>
          <w:sz w:val="28"/>
        </w:rPr>
        <w:t xml:space="preserve"> </w:t>
      </w:r>
      <w:r>
        <w:rPr>
          <w:sz w:val="28"/>
        </w:rPr>
        <w:t>Photoshop</w:t>
      </w:r>
      <w:r>
        <w:rPr>
          <w:spacing w:val="-4"/>
          <w:sz w:val="28"/>
        </w:rPr>
        <w:t xml:space="preserve"> </w:t>
      </w:r>
      <w:r>
        <w:rPr>
          <w:sz w:val="28"/>
        </w:rPr>
        <w:t>7 –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курс.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СПб.:</w:t>
      </w:r>
      <w:r>
        <w:rPr>
          <w:spacing w:val="-2"/>
          <w:sz w:val="28"/>
        </w:rPr>
        <w:t xml:space="preserve"> </w:t>
      </w:r>
      <w:r>
        <w:rPr>
          <w:sz w:val="28"/>
        </w:rPr>
        <w:t>Питер,</w:t>
      </w:r>
      <w:r>
        <w:rPr>
          <w:spacing w:val="-3"/>
          <w:sz w:val="28"/>
        </w:rPr>
        <w:t xml:space="preserve"> </w:t>
      </w:r>
      <w:r>
        <w:rPr>
          <w:sz w:val="28"/>
        </w:rPr>
        <w:t>2004</w:t>
      </w:r>
    </w:p>
    <w:p>
      <w:pPr>
        <w:pStyle w:val="8"/>
        <w:numPr>
          <w:ilvl w:val="0"/>
          <w:numId w:val="4"/>
        </w:numPr>
        <w:tabs>
          <w:tab w:val="left" w:pos="811"/>
        </w:tabs>
        <w:ind w:left="322" w:right="844" w:firstLine="0"/>
        <w:rPr>
          <w:sz w:val="28"/>
        </w:rPr>
      </w:pPr>
      <w:r>
        <w:rPr>
          <w:sz w:val="28"/>
        </w:rPr>
        <w:t>Парфенов</w:t>
      </w:r>
      <w:r>
        <w:rPr>
          <w:spacing w:val="61"/>
          <w:sz w:val="28"/>
        </w:rPr>
        <w:t xml:space="preserve"> </w:t>
      </w:r>
      <w:r>
        <w:rPr>
          <w:sz w:val="28"/>
        </w:rPr>
        <w:t>Ю.С.,</w:t>
      </w:r>
      <w:r>
        <w:rPr>
          <w:spacing w:val="62"/>
          <w:sz w:val="28"/>
        </w:rPr>
        <w:t xml:space="preserve"> </w:t>
      </w:r>
      <w:r>
        <w:rPr>
          <w:sz w:val="28"/>
        </w:rPr>
        <w:t>Фельдман</w:t>
      </w:r>
      <w:r>
        <w:rPr>
          <w:spacing w:val="63"/>
          <w:sz w:val="28"/>
        </w:rPr>
        <w:t xml:space="preserve"> </w:t>
      </w:r>
      <w:r>
        <w:rPr>
          <w:sz w:val="28"/>
        </w:rPr>
        <w:t>Я.Д.</w:t>
      </w:r>
      <w:r>
        <w:rPr>
          <w:spacing w:val="63"/>
          <w:sz w:val="28"/>
        </w:rPr>
        <w:t xml:space="preserve"> </w:t>
      </w:r>
      <w:r>
        <w:rPr>
          <w:sz w:val="28"/>
        </w:rPr>
        <w:t>Фоторетушь.</w:t>
      </w:r>
      <w:r>
        <w:rPr>
          <w:spacing w:val="65"/>
          <w:sz w:val="28"/>
        </w:rPr>
        <w:t xml:space="preserve"> </w:t>
      </w:r>
      <w:r>
        <w:rPr>
          <w:sz w:val="28"/>
        </w:rPr>
        <w:t>–</w:t>
      </w:r>
      <w:r>
        <w:rPr>
          <w:spacing w:val="64"/>
          <w:sz w:val="28"/>
        </w:rPr>
        <w:t xml:space="preserve"> </w:t>
      </w:r>
      <w:r>
        <w:rPr>
          <w:sz w:val="28"/>
        </w:rPr>
        <w:t>М.:</w:t>
      </w:r>
      <w:r>
        <w:rPr>
          <w:spacing w:val="61"/>
          <w:sz w:val="28"/>
        </w:rPr>
        <w:t xml:space="preserve"> </w:t>
      </w:r>
      <w:r>
        <w:rPr>
          <w:sz w:val="28"/>
        </w:rPr>
        <w:t>Легпромбытиздат,</w:t>
      </w:r>
      <w:r>
        <w:rPr>
          <w:spacing w:val="-67"/>
          <w:sz w:val="28"/>
        </w:rPr>
        <w:t xml:space="preserve"> </w:t>
      </w:r>
      <w:r>
        <w:rPr>
          <w:sz w:val="28"/>
        </w:rPr>
        <w:t>1990</w:t>
      </w:r>
    </w:p>
    <w:p>
      <w:pPr>
        <w:pStyle w:val="8"/>
        <w:numPr>
          <w:ilvl w:val="0"/>
          <w:numId w:val="4"/>
        </w:numPr>
        <w:tabs>
          <w:tab w:val="left" w:pos="773"/>
        </w:tabs>
        <w:ind w:left="322" w:right="848" w:firstLine="0"/>
        <w:rPr>
          <w:sz w:val="28"/>
        </w:rPr>
      </w:pPr>
      <w:r>
        <w:rPr>
          <w:sz w:val="28"/>
        </w:rPr>
        <w:t>Петров</w:t>
      </w:r>
      <w:r>
        <w:rPr>
          <w:spacing w:val="26"/>
          <w:sz w:val="28"/>
        </w:rPr>
        <w:t xml:space="preserve"> </w:t>
      </w:r>
      <w:r>
        <w:rPr>
          <w:sz w:val="28"/>
        </w:rPr>
        <w:t>В.</w:t>
      </w:r>
      <w:r>
        <w:rPr>
          <w:spacing w:val="26"/>
          <w:sz w:val="28"/>
        </w:rPr>
        <w:t xml:space="preserve"> </w:t>
      </w:r>
      <w:r>
        <w:rPr>
          <w:sz w:val="28"/>
        </w:rPr>
        <w:t>Фотография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кружке,</w:t>
      </w:r>
      <w:r>
        <w:rPr>
          <w:spacing w:val="27"/>
          <w:sz w:val="28"/>
        </w:rPr>
        <w:t xml:space="preserve"> </w:t>
      </w:r>
      <w:r>
        <w:rPr>
          <w:sz w:val="28"/>
        </w:rPr>
        <w:t>студии,</w:t>
      </w:r>
      <w:r>
        <w:rPr>
          <w:spacing w:val="26"/>
          <w:sz w:val="28"/>
        </w:rPr>
        <w:t xml:space="preserve"> </w:t>
      </w:r>
      <w:r>
        <w:rPr>
          <w:sz w:val="28"/>
        </w:rPr>
        <w:t>клубе.</w:t>
      </w:r>
      <w:r>
        <w:rPr>
          <w:spacing w:val="33"/>
          <w:sz w:val="28"/>
        </w:rPr>
        <w:t xml:space="preserve"> </w:t>
      </w:r>
      <w:r>
        <w:rPr>
          <w:sz w:val="28"/>
        </w:rPr>
        <w:t>-</w:t>
      </w:r>
      <w:r>
        <w:rPr>
          <w:spacing w:val="28"/>
          <w:sz w:val="28"/>
        </w:rPr>
        <w:t xml:space="preserve"> </w:t>
      </w:r>
      <w:r>
        <w:rPr>
          <w:sz w:val="28"/>
        </w:rPr>
        <w:t>М.:</w:t>
      </w:r>
      <w:r>
        <w:rPr>
          <w:spacing w:val="25"/>
          <w:sz w:val="28"/>
        </w:rPr>
        <w:t xml:space="preserve"> </w:t>
      </w:r>
      <w:r>
        <w:rPr>
          <w:sz w:val="28"/>
        </w:rPr>
        <w:t>Советская</w:t>
      </w:r>
      <w:r>
        <w:rPr>
          <w:spacing w:val="25"/>
          <w:sz w:val="28"/>
        </w:rPr>
        <w:t xml:space="preserve"> </w:t>
      </w:r>
      <w:r>
        <w:rPr>
          <w:sz w:val="28"/>
        </w:rPr>
        <w:t>Россия,</w:t>
      </w:r>
      <w:r>
        <w:rPr>
          <w:spacing w:val="-67"/>
          <w:sz w:val="28"/>
        </w:rPr>
        <w:t xml:space="preserve"> </w:t>
      </w:r>
      <w:r>
        <w:rPr>
          <w:sz w:val="28"/>
        </w:rPr>
        <w:t>1988</w:t>
      </w:r>
    </w:p>
    <w:p>
      <w:pPr>
        <w:pStyle w:val="8"/>
        <w:numPr>
          <w:ilvl w:val="0"/>
          <w:numId w:val="4"/>
        </w:numPr>
        <w:tabs>
          <w:tab w:val="left" w:pos="744"/>
        </w:tabs>
        <w:spacing w:before="1" w:line="322" w:lineRule="exact"/>
        <w:ind w:left="743" w:hanging="422"/>
        <w:rPr>
          <w:sz w:val="28"/>
        </w:rPr>
      </w:pPr>
      <w:r>
        <w:rPr>
          <w:sz w:val="28"/>
        </w:rPr>
        <w:t>Подласный</w:t>
      </w:r>
      <w:r>
        <w:rPr>
          <w:spacing w:val="-3"/>
          <w:sz w:val="28"/>
        </w:rPr>
        <w:t xml:space="preserve"> </w:t>
      </w:r>
      <w:r>
        <w:rPr>
          <w:sz w:val="28"/>
        </w:rPr>
        <w:t>И.П.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Педагогика.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Владос,</w:t>
      </w:r>
      <w:r>
        <w:rPr>
          <w:spacing w:val="-3"/>
          <w:sz w:val="28"/>
        </w:rPr>
        <w:t xml:space="preserve"> </w:t>
      </w:r>
      <w:r>
        <w:rPr>
          <w:sz w:val="28"/>
        </w:rPr>
        <w:t>2003</w:t>
      </w:r>
    </w:p>
    <w:p>
      <w:pPr>
        <w:pStyle w:val="8"/>
        <w:numPr>
          <w:ilvl w:val="0"/>
          <w:numId w:val="4"/>
        </w:numPr>
        <w:tabs>
          <w:tab w:val="left" w:pos="768"/>
        </w:tabs>
        <w:ind w:left="322" w:right="844" w:firstLine="0"/>
        <w:rPr>
          <w:sz w:val="28"/>
        </w:rPr>
      </w:pPr>
      <w:r>
        <w:rPr>
          <w:sz w:val="28"/>
        </w:rPr>
        <w:t>Практическая</w:t>
      </w:r>
      <w:r>
        <w:rPr>
          <w:spacing w:val="18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2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9"/>
          <w:sz w:val="28"/>
        </w:rPr>
        <w:t xml:space="preserve"> </w:t>
      </w:r>
      <w:r>
        <w:rPr>
          <w:sz w:val="28"/>
        </w:rPr>
        <w:t>/</w:t>
      </w:r>
      <w:r>
        <w:rPr>
          <w:spacing w:val="21"/>
          <w:sz w:val="28"/>
        </w:rPr>
        <w:t xml:space="preserve"> </w:t>
      </w:r>
      <w:r>
        <w:rPr>
          <w:sz w:val="28"/>
        </w:rPr>
        <w:t>Под</w:t>
      </w:r>
      <w:r>
        <w:rPr>
          <w:spacing w:val="19"/>
          <w:sz w:val="28"/>
        </w:rPr>
        <w:t xml:space="preserve"> </w:t>
      </w:r>
      <w:r>
        <w:rPr>
          <w:sz w:val="28"/>
        </w:rPr>
        <w:t>ред.</w:t>
      </w:r>
      <w:r>
        <w:rPr>
          <w:spacing w:val="20"/>
          <w:sz w:val="28"/>
        </w:rPr>
        <w:t xml:space="preserve"> </w:t>
      </w:r>
      <w:r>
        <w:rPr>
          <w:sz w:val="28"/>
        </w:rPr>
        <w:t>И.В.Дубровиной.</w:t>
      </w:r>
      <w:r>
        <w:rPr>
          <w:spacing w:val="18"/>
          <w:sz w:val="28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1"/>
          <w:sz w:val="28"/>
        </w:rPr>
        <w:t xml:space="preserve"> </w:t>
      </w:r>
      <w:r>
        <w:rPr>
          <w:sz w:val="28"/>
        </w:rPr>
        <w:t>2000</w:t>
      </w:r>
    </w:p>
    <w:p>
      <w:pPr>
        <w:pStyle w:val="8"/>
        <w:numPr>
          <w:ilvl w:val="0"/>
          <w:numId w:val="4"/>
        </w:numPr>
        <w:tabs>
          <w:tab w:val="left" w:pos="882"/>
          <w:tab w:val="left" w:pos="883"/>
          <w:tab w:val="left" w:pos="1916"/>
          <w:tab w:val="left" w:pos="2395"/>
          <w:tab w:val="left" w:pos="3539"/>
          <w:tab w:val="left" w:pos="5273"/>
          <w:tab w:val="left" w:pos="5632"/>
          <w:tab w:val="left" w:pos="6846"/>
          <w:tab w:val="left" w:pos="8937"/>
          <w:tab w:val="left" w:pos="9285"/>
        </w:tabs>
        <w:ind w:left="322" w:right="844" w:firstLine="0"/>
        <w:rPr>
          <w:sz w:val="28"/>
        </w:rPr>
      </w:pPr>
      <w:r>
        <w:rPr>
          <w:sz w:val="28"/>
        </w:rPr>
        <w:t>Редько</w:t>
      </w:r>
      <w:r>
        <w:rPr>
          <w:sz w:val="28"/>
        </w:rPr>
        <w:tab/>
      </w:r>
      <w:r>
        <w:rPr>
          <w:sz w:val="28"/>
        </w:rPr>
        <w:t>А.</w:t>
      </w:r>
      <w:r>
        <w:rPr>
          <w:sz w:val="28"/>
        </w:rPr>
        <w:tab/>
      </w:r>
      <w:r>
        <w:rPr>
          <w:sz w:val="28"/>
        </w:rPr>
        <w:t>Основы</w:t>
      </w:r>
      <w:r>
        <w:rPr>
          <w:sz w:val="28"/>
        </w:rPr>
        <w:tab/>
      </w:r>
      <w:r>
        <w:rPr>
          <w:sz w:val="28"/>
        </w:rPr>
        <w:t>черно-белых</w:t>
      </w:r>
      <w:r>
        <w:rPr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z w:val="28"/>
        </w:rPr>
        <w:t>цветных</w:t>
      </w:r>
      <w:r>
        <w:rPr>
          <w:sz w:val="28"/>
        </w:rPr>
        <w:tab/>
      </w:r>
      <w:r>
        <w:rPr>
          <w:sz w:val="28"/>
        </w:rPr>
        <w:t>фотопроцессов.</w:t>
      </w:r>
      <w:r>
        <w:rPr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</w:r>
      <w:r>
        <w:rPr>
          <w:spacing w:val="-2"/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Искусство, 1990</w:t>
      </w:r>
    </w:p>
    <w:p>
      <w:pPr>
        <w:pStyle w:val="8"/>
        <w:numPr>
          <w:ilvl w:val="0"/>
          <w:numId w:val="4"/>
        </w:numPr>
        <w:tabs>
          <w:tab w:val="left" w:pos="744"/>
        </w:tabs>
        <w:spacing w:line="321" w:lineRule="exact"/>
        <w:ind w:left="743" w:hanging="422"/>
        <w:rPr>
          <w:sz w:val="28"/>
        </w:rPr>
      </w:pPr>
      <w:r>
        <w:rPr>
          <w:sz w:val="28"/>
        </w:rPr>
        <w:t>Словарь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z w:val="28"/>
        </w:rPr>
        <w:t>2000</w:t>
      </w:r>
    </w:p>
    <w:p>
      <w:pPr>
        <w:pStyle w:val="8"/>
        <w:numPr>
          <w:ilvl w:val="0"/>
          <w:numId w:val="4"/>
        </w:numPr>
        <w:tabs>
          <w:tab w:val="left" w:pos="785"/>
        </w:tabs>
        <w:spacing w:line="242" w:lineRule="auto"/>
        <w:ind w:left="322" w:right="844" w:firstLine="0"/>
        <w:rPr>
          <w:sz w:val="28"/>
        </w:rPr>
      </w:pPr>
      <w:r>
        <w:rPr>
          <w:sz w:val="28"/>
        </w:rPr>
        <w:t>Сластенин</w:t>
      </w:r>
      <w:r>
        <w:rPr>
          <w:spacing w:val="39"/>
          <w:sz w:val="28"/>
        </w:rPr>
        <w:t xml:space="preserve"> </w:t>
      </w:r>
      <w:r>
        <w:rPr>
          <w:sz w:val="28"/>
        </w:rPr>
        <w:t>В.А.,</w:t>
      </w:r>
      <w:r>
        <w:rPr>
          <w:spacing w:val="37"/>
          <w:sz w:val="28"/>
        </w:rPr>
        <w:t xml:space="preserve"> </w:t>
      </w:r>
      <w:r>
        <w:rPr>
          <w:sz w:val="28"/>
        </w:rPr>
        <w:t>Исаев</w:t>
      </w:r>
      <w:r>
        <w:rPr>
          <w:spacing w:val="39"/>
          <w:sz w:val="28"/>
        </w:rPr>
        <w:t xml:space="preserve"> </w:t>
      </w:r>
      <w:r>
        <w:rPr>
          <w:sz w:val="28"/>
        </w:rPr>
        <w:t>И.Ф.,</w:t>
      </w:r>
      <w:r>
        <w:rPr>
          <w:spacing w:val="37"/>
          <w:sz w:val="28"/>
        </w:rPr>
        <w:t xml:space="preserve"> </w:t>
      </w:r>
      <w:r>
        <w:rPr>
          <w:sz w:val="28"/>
        </w:rPr>
        <w:t>Шиянов</w:t>
      </w:r>
      <w:r>
        <w:rPr>
          <w:spacing w:val="39"/>
          <w:sz w:val="28"/>
        </w:rPr>
        <w:t xml:space="preserve"> </w:t>
      </w:r>
      <w:r>
        <w:rPr>
          <w:sz w:val="28"/>
        </w:rPr>
        <w:t>Е.Н.</w:t>
      </w:r>
      <w:r>
        <w:rPr>
          <w:spacing w:val="38"/>
          <w:sz w:val="28"/>
        </w:rPr>
        <w:t xml:space="preserve"> </w:t>
      </w:r>
      <w:r>
        <w:rPr>
          <w:sz w:val="28"/>
        </w:rPr>
        <w:t>Педагогика.</w:t>
      </w:r>
      <w:r>
        <w:rPr>
          <w:spacing w:val="43"/>
          <w:sz w:val="28"/>
        </w:rPr>
        <w:t xml:space="preserve"> </w:t>
      </w:r>
      <w:r>
        <w:rPr>
          <w:sz w:val="28"/>
        </w:rPr>
        <w:t>-</w:t>
      </w:r>
      <w:r>
        <w:rPr>
          <w:spacing w:val="39"/>
          <w:sz w:val="28"/>
        </w:rPr>
        <w:t xml:space="preserve"> </w:t>
      </w:r>
      <w:r>
        <w:rPr>
          <w:sz w:val="28"/>
        </w:rPr>
        <w:t>М.:</w:t>
      </w:r>
      <w:r>
        <w:rPr>
          <w:spacing w:val="39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-67"/>
          <w:sz w:val="28"/>
        </w:rPr>
        <w:t xml:space="preserve"> </w:t>
      </w:r>
      <w:r>
        <w:rPr>
          <w:sz w:val="28"/>
        </w:rPr>
        <w:t>2003</w:t>
      </w:r>
    </w:p>
    <w:p>
      <w:pPr>
        <w:pStyle w:val="8"/>
        <w:numPr>
          <w:ilvl w:val="0"/>
          <w:numId w:val="4"/>
        </w:numPr>
        <w:tabs>
          <w:tab w:val="left" w:pos="744"/>
        </w:tabs>
        <w:spacing w:line="317" w:lineRule="exact"/>
        <w:ind w:left="743" w:hanging="422"/>
        <w:rPr>
          <w:sz w:val="28"/>
        </w:rPr>
      </w:pPr>
      <w:r>
        <w:rPr>
          <w:sz w:val="28"/>
        </w:rPr>
        <w:t>Соколов</w:t>
      </w:r>
      <w:r>
        <w:rPr>
          <w:spacing w:val="-6"/>
          <w:sz w:val="28"/>
        </w:rPr>
        <w:t xml:space="preserve"> </w:t>
      </w:r>
      <w:r>
        <w:rPr>
          <w:sz w:val="28"/>
        </w:rPr>
        <w:t>И.В.</w:t>
      </w:r>
      <w:r>
        <w:rPr>
          <w:spacing w:val="-5"/>
          <w:sz w:val="28"/>
        </w:rPr>
        <w:t xml:space="preserve"> </w:t>
      </w:r>
      <w:r>
        <w:rPr>
          <w:sz w:val="28"/>
        </w:rPr>
        <w:t>Фотодело.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Ростов-на-Дону:</w:t>
      </w:r>
      <w:r>
        <w:rPr>
          <w:spacing w:val="-2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-4"/>
          <w:sz w:val="28"/>
        </w:rPr>
        <w:t xml:space="preserve"> </w:t>
      </w:r>
      <w:r>
        <w:rPr>
          <w:sz w:val="28"/>
        </w:rPr>
        <w:t>2000</w:t>
      </w:r>
    </w:p>
    <w:p>
      <w:pPr>
        <w:pStyle w:val="8"/>
        <w:numPr>
          <w:ilvl w:val="0"/>
          <w:numId w:val="4"/>
        </w:numPr>
        <w:tabs>
          <w:tab w:val="left" w:pos="770"/>
        </w:tabs>
        <w:ind w:left="322" w:right="844" w:firstLine="0"/>
        <w:rPr>
          <w:sz w:val="28"/>
        </w:rPr>
      </w:pPr>
      <w:r>
        <w:rPr>
          <w:sz w:val="28"/>
        </w:rPr>
        <w:t>Стразницкас</w:t>
      </w:r>
      <w:r>
        <w:rPr>
          <w:spacing w:val="1"/>
          <w:sz w:val="28"/>
        </w:rPr>
        <w:t xml:space="preserve"> </w:t>
      </w:r>
      <w:r>
        <w:rPr>
          <w:sz w:val="28"/>
        </w:rPr>
        <w:t>М. Эффективная 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Photoshop 8. Графика для Web.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2003</w:t>
      </w:r>
    </w:p>
    <w:p>
      <w:pPr>
        <w:pStyle w:val="8"/>
        <w:numPr>
          <w:ilvl w:val="0"/>
          <w:numId w:val="4"/>
        </w:numPr>
        <w:tabs>
          <w:tab w:val="left" w:pos="744"/>
        </w:tabs>
        <w:spacing w:line="321" w:lineRule="exact"/>
        <w:ind w:left="743" w:hanging="422"/>
        <w:rPr>
          <w:sz w:val="28"/>
        </w:rPr>
      </w:pPr>
      <w:r>
        <w:rPr>
          <w:sz w:val="28"/>
        </w:rPr>
        <w:t>Стрелкова</w:t>
      </w:r>
      <w:r>
        <w:rPr>
          <w:spacing w:val="-5"/>
          <w:sz w:val="28"/>
        </w:rPr>
        <w:t xml:space="preserve"> </w:t>
      </w:r>
      <w:r>
        <w:rPr>
          <w:sz w:val="28"/>
        </w:rPr>
        <w:t>Л.М.</w:t>
      </w:r>
      <w:r>
        <w:rPr>
          <w:spacing w:val="-4"/>
          <w:sz w:val="28"/>
        </w:rPr>
        <w:t xml:space="preserve"> </w:t>
      </w:r>
      <w:r>
        <w:rPr>
          <w:sz w:val="28"/>
        </w:rPr>
        <w:t>PhotoShop.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Практикум.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Интеллект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4"/>
          <w:sz w:val="28"/>
        </w:rPr>
        <w:t xml:space="preserve"> </w:t>
      </w:r>
      <w:r>
        <w:rPr>
          <w:sz w:val="28"/>
        </w:rPr>
        <w:t>2004</w:t>
      </w:r>
    </w:p>
    <w:p>
      <w:pPr>
        <w:pStyle w:val="8"/>
        <w:numPr>
          <w:ilvl w:val="0"/>
          <w:numId w:val="4"/>
        </w:numPr>
        <w:tabs>
          <w:tab w:val="left" w:pos="744"/>
        </w:tabs>
        <w:ind w:left="743" w:hanging="422"/>
        <w:rPr>
          <w:sz w:val="28"/>
        </w:rPr>
      </w:pPr>
      <w:r>
        <w:rPr>
          <w:sz w:val="28"/>
        </w:rPr>
        <w:t>Тайц</w:t>
      </w:r>
      <w:r>
        <w:rPr>
          <w:spacing w:val="-3"/>
          <w:sz w:val="28"/>
        </w:rPr>
        <w:t xml:space="preserve"> </w:t>
      </w:r>
      <w:r>
        <w:rPr>
          <w:sz w:val="28"/>
        </w:rPr>
        <w:t>A.M.,</w:t>
      </w:r>
      <w:r>
        <w:rPr>
          <w:spacing w:val="-3"/>
          <w:sz w:val="28"/>
        </w:rPr>
        <w:t xml:space="preserve"> </w:t>
      </w:r>
      <w:r>
        <w:rPr>
          <w:sz w:val="28"/>
        </w:rPr>
        <w:t>Тайц</w:t>
      </w:r>
      <w:r>
        <w:rPr>
          <w:spacing w:val="-5"/>
          <w:sz w:val="28"/>
        </w:rPr>
        <w:t xml:space="preserve"> </w:t>
      </w:r>
      <w:r>
        <w:rPr>
          <w:sz w:val="28"/>
        </w:rPr>
        <w:t>А.А.</w:t>
      </w:r>
      <w:r>
        <w:rPr>
          <w:spacing w:val="-3"/>
          <w:sz w:val="28"/>
        </w:rPr>
        <w:t xml:space="preserve"> </w:t>
      </w:r>
      <w:r>
        <w:rPr>
          <w:sz w:val="28"/>
        </w:rPr>
        <w:t>AdobePhotoShop</w:t>
      </w:r>
      <w:r>
        <w:rPr>
          <w:spacing w:val="-5"/>
          <w:sz w:val="28"/>
        </w:rPr>
        <w:t xml:space="preserve"> </w:t>
      </w:r>
      <w:r>
        <w:rPr>
          <w:sz w:val="28"/>
        </w:rPr>
        <w:t>7. —</w:t>
      </w:r>
      <w:r>
        <w:rPr>
          <w:spacing w:val="-3"/>
          <w:sz w:val="28"/>
        </w:rPr>
        <w:t xml:space="preserve"> </w:t>
      </w:r>
      <w:r>
        <w:rPr>
          <w:sz w:val="28"/>
        </w:rPr>
        <w:t>СПб.:</w:t>
      </w:r>
      <w:r>
        <w:rPr>
          <w:spacing w:val="-2"/>
          <w:sz w:val="28"/>
        </w:rPr>
        <w:t xml:space="preserve"> </w:t>
      </w:r>
      <w:r>
        <w:rPr>
          <w:sz w:val="28"/>
        </w:rPr>
        <w:t>БХВ-Петербург,</w:t>
      </w:r>
      <w:r>
        <w:rPr>
          <w:spacing w:val="-4"/>
          <w:sz w:val="28"/>
        </w:rPr>
        <w:t xml:space="preserve"> </w:t>
      </w:r>
      <w:r>
        <w:rPr>
          <w:sz w:val="28"/>
        </w:rPr>
        <w:t>2002</w:t>
      </w:r>
    </w:p>
    <w:p>
      <w:pPr>
        <w:pStyle w:val="8"/>
        <w:numPr>
          <w:ilvl w:val="0"/>
          <w:numId w:val="4"/>
        </w:numPr>
        <w:tabs>
          <w:tab w:val="left" w:pos="744"/>
        </w:tabs>
        <w:spacing w:before="1" w:line="322" w:lineRule="exact"/>
        <w:ind w:left="743" w:hanging="422"/>
        <w:rPr>
          <w:sz w:val="28"/>
        </w:rPr>
      </w:pPr>
      <w:r>
        <w:rPr>
          <w:sz w:val="28"/>
        </w:rPr>
        <w:t>Фрост</w:t>
      </w:r>
      <w:r>
        <w:rPr>
          <w:spacing w:val="-3"/>
          <w:sz w:val="28"/>
        </w:rPr>
        <w:t xml:space="preserve"> </w:t>
      </w:r>
      <w:r>
        <w:rPr>
          <w:sz w:val="28"/>
        </w:rPr>
        <w:t>Ли.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фотография. –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Арт-Родник,</w:t>
      </w:r>
      <w:r>
        <w:rPr>
          <w:spacing w:val="-4"/>
          <w:sz w:val="28"/>
        </w:rPr>
        <w:t xml:space="preserve"> </w:t>
      </w:r>
      <w:r>
        <w:rPr>
          <w:sz w:val="28"/>
        </w:rPr>
        <w:t>2003</w:t>
      </w:r>
    </w:p>
    <w:p>
      <w:pPr>
        <w:pStyle w:val="8"/>
        <w:numPr>
          <w:ilvl w:val="0"/>
          <w:numId w:val="4"/>
        </w:numPr>
        <w:tabs>
          <w:tab w:val="left" w:pos="744"/>
        </w:tabs>
        <w:spacing w:line="322" w:lineRule="exact"/>
        <w:ind w:left="743" w:hanging="422"/>
        <w:rPr>
          <w:sz w:val="28"/>
        </w:rPr>
      </w:pPr>
      <w:r>
        <w:rPr>
          <w:sz w:val="28"/>
        </w:rPr>
        <w:t>Харь</w:t>
      </w:r>
      <w:r>
        <w:rPr>
          <w:spacing w:val="-5"/>
          <w:sz w:val="28"/>
        </w:rPr>
        <w:t xml:space="preserve"> </w:t>
      </w:r>
      <w:r>
        <w:rPr>
          <w:sz w:val="28"/>
        </w:rPr>
        <w:t>Рассел.</w:t>
      </w:r>
      <w:r>
        <w:rPr>
          <w:spacing w:val="-4"/>
          <w:sz w:val="28"/>
        </w:rPr>
        <w:t xml:space="preserve"> </w:t>
      </w:r>
      <w:r>
        <w:rPr>
          <w:sz w:val="28"/>
        </w:rPr>
        <w:t>Фотография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«чайников».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Вильямс,</w:t>
      </w:r>
      <w:r>
        <w:rPr>
          <w:spacing w:val="-4"/>
          <w:sz w:val="28"/>
        </w:rPr>
        <w:t xml:space="preserve"> </w:t>
      </w:r>
      <w:r>
        <w:rPr>
          <w:sz w:val="28"/>
        </w:rPr>
        <w:t>2004</w:t>
      </w:r>
    </w:p>
    <w:p>
      <w:pPr>
        <w:pStyle w:val="8"/>
        <w:numPr>
          <w:ilvl w:val="0"/>
          <w:numId w:val="4"/>
        </w:numPr>
        <w:tabs>
          <w:tab w:val="left" w:pos="744"/>
        </w:tabs>
        <w:spacing w:line="322" w:lineRule="exact"/>
        <w:ind w:left="743" w:hanging="422"/>
        <w:rPr>
          <w:sz w:val="28"/>
        </w:rPr>
      </w:pPr>
      <w:r>
        <w:rPr>
          <w:sz w:val="28"/>
        </w:rPr>
        <w:t>Чибисов</w:t>
      </w:r>
      <w:r>
        <w:rPr>
          <w:spacing w:val="-4"/>
          <w:sz w:val="28"/>
        </w:rPr>
        <w:t xml:space="preserve"> </w:t>
      </w:r>
      <w:r>
        <w:rPr>
          <w:sz w:val="28"/>
        </w:rPr>
        <w:t>К.В.</w:t>
      </w:r>
      <w:r>
        <w:rPr>
          <w:spacing w:val="-5"/>
          <w:sz w:val="28"/>
        </w:rPr>
        <w:t xml:space="preserve"> </w:t>
      </w:r>
      <w:r>
        <w:rPr>
          <w:sz w:val="28"/>
        </w:rPr>
        <w:t>Общая</w:t>
      </w:r>
      <w:r>
        <w:rPr>
          <w:spacing w:val="-2"/>
          <w:sz w:val="28"/>
        </w:rPr>
        <w:t xml:space="preserve"> </w:t>
      </w:r>
      <w:r>
        <w:rPr>
          <w:sz w:val="28"/>
        </w:rPr>
        <w:t>фотография.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2"/>
          <w:sz w:val="28"/>
        </w:rPr>
        <w:t xml:space="preserve"> </w:t>
      </w:r>
      <w:r>
        <w:rPr>
          <w:sz w:val="28"/>
        </w:rPr>
        <w:t>1984</w:t>
      </w:r>
    </w:p>
    <w:p>
      <w:pPr>
        <w:pStyle w:val="8"/>
        <w:numPr>
          <w:ilvl w:val="0"/>
          <w:numId w:val="4"/>
        </w:numPr>
        <w:tabs>
          <w:tab w:val="left" w:pos="744"/>
        </w:tabs>
        <w:spacing w:line="322" w:lineRule="exact"/>
        <w:ind w:left="743" w:hanging="422"/>
        <w:rPr>
          <w:sz w:val="28"/>
        </w:rPr>
      </w:pPr>
      <w:r>
        <w:rPr>
          <w:sz w:val="28"/>
        </w:rPr>
        <w:t>Чибисов</w:t>
      </w:r>
      <w:r>
        <w:rPr>
          <w:spacing w:val="-4"/>
          <w:sz w:val="28"/>
        </w:rPr>
        <w:t xml:space="preserve"> </w:t>
      </w:r>
      <w:r>
        <w:rPr>
          <w:sz w:val="28"/>
        </w:rPr>
        <w:t>К.В.</w:t>
      </w:r>
      <w:r>
        <w:rPr>
          <w:spacing w:val="-3"/>
          <w:sz w:val="28"/>
        </w:rPr>
        <w:t xml:space="preserve"> </w:t>
      </w:r>
      <w:r>
        <w:rPr>
          <w:sz w:val="28"/>
        </w:rPr>
        <w:t>Фотографическая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оптика.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1955</w:t>
      </w:r>
    </w:p>
    <w:p>
      <w:pPr>
        <w:pStyle w:val="8"/>
        <w:numPr>
          <w:ilvl w:val="0"/>
          <w:numId w:val="4"/>
        </w:numPr>
        <w:tabs>
          <w:tab w:val="left" w:pos="1003"/>
          <w:tab w:val="left" w:pos="1004"/>
          <w:tab w:val="left" w:pos="2309"/>
          <w:tab w:val="left" w:pos="3219"/>
          <w:tab w:val="left" w:pos="4879"/>
          <w:tab w:val="left" w:pos="5834"/>
          <w:tab w:val="left" w:pos="7407"/>
          <w:tab w:val="left" w:pos="8237"/>
        </w:tabs>
        <w:ind w:left="322" w:right="850" w:firstLine="0"/>
        <w:rPr>
          <w:sz w:val="28"/>
        </w:rPr>
      </w:pPr>
      <w:r>
        <w:rPr>
          <w:sz w:val="28"/>
        </w:rPr>
        <w:t>Шамова</w:t>
      </w:r>
      <w:r>
        <w:rPr>
          <w:sz w:val="28"/>
        </w:rPr>
        <w:tab/>
      </w:r>
      <w:r>
        <w:rPr>
          <w:sz w:val="28"/>
        </w:rPr>
        <w:t>Т.И.,</w:t>
      </w:r>
      <w:r>
        <w:rPr>
          <w:sz w:val="28"/>
        </w:rPr>
        <w:tab/>
      </w:r>
      <w:r>
        <w:rPr>
          <w:sz w:val="28"/>
        </w:rPr>
        <w:t>Давыденко</w:t>
      </w:r>
      <w:r>
        <w:rPr>
          <w:sz w:val="28"/>
        </w:rPr>
        <w:tab/>
      </w:r>
      <w:r>
        <w:rPr>
          <w:sz w:val="28"/>
        </w:rPr>
        <w:t>Т.М.,</w:t>
      </w:r>
      <w:r>
        <w:rPr>
          <w:sz w:val="28"/>
        </w:rPr>
        <w:tab/>
      </w:r>
      <w:r>
        <w:rPr>
          <w:sz w:val="28"/>
        </w:rPr>
        <w:t>Шибанова</w:t>
      </w:r>
      <w:r>
        <w:rPr>
          <w:sz w:val="28"/>
        </w:rPr>
        <w:tab/>
      </w:r>
      <w:r>
        <w:rPr>
          <w:sz w:val="28"/>
        </w:rPr>
        <w:t>Г.Н.</w:t>
      </w:r>
      <w:r>
        <w:rPr>
          <w:sz w:val="28"/>
        </w:rPr>
        <w:tab/>
      </w:r>
      <w:r>
        <w:rPr>
          <w:sz w:val="28"/>
        </w:rPr>
        <w:t>Управление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системами.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 Академия,</w:t>
      </w:r>
      <w:r>
        <w:rPr>
          <w:spacing w:val="-1"/>
          <w:sz w:val="28"/>
        </w:rPr>
        <w:t xml:space="preserve"> </w:t>
      </w:r>
      <w:r>
        <w:rPr>
          <w:sz w:val="28"/>
        </w:rPr>
        <w:t>2005</w:t>
      </w:r>
    </w:p>
    <w:p>
      <w:pPr>
        <w:pStyle w:val="8"/>
        <w:numPr>
          <w:ilvl w:val="0"/>
          <w:numId w:val="4"/>
        </w:numPr>
        <w:tabs>
          <w:tab w:val="left" w:pos="744"/>
        </w:tabs>
        <w:ind w:left="743" w:hanging="422"/>
        <w:rPr>
          <w:sz w:val="28"/>
        </w:rPr>
      </w:pPr>
      <w:r>
        <w:rPr>
          <w:sz w:val="28"/>
        </w:rPr>
        <w:t>Шушан</w:t>
      </w:r>
      <w:r>
        <w:rPr>
          <w:spacing w:val="-2"/>
          <w:sz w:val="28"/>
        </w:rPr>
        <w:t xml:space="preserve"> </w:t>
      </w:r>
      <w:r>
        <w:rPr>
          <w:sz w:val="28"/>
        </w:rPr>
        <w:t>Р.,</w:t>
      </w:r>
      <w:r>
        <w:rPr>
          <w:spacing w:val="-3"/>
          <w:sz w:val="28"/>
        </w:rPr>
        <w:t xml:space="preserve"> </w:t>
      </w:r>
      <w:r>
        <w:rPr>
          <w:sz w:val="28"/>
        </w:rPr>
        <w:t>Райт</w:t>
      </w:r>
      <w:r>
        <w:rPr>
          <w:spacing w:val="-5"/>
          <w:sz w:val="28"/>
        </w:rPr>
        <w:t xml:space="preserve"> </w:t>
      </w:r>
      <w:r>
        <w:rPr>
          <w:sz w:val="28"/>
        </w:rPr>
        <w:t>Д.</w:t>
      </w:r>
      <w:r>
        <w:rPr>
          <w:spacing w:val="-2"/>
          <w:sz w:val="28"/>
        </w:rPr>
        <w:t xml:space="preserve"> </w:t>
      </w:r>
      <w:r>
        <w:rPr>
          <w:sz w:val="28"/>
        </w:rPr>
        <w:t>Дизайн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компьютер. 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-1"/>
          <w:sz w:val="28"/>
        </w:rPr>
        <w:t xml:space="preserve"> </w:t>
      </w:r>
      <w:r>
        <w:rPr>
          <w:sz w:val="28"/>
        </w:rPr>
        <w:t>редакция,</w:t>
      </w:r>
      <w:r>
        <w:rPr>
          <w:spacing w:val="-1"/>
          <w:sz w:val="28"/>
        </w:rPr>
        <w:t xml:space="preserve"> </w:t>
      </w:r>
      <w:r>
        <w:rPr>
          <w:sz w:val="28"/>
        </w:rPr>
        <w:t>2003</w:t>
      </w:r>
    </w:p>
    <w:p>
      <w:pPr>
        <w:pStyle w:val="8"/>
        <w:numPr>
          <w:ilvl w:val="0"/>
          <w:numId w:val="4"/>
        </w:numPr>
        <w:tabs>
          <w:tab w:val="left" w:pos="744"/>
        </w:tabs>
        <w:spacing w:before="1" w:line="322" w:lineRule="exact"/>
        <w:ind w:left="743" w:hanging="422"/>
        <w:rPr>
          <w:sz w:val="28"/>
        </w:rPr>
      </w:pPr>
      <w:r>
        <w:rPr>
          <w:sz w:val="28"/>
        </w:rPr>
        <w:t>Ядловский</w:t>
      </w:r>
      <w:r>
        <w:rPr>
          <w:spacing w:val="-3"/>
          <w:sz w:val="28"/>
        </w:rPr>
        <w:t xml:space="preserve"> </w:t>
      </w:r>
      <w:r>
        <w:rPr>
          <w:sz w:val="28"/>
        </w:rPr>
        <w:t>А.Н.</w:t>
      </w:r>
      <w:r>
        <w:rPr>
          <w:spacing w:val="-3"/>
          <w:sz w:val="28"/>
        </w:rPr>
        <w:t xml:space="preserve"> </w:t>
      </w:r>
      <w:r>
        <w:rPr>
          <w:sz w:val="28"/>
        </w:rPr>
        <w:t>Цифровое</w:t>
      </w:r>
      <w:r>
        <w:rPr>
          <w:spacing w:val="-2"/>
          <w:sz w:val="28"/>
        </w:rPr>
        <w:t xml:space="preserve"> </w:t>
      </w:r>
      <w:r>
        <w:rPr>
          <w:sz w:val="28"/>
        </w:rPr>
        <w:t>фото.</w:t>
      </w:r>
      <w:r>
        <w:rPr>
          <w:spacing w:val="-4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-2"/>
          <w:sz w:val="28"/>
        </w:rPr>
        <w:t xml:space="preserve"> </w:t>
      </w:r>
      <w:r>
        <w:rPr>
          <w:sz w:val="28"/>
        </w:rPr>
        <w:t>курс.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АСТ,</w:t>
      </w:r>
      <w:r>
        <w:rPr>
          <w:spacing w:val="-3"/>
          <w:sz w:val="28"/>
        </w:rPr>
        <w:t xml:space="preserve"> </w:t>
      </w:r>
      <w:r>
        <w:rPr>
          <w:sz w:val="28"/>
        </w:rPr>
        <w:t>2005</w:t>
      </w:r>
    </w:p>
    <w:p>
      <w:pPr>
        <w:pStyle w:val="8"/>
        <w:numPr>
          <w:ilvl w:val="0"/>
          <w:numId w:val="4"/>
        </w:numPr>
        <w:tabs>
          <w:tab w:val="left" w:pos="763"/>
        </w:tabs>
        <w:spacing w:line="322" w:lineRule="exact"/>
        <w:ind w:left="762" w:hanging="441"/>
        <w:rPr>
          <w:sz w:val="28"/>
        </w:rPr>
      </w:pPr>
      <w:r>
        <w:rPr>
          <w:sz w:val="28"/>
        </w:rPr>
        <w:t>Яковлев</w:t>
      </w:r>
      <w:r>
        <w:rPr>
          <w:spacing w:val="16"/>
          <w:sz w:val="28"/>
        </w:rPr>
        <w:t xml:space="preserve"> </w:t>
      </w:r>
      <w:r>
        <w:rPr>
          <w:sz w:val="28"/>
        </w:rPr>
        <w:t>Д.Е.</w:t>
      </w:r>
      <w:r>
        <w:rPr>
          <w:spacing w:val="19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6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18"/>
          <w:sz w:val="28"/>
        </w:rPr>
        <w:t xml:space="preserve"> </w:t>
      </w:r>
      <w:r>
        <w:rPr>
          <w:sz w:val="28"/>
        </w:rPr>
        <w:t>справочник.</w:t>
      </w:r>
    </w:p>
    <w:p>
      <w:pPr>
        <w:pStyle w:val="5"/>
        <w:spacing w:line="322" w:lineRule="exact"/>
        <w:ind w:left="322"/>
      </w:pP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АРКТИ,2002</w:t>
      </w:r>
    </w:p>
    <w:p>
      <w:pPr>
        <w:spacing w:line="322" w:lineRule="exact"/>
        <w:ind w:left="322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родителей:</w:t>
      </w:r>
    </w:p>
    <w:p>
      <w:pPr>
        <w:pStyle w:val="8"/>
        <w:numPr>
          <w:ilvl w:val="0"/>
          <w:numId w:val="5"/>
        </w:numPr>
        <w:tabs>
          <w:tab w:val="left" w:pos="603"/>
        </w:tabs>
        <w:spacing w:line="322" w:lineRule="exact"/>
        <w:rPr>
          <w:sz w:val="28"/>
        </w:rPr>
      </w:pPr>
      <w:r>
        <w:rPr>
          <w:sz w:val="28"/>
        </w:rPr>
        <w:t>Агафонов</w:t>
      </w:r>
      <w:r>
        <w:rPr>
          <w:spacing w:val="-4"/>
          <w:sz w:val="28"/>
        </w:rPr>
        <w:t xml:space="preserve"> </w:t>
      </w:r>
      <w:r>
        <w:rPr>
          <w:sz w:val="28"/>
        </w:rPr>
        <w:t>А.В.,</w:t>
      </w:r>
      <w:r>
        <w:rPr>
          <w:spacing w:val="-3"/>
          <w:sz w:val="28"/>
        </w:rPr>
        <w:t xml:space="preserve"> </w:t>
      </w:r>
      <w:r>
        <w:rPr>
          <w:sz w:val="28"/>
        </w:rPr>
        <w:t>Пожарская</w:t>
      </w:r>
      <w:r>
        <w:rPr>
          <w:spacing w:val="-1"/>
          <w:sz w:val="28"/>
        </w:rPr>
        <w:t xml:space="preserve"> </w:t>
      </w:r>
      <w:r>
        <w:rPr>
          <w:sz w:val="28"/>
        </w:rPr>
        <w:t>С.Г.</w:t>
      </w:r>
      <w:r>
        <w:rPr>
          <w:spacing w:val="-3"/>
          <w:sz w:val="28"/>
        </w:rPr>
        <w:t xml:space="preserve"> </w:t>
      </w:r>
      <w:r>
        <w:rPr>
          <w:sz w:val="28"/>
        </w:rPr>
        <w:t>Фотобукварь.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1993</w:t>
      </w:r>
    </w:p>
    <w:p>
      <w:pPr>
        <w:pStyle w:val="8"/>
        <w:numPr>
          <w:ilvl w:val="0"/>
          <w:numId w:val="5"/>
        </w:numPr>
        <w:tabs>
          <w:tab w:val="left" w:pos="603"/>
        </w:tabs>
        <w:rPr>
          <w:sz w:val="28"/>
        </w:rPr>
      </w:pPr>
      <w:r>
        <w:rPr>
          <w:sz w:val="28"/>
        </w:rPr>
        <w:t>Волгин</w:t>
      </w:r>
      <w:r>
        <w:rPr>
          <w:spacing w:val="-2"/>
          <w:sz w:val="28"/>
        </w:rPr>
        <w:t xml:space="preserve"> </w:t>
      </w:r>
      <w:r>
        <w:rPr>
          <w:sz w:val="28"/>
        </w:rPr>
        <w:t>А.Г.</w:t>
      </w:r>
      <w:r>
        <w:rPr>
          <w:spacing w:val="-3"/>
          <w:sz w:val="28"/>
        </w:rPr>
        <w:t xml:space="preserve"> </w:t>
      </w:r>
      <w:r>
        <w:rPr>
          <w:sz w:val="28"/>
        </w:rPr>
        <w:t>Фотография.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фотолюбителя. 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Планета,</w:t>
      </w:r>
      <w:r>
        <w:rPr>
          <w:spacing w:val="-6"/>
          <w:sz w:val="28"/>
        </w:rPr>
        <w:t xml:space="preserve"> </w:t>
      </w:r>
      <w:r>
        <w:rPr>
          <w:sz w:val="28"/>
        </w:rPr>
        <w:t>1991</w:t>
      </w:r>
    </w:p>
    <w:p>
      <w:pPr>
        <w:pStyle w:val="8"/>
        <w:numPr>
          <w:ilvl w:val="0"/>
          <w:numId w:val="5"/>
        </w:numPr>
        <w:tabs>
          <w:tab w:val="left" w:pos="603"/>
        </w:tabs>
        <w:spacing w:before="2" w:line="322" w:lineRule="exact"/>
        <w:rPr>
          <w:sz w:val="28"/>
        </w:rPr>
      </w:pPr>
      <w:r>
        <w:rPr>
          <w:sz w:val="28"/>
        </w:rPr>
        <w:t>Волгин</w:t>
      </w:r>
      <w:r>
        <w:rPr>
          <w:spacing w:val="-3"/>
          <w:sz w:val="28"/>
        </w:rPr>
        <w:t xml:space="preserve"> </w:t>
      </w:r>
      <w:r>
        <w:rPr>
          <w:sz w:val="28"/>
        </w:rPr>
        <w:t>А.Г.</w:t>
      </w:r>
      <w:r>
        <w:rPr>
          <w:spacing w:val="-4"/>
          <w:sz w:val="28"/>
        </w:rPr>
        <w:t xml:space="preserve"> </w:t>
      </w:r>
      <w:r>
        <w:rPr>
          <w:sz w:val="28"/>
        </w:rPr>
        <w:t>Учимся</w:t>
      </w:r>
      <w:r>
        <w:rPr>
          <w:spacing w:val="-2"/>
          <w:sz w:val="28"/>
        </w:rPr>
        <w:t xml:space="preserve"> </w:t>
      </w:r>
      <w:r>
        <w:rPr>
          <w:sz w:val="28"/>
        </w:rPr>
        <w:t>фотографировать.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3"/>
          <w:sz w:val="28"/>
        </w:rPr>
        <w:t xml:space="preserve"> </w:t>
      </w:r>
      <w:r>
        <w:rPr>
          <w:sz w:val="28"/>
        </w:rPr>
        <w:t>1992</w:t>
      </w:r>
    </w:p>
    <w:p>
      <w:pPr>
        <w:pStyle w:val="8"/>
        <w:numPr>
          <w:ilvl w:val="0"/>
          <w:numId w:val="5"/>
        </w:numPr>
        <w:tabs>
          <w:tab w:val="left" w:pos="603"/>
        </w:tabs>
        <w:spacing w:line="322" w:lineRule="exact"/>
        <w:rPr>
          <w:sz w:val="28"/>
        </w:rPr>
      </w:pPr>
      <w:r>
        <w:rPr>
          <w:sz w:val="28"/>
        </w:rPr>
        <w:t>Г.Боутон,</w:t>
      </w:r>
      <w:r>
        <w:rPr>
          <w:spacing w:val="-4"/>
          <w:sz w:val="28"/>
        </w:rPr>
        <w:t xml:space="preserve"> </w:t>
      </w:r>
      <w:r>
        <w:rPr>
          <w:sz w:val="28"/>
        </w:rPr>
        <w:t>Б.</w:t>
      </w:r>
      <w:r>
        <w:rPr>
          <w:spacing w:val="-3"/>
          <w:sz w:val="28"/>
        </w:rPr>
        <w:t xml:space="preserve"> </w:t>
      </w:r>
      <w:r>
        <w:rPr>
          <w:sz w:val="28"/>
        </w:rPr>
        <w:t>Боутон.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Самоучитель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PhotoShop,</w:t>
      </w:r>
      <w:r>
        <w:rPr>
          <w:spacing w:val="-3"/>
          <w:sz w:val="28"/>
        </w:rPr>
        <w:t xml:space="preserve"> </w:t>
      </w:r>
      <w:r>
        <w:rPr>
          <w:sz w:val="28"/>
        </w:rPr>
        <w:t>DiaSoft.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Киев,</w:t>
      </w:r>
      <w:r>
        <w:rPr>
          <w:spacing w:val="-3"/>
          <w:sz w:val="28"/>
        </w:rPr>
        <w:t xml:space="preserve"> </w:t>
      </w:r>
      <w:r>
        <w:rPr>
          <w:sz w:val="28"/>
        </w:rPr>
        <w:t>1999</w:t>
      </w:r>
    </w:p>
    <w:p>
      <w:pPr>
        <w:pStyle w:val="8"/>
        <w:numPr>
          <w:ilvl w:val="0"/>
          <w:numId w:val="5"/>
        </w:numPr>
        <w:tabs>
          <w:tab w:val="left" w:pos="704"/>
        </w:tabs>
        <w:ind w:left="322" w:right="845" w:firstLine="0"/>
        <w:rPr>
          <w:sz w:val="28"/>
        </w:rPr>
      </w:pPr>
      <w:r>
        <w:rPr>
          <w:sz w:val="28"/>
        </w:rPr>
        <w:t>Гринберг</w:t>
      </w:r>
      <w:r>
        <w:rPr>
          <w:spacing w:val="28"/>
          <w:sz w:val="28"/>
        </w:rPr>
        <w:t xml:space="preserve"> </w:t>
      </w:r>
      <w:r>
        <w:rPr>
          <w:sz w:val="28"/>
        </w:rPr>
        <w:t>А.Д.,</w:t>
      </w:r>
      <w:r>
        <w:rPr>
          <w:spacing w:val="26"/>
          <w:sz w:val="28"/>
        </w:rPr>
        <w:t xml:space="preserve"> </w:t>
      </w:r>
      <w:r>
        <w:rPr>
          <w:sz w:val="28"/>
        </w:rPr>
        <w:t>Гринберг</w:t>
      </w:r>
      <w:r>
        <w:rPr>
          <w:spacing w:val="28"/>
          <w:sz w:val="28"/>
        </w:rPr>
        <w:t xml:space="preserve"> </w:t>
      </w:r>
      <w:r>
        <w:rPr>
          <w:sz w:val="28"/>
        </w:rPr>
        <w:t>С.</w:t>
      </w:r>
      <w:r>
        <w:rPr>
          <w:spacing w:val="27"/>
          <w:sz w:val="28"/>
        </w:rPr>
        <w:t xml:space="preserve"> </w:t>
      </w:r>
      <w:r>
        <w:rPr>
          <w:sz w:val="28"/>
        </w:rPr>
        <w:t>Цифровые</w:t>
      </w:r>
      <w:r>
        <w:rPr>
          <w:spacing w:val="26"/>
          <w:sz w:val="28"/>
        </w:rPr>
        <w:t xml:space="preserve"> </w:t>
      </w:r>
      <w:r>
        <w:rPr>
          <w:sz w:val="28"/>
        </w:rPr>
        <w:t>изображения.</w:t>
      </w:r>
      <w:r>
        <w:rPr>
          <w:spacing w:val="32"/>
          <w:sz w:val="28"/>
        </w:rPr>
        <w:t xml:space="preserve"> </w:t>
      </w:r>
      <w:r>
        <w:rPr>
          <w:sz w:val="28"/>
        </w:rPr>
        <w:t>–</w:t>
      </w:r>
      <w:r>
        <w:rPr>
          <w:spacing w:val="29"/>
          <w:sz w:val="28"/>
        </w:rPr>
        <w:t xml:space="preserve"> </w:t>
      </w:r>
      <w:r>
        <w:rPr>
          <w:sz w:val="28"/>
        </w:rPr>
        <w:t>Минск,</w:t>
      </w:r>
      <w:r>
        <w:rPr>
          <w:spacing w:val="27"/>
          <w:sz w:val="28"/>
        </w:rPr>
        <w:t xml:space="preserve"> </w:t>
      </w:r>
      <w:r>
        <w:rPr>
          <w:sz w:val="28"/>
        </w:rPr>
        <w:t>ООО</w:t>
      </w:r>
      <w:r>
        <w:rPr>
          <w:spacing w:val="-67"/>
          <w:sz w:val="28"/>
        </w:rPr>
        <w:t xml:space="preserve"> </w:t>
      </w:r>
      <w:r>
        <w:rPr>
          <w:sz w:val="28"/>
        </w:rPr>
        <w:t>Попурри,</w:t>
      </w:r>
      <w:r>
        <w:rPr>
          <w:spacing w:val="-2"/>
          <w:sz w:val="28"/>
        </w:rPr>
        <w:t xml:space="preserve"> </w:t>
      </w:r>
      <w:r>
        <w:rPr>
          <w:sz w:val="28"/>
        </w:rPr>
        <w:t>1997</w:t>
      </w:r>
    </w:p>
    <w:p>
      <w:pPr>
        <w:pStyle w:val="8"/>
        <w:numPr>
          <w:ilvl w:val="0"/>
          <w:numId w:val="5"/>
        </w:numPr>
        <w:tabs>
          <w:tab w:val="left" w:pos="711"/>
        </w:tabs>
        <w:ind w:left="322" w:right="844" w:firstLine="0"/>
        <w:rPr>
          <w:sz w:val="28"/>
        </w:rPr>
      </w:pPr>
      <w:r>
        <w:rPr>
          <w:sz w:val="28"/>
        </w:rPr>
        <w:t>Долженко</w:t>
      </w:r>
      <w:r>
        <w:rPr>
          <w:spacing w:val="36"/>
          <w:sz w:val="28"/>
        </w:rPr>
        <w:t xml:space="preserve"> </w:t>
      </w:r>
      <w:r>
        <w:rPr>
          <w:sz w:val="28"/>
        </w:rPr>
        <w:t>С.,</w:t>
      </w:r>
      <w:r>
        <w:rPr>
          <w:spacing w:val="33"/>
          <w:sz w:val="28"/>
        </w:rPr>
        <w:t xml:space="preserve"> </w:t>
      </w:r>
      <w:r>
        <w:rPr>
          <w:sz w:val="28"/>
        </w:rPr>
        <w:t>Пушкарев</w:t>
      </w:r>
      <w:r>
        <w:rPr>
          <w:spacing w:val="34"/>
          <w:sz w:val="28"/>
        </w:rPr>
        <w:t xml:space="preserve"> </w:t>
      </w:r>
      <w:r>
        <w:rPr>
          <w:sz w:val="28"/>
        </w:rPr>
        <w:t>В.</w:t>
      </w:r>
      <w:r>
        <w:rPr>
          <w:spacing w:val="34"/>
          <w:sz w:val="28"/>
        </w:rPr>
        <w:t xml:space="preserve"> </w:t>
      </w:r>
      <w:r>
        <w:rPr>
          <w:sz w:val="28"/>
        </w:rPr>
        <w:t>Справочник</w:t>
      </w:r>
      <w:r>
        <w:rPr>
          <w:spacing w:val="33"/>
          <w:sz w:val="28"/>
        </w:rPr>
        <w:t xml:space="preserve"> </w:t>
      </w:r>
      <w:r>
        <w:rPr>
          <w:sz w:val="28"/>
        </w:rPr>
        <w:t>фотолюбителя.</w:t>
      </w:r>
      <w:r>
        <w:rPr>
          <w:spacing w:val="42"/>
          <w:sz w:val="28"/>
        </w:rPr>
        <w:t xml:space="preserve"> </w:t>
      </w:r>
      <w:r>
        <w:rPr>
          <w:sz w:val="28"/>
        </w:rPr>
        <w:t>–</w:t>
      </w:r>
      <w:r>
        <w:rPr>
          <w:spacing w:val="36"/>
          <w:sz w:val="28"/>
        </w:rPr>
        <w:t xml:space="preserve"> </w:t>
      </w:r>
      <w:r>
        <w:rPr>
          <w:sz w:val="28"/>
        </w:rPr>
        <w:t>М.:</w:t>
      </w:r>
      <w:r>
        <w:rPr>
          <w:spacing w:val="36"/>
          <w:sz w:val="28"/>
        </w:rPr>
        <w:t xml:space="preserve"> </w:t>
      </w:r>
      <w:r>
        <w:rPr>
          <w:sz w:val="28"/>
        </w:rPr>
        <w:t>Новое</w:t>
      </w:r>
      <w:r>
        <w:rPr>
          <w:spacing w:val="-67"/>
          <w:sz w:val="28"/>
        </w:rPr>
        <w:t xml:space="preserve"> </w:t>
      </w:r>
      <w:r>
        <w:rPr>
          <w:sz w:val="28"/>
        </w:rPr>
        <w:t>книжное</w:t>
      </w:r>
      <w:r>
        <w:rPr>
          <w:spacing w:val="-4"/>
          <w:sz w:val="28"/>
        </w:rPr>
        <w:t xml:space="preserve"> </w:t>
      </w:r>
      <w:r>
        <w:rPr>
          <w:sz w:val="28"/>
        </w:rPr>
        <w:t>издательство,</w:t>
      </w:r>
      <w:r>
        <w:rPr>
          <w:spacing w:val="-1"/>
          <w:sz w:val="28"/>
        </w:rPr>
        <w:t xml:space="preserve"> </w:t>
      </w:r>
      <w:r>
        <w:rPr>
          <w:sz w:val="28"/>
        </w:rPr>
        <w:t>1993</w:t>
      </w:r>
    </w:p>
    <w:p>
      <w:pPr>
        <w:rPr>
          <w:sz w:val="28"/>
        </w:rPr>
        <w:sectPr>
          <w:pgSz w:w="11910" w:h="16840"/>
          <w:pgMar w:top="1040" w:right="0" w:bottom="280" w:left="1380" w:header="720" w:footer="720" w:gutter="0"/>
          <w:cols w:space="720" w:num="1"/>
        </w:sectPr>
      </w:pPr>
    </w:p>
    <w:p>
      <w:pPr>
        <w:pStyle w:val="8"/>
        <w:numPr>
          <w:ilvl w:val="0"/>
          <w:numId w:val="5"/>
        </w:numPr>
        <w:tabs>
          <w:tab w:val="left" w:pos="653"/>
        </w:tabs>
        <w:spacing w:before="67" w:line="242" w:lineRule="auto"/>
        <w:ind w:left="322" w:right="846" w:firstLine="0"/>
        <w:rPr>
          <w:sz w:val="28"/>
        </w:rPr>
      </w:pPr>
      <w:r>
        <w:rPr>
          <w:sz w:val="28"/>
        </w:rPr>
        <w:t>Поликарпов</w:t>
      </w:r>
      <w:r>
        <w:rPr>
          <w:spacing w:val="44"/>
          <w:sz w:val="28"/>
        </w:rPr>
        <w:t xml:space="preserve"> </w:t>
      </w:r>
      <w:r>
        <w:rPr>
          <w:sz w:val="28"/>
        </w:rPr>
        <w:t>И.А.,</w:t>
      </w:r>
      <w:r>
        <w:rPr>
          <w:spacing w:val="45"/>
          <w:sz w:val="28"/>
        </w:rPr>
        <w:t xml:space="preserve"> </w:t>
      </w:r>
      <w:r>
        <w:rPr>
          <w:sz w:val="28"/>
        </w:rPr>
        <w:t>Эрлихман</w:t>
      </w:r>
      <w:r>
        <w:rPr>
          <w:spacing w:val="46"/>
          <w:sz w:val="28"/>
        </w:rPr>
        <w:t xml:space="preserve"> </w:t>
      </w:r>
      <w:r>
        <w:rPr>
          <w:sz w:val="28"/>
        </w:rPr>
        <w:t>В.Д.</w:t>
      </w:r>
      <w:r>
        <w:rPr>
          <w:spacing w:val="45"/>
          <w:sz w:val="28"/>
        </w:rPr>
        <w:t xml:space="preserve"> </w:t>
      </w:r>
      <w:r>
        <w:rPr>
          <w:sz w:val="28"/>
        </w:rPr>
        <w:t>Photoshop</w:t>
      </w:r>
      <w:r>
        <w:rPr>
          <w:spacing w:val="42"/>
          <w:sz w:val="28"/>
        </w:rPr>
        <w:t xml:space="preserve"> </w:t>
      </w:r>
      <w:r>
        <w:rPr>
          <w:sz w:val="28"/>
        </w:rPr>
        <w:t>4.</w:t>
      </w:r>
      <w:r>
        <w:rPr>
          <w:spacing w:val="45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примерах.</w:t>
      </w:r>
      <w:r>
        <w:rPr>
          <w:spacing w:val="53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Харьков: Омега,</w:t>
      </w:r>
      <w:r>
        <w:rPr>
          <w:spacing w:val="-4"/>
          <w:sz w:val="28"/>
        </w:rPr>
        <w:t xml:space="preserve"> </w:t>
      </w:r>
      <w:r>
        <w:rPr>
          <w:sz w:val="28"/>
        </w:rPr>
        <w:t>1997</w:t>
      </w:r>
    </w:p>
    <w:p>
      <w:pPr>
        <w:pStyle w:val="8"/>
        <w:numPr>
          <w:ilvl w:val="0"/>
          <w:numId w:val="5"/>
        </w:numPr>
        <w:tabs>
          <w:tab w:val="left" w:pos="603"/>
        </w:tabs>
        <w:spacing w:line="317" w:lineRule="exact"/>
        <w:rPr>
          <w:sz w:val="28"/>
        </w:rPr>
      </w:pPr>
      <w:r>
        <w:rPr>
          <w:sz w:val="28"/>
        </w:rPr>
        <w:t>Журналы</w:t>
      </w:r>
      <w:r>
        <w:rPr>
          <w:spacing w:val="-3"/>
          <w:sz w:val="28"/>
        </w:rPr>
        <w:t xml:space="preserve"> </w:t>
      </w:r>
      <w:r>
        <w:rPr>
          <w:sz w:val="28"/>
        </w:rPr>
        <w:t>«Советское</w:t>
      </w:r>
      <w:r>
        <w:rPr>
          <w:spacing w:val="-3"/>
          <w:sz w:val="28"/>
        </w:rPr>
        <w:t xml:space="preserve"> </w:t>
      </w:r>
      <w:r>
        <w:rPr>
          <w:sz w:val="28"/>
        </w:rPr>
        <w:t>фото»,</w:t>
      </w:r>
      <w:r>
        <w:rPr>
          <w:spacing w:val="-4"/>
          <w:sz w:val="28"/>
        </w:rPr>
        <w:t xml:space="preserve"> </w:t>
      </w:r>
      <w:r>
        <w:rPr>
          <w:sz w:val="28"/>
        </w:rPr>
        <w:t>«Foto</w:t>
      </w:r>
      <w:r>
        <w:rPr>
          <w:spacing w:val="-2"/>
          <w:sz w:val="28"/>
        </w:rPr>
        <w:t xml:space="preserve"> </w:t>
      </w:r>
      <w:r>
        <w:rPr>
          <w:sz w:val="28"/>
        </w:rPr>
        <w:t>@</w:t>
      </w:r>
      <w:r>
        <w:rPr>
          <w:spacing w:val="-6"/>
          <w:sz w:val="28"/>
        </w:rPr>
        <w:t xml:space="preserve"> </w:t>
      </w:r>
      <w:r>
        <w:rPr>
          <w:sz w:val="28"/>
        </w:rPr>
        <w:t>Video»</w:t>
      </w:r>
    </w:p>
    <w:p>
      <w:pPr>
        <w:pStyle w:val="8"/>
        <w:numPr>
          <w:ilvl w:val="0"/>
          <w:numId w:val="5"/>
        </w:numPr>
        <w:tabs>
          <w:tab w:val="left" w:pos="660"/>
        </w:tabs>
        <w:ind w:left="322" w:right="850" w:firstLine="0"/>
        <w:rPr>
          <w:sz w:val="28"/>
        </w:rPr>
      </w:pPr>
      <w:r>
        <w:rPr>
          <w:sz w:val="28"/>
        </w:rPr>
        <w:t>Курский</w:t>
      </w:r>
      <w:r>
        <w:rPr>
          <w:spacing w:val="54"/>
          <w:sz w:val="28"/>
        </w:rPr>
        <w:t xml:space="preserve"> </w:t>
      </w:r>
      <w:r>
        <w:rPr>
          <w:sz w:val="28"/>
        </w:rPr>
        <w:t>Л.Д.,</w:t>
      </w:r>
      <w:r>
        <w:rPr>
          <w:spacing w:val="53"/>
          <w:sz w:val="28"/>
        </w:rPr>
        <w:t xml:space="preserve"> </w:t>
      </w:r>
      <w:r>
        <w:rPr>
          <w:sz w:val="28"/>
        </w:rPr>
        <w:t>Фельдман</w:t>
      </w:r>
      <w:r>
        <w:rPr>
          <w:spacing w:val="52"/>
          <w:sz w:val="28"/>
        </w:rPr>
        <w:t xml:space="preserve"> </w:t>
      </w:r>
      <w:r>
        <w:rPr>
          <w:sz w:val="28"/>
        </w:rPr>
        <w:t>Я.Д.</w:t>
      </w:r>
      <w:r>
        <w:rPr>
          <w:spacing w:val="53"/>
          <w:sz w:val="28"/>
        </w:rPr>
        <w:t xml:space="preserve"> </w:t>
      </w:r>
      <w:r>
        <w:rPr>
          <w:sz w:val="28"/>
        </w:rPr>
        <w:t>Иллюстрированное</w:t>
      </w:r>
      <w:r>
        <w:rPr>
          <w:spacing w:val="5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51"/>
          <w:sz w:val="28"/>
        </w:rPr>
        <w:t xml:space="preserve"> </w:t>
      </w:r>
      <w:r>
        <w:rPr>
          <w:sz w:val="28"/>
        </w:rPr>
        <w:t>по</w:t>
      </w:r>
      <w:r>
        <w:rPr>
          <w:spacing w:val="54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фотосъемке.</w:t>
      </w:r>
      <w:r>
        <w:rPr>
          <w:spacing w:val="-2"/>
          <w:sz w:val="28"/>
        </w:rPr>
        <w:t xml:space="preserve"> </w:t>
      </w:r>
      <w:r>
        <w:rPr>
          <w:sz w:val="28"/>
        </w:rPr>
        <w:t>– М.: Высшая школа,</w:t>
      </w:r>
      <w:r>
        <w:rPr>
          <w:spacing w:val="-4"/>
          <w:sz w:val="28"/>
        </w:rPr>
        <w:t xml:space="preserve"> </w:t>
      </w:r>
      <w:r>
        <w:rPr>
          <w:sz w:val="28"/>
        </w:rPr>
        <w:t>1991</w:t>
      </w:r>
    </w:p>
    <w:p>
      <w:pPr>
        <w:pStyle w:val="8"/>
        <w:numPr>
          <w:ilvl w:val="0"/>
          <w:numId w:val="5"/>
        </w:numPr>
        <w:tabs>
          <w:tab w:val="left" w:pos="744"/>
        </w:tabs>
        <w:spacing w:line="321" w:lineRule="exact"/>
        <w:ind w:left="743" w:hanging="422"/>
        <w:rPr>
          <w:sz w:val="28"/>
        </w:rPr>
      </w:pPr>
      <w:r>
        <w:rPr>
          <w:sz w:val="28"/>
        </w:rPr>
        <w:t>Рейнбоу</w:t>
      </w:r>
      <w:r>
        <w:rPr>
          <w:spacing w:val="-7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Энциклопедия</w:t>
      </w:r>
      <w:r>
        <w:rPr>
          <w:spacing w:val="-2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графики.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СПб.:</w:t>
      </w:r>
      <w:r>
        <w:rPr>
          <w:spacing w:val="-3"/>
          <w:sz w:val="28"/>
        </w:rPr>
        <w:t xml:space="preserve"> </w:t>
      </w:r>
      <w:r>
        <w:rPr>
          <w:sz w:val="28"/>
        </w:rPr>
        <w:t>Питер,</w:t>
      </w:r>
      <w:r>
        <w:rPr>
          <w:spacing w:val="-3"/>
          <w:sz w:val="28"/>
        </w:rPr>
        <w:t xml:space="preserve"> </w:t>
      </w:r>
      <w:r>
        <w:rPr>
          <w:sz w:val="28"/>
        </w:rPr>
        <w:t>2003</w:t>
      </w:r>
    </w:p>
    <w:p>
      <w:pPr>
        <w:pStyle w:val="8"/>
        <w:numPr>
          <w:ilvl w:val="0"/>
          <w:numId w:val="5"/>
        </w:numPr>
        <w:tabs>
          <w:tab w:val="left" w:pos="744"/>
        </w:tabs>
        <w:ind w:left="743" w:hanging="422"/>
        <w:rPr>
          <w:sz w:val="28"/>
        </w:rPr>
      </w:pPr>
      <w:r>
        <w:rPr>
          <w:sz w:val="28"/>
        </w:rPr>
        <w:t>Стародуб</w:t>
      </w:r>
      <w:r>
        <w:rPr>
          <w:spacing w:val="-2"/>
          <w:sz w:val="28"/>
        </w:rPr>
        <w:t xml:space="preserve"> </w:t>
      </w:r>
      <w:r>
        <w:rPr>
          <w:sz w:val="28"/>
        </w:rPr>
        <w:t>Д.О.</w:t>
      </w:r>
      <w:r>
        <w:rPr>
          <w:spacing w:val="-3"/>
          <w:sz w:val="28"/>
        </w:rPr>
        <w:t xml:space="preserve"> </w:t>
      </w:r>
      <w:r>
        <w:rPr>
          <w:sz w:val="28"/>
        </w:rPr>
        <w:t>Азбука</w:t>
      </w:r>
      <w:r>
        <w:rPr>
          <w:spacing w:val="-2"/>
          <w:sz w:val="28"/>
        </w:rPr>
        <w:t xml:space="preserve"> </w:t>
      </w:r>
      <w:r>
        <w:rPr>
          <w:sz w:val="28"/>
        </w:rPr>
        <w:t>фотографии.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2"/>
          <w:sz w:val="28"/>
        </w:rPr>
        <w:t xml:space="preserve"> </w:t>
      </w:r>
      <w:r>
        <w:rPr>
          <w:sz w:val="28"/>
        </w:rPr>
        <w:t>1990</w:t>
      </w:r>
    </w:p>
    <w:p>
      <w:pPr>
        <w:pStyle w:val="8"/>
        <w:numPr>
          <w:ilvl w:val="0"/>
          <w:numId w:val="5"/>
        </w:numPr>
        <w:tabs>
          <w:tab w:val="left" w:pos="792"/>
        </w:tabs>
        <w:spacing w:before="2"/>
        <w:ind w:left="322" w:right="843" w:firstLine="0"/>
        <w:rPr>
          <w:sz w:val="28"/>
        </w:rPr>
      </w:pPr>
      <w:r>
        <w:rPr>
          <w:sz w:val="28"/>
        </w:rPr>
        <w:t>Фомин</w:t>
      </w:r>
      <w:r>
        <w:rPr>
          <w:spacing w:val="44"/>
          <w:sz w:val="28"/>
        </w:rPr>
        <w:t xml:space="preserve"> </w:t>
      </w:r>
      <w:r>
        <w:rPr>
          <w:sz w:val="28"/>
        </w:rPr>
        <w:t>А.А.,</w:t>
      </w:r>
      <w:r>
        <w:rPr>
          <w:spacing w:val="44"/>
          <w:sz w:val="28"/>
        </w:rPr>
        <w:t xml:space="preserve"> </w:t>
      </w:r>
      <w:r>
        <w:rPr>
          <w:sz w:val="28"/>
        </w:rPr>
        <w:t>Панфилов</w:t>
      </w:r>
      <w:r>
        <w:rPr>
          <w:spacing w:val="44"/>
          <w:sz w:val="28"/>
        </w:rPr>
        <w:t xml:space="preserve"> </w:t>
      </w:r>
      <w:r>
        <w:rPr>
          <w:sz w:val="28"/>
        </w:rPr>
        <w:t>Н.Д.</w:t>
      </w:r>
      <w:r>
        <w:rPr>
          <w:spacing w:val="44"/>
          <w:sz w:val="28"/>
        </w:rPr>
        <w:t xml:space="preserve"> </w:t>
      </w:r>
      <w:r>
        <w:rPr>
          <w:sz w:val="28"/>
        </w:rPr>
        <w:t>Краткий</w:t>
      </w:r>
      <w:r>
        <w:rPr>
          <w:spacing w:val="43"/>
          <w:sz w:val="28"/>
        </w:rPr>
        <w:t xml:space="preserve"> </w:t>
      </w:r>
      <w:r>
        <w:rPr>
          <w:sz w:val="28"/>
        </w:rPr>
        <w:t>справочник</w:t>
      </w:r>
      <w:r>
        <w:rPr>
          <w:spacing w:val="42"/>
          <w:sz w:val="28"/>
        </w:rPr>
        <w:t xml:space="preserve"> </w:t>
      </w:r>
      <w:r>
        <w:rPr>
          <w:sz w:val="28"/>
        </w:rPr>
        <w:t>фотолюбителя.</w:t>
      </w:r>
      <w:r>
        <w:rPr>
          <w:spacing w:val="52"/>
          <w:sz w:val="28"/>
        </w:rPr>
        <w:t xml:space="preserve"> </w:t>
      </w:r>
      <w:r>
        <w:rPr>
          <w:sz w:val="28"/>
        </w:rPr>
        <w:t>–</w:t>
      </w:r>
      <w:r>
        <w:rPr>
          <w:spacing w:val="44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Искусство, 1985</w:t>
      </w:r>
    </w:p>
    <w:p>
      <w:pPr>
        <w:pStyle w:val="8"/>
        <w:numPr>
          <w:ilvl w:val="0"/>
          <w:numId w:val="5"/>
        </w:numPr>
        <w:tabs>
          <w:tab w:val="left" w:pos="744"/>
        </w:tabs>
        <w:spacing w:line="321" w:lineRule="exact"/>
        <w:ind w:left="743" w:hanging="422"/>
        <w:rPr>
          <w:sz w:val="28"/>
        </w:rPr>
      </w:pPr>
      <w:r>
        <w:rPr>
          <w:sz w:val="28"/>
        </w:rPr>
        <w:t>Шеклеин</w:t>
      </w:r>
      <w:r>
        <w:rPr>
          <w:spacing w:val="-3"/>
          <w:sz w:val="28"/>
        </w:rPr>
        <w:t xml:space="preserve"> </w:t>
      </w:r>
      <w:r>
        <w:rPr>
          <w:sz w:val="28"/>
        </w:rPr>
        <w:t>А.В.</w:t>
      </w:r>
      <w:r>
        <w:rPr>
          <w:spacing w:val="-4"/>
          <w:sz w:val="28"/>
        </w:rPr>
        <w:t xml:space="preserve"> </w:t>
      </w:r>
      <w:r>
        <w:rPr>
          <w:sz w:val="28"/>
        </w:rPr>
        <w:t>Фотографический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калейдоскоп. 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Химия,</w:t>
      </w:r>
      <w:r>
        <w:rPr>
          <w:spacing w:val="-2"/>
          <w:sz w:val="28"/>
        </w:rPr>
        <w:t xml:space="preserve"> </w:t>
      </w:r>
      <w:r>
        <w:rPr>
          <w:sz w:val="28"/>
        </w:rPr>
        <w:t>1989</w:t>
      </w:r>
    </w:p>
    <w:p>
      <w:pPr>
        <w:pStyle w:val="8"/>
        <w:numPr>
          <w:ilvl w:val="0"/>
          <w:numId w:val="5"/>
        </w:numPr>
        <w:tabs>
          <w:tab w:val="left" w:pos="840"/>
        </w:tabs>
        <w:ind w:left="322" w:right="851" w:firstLine="0"/>
        <w:rPr>
          <w:sz w:val="28"/>
        </w:rPr>
      </w:pPr>
      <w:r>
        <w:rPr>
          <w:sz w:val="28"/>
        </w:rPr>
        <w:t>Энциклопедия</w:t>
      </w:r>
      <w:r>
        <w:rPr>
          <w:spacing w:val="20"/>
          <w:sz w:val="28"/>
        </w:rPr>
        <w:t xml:space="preserve"> </w:t>
      </w:r>
      <w:r>
        <w:rPr>
          <w:sz w:val="28"/>
        </w:rPr>
        <w:t>ученика,</w:t>
      </w:r>
      <w:r>
        <w:rPr>
          <w:spacing w:val="24"/>
          <w:sz w:val="28"/>
        </w:rPr>
        <w:t xml:space="preserve"> </w:t>
      </w:r>
      <w:r>
        <w:rPr>
          <w:sz w:val="28"/>
        </w:rPr>
        <w:t>студента,</w:t>
      </w:r>
      <w:r>
        <w:rPr>
          <w:spacing w:val="24"/>
          <w:sz w:val="28"/>
        </w:rPr>
        <w:t xml:space="preserve"> </w:t>
      </w:r>
      <w:r>
        <w:rPr>
          <w:sz w:val="28"/>
        </w:rPr>
        <w:t>учителя.</w:t>
      </w:r>
      <w:r>
        <w:rPr>
          <w:spacing w:val="24"/>
          <w:sz w:val="28"/>
        </w:rPr>
        <w:t xml:space="preserve"> </w:t>
      </w:r>
      <w:r>
        <w:rPr>
          <w:sz w:val="28"/>
        </w:rPr>
        <w:t>Персональный</w:t>
      </w:r>
      <w:r>
        <w:rPr>
          <w:spacing w:val="23"/>
          <w:sz w:val="28"/>
        </w:rPr>
        <w:t xml:space="preserve"> </w:t>
      </w:r>
      <w:r>
        <w:rPr>
          <w:sz w:val="28"/>
        </w:rPr>
        <w:t>компьютер</w:t>
      </w:r>
      <w:r>
        <w:rPr>
          <w:spacing w:val="-67"/>
          <w:sz w:val="28"/>
        </w:rPr>
        <w:t xml:space="preserve"> </w:t>
      </w:r>
      <w:r>
        <w:rPr>
          <w:sz w:val="28"/>
        </w:rPr>
        <w:t>2003.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 ОЛМАПРЕСС,</w:t>
      </w:r>
      <w:r>
        <w:rPr>
          <w:spacing w:val="-2"/>
          <w:sz w:val="28"/>
        </w:rPr>
        <w:t xml:space="preserve"> </w:t>
      </w:r>
      <w:r>
        <w:rPr>
          <w:sz w:val="28"/>
        </w:rPr>
        <w:t>2003</w:t>
      </w:r>
    </w:p>
    <w:p>
      <w:pPr>
        <w:pStyle w:val="5"/>
        <w:spacing w:before="1"/>
      </w:pPr>
    </w:p>
    <w:p>
      <w:pPr>
        <w:spacing w:line="322" w:lineRule="exact"/>
        <w:ind w:left="3898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>
      <w:pPr>
        <w:pStyle w:val="8"/>
        <w:numPr>
          <w:ilvl w:val="0"/>
          <w:numId w:val="6"/>
        </w:numPr>
        <w:tabs>
          <w:tab w:val="left" w:pos="612"/>
        </w:tabs>
        <w:ind w:right="846" w:firstLine="0"/>
        <w:rPr>
          <w:sz w:val="28"/>
        </w:rPr>
      </w:pPr>
      <w:r>
        <w:rPr>
          <w:sz w:val="28"/>
        </w:rPr>
        <w:t>Залогова</w:t>
      </w:r>
      <w:r>
        <w:rPr>
          <w:spacing w:val="4"/>
          <w:sz w:val="28"/>
        </w:rPr>
        <w:t xml:space="preserve"> </w:t>
      </w:r>
      <w:r>
        <w:rPr>
          <w:sz w:val="28"/>
        </w:rPr>
        <w:t>Л.А.</w:t>
      </w:r>
      <w:r>
        <w:rPr>
          <w:spacing w:val="4"/>
          <w:sz w:val="28"/>
        </w:rPr>
        <w:t xml:space="preserve"> </w:t>
      </w:r>
      <w:r>
        <w:rPr>
          <w:sz w:val="28"/>
        </w:rPr>
        <w:t>Компьютерная</w:t>
      </w:r>
      <w:r>
        <w:rPr>
          <w:spacing w:val="3"/>
          <w:sz w:val="28"/>
        </w:rPr>
        <w:t xml:space="preserve"> </w:t>
      </w:r>
      <w:r>
        <w:rPr>
          <w:sz w:val="28"/>
        </w:rPr>
        <w:t>графика:</w:t>
      </w:r>
      <w:r>
        <w:rPr>
          <w:spacing w:val="5"/>
          <w:sz w:val="28"/>
        </w:rPr>
        <w:t xml:space="preserve"> </w:t>
      </w:r>
      <w:r>
        <w:rPr>
          <w:sz w:val="28"/>
        </w:rPr>
        <w:t>Элективный</w:t>
      </w:r>
      <w:r>
        <w:rPr>
          <w:spacing w:val="5"/>
          <w:sz w:val="28"/>
        </w:rPr>
        <w:t xml:space="preserve"> </w:t>
      </w:r>
      <w:r>
        <w:rPr>
          <w:sz w:val="28"/>
        </w:rPr>
        <w:t>курс.</w:t>
      </w:r>
      <w:r>
        <w:rPr>
          <w:spacing w:val="3"/>
          <w:sz w:val="28"/>
        </w:rPr>
        <w:t xml:space="preserve"> </w:t>
      </w:r>
      <w:r>
        <w:rPr>
          <w:sz w:val="28"/>
        </w:rPr>
        <w:t>Практикум.</w:t>
      </w:r>
      <w:r>
        <w:rPr>
          <w:spacing w:val="11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Бином,</w:t>
      </w:r>
      <w:r>
        <w:rPr>
          <w:spacing w:val="-2"/>
          <w:sz w:val="28"/>
        </w:rPr>
        <w:t xml:space="preserve"> </w:t>
      </w:r>
      <w:r>
        <w:rPr>
          <w:sz w:val="28"/>
        </w:rPr>
        <w:t>2007</w:t>
      </w:r>
    </w:p>
    <w:p>
      <w:pPr>
        <w:pStyle w:val="8"/>
        <w:numPr>
          <w:ilvl w:val="0"/>
          <w:numId w:val="6"/>
        </w:numPr>
        <w:tabs>
          <w:tab w:val="left" w:pos="603"/>
        </w:tabs>
        <w:spacing w:line="321" w:lineRule="exact"/>
        <w:ind w:left="602" w:hanging="281"/>
        <w:rPr>
          <w:sz w:val="28"/>
        </w:rPr>
      </w:pPr>
      <w:r>
        <w:rPr>
          <w:sz w:val="28"/>
        </w:rPr>
        <w:t>Залогова</w:t>
      </w:r>
      <w:r>
        <w:rPr>
          <w:spacing w:val="-4"/>
          <w:sz w:val="28"/>
        </w:rPr>
        <w:t xml:space="preserve"> </w:t>
      </w:r>
      <w:r>
        <w:rPr>
          <w:sz w:val="28"/>
        </w:rPr>
        <w:t>Л.А.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Компьютерная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Бином,</w:t>
      </w:r>
      <w:r>
        <w:rPr>
          <w:spacing w:val="-4"/>
          <w:sz w:val="28"/>
        </w:rPr>
        <w:t xml:space="preserve"> </w:t>
      </w:r>
      <w:r>
        <w:rPr>
          <w:sz w:val="28"/>
        </w:rPr>
        <w:t>2007</w:t>
      </w:r>
    </w:p>
    <w:p>
      <w:pPr>
        <w:pStyle w:val="8"/>
        <w:numPr>
          <w:ilvl w:val="0"/>
          <w:numId w:val="6"/>
        </w:numPr>
        <w:tabs>
          <w:tab w:val="left" w:pos="603"/>
        </w:tabs>
        <w:spacing w:line="322" w:lineRule="exact"/>
        <w:ind w:left="602" w:hanging="281"/>
        <w:rPr>
          <w:sz w:val="28"/>
        </w:rPr>
      </w:pPr>
      <w:r>
        <w:rPr>
          <w:sz w:val="28"/>
        </w:rPr>
        <w:t>Залогова</w:t>
      </w:r>
      <w:r>
        <w:rPr>
          <w:spacing w:val="-4"/>
          <w:sz w:val="28"/>
        </w:rPr>
        <w:t xml:space="preserve"> </w:t>
      </w:r>
      <w:r>
        <w:rPr>
          <w:sz w:val="28"/>
        </w:rPr>
        <w:t>Л.А.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Компьютерная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графика.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Практикум. 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Бином,</w:t>
      </w:r>
      <w:r>
        <w:rPr>
          <w:spacing w:val="-4"/>
          <w:sz w:val="28"/>
        </w:rPr>
        <w:t xml:space="preserve"> </w:t>
      </w:r>
      <w:r>
        <w:rPr>
          <w:sz w:val="28"/>
        </w:rPr>
        <w:t>2007</w:t>
      </w:r>
    </w:p>
    <w:p>
      <w:pPr>
        <w:pStyle w:val="8"/>
        <w:numPr>
          <w:ilvl w:val="0"/>
          <w:numId w:val="6"/>
        </w:numPr>
        <w:tabs>
          <w:tab w:val="left" w:pos="634"/>
        </w:tabs>
        <w:ind w:right="846" w:firstLine="0"/>
        <w:rPr>
          <w:sz w:val="28"/>
        </w:rPr>
      </w:pPr>
      <w:r>
        <w:rPr>
          <w:sz w:val="28"/>
        </w:rPr>
        <w:t>Залогова</w:t>
      </w:r>
      <w:r>
        <w:rPr>
          <w:spacing w:val="26"/>
          <w:sz w:val="28"/>
        </w:rPr>
        <w:t xml:space="preserve"> </w:t>
      </w:r>
      <w:r>
        <w:rPr>
          <w:sz w:val="28"/>
        </w:rPr>
        <w:t>Л.А.</w:t>
      </w:r>
      <w:r>
        <w:rPr>
          <w:spacing w:val="26"/>
          <w:sz w:val="28"/>
        </w:rPr>
        <w:t xml:space="preserve"> </w:t>
      </w:r>
      <w:r>
        <w:rPr>
          <w:sz w:val="28"/>
        </w:rPr>
        <w:t>Компьютерная</w:t>
      </w:r>
      <w:r>
        <w:rPr>
          <w:spacing w:val="25"/>
          <w:sz w:val="28"/>
        </w:rPr>
        <w:t xml:space="preserve"> </w:t>
      </w:r>
      <w:r>
        <w:rPr>
          <w:sz w:val="28"/>
        </w:rPr>
        <w:t>графика.</w:t>
      </w:r>
      <w:r>
        <w:rPr>
          <w:spacing w:val="30"/>
          <w:sz w:val="28"/>
        </w:rPr>
        <w:t xml:space="preserve"> </w:t>
      </w:r>
      <w:r>
        <w:rPr>
          <w:sz w:val="28"/>
        </w:rPr>
        <w:t>–</w:t>
      </w:r>
      <w:r>
        <w:rPr>
          <w:spacing w:val="29"/>
          <w:sz w:val="28"/>
        </w:rPr>
        <w:t xml:space="preserve"> </w:t>
      </w:r>
      <w:r>
        <w:rPr>
          <w:sz w:val="28"/>
        </w:rPr>
        <w:t>М.:</w:t>
      </w:r>
      <w:r>
        <w:rPr>
          <w:spacing w:val="27"/>
          <w:sz w:val="28"/>
        </w:rPr>
        <w:t xml:space="preserve"> </w:t>
      </w:r>
      <w:r>
        <w:rPr>
          <w:sz w:val="28"/>
        </w:rPr>
        <w:t>Бином.</w:t>
      </w:r>
      <w:r>
        <w:rPr>
          <w:spacing w:val="26"/>
          <w:sz w:val="28"/>
        </w:rPr>
        <w:t xml:space="preserve"> </w:t>
      </w:r>
      <w:r>
        <w:rPr>
          <w:sz w:val="28"/>
        </w:rPr>
        <w:t>Лаборатория</w:t>
      </w:r>
      <w:r>
        <w:rPr>
          <w:spacing w:val="28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2007</w:t>
      </w:r>
    </w:p>
    <w:p>
      <w:pPr>
        <w:pStyle w:val="8"/>
        <w:numPr>
          <w:ilvl w:val="0"/>
          <w:numId w:val="6"/>
        </w:numPr>
        <w:tabs>
          <w:tab w:val="left" w:pos="603"/>
        </w:tabs>
        <w:spacing w:before="2" w:line="322" w:lineRule="exact"/>
        <w:ind w:left="602" w:hanging="281"/>
        <w:rPr>
          <w:sz w:val="28"/>
        </w:rPr>
      </w:pPr>
      <w:r>
        <w:rPr>
          <w:sz w:val="28"/>
        </w:rPr>
        <w:t>Стразницкас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Photoshop</w:t>
      </w:r>
      <w:r>
        <w:rPr>
          <w:spacing w:val="-4"/>
          <w:sz w:val="28"/>
        </w:rPr>
        <w:t xml:space="preserve"> </w:t>
      </w:r>
      <w:r>
        <w:rPr>
          <w:sz w:val="28"/>
        </w:rPr>
        <w:t>5.5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Web-графики.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2003</w:t>
      </w:r>
    </w:p>
    <w:p>
      <w:pPr>
        <w:pStyle w:val="8"/>
        <w:numPr>
          <w:ilvl w:val="0"/>
          <w:numId w:val="6"/>
        </w:numPr>
        <w:tabs>
          <w:tab w:val="left" w:pos="641"/>
        </w:tabs>
        <w:ind w:right="844" w:firstLine="0"/>
        <w:rPr>
          <w:sz w:val="28"/>
        </w:rPr>
      </w:pPr>
      <w:r>
        <w:rPr>
          <w:sz w:val="28"/>
        </w:rPr>
        <w:t>Глушаков</w:t>
      </w:r>
      <w:r>
        <w:rPr>
          <w:spacing w:val="34"/>
          <w:sz w:val="28"/>
        </w:rPr>
        <w:t xml:space="preserve"> </w:t>
      </w:r>
      <w:r>
        <w:rPr>
          <w:sz w:val="28"/>
        </w:rPr>
        <w:t>С.В.,</w:t>
      </w:r>
      <w:r>
        <w:rPr>
          <w:spacing w:val="33"/>
          <w:sz w:val="28"/>
        </w:rPr>
        <w:t xml:space="preserve"> </w:t>
      </w:r>
      <w:r>
        <w:rPr>
          <w:sz w:val="28"/>
        </w:rPr>
        <w:t>Кнабе</w:t>
      </w:r>
      <w:r>
        <w:rPr>
          <w:spacing w:val="38"/>
          <w:sz w:val="28"/>
        </w:rPr>
        <w:t xml:space="preserve"> </w:t>
      </w:r>
      <w:r>
        <w:rPr>
          <w:sz w:val="28"/>
        </w:rPr>
        <w:t>Г.А.</w:t>
      </w:r>
      <w:r>
        <w:rPr>
          <w:spacing w:val="34"/>
          <w:sz w:val="28"/>
        </w:rPr>
        <w:t xml:space="preserve"> </w:t>
      </w:r>
      <w:r>
        <w:rPr>
          <w:sz w:val="28"/>
        </w:rPr>
        <w:t>Компьютерная</w:t>
      </w:r>
      <w:r>
        <w:rPr>
          <w:spacing w:val="36"/>
          <w:sz w:val="28"/>
        </w:rPr>
        <w:t xml:space="preserve"> </w:t>
      </w:r>
      <w:r>
        <w:rPr>
          <w:sz w:val="28"/>
        </w:rPr>
        <w:t>графика.</w:t>
      </w:r>
      <w:r>
        <w:rPr>
          <w:spacing w:val="35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36"/>
          <w:sz w:val="28"/>
        </w:rPr>
        <w:t xml:space="preserve"> </w:t>
      </w:r>
      <w:r>
        <w:rPr>
          <w:sz w:val="28"/>
        </w:rPr>
        <w:t>курс.</w:t>
      </w:r>
      <w:r>
        <w:rPr>
          <w:spacing w:val="39"/>
          <w:sz w:val="28"/>
        </w:rPr>
        <w:t xml:space="preserve"> </w:t>
      </w:r>
      <w:r>
        <w:rPr>
          <w:sz w:val="28"/>
        </w:rPr>
        <w:t>–</w:t>
      </w:r>
      <w:r>
        <w:rPr>
          <w:spacing w:val="37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АСТ,</w:t>
      </w:r>
      <w:r>
        <w:rPr>
          <w:spacing w:val="-2"/>
          <w:sz w:val="28"/>
        </w:rPr>
        <w:t xml:space="preserve"> </w:t>
      </w:r>
      <w:r>
        <w:rPr>
          <w:sz w:val="28"/>
        </w:rPr>
        <w:t>2001</w:t>
      </w:r>
    </w:p>
    <w:p>
      <w:pPr>
        <w:pStyle w:val="8"/>
        <w:numPr>
          <w:ilvl w:val="0"/>
          <w:numId w:val="6"/>
        </w:numPr>
        <w:tabs>
          <w:tab w:val="left" w:pos="631"/>
        </w:tabs>
        <w:ind w:right="844" w:firstLine="0"/>
        <w:rPr>
          <w:sz w:val="28"/>
        </w:rPr>
      </w:pPr>
      <w:r>
        <w:rPr>
          <w:sz w:val="28"/>
        </w:rPr>
        <w:t>Поликарпов</w:t>
      </w:r>
      <w:r>
        <w:rPr>
          <w:spacing w:val="24"/>
          <w:sz w:val="28"/>
        </w:rPr>
        <w:t xml:space="preserve"> </w:t>
      </w:r>
      <w:r>
        <w:rPr>
          <w:sz w:val="28"/>
        </w:rPr>
        <w:t>И.А.,</w:t>
      </w:r>
      <w:r>
        <w:rPr>
          <w:spacing w:val="23"/>
          <w:sz w:val="28"/>
        </w:rPr>
        <w:t xml:space="preserve"> </w:t>
      </w:r>
      <w:r>
        <w:rPr>
          <w:sz w:val="28"/>
        </w:rPr>
        <w:t>Эрлихман</w:t>
      </w:r>
      <w:r>
        <w:rPr>
          <w:spacing w:val="25"/>
          <w:sz w:val="28"/>
        </w:rPr>
        <w:t xml:space="preserve"> </w:t>
      </w:r>
      <w:r>
        <w:rPr>
          <w:sz w:val="28"/>
        </w:rPr>
        <w:t>В.Д.</w:t>
      </w:r>
      <w:r>
        <w:rPr>
          <w:spacing w:val="24"/>
          <w:sz w:val="28"/>
        </w:rPr>
        <w:t xml:space="preserve"> </w:t>
      </w:r>
      <w:r>
        <w:rPr>
          <w:sz w:val="28"/>
        </w:rPr>
        <w:t>Photoshop</w:t>
      </w:r>
      <w:r>
        <w:rPr>
          <w:spacing w:val="23"/>
          <w:sz w:val="28"/>
        </w:rPr>
        <w:t xml:space="preserve"> </w:t>
      </w:r>
      <w:r>
        <w:rPr>
          <w:sz w:val="28"/>
        </w:rPr>
        <w:t>5.5.</w:t>
      </w:r>
      <w:r>
        <w:rPr>
          <w:spacing w:val="25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примерах.</w:t>
      </w:r>
      <w:r>
        <w:rPr>
          <w:spacing w:val="33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Харьков: Омега,</w:t>
      </w:r>
      <w:r>
        <w:rPr>
          <w:spacing w:val="-4"/>
          <w:sz w:val="28"/>
        </w:rPr>
        <w:t xml:space="preserve"> </w:t>
      </w:r>
      <w:r>
        <w:rPr>
          <w:sz w:val="28"/>
        </w:rPr>
        <w:t>1997</w:t>
      </w:r>
    </w:p>
    <w:p>
      <w:pPr>
        <w:pStyle w:val="5"/>
      </w:pPr>
    </w:p>
    <w:p>
      <w:pPr>
        <w:spacing w:line="322" w:lineRule="exact"/>
        <w:ind w:left="3682"/>
        <w:rPr>
          <w:i/>
          <w:sz w:val="28"/>
        </w:rPr>
      </w:pPr>
      <w:r>
        <w:rPr>
          <w:i/>
          <w:sz w:val="28"/>
        </w:rPr>
        <w:t>Интернет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источники</w:t>
      </w:r>
    </w:p>
    <w:p>
      <w:pPr>
        <w:pStyle w:val="8"/>
        <w:numPr>
          <w:ilvl w:val="0"/>
          <w:numId w:val="7"/>
        </w:numPr>
        <w:tabs>
          <w:tab w:val="left" w:pos="603"/>
        </w:tabs>
        <w:spacing w:line="322" w:lineRule="exact"/>
        <w:rPr>
          <w:sz w:val="28"/>
        </w:rPr>
      </w:pPr>
      <w:r>
        <w:fldChar w:fldCharType="begin"/>
      </w:r>
      <w:r>
        <w:instrText xml:space="preserve"> HYPERLINK "http://www.websib.ru/vospitanie/" \h </w:instrText>
      </w:r>
      <w:r>
        <w:fldChar w:fldCharType="separate"/>
      </w:r>
      <w:r>
        <w:rPr>
          <w:color w:val="0000FF"/>
          <w:sz w:val="28"/>
          <w:u w:val="single" w:color="0000FF"/>
        </w:rPr>
        <w:t>http://www.websib.ru/vospitanie/</w:t>
      </w:r>
      <w:r>
        <w:rPr>
          <w:color w:val="0000FF"/>
          <w:sz w:val="28"/>
          <w:u w:val="single" w:color="0000FF"/>
        </w:rPr>
        <w:fldChar w:fldCharType="end"/>
      </w:r>
    </w:p>
    <w:p>
      <w:pPr>
        <w:pStyle w:val="8"/>
        <w:numPr>
          <w:ilvl w:val="0"/>
          <w:numId w:val="7"/>
        </w:numPr>
        <w:tabs>
          <w:tab w:val="left" w:pos="603"/>
        </w:tabs>
        <w:spacing w:line="322" w:lineRule="exact"/>
        <w:rPr>
          <w:sz w:val="28"/>
        </w:rPr>
      </w:pPr>
      <w:r>
        <w:fldChar w:fldCharType="begin"/>
      </w:r>
      <w:r>
        <w:instrText xml:space="preserve"> HYPERLINK "http://festival.1september.ru/2005_2006/index.php?subject=18" \h </w:instrText>
      </w:r>
      <w:r>
        <w:fldChar w:fldCharType="separate"/>
      </w:r>
      <w:r>
        <w:rPr>
          <w:color w:val="0000FF"/>
          <w:sz w:val="28"/>
          <w:u w:val="single" w:color="0000FF"/>
        </w:rPr>
        <w:t>http://festival.1september.ru/2005_2006/index.php?subject=18</w:t>
      </w:r>
      <w:r>
        <w:rPr>
          <w:color w:val="0000FF"/>
          <w:sz w:val="28"/>
          <w:u w:val="single" w:color="0000FF"/>
        </w:rPr>
        <w:fldChar w:fldCharType="end"/>
      </w:r>
    </w:p>
    <w:p>
      <w:pPr>
        <w:pStyle w:val="8"/>
        <w:numPr>
          <w:ilvl w:val="0"/>
          <w:numId w:val="7"/>
        </w:numPr>
        <w:tabs>
          <w:tab w:val="left" w:pos="603"/>
        </w:tabs>
        <w:spacing w:line="322" w:lineRule="exact"/>
        <w:rPr>
          <w:sz w:val="28"/>
        </w:rPr>
      </w:pPr>
      <w:r>
        <w:fldChar w:fldCharType="begin"/>
      </w:r>
      <w:r>
        <w:instrText xml:space="preserve"> HYPERLINK "http://www.soft.shnyga.com/" \h </w:instrText>
      </w:r>
      <w:r>
        <w:fldChar w:fldCharType="separate"/>
      </w:r>
      <w:r>
        <w:rPr>
          <w:color w:val="0000FF"/>
          <w:sz w:val="28"/>
          <w:u w:val="single" w:color="0000FF"/>
        </w:rPr>
        <w:t>http://www.soft.shnyga.com/</w:t>
      </w:r>
      <w:r>
        <w:rPr>
          <w:color w:val="0000FF"/>
          <w:sz w:val="28"/>
          <w:u w:val="single" w:color="0000FF"/>
        </w:rPr>
        <w:fldChar w:fldCharType="end"/>
      </w:r>
    </w:p>
    <w:p>
      <w:pPr>
        <w:pStyle w:val="8"/>
        <w:numPr>
          <w:ilvl w:val="0"/>
          <w:numId w:val="7"/>
        </w:numPr>
        <w:tabs>
          <w:tab w:val="left" w:pos="603"/>
        </w:tabs>
        <w:spacing w:line="322" w:lineRule="exact"/>
        <w:rPr>
          <w:sz w:val="28"/>
        </w:rPr>
      </w:pPr>
      <w:r>
        <w:fldChar w:fldCharType="begin"/>
      </w:r>
      <w:r>
        <w:instrText xml:space="preserve"> HYPERLINK "http://www.school38.ru/" \h </w:instrText>
      </w:r>
      <w:r>
        <w:fldChar w:fldCharType="separate"/>
      </w:r>
      <w:r>
        <w:rPr>
          <w:color w:val="0000FF"/>
          <w:sz w:val="28"/>
          <w:u w:val="single" w:color="0000FF"/>
        </w:rPr>
        <w:t>www.school38.ru</w:t>
      </w:r>
      <w:r>
        <w:rPr>
          <w:color w:val="0000FF"/>
          <w:sz w:val="28"/>
          <w:u w:val="single" w:color="0000FF"/>
        </w:rPr>
        <w:fldChar w:fldCharType="end"/>
      </w:r>
    </w:p>
    <w:p>
      <w:pPr>
        <w:pStyle w:val="8"/>
        <w:numPr>
          <w:ilvl w:val="0"/>
          <w:numId w:val="7"/>
        </w:numPr>
        <w:tabs>
          <w:tab w:val="left" w:pos="603"/>
        </w:tabs>
        <w:rPr>
          <w:sz w:val="28"/>
        </w:rPr>
      </w:pPr>
      <w:r>
        <w:fldChar w:fldCharType="begin"/>
      </w:r>
      <w:r>
        <w:instrText xml:space="preserve"> HYPERLINK "http://www.psd.ru/" \h </w:instrText>
      </w:r>
      <w:r>
        <w:fldChar w:fldCharType="separate"/>
      </w:r>
      <w:r>
        <w:rPr>
          <w:color w:val="0000FF"/>
          <w:sz w:val="28"/>
          <w:u w:val="single" w:color="0000FF"/>
        </w:rPr>
        <w:t>http://www.psd.ru/</w:t>
      </w:r>
      <w:r>
        <w:rPr>
          <w:color w:val="0000FF"/>
          <w:sz w:val="28"/>
          <w:u w:val="single" w:color="0000FF"/>
        </w:rPr>
        <w:fldChar w:fldCharType="end"/>
      </w:r>
    </w:p>
    <w:p>
      <w:pPr>
        <w:pStyle w:val="8"/>
        <w:numPr>
          <w:ilvl w:val="0"/>
          <w:numId w:val="7"/>
        </w:numPr>
        <w:tabs>
          <w:tab w:val="left" w:pos="603"/>
        </w:tabs>
        <w:spacing w:before="1"/>
        <w:rPr>
          <w:sz w:val="28"/>
        </w:rPr>
      </w:pPr>
      <w:r>
        <w:fldChar w:fldCharType="begin"/>
      </w:r>
      <w:r>
        <w:instrText xml:space="preserve"> HYPERLINK "http://elektivphotoshop.narod.ru/teoria.html" \h </w:instrText>
      </w:r>
      <w:r>
        <w:fldChar w:fldCharType="separate"/>
      </w:r>
      <w:r>
        <w:rPr>
          <w:color w:val="0000FF"/>
          <w:sz w:val="28"/>
          <w:u w:val="single" w:color="0000FF"/>
        </w:rPr>
        <w:t>http://elektivphotoshop.narod.ru/teoria.html</w:t>
      </w:r>
      <w:r>
        <w:rPr>
          <w:color w:val="0000FF"/>
          <w:sz w:val="28"/>
          <w:u w:val="single" w:color="0000FF"/>
        </w:rPr>
        <w:fldChar w:fldCharType="end"/>
      </w:r>
    </w:p>
    <w:p>
      <w:pPr>
        <w:pStyle w:val="8"/>
        <w:numPr>
          <w:ilvl w:val="0"/>
          <w:numId w:val="7"/>
        </w:numPr>
        <w:tabs>
          <w:tab w:val="left" w:pos="603"/>
        </w:tabs>
        <w:spacing w:before="2" w:line="322" w:lineRule="exact"/>
        <w:rPr>
          <w:sz w:val="28"/>
        </w:rPr>
      </w:pPr>
      <w:r>
        <w:fldChar w:fldCharType="begin"/>
      </w:r>
      <w:r>
        <w:instrText xml:space="preserve"> HYPERLINK "http://elektiv-abakan.by.ru/control/lesson_2.html" \h </w:instrText>
      </w:r>
      <w:r>
        <w:fldChar w:fldCharType="separate"/>
      </w:r>
      <w:r>
        <w:rPr>
          <w:color w:val="0000FF"/>
          <w:sz w:val="28"/>
          <w:u w:val="single" w:color="0000FF"/>
        </w:rPr>
        <w:t>http://elektiv-abakan.by.ru/control/lesson_2.html</w:t>
      </w:r>
      <w:r>
        <w:rPr>
          <w:color w:val="0000FF"/>
          <w:sz w:val="28"/>
          <w:u w:val="single" w:color="0000FF"/>
        </w:rPr>
        <w:fldChar w:fldCharType="end"/>
      </w:r>
    </w:p>
    <w:p>
      <w:pPr>
        <w:pStyle w:val="8"/>
        <w:numPr>
          <w:ilvl w:val="0"/>
          <w:numId w:val="7"/>
        </w:numPr>
        <w:tabs>
          <w:tab w:val="left" w:pos="603"/>
        </w:tabs>
        <w:spacing w:line="322" w:lineRule="exact"/>
        <w:rPr>
          <w:sz w:val="28"/>
        </w:rPr>
      </w:pPr>
      <w:r>
        <w:fldChar w:fldCharType="begin"/>
      </w:r>
      <w:r>
        <w:instrText xml:space="preserve"> HYPERLINK "http://www.byweb.narod.ru/" \h </w:instrText>
      </w:r>
      <w:r>
        <w:fldChar w:fldCharType="separate"/>
      </w:r>
      <w:r>
        <w:rPr>
          <w:color w:val="0000FF"/>
          <w:sz w:val="28"/>
          <w:u w:val="single" w:color="0000FF"/>
        </w:rPr>
        <w:t>www.byweb.narod.ru</w:t>
      </w:r>
      <w:r>
        <w:rPr>
          <w:color w:val="0000FF"/>
          <w:sz w:val="28"/>
          <w:u w:val="single" w:color="0000FF"/>
        </w:rPr>
        <w:fldChar w:fldCharType="end"/>
      </w:r>
    </w:p>
    <w:p>
      <w:pPr>
        <w:pStyle w:val="8"/>
        <w:numPr>
          <w:ilvl w:val="0"/>
          <w:numId w:val="7"/>
        </w:numPr>
        <w:tabs>
          <w:tab w:val="left" w:pos="603"/>
        </w:tabs>
        <w:spacing w:line="322" w:lineRule="exact"/>
        <w:rPr>
          <w:sz w:val="28"/>
        </w:rPr>
      </w:pPr>
      <w:r>
        <w:fldChar w:fldCharType="begin"/>
      </w:r>
      <w:r>
        <w:instrText xml:space="preserve"> HYPERLINK "http://www.i2r.ru/" \h </w:instrText>
      </w:r>
      <w:r>
        <w:fldChar w:fldCharType="separate"/>
      </w:r>
      <w:r>
        <w:rPr>
          <w:color w:val="0000FF"/>
          <w:sz w:val="28"/>
          <w:u w:val="single" w:color="0000FF"/>
        </w:rPr>
        <w:t>www.i2r.ru</w:t>
      </w:r>
      <w:r>
        <w:rPr>
          <w:color w:val="0000FF"/>
          <w:sz w:val="28"/>
          <w:u w:val="single" w:color="0000FF"/>
        </w:rPr>
        <w:fldChar w:fldCharType="end"/>
      </w:r>
    </w:p>
    <w:p>
      <w:pPr>
        <w:pStyle w:val="8"/>
        <w:numPr>
          <w:ilvl w:val="0"/>
          <w:numId w:val="7"/>
        </w:numPr>
        <w:tabs>
          <w:tab w:val="left" w:pos="745"/>
        </w:tabs>
        <w:spacing w:line="322" w:lineRule="exact"/>
        <w:ind w:left="744" w:hanging="423"/>
        <w:rPr>
          <w:sz w:val="17"/>
        </w:rPr>
        <w:sectPr>
          <w:pgSz w:w="11910" w:h="16840"/>
          <w:pgMar w:top="1580" w:right="0" w:bottom="280" w:left="1380" w:header="720" w:footer="720" w:gutter="0"/>
          <w:cols w:space="720" w:num="1"/>
        </w:sectPr>
      </w:pPr>
      <w:r>
        <w:fldChar w:fldCharType="begin"/>
      </w:r>
      <w:r>
        <w:instrText xml:space="preserve"> HYPERLINK "http://www.infoschool.narod.ru/" \h </w:instrText>
      </w:r>
      <w:r>
        <w:fldChar w:fldCharType="separate"/>
      </w:r>
      <w:r>
        <w:rPr>
          <w:color w:val="0000FF"/>
          <w:sz w:val="28"/>
          <w:u w:val="single" w:color="0000FF"/>
        </w:rPr>
        <w:t>www.infoschool.narod.ru</w:t>
      </w:r>
      <w:r>
        <w:rPr>
          <w:color w:val="0000FF"/>
          <w:sz w:val="28"/>
          <w:u w:val="single" w:color="0000FF"/>
        </w:rPr>
        <w:fldChar w:fldCharType="end"/>
      </w:r>
    </w:p>
    <w:p>
      <w:pPr>
        <w:pStyle w:val="5"/>
        <w:spacing w:before="7"/>
        <w:rPr>
          <w:sz w:val="10"/>
        </w:rPr>
      </w:pPr>
    </w:p>
    <w:p>
      <w:pPr>
        <w:pStyle w:val="5"/>
        <w:spacing w:before="90" w:line="508" w:lineRule="auto"/>
        <w:ind w:left="5509" w:right="831" w:firstLine="2446"/>
      </w:pPr>
      <w:r>
        <w:t>Приложение 1</w:t>
      </w:r>
      <w:r>
        <w:rPr>
          <w:spacing w:val="-67"/>
        </w:rPr>
        <w:t xml:space="preserve"> </w:t>
      </w:r>
      <w:r>
        <w:t>Инструктаж</w:t>
      </w:r>
      <w:r>
        <w:rPr>
          <w:spacing w:val="-5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безопасности</w:t>
      </w:r>
    </w:p>
    <w:p>
      <w:pPr>
        <w:pStyle w:val="5"/>
        <w:ind w:left="1030"/>
      </w:pPr>
      <w:r>
        <w:t>Не</w:t>
      </w:r>
      <w:r>
        <w:rPr>
          <w:spacing w:val="-3"/>
        </w:rPr>
        <w:t xml:space="preserve"> </w:t>
      </w:r>
      <w:r>
        <w:t>рекомендуется</w:t>
      </w:r>
    </w:p>
    <w:p>
      <w:pPr>
        <w:pStyle w:val="5"/>
        <w:spacing w:before="1"/>
        <w:rPr>
          <w:sz w:val="39"/>
        </w:rPr>
      </w:pPr>
    </w:p>
    <w:p>
      <w:pPr>
        <w:pStyle w:val="8"/>
        <w:numPr>
          <w:ilvl w:val="1"/>
          <w:numId w:val="7"/>
        </w:numPr>
        <w:tabs>
          <w:tab w:val="left" w:pos="1738"/>
        </w:tabs>
        <w:spacing w:line="357" w:lineRule="auto"/>
        <w:ind w:right="848" w:hanging="360"/>
        <w:jc w:val="both"/>
        <w:rPr>
          <w:sz w:val="28"/>
        </w:rPr>
      </w:pPr>
      <w:r>
        <w:rPr>
          <w:sz w:val="28"/>
        </w:rPr>
        <w:t>Никогда самостоятельно не разбирайте камеру, если у вас нет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знаний.</w:t>
      </w:r>
      <w:r>
        <w:rPr>
          <w:spacing w:val="1"/>
          <w:sz w:val="28"/>
        </w:rPr>
        <w:t xml:space="preserve"> </w:t>
      </w:r>
      <w:r>
        <w:rPr>
          <w:sz w:val="28"/>
        </w:rPr>
        <w:t>Помните,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разборке</w:t>
      </w:r>
      <w:r>
        <w:rPr>
          <w:spacing w:val="1"/>
          <w:sz w:val="28"/>
        </w:rPr>
        <w:t xml:space="preserve"> </w:t>
      </w:r>
      <w:r>
        <w:rPr>
          <w:sz w:val="28"/>
        </w:rPr>
        <w:t>аннулируется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фототехнику.</w:t>
      </w:r>
    </w:p>
    <w:p>
      <w:pPr>
        <w:pStyle w:val="5"/>
        <w:spacing w:before="2"/>
        <w:rPr>
          <w:sz w:val="25"/>
        </w:rPr>
      </w:pPr>
    </w:p>
    <w:p>
      <w:pPr>
        <w:pStyle w:val="8"/>
        <w:numPr>
          <w:ilvl w:val="1"/>
          <w:numId w:val="7"/>
        </w:numPr>
        <w:tabs>
          <w:tab w:val="left" w:pos="1738"/>
        </w:tabs>
        <w:spacing w:line="357" w:lineRule="auto"/>
        <w:ind w:right="845" w:hanging="36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направляйте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солнце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никогда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смотрите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видоискатель.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тому,</w:t>
      </w:r>
      <w:r>
        <w:rPr>
          <w:spacing w:val="18"/>
          <w:sz w:val="28"/>
        </w:rPr>
        <w:t xml:space="preserve"> </w:t>
      </w:r>
      <w:r>
        <w:rPr>
          <w:sz w:val="28"/>
        </w:rPr>
        <w:t>что</w:t>
      </w:r>
      <w:r>
        <w:rPr>
          <w:spacing w:val="20"/>
          <w:sz w:val="28"/>
        </w:rPr>
        <w:t xml:space="preserve"> </w:t>
      </w:r>
      <w:r>
        <w:rPr>
          <w:sz w:val="28"/>
        </w:rPr>
        <w:t>выйдет</w:t>
      </w:r>
      <w:r>
        <w:rPr>
          <w:spacing w:val="19"/>
          <w:sz w:val="28"/>
        </w:rPr>
        <w:t xml:space="preserve"> </w:t>
      </w:r>
      <w:r>
        <w:rPr>
          <w:sz w:val="28"/>
        </w:rPr>
        <w:t>из</w:t>
      </w:r>
      <w:r>
        <w:rPr>
          <w:spacing w:val="17"/>
          <w:sz w:val="28"/>
        </w:rPr>
        <w:t xml:space="preserve"> </w:t>
      </w:r>
      <w:r>
        <w:rPr>
          <w:sz w:val="28"/>
        </w:rPr>
        <w:t>строя</w:t>
      </w:r>
      <w:r>
        <w:rPr>
          <w:spacing w:val="20"/>
          <w:sz w:val="28"/>
        </w:rPr>
        <w:t xml:space="preserve"> </w:t>
      </w:r>
      <w:r>
        <w:rPr>
          <w:sz w:val="28"/>
        </w:rPr>
        <w:t>автоматика,</w:t>
      </w:r>
      <w:r>
        <w:rPr>
          <w:spacing w:val="19"/>
          <w:sz w:val="28"/>
        </w:rPr>
        <w:t xml:space="preserve"> </w:t>
      </w:r>
      <w:r>
        <w:rPr>
          <w:sz w:val="28"/>
        </w:rPr>
        <w:t>будут</w:t>
      </w:r>
      <w:r>
        <w:rPr>
          <w:spacing w:val="21"/>
          <w:sz w:val="28"/>
        </w:rPr>
        <w:t xml:space="preserve"> </w:t>
      </w:r>
      <w:r>
        <w:rPr>
          <w:sz w:val="28"/>
        </w:rPr>
        <w:t>прожжены</w:t>
      </w:r>
      <w:r>
        <w:rPr>
          <w:spacing w:val="19"/>
          <w:sz w:val="28"/>
        </w:rPr>
        <w:t xml:space="preserve"> </w:t>
      </w:r>
      <w:r>
        <w:rPr>
          <w:sz w:val="28"/>
        </w:rPr>
        <w:t>шторки,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вашему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нанесен</w:t>
      </w:r>
      <w:r>
        <w:rPr>
          <w:spacing w:val="1"/>
          <w:sz w:val="28"/>
        </w:rPr>
        <w:t xml:space="preserve"> </w:t>
      </w:r>
      <w:r>
        <w:rPr>
          <w:sz w:val="28"/>
        </w:rPr>
        <w:t>непоправимый</w:t>
      </w:r>
      <w:r>
        <w:rPr>
          <w:spacing w:val="1"/>
          <w:sz w:val="28"/>
        </w:rPr>
        <w:t xml:space="preserve"> </w:t>
      </w:r>
      <w:r>
        <w:rPr>
          <w:sz w:val="28"/>
        </w:rPr>
        <w:t>ущерб.</w:t>
      </w:r>
    </w:p>
    <w:p>
      <w:pPr>
        <w:pStyle w:val="5"/>
        <w:spacing w:before="5"/>
        <w:rPr>
          <w:sz w:val="25"/>
        </w:rPr>
      </w:pPr>
    </w:p>
    <w:p>
      <w:pPr>
        <w:pStyle w:val="8"/>
        <w:numPr>
          <w:ilvl w:val="1"/>
          <w:numId w:val="7"/>
        </w:numPr>
        <w:tabs>
          <w:tab w:val="left" w:pos="1738"/>
        </w:tabs>
        <w:spacing w:line="357" w:lineRule="auto"/>
        <w:ind w:right="849" w:hanging="36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держите</w:t>
      </w:r>
      <w:r>
        <w:rPr>
          <w:spacing w:val="1"/>
          <w:sz w:val="28"/>
        </w:rPr>
        <w:t xml:space="preserve"> </w:t>
      </w:r>
      <w:r>
        <w:rPr>
          <w:sz w:val="28"/>
        </w:rPr>
        <w:t>камеру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последнему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берег</w:t>
      </w:r>
      <w:r>
        <w:rPr>
          <w:spacing w:val="1"/>
          <w:sz w:val="28"/>
        </w:rPr>
        <w:t xml:space="preserve"> </w:t>
      </w:r>
      <w:r>
        <w:rPr>
          <w:sz w:val="28"/>
        </w:rPr>
        <w:t>моря,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соль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вывести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фотоаппарат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строя.</w:t>
      </w:r>
    </w:p>
    <w:p>
      <w:pPr>
        <w:pStyle w:val="5"/>
        <w:spacing w:before="3"/>
        <w:rPr>
          <w:sz w:val="25"/>
        </w:rPr>
      </w:pPr>
    </w:p>
    <w:p>
      <w:pPr>
        <w:pStyle w:val="8"/>
        <w:numPr>
          <w:ilvl w:val="1"/>
          <w:numId w:val="7"/>
        </w:numPr>
        <w:tabs>
          <w:tab w:val="left" w:pos="1738"/>
        </w:tabs>
        <w:spacing w:before="1" w:line="352" w:lineRule="auto"/>
        <w:ind w:right="848" w:hanging="360"/>
        <w:jc w:val="both"/>
        <w:rPr>
          <w:sz w:val="28"/>
        </w:rPr>
      </w:pPr>
      <w:r>
        <w:rPr>
          <w:sz w:val="28"/>
        </w:rPr>
        <w:t>Не держите камеру без необходимости под воздействием прямых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солнечных лучей.</w:t>
      </w:r>
    </w:p>
    <w:p>
      <w:pPr>
        <w:pStyle w:val="5"/>
        <w:spacing w:before="7"/>
        <w:rPr>
          <w:sz w:val="25"/>
        </w:rPr>
      </w:pPr>
    </w:p>
    <w:p>
      <w:pPr>
        <w:pStyle w:val="8"/>
        <w:numPr>
          <w:ilvl w:val="1"/>
          <w:numId w:val="7"/>
        </w:numPr>
        <w:tabs>
          <w:tab w:val="left" w:pos="1738"/>
        </w:tabs>
        <w:spacing w:line="352" w:lineRule="auto"/>
        <w:ind w:right="850" w:hanging="36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допускайте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камеру</w:t>
      </w:r>
      <w:r>
        <w:rPr>
          <w:spacing w:val="1"/>
          <w:sz w:val="28"/>
        </w:rPr>
        <w:t xml:space="preserve"> </w:t>
      </w:r>
      <w:r>
        <w:rPr>
          <w:sz w:val="28"/>
        </w:rPr>
        <w:t>дождя,</w:t>
      </w:r>
      <w:r>
        <w:rPr>
          <w:spacing w:val="1"/>
          <w:sz w:val="28"/>
        </w:rPr>
        <w:t xml:space="preserve"> </w:t>
      </w:r>
      <w:r>
        <w:rPr>
          <w:sz w:val="28"/>
        </w:rPr>
        <w:t>песка,</w:t>
      </w:r>
      <w:r>
        <w:rPr>
          <w:spacing w:val="1"/>
          <w:sz w:val="28"/>
        </w:rPr>
        <w:t xml:space="preserve"> </w:t>
      </w:r>
      <w:r>
        <w:rPr>
          <w:sz w:val="28"/>
        </w:rPr>
        <w:t>пыли,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влажного воздуха.</w:t>
      </w:r>
    </w:p>
    <w:p>
      <w:pPr>
        <w:pStyle w:val="5"/>
        <w:spacing w:before="9"/>
        <w:rPr>
          <w:sz w:val="25"/>
        </w:rPr>
      </w:pPr>
    </w:p>
    <w:p>
      <w:pPr>
        <w:pStyle w:val="8"/>
        <w:numPr>
          <w:ilvl w:val="1"/>
          <w:numId w:val="7"/>
        </w:numPr>
        <w:tabs>
          <w:tab w:val="left" w:pos="1738"/>
        </w:tabs>
        <w:spacing w:before="1" w:line="357" w:lineRule="auto"/>
        <w:ind w:right="845" w:hanging="36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оставляйте</w:t>
      </w:r>
      <w:r>
        <w:rPr>
          <w:spacing w:val="1"/>
          <w:sz w:val="28"/>
        </w:rPr>
        <w:t xml:space="preserve"> </w:t>
      </w:r>
      <w:r>
        <w:rPr>
          <w:sz w:val="28"/>
        </w:rPr>
        <w:t>фотоаппаратуру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вблизи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сильного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электромагнитного поля; телевизора, холодильника, СВЧ-печи 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</w:p>
    <w:p>
      <w:pPr>
        <w:spacing w:line="357" w:lineRule="auto"/>
        <w:jc w:val="both"/>
        <w:rPr>
          <w:sz w:val="28"/>
        </w:rPr>
        <w:sectPr>
          <w:pgSz w:w="11910" w:h="16840"/>
          <w:pgMar w:top="1580" w:right="0" w:bottom="280" w:left="1380" w:header="720" w:footer="720" w:gutter="0"/>
          <w:cols w:space="720" w:num="1"/>
        </w:sectPr>
      </w:pPr>
    </w:p>
    <w:p>
      <w:pPr>
        <w:pStyle w:val="8"/>
        <w:numPr>
          <w:ilvl w:val="1"/>
          <w:numId w:val="7"/>
        </w:numPr>
        <w:tabs>
          <w:tab w:val="left" w:pos="1738"/>
        </w:tabs>
        <w:spacing w:before="86" w:line="352" w:lineRule="auto"/>
        <w:ind w:right="848" w:hanging="360"/>
        <w:jc w:val="both"/>
        <w:rPr>
          <w:sz w:val="28"/>
        </w:rPr>
      </w:pPr>
      <w:r>
        <w:rPr>
          <w:sz w:val="28"/>
        </w:rPr>
        <w:t>При резкой смене температур не пользуйтесь фотоаппаратурой,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пока</w:t>
      </w:r>
      <w:r>
        <w:rPr>
          <w:spacing w:val="-1"/>
          <w:sz w:val="28"/>
        </w:rPr>
        <w:t xml:space="preserve"> </w:t>
      </w:r>
      <w:r>
        <w:rPr>
          <w:sz w:val="28"/>
        </w:rPr>
        <w:t>температура не</w:t>
      </w:r>
      <w:r>
        <w:rPr>
          <w:spacing w:val="-2"/>
          <w:sz w:val="28"/>
        </w:rPr>
        <w:t xml:space="preserve"> </w:t>
      </w:r>
      <w:r>
        <w:rPr>
          <w:sz w:val="28"/>
        </w:rPr>
        <w:t>выровняется.</w:t>
      </w:r>
    </w:p>
    <w:p>
      <w:pPr>
        <w:pStyle w:val="5"/>
        <w:spacing w:before="10"/>
        <w:rPr>
          <w:sz w:val="25"/>
        </w:rPr>
      </w:pPr>
    </w:p>
    <w:p>
      <w:pPr>
        <w:pStyle w:val="8"/>
        <w:numPr>
          <w:ilvl w:val="1"/>
          <w:numId w:val="7"/>
        </w:numPr>
        <w:tabs>
          <w:tab w:val="left" w:pos="1738"/>
        </w:tabs>
        <w:spacing w:line="352" w:lineRule="auto"/>
        <w:ind w:right="852" w:hanging="36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роняйте,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ударяйте,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трясите</w:t>
      </w:r>
      <w:r>
        <w:rPr>
          <w:spacing w:val="1"/>
          <w:sz w:val="28"/>
        </w:rPr>
        <w:t xml:space="preserve"> </w:t>
      </w:r>
      <w:r>
        <w:rPr>
          <w:sz w:val="28"/>
        </w:rPr>
        <w:t>камеру;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70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случая проверьте,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она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работает.</w:t>
      </w:r>
    </w:p>
    <w:p>
      <w:pPr>
        <w:pStyle w:val="5"/>
        <w:spacing w:before="10"/>
        <w:rPr>
          <w:sz w:val="25"/>
        </w:rPr>
      </w:pPr>
    </w:p>
    <w:p>
      <w:pPr>
        <w:pStyle w:val="5"/>
        <w:ind w:left="322"/>
      </w:pPr>
      <w:r>
        <w:t>Рекомендуется</w:t>
      </w:r>
    </w:p>
    <w:p>
      <w:pPr>
        <w:pStyle w:val="5"/>
        <w:spacing w:before="11"/>
        <w:rPr>
          <w:sz w:val="38"/>
        </w:rPr>
      </w:pPr>
    </w:p>
    <w:p>
      <w:pPr>
        <w:pStyle w:val="8"/>
        <w:numPr>
          <w:ilvl w:val="1"/>
          <w:numId w:val="7"/>
        </w:numPr>
        <w:tabs>
          <w:tab w:val="left" w:pos="1737"/>
          <w:tab w:val="left" w:pos="1738"/>
        </w:tabs>
        <w:ind w:left="1738"/>
        <w:rPr>
          <w:sz w:val="28"/>
        </w:rPr>
      </w:pPr>
      <w:r>
        <w:rPr>
          <w:sz w:val="28"/>
        </w:rPr>
        <w:t>Обращайтесь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камерой</w:t>
      </w:r>
      <w:r>
        <w:rPr>
          <w:spacing w:val="-2"/>
          <w:sz w:val="28"/>
        </w:rPr>
        <w:t xml:space="preserve"> </w:t>
      </w:r>
      <w:r>
        <w:rPr>
          <w:sz w:val="28"/>
        </w:rPr>
        <w:t>осторожно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аккуратно.</w:t>
      </w:r>
    </w:p>
    <w:p>
      <w:pPr>
        <w:pStyle w:val="5"/>
        <w:spacing w:before="1"/>
        <w:rPr>
          <w:sz w:val="39"/>
        </w:rPr>
      </w:pPr>
    </w:p>
    <w:p>
      <w:pPr>
        <w:pStyle w:val="8"/>
        <w:numPr>
          <w:ilvl w:val="1"/>
          <w:numId w:val="7"/>
        </w:numPr>
        <w:tabs>
          <w:tab w:val="left" w:pos="1738"/>
        </w:tabs>
        <w:spacing w:line="352" w:lineRule="auto"/>
        <w:ind w:right="846" w:hanging="360"/>
        <w:jc w:val="both"/>
        <w:rPr>
          <w:sz w:val="28"/>
        </w:rPr>
      </w:pPr>
      <w:r>
        <w:rPr>
          <w:sz w:val="28"/>
        </w:rPr>
        <w:t>Регулярно,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проходите</w:t>
      </w:r>
      <w:r>
        <w:rPr>
          <w:spacing w:val="1"/>
          <w:sz w:val="28"/>
        </w:rPr>
        <w:t xml:space="preserve"> </w:t>
      </w:r>
      <w:r>
        <w:rPr>
          <w:sz w:val="28"/>
        </w:rPr>
        <w:t>техобслуживание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сервисном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>
      <w:pPr>
        <w:pStyle w:val="5"/>
        <w:spacing w:before="9"/>
        <w:rPr>
          <w:sz w:val="25"/>
        </w:rPr>
      </w:pPr>
    </w:p>
    <w:p>
      <w:pPr>
        <w:pStyle w:val="8"/>
        <w:numPr>
          <w:ilvl w:val="1"/>
          <w:numId w:val="7"/>
        </w:numPr>
        <w:tabs>
          <w:tab w:val="left" w:pos="1738"/>
        </w:tabs>
        <w:spacing w:line="357" w:lineRule="auto"/>
        <w:ind w:right="855" w:hanging="36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(больше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недель)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вынуть из фотоаппаратуры батареи и держать их отдельно, чтобы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окислялись</w:t>
      </w:r>
      <w:r>
        <w:rPr>
          <w:spacing w:val="-2"/>
          <w:sz w:val="28"/>
        </w:rPr>
        <w:t xml:space="preserve"> </w:t>
      </w:r>
      <w:r>
        <w:rPr>
          <w:sz w:val="28"/>
        </w:rPr>
        <w:t>контакты.</w:t>
      </w:r>
    </w:p>
    <w:p>
      <w:pPr>
        <w:pStyle w:val="5"/>
        <w:spacing w:before="11"/>
        <w:rPr>
          <w:sz w:val="24"/>
        </w:rPr>
      </w:pPr>
    </w:p>
    <w:p>
      <w:pPr>
        <w:pStyle w:val="8"/>
        <w:numPr>
          <w:ilvl w:val="1"/>
          <w:numId w:val="7"/>
        </w:numPr>
        <w:tabs>
          <w:tab w:val="left" w:pos="1738"/>
        </w:tabs>
        <w:spacing w:line="352" w:lineRule="auto"/>
        <w:ind w:right="843" w:hanging="36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фотоаппаратуре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резиновые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прорезиненные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детали,</w:t>
      </w:r>
      <w:r>
        <w:rPr>
          <w:spacing w:val="-3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лучше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держать</w:t>
      </w:r>
      <w:r>
        <w:rPr>
          <w:spacing w:val="-3"/>
          <w:sz w:val="28"/>
        </w:rPr>
        <w:t xml:space="preserve"> </w:t>
      </w:r>
      <w:r>
        <w:rPr>
          <w:sz w:val="28"/>
        </w:rPr>
        <w:t>вблизи</w:t>
      </w:r>
      <w:r>
        <w:rPr>
          <w:spacing w:val="-1"/>
          <w:sz w:val="28"/>
        </w:rPr>
        <w:t xml:space="preserve"> </w:t>
      </w:r>
      <w:r>
        <w:rPr>
          <w:sz w:val="28"/>
        </w:rPr>
        <w:t>отопительных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приборов.</w:t>
      </w:r>
    </w:p>
    <w:p>
      <w:pPr>
        <w:pStyle w:val="5"/>
        <w:spacing w:before="9"/>
        <w:rPr>
          <w:sz w:val="25"/>
        </w:rPr>
      </w:pPr>
    </w:p>
    <w:p>
      <w:pPr>
        <w:pStyle w:val="8"/>
        <w:numPr>
          <w:ilvl w:val="1"/>
          <w:numId w:val="7"/>
        </w:numPr>
        <w:tabs>
          <w:tab w:val="left" w:pos="1737"/>
          <w:tab w:val="left" w:pos="1738"/>
        </w:tabs>
        <w:ind w:left="1738"/>
        <w:rPr>
          <w:sz w:val="28"/>
        </w:rPr>
      </w:pPr>
      <w:r>
        <w:rPr>
          <w:sz w:val="28"/>
        </w:rPr>
        <w:t>Объектив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1"/>
          <w:sz w:val="28"/>
        </w:rPr>
        <w:t xml:space="preserve"> </w:t>
      </w:r>
      <w:r>
        <w:rPr>
          <w:sz w:val="28"/>
        </w:rPr>
        <w:t>закрывать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крышкой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хранить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футляре.</w:t>
      </w:r>
    </w:p>
    <w:p>
      <w:pPr>
        <w:pStyle w:val="5"/>
        <w:spacing w:before="10"/>
        <w:rPr>
          <w:sz w:val="38"/>
        </w:rPr>
      </w:pPr>
    </w:p>
    <w:p>
      <w:pPr>
        <w:pStyle w:val="8"/>
        <w:numPr>
          <w:ilvl w:val="1"/>
          <w:numId w:val="7"/>
        </w:numPr>
        <w:tabs>
          <w:tab w:val="left" w:pos="1738"/>
        </w:tabs>
        <w:spacing w:line="357" w:lineRule="auto"/>
        <w:ind w:right="853" w:hanging="36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пружины</w:t>
      </w:r>
      <w:r>
        <w:rPr>
          <w:spacing w:val="1"/>
          <w:sz w:val="28"/>
        </w:rPr>
        <w:t xml:space="preserve"> </w:t>
      </w:r>
      <w:r>
        <w:rPr>
          <w:sz w:val="28"/>
        </w:rPr>
        <w:t>затвора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прыгающей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диафрагмы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взведенном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4"/>
          <w:sz w:val="28"/>
        </w:rPr>
        <w:t xml:space="preserve"> </w:t>
      </w:r>
      <w:r>
        <w:rPr>
          <w:sz w:val="28"/>
        </w:rPr>
        <w:t>они не</w:t>
      </w:r>
      <w:r>
        <w:rPr>
          <w:spacing w:val="-3"/>
          <w:sz w:val="28"/>
        </w:rPr>
        <w:t xml:space="preserve"> </w:t>
      </w:r>
      <w:r>
        <w:rPr>
          <w:sz w:val="28"/>
        </w:rPr>
        <w:t>ослабевали.</w:t>
      </w:r>
    </w:p>
    <w:p>
      <w:pPr>
        <w:pStyle w:val="5"/>
        <w:spacing w:before="11"/>
        <w:rPr>
          <w:sz w:val="24"/>
        </w:rPr>
      </w:pPr>
    </w:p>
    <w:p>
      <w:pPr>
        <w:pStyle w:val="8"/>
        <w:numPr>
          <w:ilvl w:val="1"/>
          <w:numId w:val="7"/>
        </w:numPr>
        <w:tabs>
          <w:tab w:val="left" w:pos="1738"/>
        </w:tabs>
        <w:spacing w:line="357" w:lineRule="auto"/>
        <w:ind w:right="850" w:hanging="36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используете</w:t>
      </w:r>
      <w:r>
        <w:rPr>
          <w:spacing w:val="1"/>
          <w:sz w:val="28"/>
        </w:rPr>
        <w:t xml:space="preserve"> </w:t>
      </w:r>
      <w:r>
        <w:rPr>
          <w:sz w:val="28"/>
        </w:rPr>
        <w:t>фотоаппарат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держите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футляре.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защитит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влаги</w:t>
      </w:r>
      <w:r>
        <w:rPr>
          <w:spacing w:val="-1"/>
          <w:sz w:val="28"/>
        </w:rPr>
        <w:t xml:space="preserve"> </w:t>
      </w:r>
      <w:r>
        <w:rPr>
          <w:sz w:val="28"/>
        </w:rPr>
        <w:t>и пыли.</w:t>
      </w:r>
    </w:p>
    <w:p>
      <w:pPr>
        <w:spacing w:line="357" w:lineRule="auto"/>
        <w:jc w:val="both"/>
        <w:rPr>
          <w:sz w:val="28"/>
        </w:rPr>
        <w:sectPr>
          <w:pgSz w:w="11910" w:h="16840"/>
          <w:pgMar w:top="1020" w:right="0" w:bottom="280" w:left="1380" w:header="720" w:footer="720" w:gutter="0"/>
          <w:cols w:space="720" w:num="1"/>
        </w:sectPr>
      </w:pPr>
    </w:p>
    <w:p>
      <w:pPr>
        <w:pStyle w:val="5"/>
        <w:spacing w:before="67"/>
        <w:ind w:right="845"/>
        <w:jc w:val="right"/>
      </w:pPr>
      <w:r>
        <w:t>Приложение</w:t>
      </w:r>
      <w:r>
        <w:rPr>
          <w:spacing w:val="-4"/>
        </w:rPr>
        <w:t xml:space="preserve"> </w:t>
      </w:r>
      <w:r>
        <w:t>2</w:t>
      </w:r>
    </w:p>
    <w:p>
      <w:pPr>
        <w:pStyle w:val="5"/>
        <w:rPr>
          <w:sz w:val="20"/>
        </w:rPr>
      </w:pPr>
    </w:p>
    <w:p>
      <w:pPr>
        <w:pStyle w:val="8"/>
        <w:numPr>
          <w:ilvl w:val="0"/>
          <w:numId w:val="8"/>
        </w:numPr>
        <w:tabs>
          <w:tab w:val="left" w:pos="1311"/>
        </w:tabs>
        <w:spacing w:before="221"/>
        <w:rPr>
          <w:sz w:val="28"/>
        </w:rPr>
      </w:pPr>
      <w:r>
        <w:rPr>
          <w:sz w:val="28"/>
        </w:rPr>
        <w:t>Игра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«Круг»</w:t>
      </w:r>
    </w:p>
    <w:p>
      <w:pPr>
        <w:pStyle w:val="5"/>
        <w:rPr>
          <w:sz w:val="39"/>
        </w:rPr>
      </w:pPr>
    </w:p>
    <w:p>
      <w:pPr>
        <w:pStyle w:val="5"/>
        <w:spacing w:line="360" w:lineRule="auto"/>
        <w:ind w:left="322" w:right="844" w:firstLine="707"/>
        <w:jc w:val="both"/>
      </w:pPr>
      <w:r>
        <w:t>Все садятся в круг. Если ребят много, можно поделить на команды. А</w:t>
      </w:r>
      <w:r>
        <w:rPr>
          <w:spacing w:val="1"/>
        </w:rPr>
        <w:t xml:space="preserve"> </w:t>
      </w:r>
      <w:r>
        <w:t>потом перемешать ребят, перевести некоторых из команды в команду. Или</w:t>
      </w:r>
      <w:r>
        <w:rPr>
          <w:spacing w:val="1"/>
        </w:rPr>
        <w:t xml:space="preserve"> </w:t>
      </w:r>
      <w:r>
        <w:t>устроить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командами.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имя.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называет свое имя и называет имя предыдущего. Только делает это не просто</w:t>
      </w:r>
      <w:r>
        <w:rPr>
          <w:spacing w:val="-67"/>
        </w:rPr>
        <w:t xml:space="preserve"> </w:t>
      </w:r>
      <w:r>
        <w:t>так, а пытается повторить тембр голоса и то, как сам себя назвал первый</w:t>
      </w:r>
      <w:r>
        <w:rPr>
          <w:spacing w:val="1"/>
        </w:rPr>
        <w:t xml:space="preserve"> </w:t>
      </w:r>
      <w:r>
        <w:t>участник.</w:t>
      </w:r>
    </w:p>
    <w:p>
      <w:pPr>
        <w:pStyle w:val="5"/>
        <w:rPr>
          <w:sz w:val="25"/>
        </w:rPr>
      </w:pPr>
    </w:p>
    <w:p>
      <w:pPr>
        <w:pStyle w:val="5"/>
        <w:spacing w:line="360" w:lineRule="auto"/>
        <w:ind w:left="322" w:right="844" w:firstLine="707"/>
        <w:jc w:val="both"/>
      </w:pPr>
      <w:r>
        <w:t>Третьему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представиться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особенным</w:t>
      </w:r>
      <w:r>
        <w:rPr>
          <w:spacing w:val="1"/>
        </w:rPr>
        <w:t xml:space="preserve"> </w:t>
      </w:r>
      <w:r>
        <w:t>образом их произнеся. Когда очередь снова доходит до первого участника,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ребят,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70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сделали.</w:t>
      </w:r>
    </w:p>
    <w:p>
      <w:pPr>
        <w:pStyle w:val="5"/>
        <w:spacing w:before="1"/>
        <w:rPr>
          <w:sz w:val="25"/>
        </w:rPr>
      </w:pPr>
    </w:p>
    <w:p>
      <w:pPr>
        <w:pStyle w:val="8"/>
        <w:numPr>
          <w:ilvl w:val="0"/>
          <w:numId w:val="8"/>
        </w:numPr>
        <w:tabs>
          <w:tab w:val="left" w:pos="1311"/>
        </w:tabs>
        <w:spacing w:before="1"/>
        <w:rPr>
          <w:sz w:val="28"/>
        </w:rPr>
      </w:pPr>
      <w:r>
        <w:rPr>
          <w:sz w:val="28"/>
        </w:rPr>
        <w:t>Игра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«Держи</w:t>
      </w:r>
      <w:r>
        <w:rPr>
          <w:spacing w:val="-2"/>
          <w:sz w:val="28"/>
        </w:rPr>
        <w:t xml:space="preserve"> </w:t>
      </w:r>
      <w:r>
        <w:rPr>
          <w:sz w:val="28"/>
        </w:rPr>
        <w:t>мяч»</w:t>
      </w:r>
    </w:p>
    <w:p>
      <w:pPr>
        <w:pStyle w:val="5"/>
        <w:spacing w:before="2"/>
        <w:rPr>
          <w:sz w:val="39"/>
        </w:rPr>
      </w:pPr>
    </w:p>
    <w:p>
      <w:pPr>
        <w:pStyle w:val="5"/>
        <w:spacing w:line="360" w:lineRule="auto"/>
        <w:ind w:left="322" w:right="843" w:firstLine="707"/>
        <w:jc w:val="both"/>
      </w:pP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научимся</w:t>
      </w:r>
      <w:r>
        <w:rPr>
          <w:spacing w:val="1"/>
        </w:rPr>
        <w:t xml:space="preserve"> </w:t>
      </w:r>
      <w:r>
        <w:t>подстраиваться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движениях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движениям партнера по игре.Игроки встают парами и держат один общий</w:t>
      </w:r>
      <w:r>
        <w:rPr>
          <w:spacing w:val="1"/>
        </w:rPr>
        <w:t xml:space="preserve"> </w:t>
      </w:r>
      <w:r>
        <w:t>большой мяч. Каждый игрок держит мяч двумя руками. По команде игроки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присесть,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выронив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комнате,</w:t>
      </w:r>
      <w:r>
        <w:rPr>
          <w:spacing w:val="1"/>
        </w:rPr>
        <w:t xml:space="preserve"> </w:t>
      </w:r>
      <w:r>
        <w:t>попрыгать вместе. Главная задача – действовать согласованно и не выронить</w:t>
      </w:r>
      <w:r>
        <w:rPr>
          <w:spacing w:val="1"/>
        </w:rPr>
        <w:t xml:space="preserve"> </w:t>
      </w:r>
      <w:r>
        <w:t>мяч.Когда</w:t>
      </w:r>
      <w:r>
        <w:rPr>
          <w:spacing w:val="1"/>
        </w:rPr>
        <w:t xml:space="preserve"> </w:t>
      </w:r>
      <w:r>
        <w:t>игроки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задача</w:t>
      </w:r>
      <w:r>
        <w:rPr>
          <w:spacing w:val="-67"/>
        </w:rPr>
        <w:t xml:space="preserve"> </w:t>
      </w:r>
      <w:r>
        <w:t>усложняется – мяч нужно</w:t>
      </w:r>
      <w:r>
        <w:rPr>
          <w:spacing w:val="1"/>
        </w:rPr>
        <w:t xml:space="preserve"> </w:t>
      </w:r>
      <w:r>
        <w:t>будет удержать только одной рукой у каждого</w:t>
      </w:r>
      <w:r>
        <w:rPr>
          <w:spacing w:val="1"/>
        </w:rPr>
        <w:t xml:space="preserve"> </w:t>
      </w:r>
      <w:r>
        <w:t>игрока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паре.</w:t>
      </w:r>
    </w:p>
    <w:p>
      <w:pPr>
        <w:pStyle w:val="8"/>
        <w:numPr>
          <w:ilvl w:val="0"/>
          <w:numId w:val="8"/>
        </w:numPr>
        <w:tabs>
          <w:tab w:val="left" w:pos="1311"/>
        </w:tabs>
        <w:spacing w:line="321" w:lineRule="exact"/>
        <w:jc w:val="both"/>
        <w:rPr>
          <w:sz w:val="28"/>
        </w:rPr>
      </w:pPr>
      <w:r>
        <w:rPr>
          <w:sz w:val="28"/>
        </w:rPr>
        <w:t>Игра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66"/>
          <w:sz w:val="28"/>
        </w:rPr>
        <w:t xml:space="preserve"> </w:t>
      </w:r>
      <w:r>
        <w:rPr>
          <w:sz w:val="28"/>
        </w:rPr>
        <w:t>«Цветной</w:t>
      </w:r>
      <w:r>
        <w:rPr>
          <w:spacing w:val="-2"/>
          <w:sz w:val="28"/>
        </w:rPr>
        <w:t xml:space="preserve"> </w:t>
      </w:r>
      <w:r>
        <w:rPr>
          <w:sz w:val="28"/>
        </w:rPr>
        <w:t>крокодил»</w:t>
      </w:r>
    </w:p>
    <w:p>
      <w:pPr>
        <w:pStyle w:val="5"/>
        <w:spacing w:before="163" w:line="360" w:lineRule="auto"/>
        <w:ind w:left="322" w:right="847" w:firstLine="707"/>
        <w:jc w:val="both"/>
      </w:pPr>
      <w:r>
        <w:t>Игрок</w:t>
      </w:r>
      <w:r>
        <w:rPr>
          <w:spacing w:val="1"/>
        </w:rPr>
        <w:t xml:space="preserve"> </w:t>
      </w:r>
      <w:r>
        <w:t>закрывает</w:t>
      </w:r>
      <w:r>
        <w:rPr>
          <w:spacing w:val="1"/>
        </w:rPr>
        <w:t xml:space="preserve"> </w:t>
      </w:r>
      <w:r>
        <w:t>глаза,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задумывают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какой-нибудь</w:t>
      </w:r>
      <w:r>
        <w:rPr>
          <w:spacing w:val="1"/>
        </w:rPr>
        <w:t xml:space="preserve"> </w:t>
      </w:r>
      <w:r>
        <w:t>цвет.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водящий</w:t>
      </w:r>
      <w:r>
        <w:rPr>
          <w:spacing w:val="1"/>
        </w:rPr>
        <w:t xml:space="preserve"> </w:t>
      </w:r>
      <w:r>
        <w:t>откроет</w:t>
      </w:r>
      <w:r>
        <w:rPr>
          <w:spacing w:val="1"/>
        </w:rPr>
        <w:t xml:space="preserve"> </w:t>
      </w:r>
      <w:r>
        <w:t>глаза,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жестами, движениями, эмоциями пытаются изобразить этот цвет, не называя</w:t>
      </w:r>
      <w:r>
        <w:rPr>
          <w:spacing w:val="1"/>
        </w:rPr>
        <w:t xml:space="preserve"> </w:t>
      </w:r>
      <w:r>
        <w:t>его. Игрок должен отгадать, что это за цвет. Если он отгадал, то выбирается</w:t>
      </w:r>
      <w:r>
        <w:rPr>
          <w:spacing w:val="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водящий,</w:t>
      </w:r>
      <w:r>
        <w:rPr>
          <w:spacing w:val="-1"/>
        </w:rPr>
        <w:t xml:space="preserve"> </w:t>
      </w:r>
      <w:r>
        <w:t>если нет,</w:t>
      </w:r>
      <w:r>
        <w:rPr>
          <w:spacing w:val="-3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остается тот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самый.</w:t>
      </w:r>
    </w:p>
    <w:p>
      <w:pPr>
        <w:spacing w:line="360" w:lineRule="auto"/>
        <w:jc w:val="both"/>
        <w:sectPr>
          <w:pgSz w:w="11910" w:h="16840"/>
          <w:pgMar w:top="1040" w:right="0" w:bottom="280" w:left="1380" w:header="720" w:footer="720" w:gutter="0"/>
          <w:cols w:space="720" w:num="1"/>
        </w:sectPr>
      </w:pPr>
    </w:p>
    <w:p>
      <w:pPr>
        <w:pStyle w:val="5"/>
        <w:spacing w:before="67" w:line="511" w:lineRule="auto"/>
        <w:ind w:left="4013" w:right="832" w:firstLine="3941"/>
      </w:pPr>
      <w:r>
        <w:t>Приложение 3</w:t>
      </w:r>
      <w:r>
        <w:rPr>
          <w:spacing w:val="-67"/>
        </w:rPr>
        <w:t xml:space="preserve"> </w:t>
      </w:r>
      <w:r>
        <w:t>Викторина</w:t>
      </w:r>
      <w:r>
        <w:rPr>
          <w:spacing w:val="-1"/>
        </w:rPr>
        <w:t xml:space="preserve"> </w:t>
      </w:r>
      <w:r>
        <w:t>«Что</w:t>
      </w:r>
      <w:r>
        <w:rPr>
          <w:spacing w:val="-1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знаете</w:t>
      </w:r>
      <w:r>
        <w:rPr>
          <w:spacing w:val="-4"/>
        </w:rPr>
        <w:t xml:space="preserve"> </w:t>
      </w:r>
      <w:r>
        <w:t>о фотографии»</w:t>
      </w:r>
    </w:p>
    <w:p>
      <w:pPr>
        <w:pStyle w:val="5"/>
        <w:spacing w:line="508" w:lineRule="auto"/>
        <w:ind w:left="1030" w:right="3099"/>
      </w:pPr>
      <w:r>
        <w:t>Ссылка на викторину</w:t>
      </w:r>
      <w:r>
        <w:rPr>
          <w:spacing w:val="1"/>
        </w:rPr>
        <w:t xml:space="preserve"> </w:t>
      </w:r>
      <w:r>
        <w:fldChar w:fldCharType="begin"/>
      </w:r>
      <w:r>
        <w:instrText xml:space="preserve"> HYPERLINK "https://forms.gle/648LWdoDym7ig8uHA" \h </w:instrText>
      </w:r>
      <w:r>
        <w:fldChar w:fldCharType="separate"/>
      </w:r>
      <w:r>
        <w:rPr>
          <w:color w:val="0000FF"/>
          <w:spacing w:val="-1"/>
          <w:u w:val="single" w:color="0000FF"/>
        </w:rPr>
        <w:t>https://forms.gle/648LWdoDym7ig8uHA</w:t>
      </w:r>
      <w:r>
        <w:rPr>
          <w:color w:val="0000FF"/>
          <w:spacing w:val="-1"/>
          <w:u w:val="single" w:color="0000FF"/>
        </w:rPr>
        <w:fldChar w:fldCharType="end"/>
      </w:r>
    </w:p>
    <w:p>
      <w:pPr>
        <w:pStyle w:val="5"/>
        <w:spacing w:line="320" w:lineRule="exact"/>
        <w:ind w:left="1030"/>
      </w:pPr>
      <w:r>
        <w:t>QR–</w:t>
      </w:r>
      <w:r>
        <w:rPr>
          <w:spacing w:val="-2"/>
        </w:rPr>
        <w:t xml:space="preserve"> </w:t>
      </w:r>
      <w:r>
        <w:t>код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викторину</w:t>
      </w:r>
    </w:p>
    <w:p>
      <w:pPr>
        <w:pStyle w:val="5"/>
        <w:rPr>
          <w:sz w:val="20"/>
        </w:rPr>
      </w:pPr>
    </w:p>
    <w:p>
      <w:pPr>
        <w:pStyle w:val="5"/>
        <w:spacing w:before="3"/>
        <w:rPr>
          <w:sz w:val="29"/>
        </w:rPr>
      </w:pPr>
      <w:r>
        <w:rPr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1682750</wp:posOffset>
            </wp:positionH>
            <wp:positionV relativeFrom="paragraph">
              <wp:posOffset>238125</wp:posOffset>
            </wp:positionV>
            <wp:extent cx="1104900" cy="11049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29"/>
        </w:rPr>
        <w:sectPr>
          <w:pgSz w:w="11910" w:h="16840"/>
          <w:pgMar w:top="1040" w:right="0" w:bottom="280" w:left="1380" w:header="720" w:footer="720" w:gutter="0"/>
          <w:cols w:space="720" w:num="1"/>
        </w:sectPr>
      </w:pPr>
    </w:p>
    <w:p>
      <w:pPr>
        <w:pStyle w:val="5"/>
        <w:spacing w:before="4"/>
        <w:rPr>
          <w:sz w:val="18"/>
        </w:rPr>
      </w:pPr>
    </w:p>
    <w:p>
      <w:pPr>
        <w:pStyle w:val="5"/>
        <w:spacing w:before="89" w:line="424" w:lineRule="auto"/>
        <w:ind w:left="3428" w:right="831" w:firstLine="4527"/>
      </w:pPr>
      <w:r>
        <w:t>Приложение 4</w:t>
      </w:r>
      <w:r>
        <w:rPr>
          <w:spacing w:val="-67"/>
        </w:rPr>
        <w:t xml:space="preserve"> </w:t>
      </w:r>
      <w:r>
        <w:t>Мобильные</w:t>
      </w:r>
      <w:r>
        <w:rPr>
          <w:spacing w:val="-4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фотографий</w:t>
      </w:r>
    </w:p>
    <w:p>
      <w:pPr>
        <w:pStyle w:val="2"/>
        <w:numPr>
          <w:ilvl w:val="0"/>
          <w:numId w:val="9"/>
        </w:numPr>
        <w:tabs>
          <w:tab w:val="left" w:pos="1029"/>
          <w:tab w:val="left" w:pos="1030"/>
        </w:tabs>
        <w:spacing w:before="5"/>
        <w:ind w:hanging="349"/>
      </w:pPr>
      <w:r>
        <w:t>«PRISMA»</w:t>
      </w:r>
    </w:p>
    <w:p>
      <w:pPr>
        <w:pStyle w:val="5"/>
        <w:spacing w:before="9"/>
        <w:rPr>
          <w:b/>
          <w:sz w:val="29"/>
        </w:rPr>
      </w:pPr>
    </w:p>
    <w:tbl>
      <w:tblPr>
        <w:tblStyle w:val="4"/>
        <w:tblW w:w="0" w:type="auto"/>
        <w:tblInd w:w="19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1"/>
        <w:gridCol w:w="482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81" w:type="dxa"/>
            <w:tcBorders>
              <w:top w:val="nil"/>
              <w:bottom w:val="single" w:color="FFFFFF" w:sz="34" w:space="0"/>
            </w:tcBorders>
            <w:shd w:val="clear" w:color="auto" w:fill="30B6FC"/>
          </w:tcPr>
          <w:p>
            <w:pPr>
              <w:pStyle w:val="9"/>
              <w:spacing w:before="72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ПЛЮСЫ</w:t>
            </w:r>
          </w:p>
        </w:tc>
        <w:tc>
          <w:tcPr>
            <w:tcW w:w="4820" w:type="dxa"/>
            <w:tcBorders>
              <w:top w:val="nil"/>
              <w:bottom w:val="single" w:color="FFFFFF" w:sz="34" w:space="0"/>
            </w:tcBorders>
            <w:shd w:val="clear" w:color="auto" w:fill="30B6FC"/>
          </w:tcPr>
          <w:p>
            <w:pPr>
              <w:pStyle w:val="9"/>
              <w:spacing w:before="72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МИНУСЫ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2" w:hRule="atLeast"/>
        </w:trPr>
        <w:tc>
          <w:tcPr>
            <w:tcW w:w="4681" w:type="dxa"/>
            <w:tcBorders>
              <w:top w:val="single" w:color="FFFFFF" w:sz="34" w:space="0"/>
              <w:bottom w:val="nil"/>
            </w:tcBorders>
            <w:shd w:val="clear" w:color="auto" w:fill="CDE4FD"/>
          </w:tcPr>
          <w:p>
            <w:pPr>
              <w:pStyle w:val="9"/>
              <w:numPr>
                <w:ilvl w:val="0"/>
                <w:numId w:val="10"/>
              </w:numPr>
              <w:tabs>
                <w:tab w:val="left" w:pos="570"/>
                <w:tab w:val="left" w:pos="571"/>
              </w:tabs>
              <w:spacing w:before="52"/>
              <w:ind w:right="125"/>
              <w:rPr>
                <w:sz w:val="28"/>
              </w:rPr>
            </w:pPr>
            <w:r>
              <w:rPr>
                <w:sz w:val="28"/>
              </w:rPr>
              <w:t>Отличный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всевозможных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фильтров.</w:t>
            </w:r>
          </w:p>
          <w:p>
            <w:pPr>
              <w:pStyle w:val="9"/>
              <w:numPr>
                <w:ilvl w:val="0"/>
                <w:numId w:val="10"/>
              </w:numPr>
              <w:tabs>
                <w:tab w:val="left" w:pos="640"/>
                <w:tab w:val="left" w:pos="641"/>
                <w:tab w:val="left" w:pos="2002"/>
                <w:tab w:val="left" w:pos="2923"/>
                <w:tab w:val="left" w:pos="2966"/>
              </w:tabs>
              <w:ind w:right="123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Хороший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выбор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специальных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эффектов.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Возможность</w:t>
            </w:r>
          </w:p>
          <w:p>
            <w:pPr>
              <w:pStyle w:val="9"/>
              <w:tabs>
                <w:tab w:val="left" w:pos="2533"/>
              </w:tabs>
              <w:spacing w:line="242" w:lineRule="auto"/>
              <w:ind w:left="570" w:right="124"/>
              <w:rPr>
                <w:sz w:val="28"/>
              </w:rPr>
            </w:pPr>
            <w:r>
              <w:rPr>
                <w:sz w:val="28"/>
              </w:rPr>
              <w:t>загрузки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дополнительных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фильтрами.</w:t>
            </w:r>
          </w:p>
          <w:p>
            <w:pPr>
              <w:pStyle w:val="9"/>
              <w:numPr>
                <w:ilvl w:val="0"/>
                <w:numId w:val="10"/>
              </w:numPr>
              <w:tabs>
                <w:tab w:val="left" w:pos="570"/>
                <w:tab w:val="left" w:pos="571"/>
                <w:tab w:val="left" w:pos="1770"/>
                <w:tab w:val="left" w:pos="3030"/>
                <w:tab w:val="left" w:pos="4094"/>
              </w:tabs>
              <w:ind w:right="124"/>
              <w:rPr>
                <w:sz w:val="28"/>
              </w:rPr>
            </w:pPr>
            <w:r>
              <w:rPr>
                <w:sz w:val="28"/>
              </w:rPr>
              <w:t>Быстрая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скорость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работы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хорошем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подключении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сети.</w:t>
            </w:r>
          </w:p>
          <w:p>
            <w:pPr>
              <w:pStyle w:val="9"/>
              <w:numPr>
                <w:ilvl w:val="0"/>
                <w:numId w:val="10"/>
              </w:numPr>
              <w:tabs>
                <w:tab w:val="left" w:pos="570"/>
                <w:tab w:val="left" w:pos="571"/>
              </w:tabs>
              <w:ind w:right="124"/>
              <w:rPr>
                <w:sz w:val="28"/>
              </w:rPr>
            </w:pPr>
            <w:r>
              <w:rPr>
                <w:sz w:val="28"/>
              </w:rPr>
              <w:t>Простая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удобная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 интерфейса.</w:t>
            </w:r>
          </w:p>
        </w:tc>
        <w:tc>
          <w:tcPr>
            <w:tcW w:w="4820" w:type="dxa"/>
            <w:tcBorders>
              <w:top w:val="single" w:color="FFFFFF" w:sz="34" w:space="0"/>
              <w:bottom w:val="nil"/>
            </w:tcBorders>
            <w:shd w:val="clear" w:color="auto" w:fill="CDE4FD"/>
          </w:tcPr>
          <w:p>
            <w:pPr>
              <w:pStyle w:val="9"/>
              <w:numPr>
                <w:ilvl w:val="0"/>
                <w:numId w:val="11"/>
              </w:numPr>
              <w:tabs>
                <w:tab w:val="left" w:pos="852"/>
              </w:tabs>
              <w:spacing w:before="52"/>
              <w:ind w:right="124" w:firstLine="0"/>
              <w:jc w:val="both"/>
              <w:rPr>
                <w:sz w:val="28"/>
              </w:rPr>
            </w:pPr>
            <w:r>
              <w:rPr>
                <w:sz w:val="28"/>
              </w:rPr>
              <w:t>Возможны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подтормаживания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обработке фото.</w:t>
            </w: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852"/>
              </w:tabs>
              <w:ind w:right="126" w:firstLine="0"/>
              <w:jc w:val="both"/>
              <w:rPr>
                <w:sz w:val="28"/>
              </w:rPr>
            </w:pPr>
            <w:r>
              <w:rPr>
                <w:sz w:val="28"/>
              </w:rPr>
              <w:t>Редкие сбои при произведении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репоста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Instagram.</w:t>
            </w: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922"/>
                <w:tab w:val="left" w:pos="3003"/>
              </w:tabs>
              <w:ind w:right="121" w:firstLine="0"/>
              <w:jc w:val="both"/>
              <w:rPr>
                <w:sz w:val="28"/>
              </w:rPr>
            </w:pPr>
            <w:r>
              <w:rPr>
                <w:sz w:val="28"/>
              </w:rPr>
              <w:t>Некоторые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спецэффекты,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</w:tc>
      </w:tr>
    </w:tbl>
    <w:p>
      <w:pPr>
        <w:pStyle w:val="5"/>
        <w:rPr>
          <w:b/>
          <w:sz w:val="20"/>
        </w:rPr>
      </w:pPr>
    </w:p>
    <w:p>
      <w:pPr>
        <w:pStyle w:val="5"/>
        <w:spacing w:before="6"/>
        <w:rPr>
          <w:b/>
          <w:sz w:val="29"/>
        </w:rPr>
      </w:pPr>
    </w:p>
    <w:p>
      <w:pPr>
        <w:pStyle w:val="8"/>
        <w:numPr>
          <w:ilvl w:val="0"/>
          <w:numId w:val="9"/>
        </w:numPr>
        <w:tabs>
          <w:tab w:val="left" w:pos="1041"/>
          <w:tab w:val="left" w:pos="1042"/>
        </w:tabs>
        <w:spacing w:before="91"/>
        <w:ind w:left="1042" w:hanging="361"/>
        <w:rPr>
          <w:b/>
          <w:sz w:val="28"/>
        </w:rPr>
      </w:pPr>
      <w:r>
        <w:rPr>
          <w:b/>
          <w:sz w:val="28"/>
        </w:rPr>
        <w:t>«PICSART»</w:t>
      </w:r>
    </w:p>
    <w:p>
      <w:pPr>
        <w:pStyle w:val="5"/>
        <w:spacing w:before="9"/>
        <w:rPr>
          <w:b/>
          <w:sz w:val="29"/>
        </w:rPr>
      </w:pPr>
    </w:p>
    <w:tbl>
      <w:tblPr>
        <w:tblStyle w:val="4"/>
        <w:tblW w:w="0" w:type="auto"/>
        <w:tblInd w:w="19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1"/>
        <w:gridCol w:w="482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4681" w:type="dxa"/>
            <w:tcBorders>
              <w:top w:val="nil"/>
              <w:bottom w:val="single" w:color="FFFFFF" w:sz="24" w:space="0"/>
            </w:tcBorders>
            <w:shd w:val="clear" w:color="auto" w:fill="30B6FC"/>
          </w:tcPr>
          <w:p>
            <w:pPr>
              <w:pStyle w:val="9"/>
              <w:spacing w:before="72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ПЛЮСЫ</w:t>
            </w:r>
          </w:p>
        </w:tc>
        <w:tc>
          <w:tcPr>
            <w:tcW w:w="4820" w:type="dxa"/>
            <w:tcBorders>
              <w:top w:val="nil"/>
              <w:bottom w:val="single" w:color="FFFFFF" w:sz="24" w:space="0"/>
            </w:tcBorders>
            <w:shd w:val="clear" w:color="auto" w:fill="30B6FC"/>
          </w:tcPr>
          <w:p>
            <w:pPr>
              <w:pStyle w:val="9"/>
              <w:spacing w:before="72"/>
              <w:ind w:left="863"/>
              <w:rPr>
                <w:b/>
                <w:sz w:val="28"/>
              </w:rPr>
            </w:pPr>
            <w:r>
              <w:rPr>
                <w:b/>
                <w:sz w:val="28"/>
              </w:rPr>
              <w:t>МИНУСЫ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7" w:hRule="atLeast"/>
        </w:trPr>
        <w:tc>
          <w:tcPr>
            <w:tcW w:w="4681" w:type="dxa"/>
            <w:tcBorders>
              <w:top w:val="single" w:color="FFFFFF" w:sz="24" w:space="0"/>
              <w:bottom w:val="nil"/>
            </w:tcBorders>
            <w:shd w:val="clear" w:color="auto" w:fill="CDE4FD"/>
          </w:tcPr>
          <w:p>
            <w:pPr>
              <w:pStyle w:val="9"/>
              <w:numPr>
                <w:ilvl w:val="0"/>
                <w:numId w:val="12"/>
              </w:numPr>
              <w:tabs>
                <w:tab w:val="left" w:pos="864"/>
              </w:tabs>
              <w:spacing w:before="65"/>
              <w:ind w:right="124"/>
              <w:jc w:val="both"/>
              <w:rPr>
                <w:sz w:val="28"/>
              </w:rPr>
            </w:pPr>
            <w:r>
              <w:rPr>
                <w:sz w:val="28"/>
              </w:rPr>
              <w:t>Удобный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интерфейс.</w:t>
            </w:r>
          </w:p>
          <w:p>
            <w:pPr>
              <w:pStyle w:val="9"/>
              <w:numPr>
                <w:ilvl w:val="0"/>
                <w:numId w:val="12"/>
              </w:numPr>
              <w:tabs>
                <w:tab w:val="left" w:pos="864"/>
              </w:tabs>
              <w:ind w:right="121"/>
              <w:jc w:val="both"/>
              <w:rPr>
                <w:sz w:val="28"/>
              </w:rPr>
            </w:pPr>
            <w:r>
              <w:rPr>
                <w:sz w:val="28"/>
              </w:rPr>
              <w:t>Огромная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«редакторская»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бесплатного пополнения.</w:t>
            </w:r>
          </w:p>
          <w:p>
            <w:pPr>
              <w:pStyle w:val="9"/>
              <w:numPr>
                <w:ilvl w:val="0"/>
                <w:numId w:val="12"/>
              </w:numPr>
              <w:tabs>
                <w:tab w:val="left" w:pos="864"/>
              </w:tabs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Постоянные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обновления.</w:t>
            </w:r>
          </w:p>
          <w:p>
            <w:pPr>
              <w:pStyle w:val="9"/>
              <w:numPr>
                <w:ilvl w:val="0"/>
                <w:numId w:val="12"/>
              </w:numPr>
              <w:tabs>
                <w:tab w:val="left" w:pos="864"/>
                <w:tab w:val="left" w:pos="2998"/>
                <w:tab w:val="left" w:pos="3376"/>
              </w:tabs>
              <w:ind w:right="123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собственных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альбомов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сетей: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Facebook,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Tweeter,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Instagram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Google+.</w:t>
            </w:r>
          </w:p>
        </w:tc>
        <w:tc>
          <w:tcPr>
            <w:tcW w:w="4820" w:type="dxa"/>
            <w:tcBorders>
              <w:top w:val="single" w:color="FFFFFF" w:sz="24" w:space="0"/>
              <w:bottom w:val="nil"/>
            </w:tcBorders>
            <w:shd w:val="clear" w:color="auto" w:fill="CDE4FD"/>
          </w:tcPr>
          <w:p>
            <w:pPr>
              <w:pStyle w:val="9"/>
              <w:numPr>
                <w:ilvl w:val="0"/>
                <w:numId w:val="13"/>
              </w:numPr>
              <w:tabs>
                <w:tab w:val="left" w:pos="864"/>
                <w:tab w:val="left" w:pos="3694"/>
              </w:tabs>
              <w:spacing w:before="65"/>
              <w:ind w:right="122"/>
              <w:jc w:val="both"/>
              <w:rPr>
                <w:sz w:val="28"/>
              </w:rPr>
            </w:pPr>
            <w:r>
              <w:rPr>
                <w:sz w:val="28"/>
              </w:rPr>
              <w:t>Постоянное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наличие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всплывающей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рекламы.</w:t>
            </w:r>
          </w:p>
          <w:p>
            <w:pPr>
              <w:pStyle w:val="9"/>
              <w:numPr>
                <w:ilvl w:val="0"/>
                <w:numId w:val="13"/>
              </w:numPr>
              <w:tabs>
                <w:tab w:val="left" w:pos="864"/>
                <w:tab w:val="left" w:pos="3590"/>
              </w:tabs>
              <w:ind w:right="120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Vip-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придется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раскошелиться.</w:t>
            </w:r>
          </w:p>
        </w:tc>
      </w:tr>
    </w:tbl>
    <w:p>
      <w:pPr>
        <w:pStyle w:val="5"/>
        <w:spacing w:before="5"/>
        <w:rPr>
          <w:b/>
          <w:sz w:val="29"/>
        </w:rPr>
      </w:pPr>
    </w:p>
    <w:p>
      <w:pPr>
        <w:pStyle w:val="2"/>
        <w:numPr>
          <w:ilvl w:val="0"/>
          <w:numId w:val="9"/>
        </w:numPr>
        <w:tabs>
          <w:tab w:val="left" w:pos="1111"/>
          <w:tab w:val="left" w:pos="1112"/>
        </w:tabs>
        <w:ind w:left="1111" w:hanging="431"/>
      </w:pPr>
      <w:r>
        <w:t>«МАГИЯ</w:t>
      </w:r>
      <w:r>
        <w:rPr>
          <w:spacing w:val="-3"/>
        </w:rPr>
        <w:t xml:space="preserve"> </w:t>
      </w:r>
      <w:r>
        <w:t>ФОТОКОЛЛАЖ»</w:t>
      </w:r>
    </w:p>
    <w:p>
      <w:pPr>
        <w:pStyle w:val="5"/>
        <w:spacing w:before="9"/>
        <w:rPr>
          <w:b/>
          <w:sz w:val="29"/>
        </w:rPr>
      </w:pPr>
    </w:p>
    <w:tbl>
      <w:tblPr>
        <w:tblStyle w:val="4"/>
        <w:tblW w:w="0" w:type="auto"/>
        <w:tblInd w:w="19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1"/>
        <w:gridCol w:w="482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4681" w:type="dxa"/>
            <w:tcBorders>
              <w:top w:val="nil"/>
              <w:bottom w:val="single" w:color="FFFFFF" w:sz="24" w:space="0"/>
            </w:tcBorders>
            <w:shd w:val="clear" w:color="auto" w:fill="30B6FC"/>
          </w:tcPr>
          <w:p>
            <w:pPr>
              <w:pStyle w:val="9"/>
              <w:spacing w:before="72"/>
              <w:ind w:left="863"/>
              <w:rPr>
                <w:b/>
                <w:sz w:val="28"/>
              </w:rPr>
            </w:pPr>
            <w:r>
              <w:rPr>
                <w:b/>
                <w:sz w:val="28"/>
              </w:rPr>
              <w:t>ПЛЮСЫ</w:t>
            </w:r>
          </w:p>
        </w:tc>
        <w:tc>
          <w:tcPr>
            <w:tcW w:w="4820" w:type="dxa"/>
            <w:tcBorders>
              <w:top w:val="nil"/>
              <w:bottom w:val="single" w:color="FFFFFF" w:sz="24" w:space="0"/>
            </w:tcBorders>
            <w:shd w:val="clear" w:color="auto" w:fill="30B6FC"/>
          </w:tcPr>
          <w:p>
            <w:pPr>
              <w:pStyle w:val="9"/>
              <w:spacing w:before="72"/>
              <w:ind w:left="863"/>
              <w:rPr>
                <w:b/>
                <w:sz w:val="28"/>
              </w:rPr>
            </w:pPr>
            <w:r>
              <w:rPr>
                <w:b/>
                <w:sz w:val="28"/>
              </w:rPr>
              <w:t>МИНУСЫ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4681" w:type="dxa"/>
            <w:tcBorders>
              <w:top w:val="single" w:color="FFFFFF" w:sz="24" w:space="0"/>
              <w:bottom w:val="nil"/>
            </w:tcBorders>
            <w:shd w:val="clear" w:color="auto" w:fill="CDE4FD"/>
          </w:tcPr>
          <w:p>
            <w:pPr>
              <w:pStyle w:val="9"/>
              <w:numPr>
                <w:ilvl w:val="0"/>
                <w:numId w:val="14"/>
              </w:numPr>
              <w:tabs>
                <w:tab w:val="left" w:pos="864"/>
                <w:tab w:val="left" w:pos="2324"/>
                <w:tab w:val="left" w:pos="3303"/>
              </w:tabs>
              <w:spacing w:before="65"/>
              <w:ind w:right="122"/>
              <w:rPr>
                <w:sz w:val="28"/>
              </w:rPr>
            </w:pPr>
            <w:r>
              <w:rPr>
                <w:sz w:val="28"/>
              </w:rPr>
              <w:t>Плюсов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нет,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сплошные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минусы.</w:t>
            </w:r>
          </w:p>
        </w:tc>
        <w:tc>
          <w:tcPr>
            <w:tcW w:w="4820" w:type="dxa"/>
            <w:tcBorders>
              <w:top w:val="single" w:color="FFFFFF" w:sz="24" w:space="0"/>
              <w:bottom w:val="nil"/>
            </w:tcBorders>
            <w:shd w:val="clear" w:color="auto" w:fill="CDE4FD"/>
          </w:tcPr>
          <w:p>
            <w:pPr>
              <w:pStyle w:val="9"/>
              <w:numPr>
                <w:ilvl w:val="0"/>
                <w:numId w:val="15"/>
              </w:numPr>
              <w:tabs>
                <w:tab w:val="left" w:pos="864"/>
                <w:tab w:val="left" w:pos="2253"/>
                <w:tab w:val="left" w:pos="3174"/>
              </w:tabs>
              <w:spacing w:before="65"/>
              <w:ind w:right="122"/>
              <w:rPr>
                <w:sz w:val="28"/>
              </w:rPr>
            </w:pPr>
            <w:r>
              <w:rPr>
                <w:sz w:val="28"/>
              </w:rPr>
              <w:t>Варианты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рамок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практически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ничем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отличаются,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</w:p>
        </w:tc>
      </w:tr>
    </w:tbl>
    <w:p>
      <w:pPr>
        <w:rPr>
          <w:sz w:val="28"/>
        </w:rPr>
        <w:sectPr>
          <w:pgSz w:w="11910" w:h="16840"/>
          <w:pgMar w:top="1580" w:right="0" w:bottom="280" w:left="1380" w:header="720" w:footer="720" w:gutter="0"/>
          <w:cols w:space="720" w:num="1"/>
        </w:sectPr>
      </w:pPr>
    </w:p>
    <w:tbl>
      <w:tblPr>
        <w:tblStyle w:val="4"/>
        <w:tblW w:w="0" w:type="auto"/>
        <w:tblInd w:w="1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1"/>
        <w:gridCol w:w="48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8" w:hRule="atLeast"/>
        </w:trPr>
        <w:tc>
          <w:tcPr>
            <w:tcW w:w="4681" w:type="dxa"/>
            <w:tcBorders>
              <w:left w:val="single" w:color="FFFFFF" w:sz="8" w:space="0"/>
              <w:right w:val="single" w:color="FFFFFF" w:sz="8" w:space="0"/>
            </w:tcBorders>
            <w:shd w:val="clear" w:color="auto" w:fill="CDE4FD"/>
          </w:tcPr>
          <w:p>
            <w:pPr>
              <w:pStyle w:val="9"/>
              <w:rPr>
                <w:sz w:val="28"/>
              </w:rPr>
            </w:pPr>
          </w:p>
        </w:tc>
        <w:tc>
          <w:tcPr>
            <w:tcW w:w="4820" w:type="dxa"/>
            <w:tcBorders>
              <w:left w:val="single" w:color="FFFFFF" w:sz="8" w:space="0"/>
              <w:right w:val="single" w:color="FFFFFF" w:sz="8" w:space="0"/>
            </w:tcBorders>
            <w:shd w:val="clear" w:color="auto" w:fill="CDE4FD"/>
          </w:tcPr>
          <w:p>
            <w:pPr>
              <w:pStyle w:val="9"/>
              <w:spacing w:before="61"/>
              <w:ind w:left="863"/>
              <w:rPr>
                <w:sz w:val="28"/>
              </w:rPr>
            </w:pPr>
            <w:r>
              <w:rPr>
                <w:sz w:val="28"/>
              </w:rPr>
              <w:t>формой.</w:t>
            </w:r>
          </w:p>
          <w:p>
            <w:pPr>
              <w:pStyle w:val="9"/>
              <w:numPr>
                <w:ilvl w:val="0"/>
                <w:numId w:val="16"/>
              </w:numPr>
              <w:tabs>
                <w:tab w:val="left" w:pos="864"/>
              </w:tabs>
              <w:spacing w:before="1"/>
              <w:ind w:right="124"/>
              <w:jc w:val="both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не меньше.</w:t>
            </w:r>
          </w:p>
          <w:p>
            <w:pPr>
              <w:pStyle w:val="9"/>
              <w:numPr>
                <w:ilvl w:val="0"/>
                <w:numId w:val="16"/>
              </w:numPr>
              <w:tabs>
                <w:tab w:val="left" w:pos="864"/>
                <w:tab w:val="left" w:pos="2899"/>
                <w:tab w:val="left" w:pos="4413"/>
              </w:tabs>
              <w:ind w:right="122"/>
              <w:jc w:val="both"/>
              <w:rPr>
                <w:sz w:val="28"/>
              </w:rPr>
            </w:pPr>
            <w:r>
              <w:rPr>
                <w:sz w:val="28"/>
              </w:rPr>
              <w:t>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переднего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плана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из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фотографий.</w:t>
            </w:r>
          </w:p>
        </w:tc>
      </w:tr>
    </w:tbl>
    <w:p>
      <w:pPr>
        <w:pStyle w:val="5"/>
        <w:rPr>
          <w:b/>
          <w:sz w:val="21"/>
        </w:rPr>
      </w:pPr>
    </w:p>
    <w:p>
      <w:pPr>
        <w:pStyle w:val="8"/>
        <w:numPr>
          <w:ilvl w:val="0"/>
          <w:numId w:val="9"/>
        </w:numPr>
        <w:tabs>
          <w:tab w:val="left" w:pos="1041"/>
          <w:tab w:val="left" w:pos="1042"/>
        </w:tabs>
        <w:spacing w:before="91"/>
        <w:ind w:left="1042" w:hanging="361"/>
        <w:rPr>
          <w:b/>
          <w:sz w:val="28"/>
        </w:rPr>
      </w:pPr>
      <w:r>
        <w:rPr>
          <w:b/>
          <w:sz w:val="28"/>
        </w:rPr>
        <w:t>«PIP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Camera»</w:t>
      </w:r>
    </w:p>
    <w:p>
      <w:pPr>
        <w:pStyle w:val="5"/>
        <w:spacing w:before="9"/>
        <w:rPr>
          <w:b/>
          <w:sz w:val="29"/>
        </w:rPr>
      </w:pPr>
    </w:p>
    <w:tbl>
      <w:tblPr>
        <w:tblStyle w:val="4"/>
        <w:tblW w:w="0" w:type="auto"/>
        <w:tblInd w:w="19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1"/>
        <w:gridCol w:w="482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4681" w:type="dxa"/>
            <w:tcBorders>
              <w:top w:val="nil"/>
              <w:bottom w:val="single" w:color="FFFFFF" w:sz="24" w:space="0"/>
            </w:tcBorders>
            <w:shd w:val="clear" w:color="auto" w:fill="30B6FC"/>
          </w:tcPr>
          <w:p>
            <w:pPr>
              <w:pStyle w:val="9"/>
              <w:spacing w:before="72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ПЛЮСЫ</w:t>
            </w:r>
          </w:p>
        </w:tc>
        <w:tc>
          <w:tcPr>
            <w:tcW w:w="4820" w:type="dxa"/>
            <w:tcBorders>
              <w:top w:val="nil"/>
              <w:bottom w:val="single" w:color="FFFFFF" w:sz="24" w:space="0"/>
            </w:tcBorders>
            <w:shd w:val="clear" w:color="auto" w:fill="30B6FC"/>
          </w:tcPr>
          <w:p>
            <w:pPr>
              <w:pStyle w:val="9"/>
              <w:spacing w:before="72"/>
              <w:ind w:left="863"/>
              <w:rPr>
                <w:b/>
                <w:sz w:val="28"/>
              </w:rPr>
            </w:pPr>
            <w:r>
              <w:rPr>
                <w:b/>
                <w:sz w:val="28"/>
              </w:rPr>
              <w:t>МИНУСЫ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6" w:hRule="atLeast"/>
        </w:trPr>
        <w:tc>
          <w:tcPr>
            <w:tcW w:w="4681" w:type="dxa"/>
            <w:tcBorders>
              <w:top w:val="single" w:color="FFFFFF" w:sz="24" w:space="0"/>
              <w:bottom w:val="nil"/>
            </w:tcBorders>
            <w:shd w:val="clear" w:color="auto" w:fill="CDE4FD"/>
          </w:tcPr>
          <w:p>
            <w:pPr>
              <w:pStyle w:val="9"/>
              <w:numPr>
                <w:ilvl w:val="0"/>
                <w:numId w:val="17"/>
              </w:numPr>
              <w:tabs>
                <w:tab w:val="left" w:pos="864"/>
                <w:tab w:val="left" w:pos="3188"/>
              </w:tabs>
              <w:spacing w:before="65"/>
              <w:ind w:right="123"/>
              <w:jc w:val="both"/>
              <w:rPr>
                <w:sz w:val="28"/>
              </w:rPr>
            </w:pPr>
            <w:r>
              <w:rPr>
                <w:sz w:val="28"/>
              </w:rPr>
              <w:t>Интересные,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необычные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картинки.</w:t>
            </w:r>
          </w:p>
          <w:p>
            <w:pPr>
              <w:pStyle w:val="9"/>
              <w:numPr>
                <w:ilvl w:val="0"/>
                <w:numId w:val="17"/>
              </w:numPr>
              <w:tabs>
                <w:tab w:val="left" w:pos="864"/>
              </w:tabs>
              <w:ind w:right="123"/>
              <w:jc w:val="both"/>
              <w:rPr>
                <w:sz w:val="28"/>
              </w:rPr>
            </w:pPr>
            <w:r>
              <w:rPr>
                <w:sz w:val="28"/>
              </w:rPr>
              <w:t>Можно сделать фото прямо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готовых фотографий.</w:t>
            </w:r>
          </w:p>
          <w:p>
            <w:pPr>
              <w:pStyle w:val="9"/>
              <w:numPr>
                <w:ilvl w:val="0"/>
                <w:numId w:val="17"/>
              </w:numPr>
              <w:tabs>
                <w:tab w:val="left" w:pos="864"/>
              </w:tabs>
              <w:spacing w:line="321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Простота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</w:tc>
        <w:tc>
          <w:tcPr>
            <w:tcW w:w="4820" w:type="dxa"/>
            <w:tcBorders>
              <w:top w:val="single" w:color="FFFFFF" w:sz="24" w:space="0"/>
              <w:bottom w:val="nil"/>
            </w:tcBorders>
            <w:shd w:val="clear" w:color="auto" w:fill="CDE4FD"/>
          </w:tcPr>
          <w:p>
            <w:pPr>
              <w:pStyle w:val="9"/>
              <w:numPr>
                <w:ilvl w:val="0"/>
                <w:numId w:val="18"/>
              </w:numPr>
              <w:tabs>
                <w:tab w:val="left" w:pos="864"/>
              </w:tabs>
              <w:spacing w:before="65"/>
              <w:ind w:hanging="361"/>
              <w:rPr>
                <w:sz w:val="28"/>
              </w:rPr>
            </w:pPr>
            <w:r>
              <w:rPr>
                <w:sz w:val="28"/>
              </w:rPr>
              <w:t>Небольшой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картинок.</w:t>
            </w:r>
          </w:p>
        </w:tc>
      </w:tr>
    </w:tbl>
    <w:p>
      <w:pPr>
        <w:pStyle w:val="5"/>
        <w:spacing w:before="5"/>
        <w:rPr>
          <w:b/>
          <w:sz w:val="29"/>
        </w:rPr>
      </w:pPr>
    </w:p>
    <w:p>
      <w:pPr>
        <w:pStyle w:val="2"/>
        <w:numPr>
          <w:ilvl w:val="0"/>
          <w:numId w:val="9"/>
        </w:numPr>
        <w:tabs>
          <w:tab w:val="left" w:pos="1111"/>
          <w:tab w:val="left" w:pos="1112"/>
        </w:tabs>
        <w:ind w:left="1111" w:hanging="431"/>
      </w:pPr>
      <w:r>
        <w:t>«PHOTO</w:t>
      </w:r>
      <w:r>
        <w:rPr>
          <w:spacing w:val="-1"/>
        </w:rPr>
        <w:t xml:space="preserve"> </w:t>
      </w:r>
      <w:r>
        <w:t>COLLAGE»</w:t>
      </w:r>
    </w:p>
    <w:p>
      <w:pPr>
        <w:pStyle w:val="5"/>
        <w:spacing w:before="9"/>
        <w:rPr>
          <w:b/>
          <w:sz w:val="29"/>
        </w:rPr>
      </w:pPr>
    </w:p>
    <w:tbl>
      <w:tblPr>
        <w:tblStyle w:val="4"/>
        <w:tblW w:w="0" w:type="auto"/>
        <w:tblInd w:w="19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1"/>
        <w:gridCol w:w="510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4681" w:type="dxa"/>
            <w:tcBorders>
              <w:top w:val="nil"/>
              <w:bottom w:val="single" w:color="FFFFFF" w:sz="24" w:space="0"/>
            </w:tcBorders>
            <w:shd w:val="clear" w:color="auto" w:fill="30B6FC"/>
          </w:tcPr>
          <w:p>
            <w:pPr>
              <w:pStyle w:val="9"/>
              <w:spacing w:before="72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ПЛЮСЫ</w:t>
            </w:r>
          </w:p>
        </w:tc>
        <w:tc>
          <w:tcPr>
            <w:tcW w:w="5103" w:type="dxa"/>
            <w:tcBorders>
              <w:top w:val="nil"/>
              <w:bottom w:val="single" w:color="FFFFFF" w:sz="24" w:space="0"/>
            </w:tcBorders>
            <w:shd w:val="clear" w:color="auto" w:fill="30B6FC"/>
          </w:tcPr>
          <w:p>
            <w:pPr>
              <w:pStyle w:val="9"/>
              <w:spacing w:before="72"/>
              <w:ind w:left="863"/>
              <w:rPr>
                <w:b/>
                <w:sz w:val="28"/>
              </w:rPr>
            </w:pPr>
            <w:r>
              <w:rPr>
                <w:b/>
                <w:sz w:val="28"/>
              </w:rPr>
              <w:t>МИНУСЫ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 w:hRule="atLeast"/>
        </w:trPr>
        <w:tc>
          <w:tcPr>
            <w:tcW w:w="4681" w:type="dxa"/>
            <w:tcBorders>
              <w:top w:val="single" w:color="FFFFFF" w:sz="24" w:space="0"/>
              <w:bottom w:val="nil"/>
            </w:tcBorders>
            <w:shd w:val="clear" w:color="auto" w:fill="CDE4FD"/>
          </w:tcPr>
          <w:p>
            <w:pPr>
              <w:pStyle w:val="9"/>
              <w:numPr>
                <w:ilvl w:val="0"/>
                <w:numId w:val="19"/>
              </w:numPr>
              <w:tabs>
                <w:tab w:val="left" w:pos="864"/>
                <w:tab w:val="left" w:pos="3186"/>
              </w:tabs>
              <w:spacing w:before="65"/>
              <w:ind w:right="122"/>
              <w:jc w:val="both"/>
              <w:rPr>
                <w:sz w:val="28"/>
              </w:rPr>
            </w:pPr>
            <w:r>
              <w:rPr>
                <w:sz w:val="28"/>
              </w:rPr>
              <w:t>Большое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всевозможных рамок.</w:t>
            </w:r>
          </w:p>
          <w:p>
            <w:pPr>
              <w:pStyle w:val="9"/>
              <w:numPr>
                <w:ilvl w:val="0"/>
                <w:numId w:val="19"/>
              </w:numPr>
              <w:tabs>
                <w:tab w:val="left" w:pos="864"/>
              </w:tabs>
              <w:spacing w:line="321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Есть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автоколлаж.</w:t>
            </w:r>
          </w:p>
          <w:p>
            <w:pPr>
              <w:pStyle w:val="9"/>
              <w:numPr>
                <w:ilvl w:val="0"/>
                <w:numId w:val="19"/>
              </w:numPr>
              <w:tabs>
                <w:tab w:val="left" w:pos="864"/>
                <w:tab w:val="left" w:pos="3185"/>
              </w:tabs>
              <w:spacing w:before="2"/>
              <w:ind w:right="123"/>
              <w:jc w:val="both"/>
              <w:rPr>
                <w:sz w:val="28"/>
              </w:rPr>
            </w:pP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фотографий.</w:t>
            </w:r>
          </w:p>
          <w:p>
            <w:pPr>
              <w:pStyle w:val="9"/>
              <w:numPr>
                <w:ilvl w:val="0"/>
                <w:numId w:val="19"/>
              </w:numPr>
              <w:tabs>
                <w:tab w:val="left" w:pos="864"/>
              </w:tabs>
              <w:ind w:right="122"/>
              <w:jc w:val="both"/>
              <w:rPr>
                <w:sz w:val="28"/>
              </w:rPr>
            </w:pPr>
            <w:r>
              <w:rPr>
                <w:sz w:val="28"/>
              </w:rPr>
              <w:t>Возможность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центровать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фото.</w:t>
            </w:r>
          </w:p>
        </w:tc>
        <w:tc>
          <w:tcPr>
            <w:tcW w:w="5103" w:type="dxa"/>
            <w:tcBorders>
              <w:top w:val="single" w:color="FFFFFF" w:sz="24" w:space="0"/>
              <w:bottom w:val="nil"/>
            </w:tcBorders>
            <w:shd w:val="clear" w:color="auto" w:fill="CDE4FD"/>
          </w:tcPr>
          <w:p>
            <w:pPr>
              <w:pStyle w:val="9"/>
              <w:numPr>
                <w:ilvl w:val="0"/>
                <w:numId w:val="20"/>
              </w:numPr>
              <w:tabs>
                <w:tab w:val="left" w:pos="864"/>
              </w:tabs>
              <w:spacing w:before="65"/>
              <w:ind w:right="120"/>
              <w:jc w:val="both"/>
              <w:rPr>
                <w:sz w:val="28"/>
              </w:rPr>
            </w:pPr>
            <w:r>
              <w:rPr>
                <w:sz w:val="28"/>
              </w:rPr>
              <w:t>Дополнительные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платные.</w:t>
            </w:r>
          </w:p>
          <w:p>
            <w:pPr>
              <w:pStyle w:val="9"/>
              <w:numPr>
                <w:ilvl w:val="0"/>
                <w:numId w:val="20"/>
              </w:numPr>
              <w:tabs>
                <w:tab w:val="left" w:pos="864"/>
              </w:tabs>
              <w:ind w:right="123"/>
              <w:jc w:val="both"/>
              <w:rPr>
                <w:sz w:val="28"/>
              </w:rPr>
            </w:pPr>
            <w:r>
              <w:rPr>
                <w:sz w:val="28"/>
              </w:rPr>
              <w:t>В функции «Автоколлаж»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 только 6 фото, не больше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 меньше.</w:t>
            </w:r>
          </w:p>
        </w:tc>
      </w:tr>
    </w:tbl>
    <w:p>
      <w:pPr>
        <w:spacing w:before="17" w:line="319" w:lineRule="exact"/>
        <w:ind w:left="322"/>
        <w:rPr>
          <w:b/>
          <w:sz w:val="28"/>
        </w:rPr>
      </w:pPr>
      <w:r>
        <w:rPr>
          <w:b/>
          <w:sz w:val="28"/>
        </w:rPr>
        <w:t>Советы</w:t>
      </w:r>
    </w:p>
    <w:p>
      <w:pPr>
        <w:pStyle w:val="8"/>
        <w:numPr>
          <w:ilvl w:val="0"/>
          <w:numId w:val="21"/>
        </w:numPr>
        <w:tabs>
          <w:tab w:val="left" w:pos="682"/>
        </w:tabs>
        <w:ind w:left="681" w:right="851"/>
        <w:jc w:val="both"/>
        <w:rPr>
          <w:sz w:val="28"/>
        </w:rPr>
      </w:pPr>
      <w:r>
        <w:rPr>
          <w:sz w:val="28"/>
        </w:rPr>
        <w:t>Исследуйте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девайса.</w:t>
      </w:r>
      <w:r>
        <w:rPr>
          <w:spacing w:val="1"/>
          <w:sz w:val="28"/>
        </w:rPr>
        <w:t xml:space="preserve"> </w:t>
      </w:r>
      <w:r>
        <w:rPr>
          <w:sz w:val="28"/>
        </w:rPr>
        <w:t>Заводские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придётся</w:t>
      </w:r>
      <w:r>
        <w:rPr>
          <w:spacing w:val="1"/>
          <w:sz w:val="28"/>
        </w:rPr>
        <w:t xml:space="preserve"> </w:t>
      </w:r>
      <w:r>
        <w:rPr>
          <w:sz w:val="28"/>
        </w:rPr>
        <w:t>менять</w:t>
      </w:r>
      <w:r>
        <w:rPr>
          <w:spacing w:val="68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высококачественных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снимков.</w:t>
      </w:r>
    </w:p>
    <w:p>
      <w:pPr>
        <w:pStyle w:val="8"/>
        <w:numPr>
          <w:ilvl w:val="0"/>
          <w:numId w:val="21"/>
        </w:numPr>
        <w:tabs>
          <w:tab w:val="left" w:pos="682"/>
        </w:tabs>
        <w:ind w:left="681" w:right="848"/>
        <w:jc w:val="both"/>
        <w:rPr>
          <w:sz w:val="28"/>
        </w:rPr>
      </w:pPr>
      <w:r>
        <w:rPr>
          <w:sz w:val="28"/>
        </w:rPr>
        <w:t>Не используйте вспышку без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необходимости. Пользоваться встроенной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вспышкой бессмысленно, она может засветить объект съёмки, либо 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часть.</w:t>
      </w:r>
    </w:p>
    <w:p>
      <w:pPr>
        <w:pStyle w:val="8"/>
        <w:numPr>
          <w:ilvl w:val="0"/>
          <w:numId w:val="21"/>
        </w:numPr>
        <w:tabs>
          <w:tab w:val="left" w:pos="682"/>
        </w:tabs>
        <w:ind w:left="681" w:right="853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снимка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используйте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вашем телефоне предусмотрена настройка контрастности или яркости, это</w:t>
      </w:r>
      <w:r>
        <w:rPr>
          <w:spacing w:val="-67"/>
          <w:sz w:val="28"/>
        </w:rPr>
        <w:t xml:space="preserve"> </w:t>
      </w:r>
      <w:r>
        <w:rPr>
          <w:sz w:val="28"/>
        </w:rPr>
        <w:t>никак</w:t>
      </w:r>
      <w:r>
        <w:rPr>
          <w:spacing w:val="-1"/>
          <w:sz w:val="28"/>
        </w:rPr>
        <w:t xml:space="preserve"> </w:t>
      </w:r>
      <w:r>
        <w:rPr>
          <w:sz w:val="28"/>
        </w:rPr>
        <w:t>не влияет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изображения.</w:t>
      </w:r>
    </w:p>
    <w:p>
      <w:pPr>
        <w:pStyle w:val="8"/>
        <w:numPr>
          <w:ilvl w:val="0"/>
          <w:numId w:val="21"/>
        </w:numPr>
        <w:tabs>
          <w:tab w:val="left" w:pos="682"/>
        </w:tabs>
        <w:ind w:left="681" w:right="854"/>
        <w:jc w:val="both"/>
        <w:rPr>
          <w:sz w:val="28"/>
        </w:rPr>
      </w:pPr>
      <w:r>
        <w:rPr>
          <w:sz w:val="28"/>
        </w:rPr>
        <w:t>«Зум»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 лучшее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решение.</w:t>
      </w:r>
      <w:r>
        <w:rPr>
          <w:spacing w:val="1"/>
          <w:sz w:val="28"/>
        </w:rPr>
        <w:t xml:space="preserve"> </w:t>
      </w:r>
      <w:r>
        <w:rPr>
          <w:sz w:val="28"/>
        </w:rPr>
        <w:t>Гораздо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снимать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70"/>
          <w:sz w:val="28"/>
        </w:rPr>
        <w:t xml:space="preserve"> </w:t>
      </w:r>
      <w:r>
        <w:rPr>
          <w:sz w:val="28"/>
        </w:rPr>
        <w:t>зума,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чего кадрировать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графическом редакторе.</w:t>
      </w:r>
    </w:p>
    <w:p>
      <w:pPr>
        <w:jc w:val="both"/>
        <w:rPr>
          <w:sz w:val="28"/>
        </w:rPr>
        <w:sectPr>
          <w:pgSz w:w="11910" w:h="16840"/>
          <w:pgMar w:top="1180" w:right="0" w:bottom="280" w:left="1380" w:header="720" w:footer="720" w:gutter="0"/>
          <w:cols w:space="720" w:num="1"/>
        </w:sectPr>
      </w:pPr>
    </w:p>
    <w:p>
      <w:pPr>
        <w:pStyle w:val="8"/>
        <w:numPr>
          <w:ilvl w:val="0"/>
          <w:numId w:val="21"/>
        </w:numPr>
        <w:tabs>
          <w:tab w:val="left" w:pos="682"/>
        </w:tabs>
        <w:spacing w:before="67"/>
        <w:ind w:left="681" w:right="845"/>
        <w:jc w:val="both"/>
        <w:rPr>
          <w:sz w:val="28"/>
        </w:rPr>
      </w:pPr>
      <w:r>
        <w:rPr>
          <w:sz w:val="28"/>
        </w:rPr>
        <w:t>Спешка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враг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фотографа.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ближе</w:t>
      </w:r>
      <w:r>
        <w:rPr>
          <w:spacing w:val="1"/>
          <w:sz w:val="28"/>
        </w:rPr>
        <w:t xml:space="preserve"> </w:t>
      </w:r>
      <w:r>
        <w:rPr>
          <w:sz w:val="28"/>
        </w:rPr>
        <w:t>камера</w:t>
      </w:r>
      <w:r>
        <w:rPr>
          <w:spacing w:val="71"/>
          <w:sz w:val="28"/>
        </w:rPr>
        <w:t xml:space="preserve"> </w:t>
      </w:r>
      <w:r>
        <w:rPr>
          <w:sz w:val="28"/>
        </w:rPr>
        <w:t>мобильного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телефона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объекту,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скажутся</w:t>
      </w:r>
      <w:r>
        <w:rPr>
          <w:spacing w:val="1"/>
          <w:sz w:val="28"/>
        </w:rPr>
        <w:t xml:space="preserve"> </w:t>
      </w:r>
      <w:r>
        <w:rPr>
          <w:sz w:val="28"/>
        </w:rPr>
        <w:t>ваши</w:t>
      </w:r>
      <w:r>
        <w:rPr>
          <w:spacing w:val="1"/>
          <w:sz w:val="28"/>
        </w:rPr>
        <w:t xml:space="preserve"> </w:t>
      </w:r>
      <w:r>
        <w:rPr>
          <w:sz w:val="28"/>
        </w:rPr>
        <w:t>неосторожные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рукой.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нерезкое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изображение.</w:t>
      </w:r>
    </w:p>
    <w:p>
      <w:pPr>
        <w:pStyle w:val="5"/>
        <w:rPr>
          <w:sz w:val="30"/>
        </w:rPr>
      </w:pPr>
    </w:p>
    <w:p>
      <w:pPr>
        <w:pStyle w:val="5"/>
        <w:spacing w:before="228" w:line="424" w:lineRule="auto"/>
        <w:ind w:left="2869" w:right="831" w:firstLine="5086"/>
      </w:pPr>
      <w:r>
        <w:rPr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1524000</wp:posOffset>
            </wp:positionH>
            <wp:positionV relativeFrom="paragraph">
              <wp:posOffset>938530</wp:posOffset>
            </wp:positionV>
            <wp:extent cx="5422900" cy="627253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3027" cy="6272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Приложение 5</w:t>
      </w:r>
      <w:r>
        <w:rPr>
          <w:spacing w:val="-67"/>
        </w:rPr>
        <w:t xml:space="preserve"> </w:t>
      </w:r>
      <w:r>
        <w:t>Фотографии</w:t>
      </w:r>
      <w:r>
        <w:rPr>
          <w:spacing w:val="-7"/>
        </w:rPr>
        <w:t xml:space="preserve"> </w:t>
      </w:r>
      <w:r>
        <w:t>Алексея</w:t>
      </w:r>
      <w:r>
        <w:rPr>
          <w:spacing w:val="-7"/>
        </w:rPr>
        <w:t xml:space="preserve"> </w:t>
      </w:r>
      <w:r>
        <w:t>ДормачёваизегоInstagram-аккаунта</w:t>
      </w:r>
    </w:p>
    <w:p>
      <w:pPr>
        <w:spacing w:line="424" w:lineRule="auto"/>
        <w:sectPr>
          <w:pgSz w:w="11910" w:h="16840"/>
          <w:pgMar w:top="1040" w:right="0" w:bottom="280" w:left="1380" w:header="720" w:footer="720" w:gutter="0"/>
          <w:cols w:space="720" w:num="1"/>
        </w:sectPr>
      </w:pPr>
    </w:p>
    <w:p>
      <w:pPr>
        <w:pStyle w:val="5"/>
        <w:spacing w:before="99" w:after="7" w:line="424" w:lineRule="auto"/>
        <w:ind w:left="7086" w:right="845" w:firstLine="868"/>
        <w:jc w:val="right"/>
      </w:pPr>
      <w:r>
        <w:t>Приложение 6</w:t>
      </w:r>
      <w:r>
        <w:rPr>
          <w:spacing w:val="-67"/>
        </w:rPr>
        <w:t xml:space="preserve"> </w:t>
      </w:r>
      <w:r>
        <w:t>Фильтры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instagrame</w:t>
      </w:r>
    </w:p>
    <w:p>
      <w:pPr>
        <w:pStyle w:val="5"/>
        <w:ind w:left="391"/>
        <w:rPr>
          <w:sz w:val="20"/>
        </w:rPr>
      </w:pPr>
      <w:r>
        <w:rPr>
          <w:sz w:val="20"/>
          <w:lang w:eastAsia="ru-RU"/>
        </w:rPr>
        <w:drawing>
          <wp:inline distT="0" distB="0" distL="0" distR="0">
            <wp:extent cx="5730240" cy="3276600"/>
            <wp:effectExtent l="0" t="0" r="0" b="0"/>
            <wp:docPr id="7" name="image4.jpeg" descr="https://sun9-63.userapi.com/c837139/v837139056/4f939/kmV46e-Nk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 descr="https://sun9-63.userapi.com/c837139/v837139056/4f939/kmV46e-Nk0w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674" cy="327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0"/>
        </w:rPr>
        <w:sectPr>
          <w:pgSz w:w="11910" w:h="16840"/>
          <w:pgMar w:top="1580" w:right="0" w:bottom="280" w:left="1380" w:header="720" w:footer="720" w:gutter="0"/>
          <w:cols w:space="720" w:num="1"/>
        </w:sectPr>
      </w:pPr>
    </w:p>
    <w:p>
      <w:pPr>
        <w:pStyle w:val="5"/>
        <w:spacing w:before="99"/>
        <w:ind w:right="845"/>
        <w:jc w:val="right"/>
      </w:pPr>
      <w:r>
        <w:t>Приложение</w:t>
      </w:r>
      <w:r>
        <w:rPr>
          <w:spacing w:val="-6"/>
        </w:rPr>
        <w:t xml:space="preserve"> </w:t>
      </w:r>
      <w:r>
        <w:t>7</w:t>
      </w:r>
    </w:p>
    <w:p>
      <w:pPr>
        <w:pStyle w:val="5"/>
        <w:spacing w:before="249"/>
        <w:ind w:right="845"/>
        <w:jc w:val="right"/>
      </w:pPr>
      <w:r>
        <w:t>Фото</w:t>
      </w:r>
      <w:r>
        <w:rPr>
          <w:spacing w:val="-2"/>
        </w:rPr>
        <w:t xml:space="preserve"> </w:t>
      </w:r>
      <w:r>
        <w:t>еды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11"/>
        <w:rPr>
          <w:sz w:val="17"/>
        </w:rPr>
      </w:pPr>
      <w:r>
        <w:rPr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1428115</wp:posOffset>
            </wp:positionH>
            <wp:positionV relativeFrom="paragraph">
              <wp:posOffset>155575</wp:posOffset>
            </wp:positionV>
            <wp:extent cx="5503545" cy="485775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3858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17"/>
        </w:rPr>
        <w:sectPr>
          <w:pgSz w:w="11910" w:h="16840"/>
          <w:pgMar w:top="1580" w:right="0" w:bottom="280" w:left="1380" w:header="720" w:footer="720" w:gutter="0"/>
          <w:cols w:space="720" w:num="1"/>
        </w:sectPr>
      </w:pPr>
    </w:p>
    <w:p>
      <w:pPr>
        <w:pStyle w:val="5"/>
        <w:spacing w:before="99" w:after="7" w:line="424" w:lineRule="auto"/>
        <w:ind w:left="6138" w:right="831" w:firstLine="1817"/>
      </w:pPr>
      <w:r>
        <w:t>Приложение 8</w:t>
      </w:r>
      <w:r>
        <w:rPr>
          <w:spacing w:val="-67"/>
        </w:rPr>
        <w:t xml:space="preserve"> </w:t>
      </w:r>
      <w:r>
        <w:t>Золотые</w:t>
      </w:r>
      <w:r>
        <w:rPr>
          <w:spacing w:val="-6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фотографии</w:t>
      </w:r>
    </w:p>
    <w:p>
      <w:pPr>
        <w:pStyle w:val="5"/>
        <w:ind w:left="917"/>
        <w:rPr>
          <w:sz w:val="20"/>
        </w:rPr>
      </w:pPr>
      <w:r>
        <w:rPr>
          <w:sz w:val="20"/>
          <w:lang w:eastAsia="ru-RU"/>
        </w:rPr>
        <w:drawing>
          <wp:inline distT="0" distB="0" distL="0" distR="0">
            <wp:extent cx="5495925" cy="3962400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0"/>
        </w:rPr>
        <w:sectPr>
          <w:pgSz w:w="11910" w:h="16840"/>
          <w:pgMar w:top="1580" w:right="0" w:bottom="280" w:left="1380" w:header="720" w:footer="720" w:gutter="0"/>
          <w:cols w:space="720" w:num="1"/>
        </w:sectPr>
      </w:pPr>
    </w:p>
    <w:p>
      <w:pPr>
        <w:pStyle w:val="5"/>
        <w:spacing w:before="99" w:after="7" w:line="424" w:lineRule="auto"/>
        <w:ind w:left="5027" w:right="838" w:firstLine="2859"/>
      </w:pPr>
      <w:r>
        <w:t>Приложение</w:t>
      </w:r>
      <w:r>
        <w:rPr>
          <w:spacing w:val="1"/>
        </w:rPr>
        <w:t xml:space="preserve"> </w:t>
      </w:r>
      <w:r>
        <w:t>9</w:t>
      </w:r>
      <w:r>
        <w:rPr>
          <w:spacing w:val="-67"/>
        </w:rPr>
        <w:t xml:space="preserve"> </w:t>
      </w:r>
      <w:r>
        <w:t>Фото</w:t>
      </w:r>
      <w:r>
        <w:rPr>
          <w:spacing w:val="-5"/>
        </w:rPr>
        <w:t xml:space="preserve"> </w:t>
      </w:r>
      <w:r>
        <w:t>портрета</w:t>
      </w:r>
      <w:r>
        <w:rPr>
          <w:spacing w:val="6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блога</w:t>
      </w:r>
      <w:r>
        <w:rPr>
          <w:spacing w:val="1"/>
        </w:rPr>
        <w:t xml:space="preserve"> </w:t>
      </w:r>
      <w:r>
        <w:t>Анна</w:t>
      </w:r>
      <w:r>
        <w:rPr>
          <w:spacing w:val="-1"/>
        </w:rPr>
        <w:t xml:space="preserve"> </w:t>
      </w:r>
      <w:r>
        <w:t>Асанова</w:t>
      </w:r>
    </w:p>
    <w:p>
      <w:pPr>
        <w:pStyle w:val="5"/>
        <w:ind w:left="446"/>
        <w:rPr>
          <w:sz w:val="20"/>
        </w:rPr>
      </w:pPr>
      <w:r>
        <w:rPr>
          <w:sz w:val="20"/>
          <w:lang w:eastAsia="ru-RU"/>
        </w:rPr>
        <w:drawing>
          <wp:inline distT="0" distB="0" distL="0" distR="0">
            <wp:extent cx="5821045" cy="3649345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1142" cy="364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0"/>
        </w:rPr>
        <w:sectPr>
          <w:pgSz w:w="11910" w:h="16840"/>
          <w:pgMar w:top="1580" w:right="0" w:bottom="280" w:left="1380" w:header="720" w:footer="720" w:gutter="0"/>
          <w:cols w:space="720" w:num="1"/>
        </w:sectPr>
      </w:pPr>
    </w:p>
    <w:p>
      <w:pPr>
        <w:pStyle w:val="5"/>
        <w:spacing w:before="99" w:after="5" w:line="424" w:lineRule="auto"/>
        <w:ind w:left="6090" w:right="833" w:firstLine="1723"/>
      </w:pPr>
      <w:r>
        <w:t>Приложение 10</w:t>
      </w:r>
      <w:r>
        <w:rPr>
          <w:spacing w:val="-67"/>
        </w:rPr>
        <w:t xml:space="preserve"> </w:t>
      </w:r>
      <w:r>
        <w:t>Настройки</w:t>
      </w:r>
      <w:r>
        <w:rPr>
          <w:spacing w:val="-4"/>
        </w:rPr>
        <w:t xml:space="preserve"> </w:t>
      </w:r>
      <w:r>
        <w:t>сотового</w:t>
      </w:r>
      <w:r>
        <w:rPr>
          <w:spacing w:val="-5"/>
        </w:rPr>
        <w:t xml:space="preserve"> </w:t>
      </w:r>
      <w:r>
        <w:t>телефона</w:t>
      </w:r>
    </w:p>
    <w:p>
      <w:pPr>
        <w:pStyle w:val="5"/>
        <w:ind w:left="461"/>
        <w:rPr>
          <w:sz w:val="20"/>
        </w:rPr>
        <w:sectPr>
          <w:pgSz w:w="11910" w:h="16840"/>
          <w:pgMar w:top="1580" w:right="0" w:bottom="280" w:left="1380" w:header="720" w:footer="720" w:gutter="0"/>
          <w:cols w:space="720" w:num="1"/>
        </w:sectPr>
      </w:pPr>
      <w:r>
        <w:rPr>
          <w:sz w:val="20"/>
          <w:lang w:eastAsia="ru-RU"/>
        </w:rPr>
        <w:drawing>
          <wp:inline distT="0" distB="0" distL="0" distR="0">
            <wp:extent cx="5838190" cy="3291840"/>
            <wp:effectExtent l="0" t="0" r="0" b="0"/>
            <wp:docPr id="15" name="image8.jpeg" descr="Настройки теле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 descr="Настройки телефона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8644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2"/>
        <w:rPr>
          <w:sz w:val="24"/>
        </w:rPr>
      </w:pPr>
    </w:p>
    <w:sectPr>
      <w:pgSz w:w="11910" w:h="16840"/>
      <w:pgMar w:top="1580" w:right="0" w:bottom="280" w:left="13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0"/>
      <w:numFmt w:val="bullet"/>
      <w:lvlText w:val=""/>
      <w:lvlJc w:val="left"/>
      <w:pPr>
        <w:ind w:left="570" w:hanging="428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88" w:hanging="42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396" w:hanging="42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804" w:hanging="42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212" w:hanging="42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620" w:hanging="42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28" w:hanging="42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436" w:hanging="42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844" w:hanging="428"/>
      </w:pPr>
      <w:rPr>
        <w:rFonts w:hint="default"/>
        <w:lang w:val="ru-RU" w:eastAsia="en-US" w:bidi="ar-SA"/>
      </w:rPr>
    </w:lvl>
  </w:abstractNum>
  <w:abstractNum w:abstractNumId="1">
    <w:nsid w:val="9C8AC8EF"/>
    <w:multiLevelType w:val="multilevel"/>
    <w:tmpl w:val="9C8AC8EF"/>
    <w:lvl w:ilvl="0" w:tentative="0">
      <w:start w:val="0"/>
      <w:numFmt w:val="bullet"/>
      <w:lvlText w:val=""/>
      <w:lvlJc w:val="left"/>
      <w:pPr>
        <w:ind w:left="863" w:hanging="360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40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20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380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900" w:hanging="360"/>
      </w:pPr>
      <w:rPr>
        <w:rFonts w:hint="default"/>
        <w:lang w:val="ru-RU" w:eastAsia="en-US" w:bidi="ar-SA"/>
      </w:rPr>
    </w:lvl>
  </w:abstractNum>
  <w:abstractNum w:abstractNumId="2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60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592" w:hanging="28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85" w:hanging="28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577" w:hanging="28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570" w:hanging="28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55" w:hanging="28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48" w:hanging="28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541" w:hanging="281"/>
      </w:pPr>
      <w:rPr>
        <w:rFonts w:hint="default"/>
        <w:lang w:val="ru-RU" w:eastAsia="en-US" w:bidi="ar-SA"/>
      </w:rPr>
    </w:lvl>
  </w:abstractNum>
  <w:abstractNum w:abstractNumId="3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60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592" w:hanging="28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85" w:hanging="28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577" w:hanging="28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570" w:hanging="28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55" w:hanging="28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48" w:hanging="28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541" w:hanging="281"/>
      </w:pPr>
      <w:rPr>
        <w:rFonts w:hint="default"/>
        <w:lang w:val="ru-RU" w:eastAsia="en-US" w:bidi="ar-SA"/>
      </w:rPr>
    </w:lvl>
  </w:abstractNum>
  <w:abstractNum w:abstractNumId="4">
    <w:nsid w:val="C8879AEF"/>
    <w:multiLevelType w:val="multilevel"/>
    <w:tmpl w:val="C8879AEF"/>
    <w:lvl w:ilvl="0" w:tentative="0">
      <w:start w:val="0"/>
      <w:numFmt w:val="bullet"/>
      <w:lvlText w:val=""/>
      <w:lvlJc w:val="left"/>
      <w:pPr>
        <w:ind w:left="863" w:hanging="360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54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48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042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436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830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224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618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12" w:hanging="360"/>
      </w:pPr>
      <w:rPr>
        <w:rFonts w:hint="default"/>
        <w:lang w:val="ru-RU" w:eastAsia="en-US" w:bidi="ar-SA"/>
      </w:rPr>
    </w:lvl>
  </w:abstractNum>
  <w:abstractNum w:abstractNumId="5">
    <w:nsid w:val="CF092B84"/>
    <w:multiLevelType w:val="multilevel"/>
    <w:tmpl w:val="CF092B84"/>
    <w:lvl w:ilvl="0" w:tentative="0">
      <w:start w:val="0"/>
      <w:numFmt w:val="bullet"/>
      <w:lvlText w:val=""/>
      <w:lvlJc w:val="left"/>
      <w:pPr>
        <w:ind w:left="1750" w:hanging="34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ind w:left="1042" w:hanging="697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734" w:hanging="69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08" w:hanging="69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82" w:hanging="69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56" w:hanging="69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30" w:hanging="69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604" w:hanging="69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578" w:hanging="697"/>
      </w:pPr>
      <w:rPr>
        <w:rFonts w:hint="default"/>
        <w:lang w:val="ru-RU" w:eastAsia="en-US" w:bidi="ar-SA"/>
      </w:rPr>
    </w:lvl>
  </w:abstractNum>
  <w:abstractNum w:abstractNumId="6">
    <w:nsid w:val="D7F9FE59"/>
    <w:multiLevelType w:val="multilevel"/>
    <w:tmpl w:val="D7F9FE59"/>
    <w:lvl w:ilvl="0" w:tentative="0">
      <w:start w:val="0"/>
      <w:numFmt w:val="bullet"/>
      <w:lvlText w:val=""/>
      <w:lvlJc w:val="left"/>
      <w:pPr>
        <w:ind w:left="863" w:hanging="360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54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48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042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436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830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224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618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12" w:hanging="360"/>
      </w:pPr>
      <w:rPr>
        <w:rFonts w:hint="default"/>
        <w:lang w:val="ru-RU" w:eastAsia="en-US" w:bidi="ar-SA"/>
      </w:rPr>
    </w:lvl>
  </w:abstractNum>
  <w:abstractNum w:abstractNumId="7">
    <w:nsid w:val="DCBA6B53"/>
    <w:multiLevelType w:val="multilevel"/>
    <w:tmpl w:val="DCBA6B53"/>
    <w:lvl w:ilvl="0" w:tentative="0">
      <w:start w:val="0"/>
      <w:numFmt w:val="bullet"/>
      <w:lvlText w:val=""/>
      <w:lvlJc w:val="left"/>
      <w:pPr>
        <w:ind w:left="863" w:hanging="360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40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20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380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900" w:hanging="360"/>
      </w:pPr>
      <w:rPr>
        <w:rFonts w:hint="default"/>
        <w:lang w:val="ru-RU" w:eastAsia="en-US" w:bidi="ar-SA"/>
      </w:rPr>
    </w:lvl>
  </w:abstractNum>
  <w:abstractNum w:abstractNumId="8">
    <w:nsid w:val="F4B5D9F5"/>
    <w:multiLevelType w:val="multilevel"/>
    <w:tmpl w:val="F4B5D9F5"/>
    <w:lvl w:ilvl="0" w:tentative="0">
      <w:start w:val="0"/>
      <w:numFmt w:val="bullet"/>
      <w:lvlText w:val=""/>
      <w:lvlJc w:val="left"/>
      <w:pPr>
        <w:ind w:left="863" w:hanging="360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54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48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042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436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830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224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618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12" w:hanging="360"/>
      </w:pPr>
      <w:rPr>
        <w:rFonts w:hint="default"/>
        <w:lang w:val="ru-RU" w:eastAsia="en-US" w:bidi="ar-SA"/>
      </w:rPr>
    </w:lvl>
  </w:abstractNum>
  <w:abstractNum w:abstractNumId="9">
    <w:nsid w:val="0053208E"/>
    <w:multiLevelType w:val="multilevel"/>
    <w:tmpl w:val="0053208E"/>
    <w:lvl w:ilvl="0" w:tentative="0">
      <w:start w:val="0"/>
      <w:numFmt w:val="bullet"/>
      <w:lvlText w:val=""/>
      <w:lvlJc w:val="left"/>
      <w:pPr>
        <w:ind w:left="1750" w:hanging="707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636" w:hanging="70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513" w:hanging="70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389" w:hanging="70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266" w:hanging="70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143" w:hanging="70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019" w:hanging="70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896" w:hanging="70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73" w:hanging="707"/>
      </w:pPr>
      <w:rPr>
        <w:rFonts w:hint="default"/>
        <w:lang w:val="ru-RU" w:eastAsia="en-US" w:bidi="ar-SA"/>
      </w:rPr>
    </w:lvl>
  </w:abstractNum>
  <w:abstractNum w:abstractNumId="10">
    <w:nsid w:val="0248C179"/>
    <w:multiLevelType w:val="multilevel"/>
    <w:tmpl w:val="0248C179"/>
    <w:lvl w:ilvl="0" w:tentative="0">
      <w:start w:val="0"/>
      <w:numFmt w:val="bullet"/>
      <w:lvlText w:val=""/>
      <w:lvlJc w:val="left"/>
      <w:pPr>
        <w:ind w:left="1030" w:hanging="348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88" w:hanging="34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937" w:hanging="34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85" w:hanging="34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834" w:hanging="34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83" w:hanging="34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31" w:hanging="34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680" w:hanging="34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29" w:hanging="348"/>
      </w:pPr>
      <w:rPr>
        <w:rFonts w:hint="default"/>
        <w:lang w:val="ru-RU" w:eastAsia="en-US" w:bidi="ar-SA"/>
      </w:rPr>
    </w:lvl>
  </w:abstractNum>
  <w:abstractNum w:abstractNumId="11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322" w:hanging="2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340" w:hanging="29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361" w:hanging="29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81" w:hanging="29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402" w:hanging="29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423" w:hanging="29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43" w:hanging="29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64" w:hanging="29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85" w:hanging="290"/>
      </w:pPr>
      <w:rPr>
        <w:rFonts w:hint="default"/>
        <w:lang w:val="ru-RU" w:eastAsia="en-US" w:bidi="ar-SA"/>
      </w:rPr>
    </w:lvl>
  </w:abstractNum>
  <w:abstractNum w:abstractNumId="12">
    <w:nsid w:val="2470EC97"/>
    <w:multiLevelType w:val="multilevel"/>
    <w:tmpl w:val="2470EC97"/>
    <w:lvl w:ilvl="0" w:tentative="0">
      <w:start w:val="0"/>
      <w:numFmt w:val="bullet"/>
      <w:lvlText w:val=""/>
      <w:lvlJc w:val="left"/>
      <w:pPr>
        <w:ind w:left="863" w:hanging="360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54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48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042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436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830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224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618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12" w:hanging="360"/>
      </w:pPr>
      <w:rPr>
        <w:rFonts w:hint="default"/>
        <w:lang w:val="ru-RU" w:eastAsia="en-US" w:bidi="ar-SA"/>
      </w:rPr>
    </w:lvl>
  </w:abstractNum>
  <w:abstractNum w:abstractNumId="13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60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ind w:left="1750" w:hanging="34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734" w:hanging="34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08" w:hanging="34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82" w:hanging="34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56" w:hanging="34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30" w:hanging="34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604" w:hanging="34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578" w:hanging="348"/>
      </w:pPr>
      <w:rPr>
        <w:rFonts w:hint="default"/>
        <w:lang w:val="ru-RU" w:eastAsia="en-US" w:bidi="ar-SA"/>
      </w:rPr>
    </w:lvl>
  </w:abstractNum>
  <w:abstractNum w:abstractNumId="14">
    <w:nsid w:val="2A8F537B"/>
    <w:multiLevelType w:val="multilevel"/>
    <w:tmpl w:val="2A8F537B"/>
    <w:lvl w:ilvl="0" w:tentative="0">
      <w:start w:val="0"/>
      <w:numFmt w:val="bullet"/>
      <w:lvlText w:val=""/>
      <w:lvlJc w:val="left"/>
      <w:pPr>
        <w:ind w:left="282" w:hanging="569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32" w:hanging="569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84" w:hanging="56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36" w:hanging="56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88" w:hanging="56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40" w:hanging="56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992" w:hanging="56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444" w:hanging="56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896" w:hanging="569"/>
      </w:pPr>
      <w:rPr>
        <w:rFonts w:hint="default"/>
        <w:lang w:val="ru-RU" w:eastAsia="en-US" w:bidi="ar-SA"/>
      </w:rPr>
    </w:lvl>
  </w:abstractNum>
  <w:abstractNum w:abstractNumId="15">
    <w:nsid w:val="4C1BAE26"/>
    <w:multiLevelType w:val="multilevel"/>
    <w:tmpl w:val="4C1BAE26"/>
    <w:lvl w:ilvl="0" w:tentative="0">
      <w:start w:val="0"/>
      <w:numFmt w:val="bullet"/>
      <w:lvlText w:val=""/>
      <w:lvlJc w:val="left"/>
      <w:pPr>
        <w:ind w:left="863" w:hanging="360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82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704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971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816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238" w:hanging="360"/>
      </w:pPr>
      <w:rPr>
        <w:rFonts w:hint="default"/>
        <w:lang w:val="ru-RU" w:eastAsia="en-US" w:bidi="ar-SA"/>
      </w:rPr>
    </w:lvl>
  </w:abstractNum>
  <w:abstractNum w:abstractNumId="16">
    <w:nsid w:val="4D4DC07F"/>
    <w:multiLevelType w:val="multilevel"/>
    <w:tmpl w:val="4D4DC07F"/>
    <w:lvl w:ilvl="0" w:tentative="0">
      <w:start w:val="0"/>
      <w:numFmt w:val="bullet"/>
      <w:lvlText w:val=""/>
      <w:lvlJc w:val="left"/>
      <w:pPr>
        <w:ind w:left="863" w:hanging="360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40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20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380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900" w:hanging="360"/>
      </w:pPr>
      <w:rPr>
        <w:rFonts w:hint="default"/>
        <w:lang w:val="ru-RU" w:eastAsia="en-US" w:bidi="ar-SA"/>
      </w:rPr>
    </w:lvl>
  </w:abstractNum>
  <w:abstractNum w:abstractNumId="17">
    <w:nsid w:val="59ADCABA"/>
    <w:multiLevelType w:val="multilevel"/>
    <w:tmpl w:val="59ADCABA"/>
    <w:lvl w:ilvl="0" w:tentative="0">
      <w:start w:val="0"/>
      <w:numFmt w:val="bullet"/>
      <w:lvlText w:val="-"/>
      <w:lvlJc w:val="left"/>
      <w:pPr>
        <w:ind w:left="322" w:hanging="26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340" w:hanging="26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361" w:hanging="26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81" w:hanging="26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402" w:hanging="26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423" w:hanging="26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43" w:hanging="26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64" w:hanging="26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85" w:hanging="267"/>
      </w:pPr>
      <w:rPr>
        <w:rFonts w:hint="default"/>
        <w:lang w:val="ru-RU" w:eastAsia="en-US" w:bidi="ar-SA"/>
      </w:rPr>
    </w:lvl>
  </w:abstractNum>
  <w:abstractNum w:abstractNumId="18">
    <w:nsid w:val="5A241D34"/>
    <w:multiLevelType w:val="multilevel"/>
    <w:tmpl w:val="5A241D34"/>
    <w:lvl w:ilvl="0" w:tentative="0">
      <w:start w:val="0"/>
      <w:numFmt w:val="bullet"/>
      <w:lvlText w:val=""/>
      <w:lvlJc w:val="left"/>
      <w:pPr>
        <w:ind w:left="863" w:hanging="360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40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20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380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900" w:hanging="360"/>
      </w:pPr>
      <w:rPr>
        <w:rFonts w:hint="default"/>
        <w:lang w:val="ru-RU" w:eastAsia="en-US" w:bidi="ar-SA"/>
      </w:rPr>
    </w:lvl>
  </w:abstractNum>
  <w:abstractNum w:abstractNumId="19">
    <w:nsid w:val="60382F6E"/>
    <w:multiLevelType w:val="multilevel"/>
    <w:tmpl w:val="60382F6E"/>
    <w:lvl w:ilvl="0" w:tentative="0">
      <w:start w:val="1"/>
      <w:numFmt w:val="decimal"/>
      <w:lvlText w:val="%1."/>
      <w:lvlJc w:val="left"/>
      <w:pPr>
        <w:ind w:left="682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649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18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87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72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557" w:hanging="360"/>
      </w:pPr>
      <w:rPr>
        <w:rFonts w:hint="default"/>
        <w:lang w:val="ru-RU" w:eastAsia="en-US" w:bidi="ar-SA"/>
      </w:rPr>
    </w:lvl>
  </w:abstractNum>
  <w:abstractNum w:abstractNumId="20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1310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240" w:hanging="28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161" w:hanging="28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081" w:hanging="28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002" w:hanging="28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923" w:hanging="28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843" w:hanging="28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64" w:hanging="28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85" w:hanging="28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3"/>
  </w:num>
  <w:num w:numId="5">
    <w:abstractNumId w:val="2"/>
  </w:num>
  <w:num w:numId="6">
    <w:abstractNumId w:val="11"/>
  </w:num>
  <w:num w:numId="7">
    <w:abstractNumId w:val="13"/>
  </w:num>
  <w:num w:numId="8">
    <w:abstractNumId w:val="20"/>
  </w:num>
  <w:num w:numId="9">
    <w:abstractNumId w:val="10"/>
  </w:num>
  <w:num w:numId="10">
    <w:abstractNumId w:val="0"/>
  </w:num>
  <w:num w:numId="11">
    <w:abstractNumId w:val="14"/>
  </w:num>
  <w:num w:numId="12">
    <w:abstractNumId w:val="18"/>
  </w:num>
  <w:num w:numId="13">
    <w:abstractNumId w:val="4"/>
  </w:num>
  <w:num w:numId="14">
    <w:abstractNumId w:val="16"/>
  </w:num>
  <w:num w:numId="15">
    <w:abstractNumId w:val="8"/>
  </w:num>
  <w:num w:numId="16">
    <w:abstractNumId w:val="12"/>
  </w:num>
  <w:num w:numId="17">
    <w:abstractNumId w:val="7"/>
  </w:num>
  <w:num w:numId="18">
    <w:abstractNumId w:val="6"/>
  </w:num>
  <w:num w:numId="19">
    <w:abstractNumId w:val="1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57DE5"/>
    <w:rsid w:val="004B6FFB"/>
    <w:rsid w:val="00A57DE5"/>
    <w:rsid w:val="0B4639BD"/>
    <w:rsid w:val="0DC357B6"/>
    <w:rsid w:val="10BF59DF"/>
    <w:rsid w:val="11D828E1"/>
    <w:rsid w:val="389D37F8"/>
    <w:rsid w:val="624B3B2B"/>
    <w:rsid w:val="7F22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ind w:left="322"/>
      <w:outlineLvl w:val="0"/>
    </w:pPr>
    <w:rPr>
      <w:b/>
      <w:b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8"/>
      <w:szCs w:val="28"/>
    </w:rPr>
  </w:style>
  <w:style w:type="paragraph" w:styleId="6">
    <w:name w:val="Normal (Web)"/>
    <w:basedOn w:val="1"/>
    <w:qFormat/>
    <w:uiPriority w:val="99"/>
    <w:pPr>
      <w:widowControl w:val="0"/>
      <w:suppressAutoHyphens/>
      <w:spacing w:after="28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322"/>
    </w:p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31</Pages>
  <Words>4476</Words>
  <Characters>25519</Characters>
  <Lines>212</Lines>
  <Paragraphs>59</Paragraphs>
  <TotalTime>1</TotalTime>
  <ScaleCrop>false</ScaleCrop>
  <LinksUpToDate>false</LinksUpToDate>
  <CharactersWithSpaces>29936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2022-11-17T04:02:00Z</dcterms:created>
  <dc:creator>User</dc:creator>
  <cp:lastModifiedBy>школа</cp:lastModifiedBy>
  <cp:lastPrinted>2023-04-07T03:04:00Z</cp:lastPrinted>
  <dcterms:modified xsi:type="dcterms:W3CDTF">2023-04-07T04:41:49Z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Created" pid="2">
    <vt:filetime>2021-07-17T00:00:00Z</vt:filetime>
  </property>
  <property fmtid="{D5CDD505-2E9C-101B-9397-08002B2CF9AE}" name="Creator" pid="3">
    <vt:lpwstr>Microsoft® Word 2010</vt:lpwstr>
  </property>
  <property fmtid="{D5CDD505-2E9C-101B-9397-08002B2CF9AE}" name="ICV" pid="4">
    <vt:lpwstr>3F373A09E45A448281FF58FC0FB0E8D8</vt:lpwstr>
  </property>
  <property fmtid="{D5CDD505-2E9C-101B-9397-08002B2CF9AE}" name="KSOProductBuildVer" pid="5">
    <vt:lpwstr>1049-11.2.0.11516</vt:lpwstr>
  </property>
  <property fmtid="{D5CDD505-2E9C-101B-9397-08002B2CF9AE}" name="LastSaved" pid="6">
    <vt:filetime>2022-11-17T00:00:00Z</vt:filetime>
  </property>
  <property fmtid="{D5CDD505-2E9C-101B-9397-08002B2CF9AE}" name="NXPowerLiteLastOptimized" pid="7">
    <vt:lpwstr>925796</vt:lpwstr>
  </property>
  <property fmtid="{D5CDD505-2E9C-101B-9397-08002B2CF9AE}" name="NXPowerLiteSettings" pid="8">
    <vt:lpwstr>C7000400038000</vt:lpwstr>
  </property>
  <property fmtid="{D5CDD505-2E9C-101B-9397-08002B2CF9AE}" name="NXPowerLiteVersion" pid="9">
    <vt:lpwstr>S9.2.0</vt:lpwstr>
  </property>
</Properties>
</file>