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48" w:rsidRDefault="0009158A">
      <w:pPr>
        <w:sectPr w:rsidR="00537748">
          <w:pgSz w:w="11900" w:h="16840"/>
          <w:pgMar w:top="1440" w:right="1440" w:bottom="1440" w:left="1440" w:header="720" w:footer="720" w:gutter="0"/>
          <w:cols w:space="720" w:equalWidth="0">
            <w:col w:w="9620" w:space="0"/>
          </w:cols>
          <w:docGrid w:linePitch="360"/>
        </w:sectPr>
      </w:pPr>
      <w:r w:rsidRPr="0009158A">
        <w:rPr>
          <w:noProof/>
          <w:lang w:val="ru-RU" w:eastAsia="ru-RU"/>
        </w:rPr>
        <w:drawing>
          <wp:inline distT="0" distB="0" distL="0" distR="0">
            <wp:extent cx="5727700" cy="8171816"/>
            <wp:effectExtent l="0" t="0" r="6350" b="635"/>
            <wp:docPr id="1" name="Рисунок 1" descr="H:\СКАНЫ\геом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\геом 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7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748" w:rsidRDefault="00537748">
      <w:pPr>
        <w:autoSpaceDE w:val="0"/>
        <w:autoSpaceDN w:val="0"/>
        <w:spacing w:after="78" w:line="220" w:lineRule="exact"/>
      </w:pPr>
    </w:p>
    <w:p w:rsidR="00537748" w:rsidRPr="0009158A" w:rsidRDefault="000A5B2C">
      <w:pPr>
        <w:autoSpaceDE w:val="0"/>
        <w:autoSpaceDN w:val="0"/>
        <w:spacing w:after="0" w:line="230" w:lineRule="auto"/>
        <w:rPr>
          <w:lang w:val="ru-RU"/>
        </w:rPr>
      </w:pPr>
      <w:r w:rsidRPr="0009158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37748" w:rsidRPr="0009158A" w:rsidRDefault="000A5B2C">
      <w:pPr>
        <w:autoSpaceDE w:val="0"/>
        <w:autoSpaceDN w:val="0"/>
        <w:spacing w:before="346" w:after="0" w:line="230" w:lineRule="auto"/>
        <w:rPr>
          <w:lang w:val="ru-RU"/>
        </w:rPr>
      </w:pPr>
      <w:r w:rsidRPr="000915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</w:t>
      </w:r>
      <w:r w:rsidRPr="0009158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КУРСА  "ГЕОМЕТРИЯ"</w:t>
      </w:r>
    </w:p>
    <w:p w:rsidR="00537748" w:rsidRPr="0009158A" w:rsidRDefault="000A5B2C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"Геометрия"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ки, в том числе и математической.</w:t>
      </w:r>
    </w:p>
    <w:p w:rsidR="00537748" w:rsidRPr="0009158A" w:rsidRDefault="000A5B2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 xml:space="preserve"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круг школьников, для которых математика может стать значимым предметом, расширяется.</w:t>
      </w:r>
    </w:p>
    <w:p w:rsidR="00537748" w:rsidRPr="0009158A" w:rsidRDefault="000A5B2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09158A">
        <w:rPr>
          <w:lang w:val="ru-RU"/>
        </w:rPr>
        <w:br/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 xml:space="preserve">терпретация </w:t>
      </w:r>
      <w:r w:rsidRPr="0009158A">
        <w:rPr>
          <w:lang w:val="ru-RU"/>
        </w:rPr>
        <w:br/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09158A">
        <w:rPr>
          <w:lang w:val="ru-RU"/>
        </w:rPr>
        <w:br/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537748" w:rsidRPr="0009158A" w:rsidRDefault="000A5B2C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 xml:space="preserve">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537748" w:rsidRPr="0009158A" w:rsidRDefault="000A5B2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537748" w:rsidRPr="0009158A" w:rsidRDefault="000A5B2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537748" w:rsidRPr="0009158A" w:rsidRDefault="00537748">
      <w:pPr>
        <w:rPr>
          <w:lang w:val="ru-RU"/>
        </w:rPr>
        <w:sectPr w:rsidR="00537748" w:rsidRPr="0009158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7748" w:rsidRPr="0009158A" w:rsidRDefault="00537748">
      <w:pPr>
        <w:autoSpaceDE w:val="0"/>
        <w:autoSpaceDN w:val="0"/>
        <w:spacing w:after="66" w:line="220" w:lineRule="exact"/>
        <w:rPr>
          <w:lang w:val="ru-RU"/>
        </w:rPr>
      </w:pPr>
    </w:p>
    <w:p w:rsidR="00537748" w:rsidRPr="0009158A" w:rsidRDefault="000A5B2C">
      <w:pPr>
        <w:autoSpaceDE w:val="0"/>
        <w:autoSpaceDN w:val="0"/>
        <w:spacing w:after="0"/>
        <w:rPr>
          <w:lang w:val="ru-RU"/>
        </w:rPr>
      </w:pP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537748" w:rsidRPr="0009158A" w:rsidRDefault="000A5B2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ассуждений, восприятию геометрических форм, усвоению идеи симметрии.</w:t>
      </w:r>
    </w:p>
    <w:p w:rsidR="00537748" w:rsidRPr="0009158A" w:rsidRDefault="000A5B2C">
      <w:pPr>
        <w:autoSpaceDE w:val="0"/>
        <w:autoSpaceDN w:val="0"/>
        <w:spacing w:before="262" w:after="0" w:line="230" w:lineRule="auto"/>
        <w:rPr>
          <w:lang w:val="ru-RU"/>
        </w:rPr>
      </w:pPr>
      <w:r w:rsidRPr="000915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ИЗУЧЕНИЯ УЧЕБНОГО КУРСА "ГЕОМЕТРИЯ" </w:t>
      </w:r>
    </w:p>
    <w:p w:rsidR="00537748" w:rsidRPr="0009158A" w:rsidRDefault="000A5B2C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«Математику уже затем учить надо, что она ум в порядок приводит», — писал великий русский ученый Михаил Васильевич Ломоносов. И в этом состоит од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 xml:space="preserve">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</w:t>
      </w:r>
      <w:r w:rsidRPr="0009158A">
        <w:rPr>
          <w:lang w:val="ru-RU"/>
        </w:rPr>
        <w:br/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утверждения. Ученик, овладевши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й искусством рассуждать, будет применять его и в окружающей жизни.</w:t>
      </w:r>
    </w:p>
    <w:p w:rsidR="00537748" w:rsidRPr="0009158A" w:rsidRDefault="000A5B2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</w:t>
      </w:r>
      <w:r w:rsidRPr="0009158A">
        <w:rPr>
          <w:lang w:val="ru-RU"/>
        </w:rPr>
        <w:br/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воспитательное значен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Дьедонне по этому поводу вы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орые куда в большей мере, чем идея аксиом, являются истинными и единственными двигателями математического мышления».</w:t>
      </w:r>
    </w:p>
    <w:p w:rsidR="00537748" w:rsidRDefault="000A5B2C">
      <w:pPr>
        <w:autoSpaceDE w:val="0"/>
        <w:autoSpaceDN w:val="0"/>
        <w:spacing w:before="70" w:after="0" w:line="288" w:lineRule="auto"/>
        <w:ind w:firstLine="180"/>
      </w:pP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целью изучения геометрии является использование её как инструмента при решении как 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>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</w:t>
      </w:r>
      <w:r w:rsidRPr="0009158A">
        <w:rPr>
          <w:rFonts w:ascii="Times New Roman" w:eastAsia="Times New Roman" w:hAnsi="Times New Roman"/>
          <w:color w:val="000000"/>
          <w:sz w:val="24"/>
          <w:lang w:val="ru-RU"/>
        </w:rPr>
        <w:t xml:space="preserve">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</w:t>
      </w:r>
      <w:r>
        <w:rPr>
          <w:rFonts w:ascii="Times New Roman" w:eastAsia="Times New Roman" w:hAnsi="Times New Roman"/>
          <w:color w:val="000000"/>
          <w:sz w:val="24"/>
        </w:rPr>
        <w:t>Данная практическая линия является не менее важной, чем первая. Ещё Платон предписывал, чтоб</w:t>
      </w:r>
      <w:r>
        <w:rPr>
          <w:rFonts w:ascii="Times New Roman" w:eastAsia="Times New Roman" w:hAnsi="Times New Roman"/>
          <w:color w:val="000000"/>
          <w:sz w:val="24"/>
        </w:rPr>
        <w:t>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</w:t>
      </w:r>
      <w:r>
        <w:rPr>
          <w:rFonts w:ascii="Times New Roman" w:eastAsia="Times New Roman" w:hAnsi="Times New Roman"/>
          <w:color w:val="000000"/>
          <w:sz w:val="24"/>
        </w:rPr>
        <w:t>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</w:t>
      </w:r>
      <w:r>
        <w:rPr>
          <w:rFonts w:ascii="Times New Roman" w:eastAsia="Times New Roman" w:hAnsi="Times New Roman"/>
          <w:color w:val="000000"/>
          <w:sz w:val="24"/>
        </w:rPr>
        <w:t xml:space="preserve">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демонстрировать применение полученных умений в физике и технике. Эти связи наиболее ярко видны </w:t>
      </w:r>
      <w:r>
        <w:rPr>
          <w:rFonts w:ascii="Times New Roman" w:eastAsia="Times New Roman" w:hAnsi="Times New Roman"/>
          <w:color w:val="000000"/>
          <w:sz w:val="24"/>
        </w:rPr>
        <w:t>в темах «Векторы», «Тригонометрические соотношения», «Метод координат» и «Теорема Пифагора».</w:t>
      </w:r>
    </w:p>
    <w:p w:rsidR="00537748" w:rsidRDefault="000A5B2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КУРСА В УЧЕБНОМ ПЛАНЕ</w:t>
      </w:r>
    </w:p>
    <w:p w:rsidR="00537748" w:rsidRDefault="00537748">
      <w:pPr>
        <w:sectPr w:rsidR="00537748">
          <w:pgSz w:w="11900" w:h="16840"/>
          <w:pgMar w:top="286" w:right="680" w:bottom="36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66" w:line="220" w:lineRule="exact"/>
      </w:pPr>
    </w:p>
    <w:p w:rsidR="00537748" w:rsidRDefault="000A5B2C">
      <w:pPr>
        <w:autoSpaceDE w:val="0"/>
        <w:autoSpaceDN w:val="0"/>
        <w:spacing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Согласно учебному плану в 7 классе изучается учебный курс «Геометрия», которы</w:t>
      </w:r>
      <w:r>
        <w:rPr>
          <w:rFonts w:ascii="Times New Roman" w:eastAsia="Times New Roman" w:hAnsi="Times New Roman"/>
          <w:color w:val="000000"/>
          <w:sz w:val="24"/>
        </w:rPr>
        <w:t>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Учебный план предусматрива</w:t>
      </w:r>
      <w:r>
        <w:rPr>
          <w:rFonts w:ascii="Times New Roman" w:eastAsia="Times New Roman" w:hAnsi="Times New Roman"/>
          <w:color w:val="000000"/>
          <w:sz w:val="24"/>
        </w:rPr>
        <w:t>ет изучение геометрии на базовом уровне, исходя из 68 учебных часов в учебном году.</w:t>
      </w:r>
    </w:p>
    <w:p w:rsidR="00537748" w:rsidRDefault="00537748">
      <w:pPr>
        <w:sectPr w:rsidR="00537748">
          <w:pgSz w:w="11900" w:h="16840"/>
          <w:pgMar w:top="286" w:right="1024" w:bottom="1440" w:left="666" w:header="720" w:footer="720" w:gutter="0"/>
          <w:cols w:space="720" w:equalWidth="0">
            <w:col w:w="10209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78" w:line="220" w:lineRule="exact"/>
      </w:pPr>
    </w:p>
    <w:p w:rsidR="00537748" w:rsidRDefault="000A5B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СОДЕРЖАНИЕ УЧЕБНОГО КУРСА "ГЕОМЕТРИЯ"</w:t>
      </w:r>
    </w:p>
    <w:p w:rsidR="00537748" w:rsidRDefault="000A5B2C">
      <w:pPr>
        <w:autoSpaceDE w:val="0"/>
        <w:autoSpaceDN w:val="0"/>
        <w:spacing w:before="346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537748" w:rsidRDefault="000A5B2C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Симметричные фигуры. Основные свойства осевой симметрии. Примеры</w:t>
      </w:r>
      <w:r>
        <w:rPr>
          <w:rFonts w:ascii="Times New Roman" w:eastAsia="Times New Roman" w:hAnsi="Times New Roman"/>
          <w:color w:val="000000"/>
          <w:sz w:val="24"/>
        </w:rPr>
        <w:t xml:space="preserve"> симметрии в окружающем мире.</w:t>
      </w:r>
    </w:p>
    <w:p w:rsidR="00537748" w:rsidRDefault="000A5B2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Основные построения с помощью циркуля и линейки. Треугольник. Высота, медиана, биссектриса, их свойства.</w:t>
      </w:r>
    </w:p>
    <w:p w:rsidR="00537748" w:rsidRDefault="000A5B2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Равнобедренный и равносторонний треугольники. Неравенство треугольника.</w:t>
      </w:r>
    </w:p>
    <w:p w:rsidR="00537748" w:rsidRDefault="000A5B2C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Свойства и признаки равнобедренного треугольника</w:t>
      </w:r>
      <w:r>
        <w:rPr>
          <w:rFonts w:ascii="Times New Roman" w:eastAsia="Times New Roman" w:hAnsi="Times New Roman"/>
          <w:color w:val="000000"/>
          <w:sz w:val="24"/>
        </w:rPr>
        <w:t>. Признаки равенства треугольников.</w:t>
      </w:r>
    </w:p>
    <w:p w:rsidR="00537748" w:rsidRDefault="000A5B2C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Свойства и признаки параллельных прямых. Сумма углов треугольника. Внешние углы треугольника.</w:t>
      </w:r>
    </w:p>
    <w:p w:rsidR="00537748" w:rsidRDefault="000A5B2C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Прямоугольный треугольник. Свойство медианы прямоугольного треугольника, проведённой к гипотенузе. Признаки равенства прямоуг</w:t>
      </w:r>
      <w:r>
        <w:rPr>
          <w:rFonts w:ascii="Times New Roman" w:eastAsia="Times New Roman" w:hAnsi="Times New Roman"/>
          <w:color w:val="000000"/>
          <w:sz w:val="24"/>
        </w:rPr>
        <w:t>ольных треугольников. Прямоугольный треугольник с углом в 30°.</w:t>
      </w:r>
    </w:p>
    <w:p w:rsidR="00537748" w:rsidRDefault="000A5B2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537748" w:rsidRDefault="000A5B2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537748" w:rsidRDefault="000A5B2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Окружность и круг, хорда и диаметр, их свойства. Взаимное расположение окружности и прямой.</w:t>
      </w:r>
    </w:p>
    <w:p w:rsidR="00537748" w:rsidRDefault="000A5B2C">
      <w:pPr>
        <w:autoSpaceDE w:val="0"/>
        <w:autoSpaceDN w:val="0"/>
        <w:spacing w:before="70" w:after="0" w:line="262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>Касательная и секущая к окружности. Окружность, вп</w:t>
      </w:r>
      <w:r>
        <w:rPr>
          <w:rFonts w:ascii="Times New Roman" w:eastAsia="Times New Roman" w:hAnsi="Times New Roman"/>
          <w:color w:val="000000"/>
          <w:sz w:val="24"/>
        </w:rPr>
        <w:t>исанная в угол. Вписанная и описанная окружности треугольника.</w:t>
      </w:r>
    </w:p>
    <w:p w:rsidR="00537748" w:rsidRDefault="00537748">
      <w:pPr>
        <w:sectPr w:rsidR="0053774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78" w:line="220" w:lineRule="exact"/>
      </w:pPr>
    </w:p>
    <w:p w:rsidR="00537748" w:rsidRDefault="000A5B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537748" w:rsidRDefault="000A5B2C">
      <w:pPr>
        <w:autoSpaceDE w:val="0"/>
        <w:autoSpaceDN w:val="0"/>
        <w:spacing w:before="346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Освоение учебного курса «Геометрия» должно обеспечивать достижение на уровне основного общего о</w:t>
      </w:r>
      <w:r>
        <w:rPr>
          <w:rFonts w:ascii="Times New Roman" w:eastAsia="Times New Roman" w:hAnsi="Times New Roman"/>
          <w:color w:val="000000"/>
          <w:sz w:val="24"/>
        </w:rPr>
        <w:t>бразования следующих личностных, метапредметных и предметных образовательных результатов:</w:t>
      </w:r>
    </w:p>
    <w:p w:rsidR="00537748" w:rsidRDefault="000A5B2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537748" w:rsidRDefault="000A5B2C">
      <w:pPr>
        <w:tabs>
          <w:tab w:val="left" w:pos="180"/>
        </w:tabs>
        <w:autoSpaceDE w:val="0"/>
        <w:autoSpaceDN w:val="0"/>
        <w:spacing w:before="166" w:after="0" w:line="28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программы учебного курса «Геометрия» характеризуются: </w:t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проявлением интереса к прошл</w:t>
      </w:r>
      <w:r>
        <w:rPr>
          <w:rFonts w:ascii="Times New Roman" w:eastAsia="Times New Roman" w:hAnsi="Times New Roman"/>
          <w:color w:val="000000"/>
          <w:sz w:val="24"/>
        </w:rPr>
        <w:t>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537748" w:rsidRDefault="000A5B2C">
      <w:pPr>
        <w:tabs>
          <w:tab w:val="left" w:pos="180"/>
        </w:tabs>
        <w:autoSpaceDE w:val="0"/>
        <w:autoSpaceDN w:val="0"/>
        <w:spacing w:before="72" w:after="0" w:line="281" w:lineRule="auto"/>
      </w:pPr>
      <w:r>
        <w:tab/>
      </w:r>
      <w:r>
        <w:rPr>
          <w:rFonts w:ascii="Times New Roman" w:eastAsia="Times New Roman" w:hAnsi="Times New Roman"/>
          <w:b/>
          <w:color w:val="0F0F50"/>
          <w:sz w:val="24"/>
        </w:rPr>
        <w:t xml:space="preserve">Гражданское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 духовно-нравственное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</w:t>
      </w:r>
      <w:r>
        <w:rPr>
          <w:rFonts w:ascii="Times New Roman" w:eastAsia="Times New Roman" w:hAnsi="Times New Roman"/>
          <w:color w:val="000000"/>
          <w:sz w:val="24"/>
        </w:rPr>
        <w:t>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</w:t>
      </w:r>
      <w:r>
        <w:rPr>
          <w:rFonts w:ascii="Times New Roman" w:eastAsia="Times New Roman" w:hAnsi="Times New Roman"/>
          <w:color w:val="000000"/>
          <w:sz w:val="24"/>
        </w:rPr>
        <w:t>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537748" w:rsidRDefault="000A5B2C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установкой на активное участие в решении практических задач математической направленности, осознанием важн</w:t>
      </w:r>
      <w:r>
        <w:rPr>
          <w:rFonts w:ascii="Times New Roman" w:eastAsia="Times New Roman" w:hAnsi="Times New Roman"/>
          <w:color w:val="000000"/>
          <w:sz w:val="24"/>
        </w:rPr>
        <w:t xml:space="preserve">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осознанным выбором и построением индивидуальной траектории образования и жизненных планов с учётом личных интересов и общ</w:t>
      </w:r>
      <w:r>
        <w:rPr>
          <w:rFonts w:ascii="Times New Roman" w:eastAsia="Times New Roman" w:hAnsi="Times New Roman"/>
          <w:color w:val="000000"/>
          <w:sz w:val="24"/>
        </w:rPr>
        <w:t>ественных потребностей.</w:t>
      </w:r>
    </w:p>
    <w:p w:rsidR="00537748" w:rsidRDefault="000A5B2C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Эстетическое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537748" w:rsidRDefault="000A5B2C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</w:t>
      </w:r>
      <w:r>
        <w:rPr>
          <w:rFonts w:ascii="Times New Roman" w:eastAsia="Times New Roman" w:hAnsi="Times New Roman"/>
          <w:color w:val="000000"/>
          <w:sz w:val="24"/>
        </w:rPr>
        <w:t xml:space="preserve">илизации;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овладением языком математики и математической культурой как средством познания мира;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овладением простейшими навыками исследовательской деятельности.</w:t>
      </w:r>
    </w:p>
    <w:p w:rsidR="00537748" w:rsidRDefault="000A5B2C">
      <w:pPr>
        <w:tabs>
          <w:tab w:val="left" w:pos="180"/>
        </w:tabs>
        <w:autoSpaceDE w:val="0"/>
        <w:autoSpaceDN w:val="0"/>
        <w:spacing w:before="72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Физическое воспитание, формирование культуры здоровья и эмоционального благополучия: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сформированностью навыка рефлексии, признанием своего п</w:t>
      </w:r>
      <w:r>
        <w:rPr>
          <w:rFonts w:ascii="Times New Roman" w:eastAsia="Times New Roman" w:hAnsi="Times New Roman"/>
          <w:color w:val="000000"/>
          <w:sz w:val="24"/>
        </w:rPr>
        <w:t>рава на ошибку и такого же права другого человека.</w:t>
      </w:r>
    </w:p>
    <w:p w:rsidR="00537748" w:rsidRDefault="000A5B2C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</w:t>
      </w:r>
      <w:r>
        <w:rPr>
          <w:rFonts w:ascii="Times New Roman" w:eastAsia="Times New Roman" w:hAnsi="Times New Roman"/>
          <w:color w:val="000000"/>
          <w:sz w:val="24"/>
        </w:rPr>
        <w:t xml:space="preserve">й среды;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осознанием глобального характера экологических проблем и путей их решения.</w:t>
      </w:r>
    </w:p>
    <w:p w:rsidR="00537748" w:rsidRDefault="000A5B2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537748" w:rsidRDefault="00537748">
      <w:pPr>
        <w:sectPr w:rsidR="00537748">
          <w:pgSz w:w="11900" w:h="16840"/>
          <w:pgMar w:top="298" w:right="650" w:bottom="4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132" w:line="220" w:lineRule="exact"/>
      </w:pPr>
    </w:p>
    <w:p w:rsidR="00537748" w:rsidRDefault="000A5B2C">
      <w:pPr>
        <w:autoSpaceDE w:val="0"/>
        <w:autoSpaceDN w:val="0"/>
        <w:spacing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готовностью к действиям в условиях неопределённости, повышению уровня своей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компетентности через практическую деятельность, в том числе умение учиться у других людей, приобретать в совмес</w:t>
      </w:r>
      <w:r>
        <w:rPr>
          <w:rFonts w:ascii="Times New Roman" w:eastAsia="Times New Roman" w:hAnsi="Times New Roman"/>
          <w:color w:val="000000"/>
          <w:sz w:val="24"/>
        </w:rPr>
        <w:t xml:space="preserve">тной деятельности новые знания, навыки и компетенции из опыта других; </w:t>
      </w:r>
    </w:p>
    <w:p w:rsidR="00537748" w:rsidRDefault="000A5B2C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</w:t>
      </w:r>
      <w:r>
        <w:rPr>
          <w:rFonts w:ascii="Times New Roman" w:eastAsia="Times New Roman" w:hAnsi="Times New Roman"/>
          <w:color w:val="000000"/>
          <w:sz w:val="24"/>
        </w:rPr>
        <w:t>знаний и компетентностей, планировать своё развитие;</w:t>
      </w:r>
    </w:p>
    <w:p w:rsidR="00537748" w:rsidRDefault="000A5B2C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</w:t>
      </w:r>
      <w:r>
        <w:rPr>
          <w:rFonts w:ascii="Times New Roman" w:eastAsia="Times New Roman" w:hAnsi="Times New Roman"/>
          <w:color w:val="000000"/>
          <w:sz w:val="24"/>
        </w:rPr>
        <w:t>я, формировать опыт.</w:t>
      </w:r>
    </w:p>
    <w:p w:rsidR="00537748" w:rsidRDefault="000A5B2C">
      <w:pPr>
        <w:autoSpaceDE w:val="0"/>
        <w:autoSpaceDN w:val="0"/>
        <w:spacing w:before="32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537748" w:rsidRDefault="000A5B2C">
      <w:pPr>
        <w:autoSpaceDE w:val="0"/>
        <w:autoSpaceDN w:val="0"/>
        <w:spacing w:before="166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Метапредметные результаты освоения программы учебного курса «Геометрия» характеризуются овладением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познавательными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действиями, 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коммуникативными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действиями и 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регулятивными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действиями.</w:t>
      </w:r>
    </w:p>
    <w:p w:rsidR="00537748" w:rsidRDefault="000A5B2C">
      <w:pPr>
        <w:autoSpaceDE w:val="0"/>
        <w:autoSpaceDN w:val="0"/>
        <w:spacing w:before="190" w:after="0" w:line="271" w:lineRule="auto"/>
        <w:ind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1) 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</w:t>
      </w:r>
      <w:r>
        <w:rPr>
          <w:rFonts w:ascii="Times New Roman" w:eastAsia="Times New Roman" w:hAnsi="Times New Roman"/>
          <w:i/>
          <w:color w:val="000000"/>
          <w:sz w:val="24"/>
        </w:rPr>
        <w:t>мацией).</w:t>
      </w:r>
    </w:p>
    <w:p w:rsidR="00537748" w:rsidRDefault="000A5B2C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логические действия:</w:t>
      </w:r>
    </w:p>
    <w:p w:rsidR="00537748" w:rsidRDefault="000A5B2C">
      <w:pPr>
        <w:autoSpaceDE w:val="0"/>
        <w:autoSpaceDN w:val="0"/>
        <w:spacing w:before="178" w:after="0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</w:t>
      </w:r>
      <w:r>
        <w:rPr>
          <w:rFonts w:ascii="Times New Roman" w:eastAsia="Times New Roman" w:hAnsi="Times New Roman"/>
          <w:color w:val="000000"/>
          <w:sz w:val="24"/>
        </w:rPr>
        <w:t>ния и сравнения, критерии проводимого анализа;</w:t>
      </w:r>
    </w:p>
    <w:p w:rsidR="00537748" w:rsidRDefault="000A5B2C">
      <w:pPr>
        <w:autoSpaceDE w:val="0"/>
        <w:autoSpaceDN w:val="0"/>
        <w:spacing w:before="190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37748" w:rsidRDefault="000A5B2C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выявлять математические закономерности, взаимосвязи и противоречия в фактах, </w:t>
      </w:r>
      <w:r>
        <w:rPr>
          <w:rFonts w:ascii="Times New Roman" w:eastAsia="Times New Roman" w:hAnsi="Times New Roman"/>
          <w:color w:val="000000"/>
          <w:sz w:val="24"/>
        </w:rPr>
        <w:t>данных, наблюдениях и утверждениях; предлагать критерии для выявления закономерностей и противоречий;</w:t>
      </w:r>
    </w:p>
    <w:p w:rsidR="00537748" w:rsidRDefault="000A5B2C">
      <w:pPr>
        <w:autoSpaceDE w:val="0"/>
        <w:autoSpaceDN w:val="0"/>
        <w:spacing w:before="190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537748" w:rsidRDefault="000A5B2C">
      <w:pPr>
        <w:autoSpaceDE w:val="0"/>
        <w:autoSpaceDN w:val="0"/>
        <w:spacing w:before="192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разбирать доказательства математи</w:t>
      </w:r>
      <w:r>
        <w:rPr>
          <w:rFonts w:ascii="Times New Roman" w:eastAsia="Times New Roman" w:hAnsi="Times New Roman"/>
          <w:color w:val="000000"/>
          <w:sz w:val="24"/>
        </w:rPr>
        <w:t>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537748" w:rsidRDefault="000A5B2C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выбирать способ решения учебной задач</w:t>
      </w:r>
      <w:r>
        <w:rPr>
          <w:rFonts w:ascii="Times New Roman" w:eastAsia="Times New Roman" w:hAnsi="Times New Roman"/>
          <w:color w:val="000000"/>
          <w:sz w:val="24"/>
        </w:rPr>
        <w:t>и (сравнивать несколько вариантов решения, выбирать наиболее подходящий с учётом самостоятельно выделенных критериев).</w:t>
      </w:r>
    </w:p>
    <w:p w:rsidR="00537748" w:rsidRDefault="000A5B2C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исследовательские действия:</w:t>
      </w:r>
    </w:p>
    <w:p w:rsidR="00537748" w:rsidRDefault="000A5B2C">
      <w:pPr>
        <w:autoSpaceDE w:val="0"/>
        <w:autoSpaceDN w:val="0"/>
        <w:spacing w:before="178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использовать вопросы как исследовательский инструмент познания; формулировать вопросы, </w:t>
      </w:r>
      <w:r>
        <w:rPr>
          <w:rFonts w:ascii="Times New Roman" w:eastAsia="Times New Roman" w:hAnsi="Times New Roman"/>
          <w:color w:val="000000"/>
          <w:sz w:val="24"/>
        </w:rPr>
        <w:t>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37748" w:rsidRDefault="000A5B2C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проводить по самостоятельно составленному плану несложный эксперимент, небольшое исследование по установлению </w:t>
      </w:r>
      <w:r>
        <w:rPr>
          <w:rFonts w:ascii="Times New Roman" w:eastAsia="Times New Roman" w:hAnsi="Times New Roman"/>
          <w:color w:val="000000"/>
          <w:sz w:val="24"/>
        </w:rPr>
        <w:t>особенностей математического объекта, зависимостей объектов между собой;</w:t>
      </w:r>
    </w:p>
    <w:p w:rsidR="00537748" w:rsidRDefault="00537748">
      <w:pPr>
        <w:sectPr w:rsidR="00537748">
          <w:pgSz w:w="11900" w:h="16840"/>
          <w:pgMar w:top="352" w:right="762" w:bottom="444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108" w:line="220" w:lineRule="exact"/>
      </w:pPr>
    </w:p>
    <w:p w:rsidR="00537748" w:rsidRDefault="000A5B2C">
      <w:pPr>
        <w:autoSpaceDE w:val="0"/>
        <w:autoSpaceDN w:val="0"/>
        <w:spacing w:after="0" w:line="271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проведённого наблюдения, исследования, оценивать</w:t>
      </w:r>
      <w:r>
        <w:rPr>
          <w:rFonts w:ascii="Times New Roman" w:eastAsia="Times New Roman" w:hAnsi="Times New Roman"/>
          <w:color w:val="000000"/>
          <w:sz w:val="24"/>
        </w:rPr>
        <w:t xml:space="preserve"> достоверность полученных результатов, выводов и обобщений;</w:t>
      </w:r>
    </w:p>
    <w:p w:rsidR="00537748" w:rsidRDefault="000A5B2C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537748" w:rsidRDefault="000A5B2C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Работа с информацией:</w:t>
      </w:r>
    </w:p>
    <w:p w:rsidR="00537748" w:rsidRDefault="000A5B2C">
      <w:pPr>
        <w:autoSpaceDE w:val="0"/>
        <w:autoSpaceDN w:val="0"/>
        <w:spacing w:before="178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выявлять недостаточность и избыточность информации, данных,</w:t>
      </w:r>
      <w:r>
        <w:rPr>
          <w:rFonts w:ascii="Times New Roman" w:eastAsia="Times New Roman" w:hAnsi="Times New Roman"/>
          <w:color w:val="000000"/>
          <w:sz w:val="24"/>
        </w:rPr>
        <w:t xml:space="preserve"> необходимых для решения задачи;</w:t>
      </w:r>
    </w:p>
    <w:p w:rsidR="00537748" w:rsidRDefault="000A5B2C">
      <w:pPr>
        <w:autoSpaceDE w:val="0"/>
        <w:autoSpaceDN w:val="0"/>
        <w:spacing w:before="192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537748" w:rsidRDefault="000A5B2C">
      <w:pPr>
        <w:autoSpaceDE w:val="0"/>
        <w:autoSpaceDN w:val="0"/>
        <w:spacing w:before="192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выбирать форму представления информации и иллюстрировать решаемые задачи схемами, диаграммами, иной график</w:t>
      </w:r>
      <w:r>
        <w:rPr>
          <w:rFonts w:ascii="Times New Roman" w:eastAsia="Times New Roman" w:hAnsi="Times New Roman"/>
          <w:color w:val="000000"/>
          <w:sz w:val="24"/>
        </w:rPr>
        <w:t>ой и их комбинациями;</w:t>
      </w:r>
    </w:p>
    <w:p w:rsidR="00537748" w:rsidRDefault="000A5B2C">
      <w:pPr>
        <w:autoSpaceDE w:val="0"/>
        <w:autoSpaceDN w:val="0"/>
        <w:spacing w:before="190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537748" w:rsidRDefault="000A5B2C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сформированность социальных навыков обучающихся.</w:t>
      </w:r>
    </w:p>
    <w:p w:rsidR="00537748" w:rsidRDefault="000A5B2C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Общение:</w:t>
      </w:r>
    </w:p>
    <w:p w:rsidR="00537748" w:rsidRDefault="000A5B2C">
      <w:pPr>
        <w:autoSpaceDE w:val="0"/>
        <w:autoSpaceDN w:val="0"/>
        <w:spacing w:before="178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37748" w:rsidRDefault="000A5B2C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 ходе об</w:t>
      </w:r>
      <w:r>
        <w:rPr>
          <w:rFonts w:ascii="Times New Roman" w:eastAsia="Times New Roman" w:hAnsi="Times New Roman"/>
          <w:color w:val="000000"/>
          <w:sz w:val="24"/>
        </w:rPr>
        <w:t>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</w:t>
      </w:r>
      <w:r>
        <w:rPr>
          <w:rFonts w:ascii="Times New Roman" w:eastAsia="Times New Roman" w:hAnsi="Times New Roman"/>
          <w:color w:val="000000"/>
          <w:sz w:val="24"/>
        </w:rPr>
        <w:t>е формулировать разногласия, свои возражения;</w:t>
      </w:r>
    </w:p>
    <w:p w:rsidR="00537748" w:rsidRDefault="000A5B2C">
      <w:pPr>
        <w:autoSpaceDE w:val="0"/>
        <w:autoSpaceDN w:val="0"/>
        <w:spacing w:before="190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37748" w:rsidRDefault="000A5B2C">
      <w:pPr>
        <w:autoSpaceDE w:val="0"/>
        <w:autoSpaceDN w:val="0"/>
        <w:spacing w:before="18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Сотрудничество:</w:t>
      </w:r>
    </w:p>
    <w:p w:rsidR="00537748" w:rsidRDefault="000A5B2C">
      <w:pPr>
        <w:autoSpaceDE w:val="0"/>
        <w:autoSpaceDN w:val="0"/>
        <w:spacing w:before="18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понимать и испо</w:t>
      </w:r>
      <w:r>
        <w:rPr>
          <w:rFonts w:ascii="Times New Roman" w:eastAsia="Times New Roman" w:hAnsi="Times New Roman"/>
          <w:color w:val="000000"/>
          <w:sz w:val="24"/>
        </w:rPr>
        <w:t>льзовать преимущества командной и индивидуальной работы при решении учебных математических задач;</w:t>
      </w:r>
    </w:p>
    <w:p w:rsidR="00537748" w:rsidRDefault="000A5B2C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</w:t>
      </w:r>
      <w:r>
        <w:rPr>
          <w:rFonts w:ascii="Times New Roman" w:eastAsia="Times New Roman" w:hAnsi="Times New Roman"/>
          <w:color w:val="000000"/>
          <w:sz w:val="24"/>
        </w:rPr>
        <w:t>аботы; обобщать мнения нескольких людей;</w:t>
      </w:r>
    </w:p>
    <w:p w:rsidR="00537748" w:rsidRDefault="000A5B2C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участвовать в групповых формах работы (обсуждения, обмен мнениями, мозговые штурмы и др.);</w:t>
      </w:r>
    </w:p>
    <w:p w:rsidR="00537748" w:rsidRDefault="000A5B2C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выполнять свою часть работы и координировать свои действия с другими членами команды;</w:t>
      </w:r>
    </w:p>
    <w:p w:rsidR="00537748" w:rsidRDefault="000A5B2C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537748" w:rsidRDefault="000A5B2C">
      <w:pPr>
        <w:tabs>
          <w:tab w:val="left" w:pos="180"/>
        </w:tabs>
        <w:autoSpaceDE w:val="0"/>
        <w:autoSpaceDN w:val="0"/>
        <w:spacing w:before="178" w:after="0" w:line="262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3)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формирование смысловых установок и жизненных навыков личности.</w:t>
      </w:r>
    </w:p>
    <w:p w:rsidR="00537748" w:rsidRDefault="00537748">
      <w:pPr>
        <w:sectPr w:rsidR="00537748">
          <w:pgSz w:w="11900" w:h="16840"/>
          <w:pgMar w:top="328" w:right="844" w:bottom="368" w:left="666" w:header="720" w:footer="720" w:gutter="0"/>
          <w:cols w:space="720" w:equalWidth="0">
            <w:col w:w="10390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78" w:line="220" w:lineRule="exact"/>
      </w:pPr>
    </w:p>
    <w:p w:rsidR="00537748" w:rsidRDefault="000A5B2C">
      <w:pPr>
        <w:tabs>
          <w:tab w:val="left" w:pos="180"/>
        </w:tabs>
        <w:autoSpaceDE w:val="0"/>
        <w:autoSpaceDN w:val="0"/>
        <w:spacing w:after="0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</w:t>
      </w:r>
      <w:r>
        <w:rPr>
          <w:rFonts w:ascii="Times New Roman" w:eastAsia="Times New Roman" w:hAnsi="Times New Roman"/>
          <w:color w:val="000000"/>
          <w:sz w:val="24"/>
        </w:rPr>
        <w:t>ировать и корректировать варианты решений с учётом новой информации.</w:t>
      </w:r>
    </w:p>
    <w:p w:rsidR="00537748" w:rsidRDefault="000A5B2C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Самоконтроль:</w:t>
      </w:r>
    </w:p>
    <w:p w:rsidR="00537748" w:rsidRDefault="000A5B2C">
      <w:pPr>
        <w:autoSpaceDE w:val="0"/>
        <w:autoSpaceDN w:val="0"/>
        <w:spacing w:before="178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владеть способами самопроверки, самоконтроля процесса и результата решения математической задачи;</w:t>
      </w:r>
    </w:p>
    <w:p w:rsidR="00537748" w:rsidRDefault="000A5B2C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предвидеть трудности, которые могут возникнуть при решении задачи, вн</w:t>
      </w:r>
      <w:r>
        <w:rPr>
          <w:rFonts w:ascii="Times New Roman" w:eastAsia="Times New Roman" w:hAnsi="Times New Roman"/>
          <w:color w:val="000000"/>
          <w:sz w:val="24"/>
        </w:rPr>
        <w:t>осить коррективы в деятельность на основе новых обстоятельств, найденных ошибок, выявленных трудностей;</w:t>
      </w:r>
    </w:p>
    <w:p w:rsidR="00537748" w:rsidRDefault="000A5B2C">
      <w:pPr>
        <w:autoSpaceDE w:val="0"/>
        <w:autoSpaceDN w:val="0"/>
        <w:spacing w:before="192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</w:t>
      </w:r>
      <w:r>
        <w:rPr>
          <w:rFonts w:ascii="Times New Roman" w:eastAsia="Times New Roman" w:hAnsi="Times New Roman"/>
          <w:color w:val="000000"/>
          <w:sz w:val="24"/>
        </w:rPr>
        <w:t>ать оценку приобретённому опыту.</w:t>
      </w:r>
    </w:p>
    <w:p w:rsidR="00537748" w:rsidRDefault="000A5B2C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ПРЕДМЕТНЫЕ РЕЗУЛЬТАТЫ </w:t>
      </w:r>
    </w:p>
    <w:p w:rsidR="00537748" w:rsidRDefault="000A5B2C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537748" w:rsidRDefault="000A5B2C">
      <w:pPr>
        <w:autoSpaceDE w:val="0"/>
        <w:autoSpaceDN w:val="0"/>
        <w:spacing w:before="178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537748" w:rsidRDefault="000A5B2C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</w:t>
      </w:r>
      <w:r>
        <w:rPr>
          <w:rFonts w:ascii="Times New Roman" w:eastAsia="Times New Roman" w:hAnsi="Times New Roman"/>
          <w:color w:val="000000"/>
          <w:sz w:val="24"/>
        </w:rPr>
        <w:t xml:space="preserve"> 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537748" w:rsidRDefault="000A5B2C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Строить чертежи к геометрическим задачам.</w:t>
      </w:r>
    </w:p>
    <w:p w:rsidR="00537748" w:rsidRDefault="000A5B2C">
      <w:pPr>
        <w:autoSpaceDE w:val="0"/>
        <w:autoSpaceDN w:val="0"/>
        <w:spacing w:before="190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Пользоваться признаками равенства треугольников, </w:t>
      </w:r>
      <w:r>
        <w:rPr>
          <w:rFonts w:ascii="Times New Roman" w:eastAsia="Times New Roman" w:hAnsi="Times New Roman"/>
          <w:color w:val="000000"/>
          <w:sz w:val="24"/>
        </w:rPr>
        <w:t>использовать признаки и свойства равнобедренных треугольников при решении задач.</w:t>
      </w:r>
    </w:p>
    <w:p w:rsidR="00537748" w:rsidRDefault="000A5B2C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Проводить логические рассуждения с использованием геометрических теорем.</w:t>
      </w:r>
    </w:p>
    <w:p w:rsidR="00537748" w:rsidRDefault="000A5B2C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Пользоваться признаками равенства прямоугольных треугольников, свойством медианы, проведённой к </w:t>
      </w:r>
      <w:r>
        <w:rPr>
          <w:rFonts w:ascii="Times New Roman" w:eastAsia="Times New Roman" w:hAnsi="Times New Roman"/>
          <w:color w:val="000000"/>
          <w:sz w:val="24"/>
        </w:rPr>
        <w:t>гипотенузе прямоугольного треугольника, в решении геометрических задач.</w:t>
      </w:r>
    </w:p>
    <w:p w:rsidR="00537748" w:rsidRDefault="000A5B2C">
      <w:pPr>
        <w:autoSpaceDE w:val="0"/>
        <w:autoSpaceDN w:val="0"/>
        <w:spacing w:before="192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</w:t>
      </w:r>
      <w:r>
        <w:rPr>
          <w:rFonts w:ascii="Times New Roman" w:eastAsia="Times New Roman" w:hAnsi="Times New Roman"/>
          <w:color w:val="000000"/>
          <w:sz w:val="24"/>
        </w:rPr>
        <w:t>гой прямой.</w:t>
      </w:r>
    </w:p>
    <w:p w:rsidR="00537748" w:rsidRDefault="000A5B2C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Решать задачи на клетчатой бумаге.</w:t>
      </w:r>
    </w:p>
    <w:p w:rsidR="00537748" w:rsidRDefault="000A5B2C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</w:t>
      </w:r>
      <w:r>
        <w:rPr>
          <w:rFonts w:ascii="Times New Roman" w:eastAsia="Times New Roman" w:hAnsi="Times New Roman"/>
          <w:color w:val="000000"/>
          <w:sz w:val="24"/>
        </w:rPr>
        <w:t xml:space="preserve"> параллельных прямых секущей. Решать практические задачи на нахождение углов.</w:t>
      </w:r>
    </w:p>
    <w:p w:rsidR="00537748" w:rsidRDefault="000A5B2C">
      <w:pPr>
        <w:autoSpaceDE w:val="0"/>
        <w:autoSpaceDN w:val="0"/>
        <w:spacing w:before="190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—  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537748" w:rsidRDefault="000A5B2C">
      <w:pPr>
        <w:autoSpaceDE w:val="0"/>
        <w:autoSpaceDN w:val="0"/>
        <w:spacing w:before="190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537748" w:rsidRDefault="000A5B2C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Владеть понятием описанной около треугольника окружности, уметь находить её центр. Пользоваться фак</w:t>
      </w:r>
      <w:r>
        <w:rPr>
          <w:rFonts w:ascii="Times New Roman" w:eastAsia="Times New Roman" w:hAnsi="Times New Roman"/>
          <w:color w:val="000000"/>
          <w:sz w:val="24"/>
        </w:rPr>
        <w:t>тами о том, что биссектрисы углов треугольника пересекаются в одной точке, и</w:t>
      </w:r>
    </w:p>
    <w:p w:rsidR="00537748" w:rsidRDefault="00537748">
      <w:pPr>
        <w:sectPr w:rsidR="00537748">
          <w:pgSz w:w="11900" w:h="16840"/>
          <w:pgMar w:top="298" w:right="758" w:bottom="312" w:left="666" w:header="720" w:footer="720" w:gutter="0"/>
          <w:cols w:space="720" w:equalWidth="0">
            <w:col w:w="10476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72" w:line="220" w:lineRule="exact"/>
      </w:pPr>
    </w:p>
    <w:p w:rsidR="00537748" w:rsidRDefault="000A5B2C">
      <w:pPr>
        <w:autoSpaceDE w:val="0"/>
        <w:autoSpaceDN w:val="0"/>
        <w:spacing w:after="0" w:line="307" w:lineRule="auto"/>
      </w:pPr>
      <w:r>
        <w:rPr>
          <w:rFonts w:ascii="Times New Roman" w:eastAsia="Times New Roman" w:hAnsi="Times New Roman"/>
          <w:color w:val="000000"/>
          <w:sz w:val="24"/>
        </w:rPr>
        <w:t>о том, что серединные перпендикуляры к сторонам треугольника пересекаются в одной точке.—  Владеть п</w:t>
      </w:r>
      <w:r>
        <w:rPr>
          <w:rFonts w:ascii="Times New Roman" w:eastAsia="Times New Roman" w:hAnsi="Times New Roman"/>
          <w:color w:val="000000"/>
          <w:sz w:val="24"/>
        </w:rPr>
        <w:t>онятием касательной к окружности, пользоваться теоремой о перпендикулярности касательной и радиуса, про ведённого к точке касания.</w:t>
      </w:r>
    </w:p>
    <w:p w:rsidR="00537748" w:rsidRDefault="000A5B2C">
      <w:pPr>
        <w:autoSpaceDE w:val="0"/>
        <w:autoSpaceDN w:val="0"/>
        <w:spacing w:before="190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—  Пользоваться простейшими геометрическими неравенства ми, понимать их практический смысл.</w:t>
      </w:r>
    </w:p>
    <w:p w:rsidR="00537748" w:rsidRDefault="000A5B2C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—  Проводить основные </w:t>
      </w:r>
      <w:r>
        <w:rPr>
          <w:rFonts w:ascii="Times New Roman" w:eastAsia="Times New Roman" w:hAnsi="Times New Roman"/>
          <w:color w:val="000000"/>
          <w:sz w:val="24"/>
        </w:rPr>
        <w:t>геометрические построения с помощью циркуля и линейки.</w:t>
      </w:r>
    </w:p>
    <w:p w:rsidR="00537748" w:rsidRDefault="00537748">
      <w:pPr>
        <w:sectPr w:rsidR="00537748">
          <w:pgSz w:w="11900" w:h="16840"/>
          <w:pgMar w:top="292" w:right="916" w:bottom="1440" w:left="1086" w:header="720" w:footer="720" w:gutter="0"/>
          <w:cols w:space="720" w:equalWidth="0">
            <w:col w:w="9898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64" w:line="220" w:lineRule="exact"/>
      </w:pPr>
    </w:p>
    <w:p w:rsidR="00537748" w:rsidRDefault="000A5B2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54"/>
        <w:gridCol w:w="528"/>
        <w:gridCol w:w="1106"/>
        <w:gridCol w:w="1140"/>
        <w:gridCol w:w="864"/>
        <w:gridCol w:w="5644"/>
        <w:gridCol w:w="1116"/>
        <w:gridCol w:w="1382"/>
      </w:tblGrid>
      <w:tr w:rsidR="0053774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37748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8" w:rsidRDefault="0053774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8" w:rsidRDefault="0053774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8" w:rsidRDefault="0053774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8" w:rsidRDefault="0053774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8" w:rsidRDefault="0053774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8" w:rsidRDefault="00537748"/>
        </w:tc>
      </w:tr>
      <w:tr w:rsidR="0053774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Простейшие геометрические фигуры и их свойства. Измерение геометрических величин. </w:t>
            </w:r>
          </w:p>
        </w:tc>
      </w:tr>
      <w:tr w:rsidR="00537748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Простейшие геометрические объекты точки прямые, лучи и углы, многоугольник,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ломаная.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01.09.2022 06.09.2022</w:t>
            </w:r>
          </w:p>
        </w:tc>
        <w:tc>
          <w:tcPr>
            <w:tcW w:w="5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Формулировать основные понятия и определения;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3774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Смежные и вертикальные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08.09.2022 13.09.2022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Проводить классификацию углов, вычислять линейные и угловые величины, проводить необходимые доказательные рассуждения;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37748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Работа с простейшими чертежами.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15.09.2022 20.09.2022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простейшие построения с помощью циркуля и линейки;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 «на глаз» размеры реальных объектов, проводить грубую оценку их размеров.;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  <w:tr w:rsidR="0053774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линейных и угловых величин, вычисление отрезков и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22.09.2022 29.09.2022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Измерять линейные и угловые величины геометрических и практических объектов;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«на глаз» размеры реальных объектов, проводить грубую оценку их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размеров.;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3774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и площадь фигур, составленных из прямоугольников.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04.10.2022 11.10.2022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 на вычисление длин отрезков и величин углов; Решать задачи на взаимное расположение геометрических фигур;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37748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  <w:tr w:rsidR="0053774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Треугольники </w:t>
            </w:r>
          </w:p>
        </w:tc>
      </w:tr>
      <w:tr w:rsidR="00537748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Понятие о равных треугольниках и первичные представления о равных (конгруэнтных) фигурах.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13.10.2022 18.10.2022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Выводить следствия (равенств соответствующих элементов) из равенств треугольников;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</w:tbl>
    <w:p w:rsidR="00537748" w:rsidRDefault="00537748">
      <w:pPr>
        <w:autoSpaceDE w:val="0"/>
        <w:autoSpaceDN w:val="0"/>
        <w:spacing w:after="0" w:line="14" w:lineRule="exact"/>
      </w:pPr>
    </w:p>
    <w:p w:rsidR="00537748" w:rsidRDefault="00537748">
      <w:pPr>
        <w:sectPr w:rsidR="00537748">
          <w:pgSz w:w="16840" w:h="11900"/>
          <w:pgMar w:top="282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54"/>
        <w:gridCol w:w="528"/>
        <w:gridCol w:w="1106"/>
        <w:gridCol w:w="1140"/>
        <w:gridCol w:w="864"/>
        <w:gridCol w:w="5644"/>
        <w:gridCol w:w="1116"/>
        <w:gridCol w:w="1382"/>
      </w:tblGrid>
      <w:tr w:rsidR="0053774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Три признака равенства треугольников.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20.10.2022 01.11.2022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Выводить следствия (равенств соответствующих элементов) из равенств треугольников;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Формулировать определения: остроугольного, тупоугольного, прямоугольного, равнобедренного, равностороннего треугольников; биссектрисы, высоты, медианы треугольника; серединного перпендикуляра отрезка; периметра треугольника;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3774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Признаки равенства прямоугольных треугольников.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03.11.2022 08.11.2022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признаки равенства прямоугольных треугольников в задачах;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3774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Свойство медианы прямоугольного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10.11.2022 15.11.2022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Строить чертежи, решать задачи с помощью нахождения равных треугольников; Использовать цифровые ресурсы для исследования свойств изучаемых фигур;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  <w:tr w:rsidR="00537748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Равнобедренные и равносторонние треугольники.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17.11.2022 22.11.2022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свойства и признаки равнобедренного треугольника;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цифровые ресурсы для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исследования свойств изучаемых фигур;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3774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Признаки и свойства равнобедренного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24.11.2022 29.11.2022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Строить чертежи, решать задачи с помощью нахождения равных треугольников; Применять признаки равенства прямоугольных треугольников в задачах;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37748">
        <w:trPr>
          <w:trHeight w:hRule="exact" w:val="15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Против большей стороны треугольника лежит больший угол.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цифровые ресурсы для исследования свойств изучаемых фигур;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  <w:tr w:rsidR="00537748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Простейшие неравенства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06.12.2022 08.12.2022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признаки равенства прямоугольных треугольников в задачах; Использовать цифровые ресурсы для исследования свойств изучаемых фигур; Знакомиться с историей развития геометрии;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537748" w:rsidRDefault="00537748">
      <w:pPr>
        <w:autoSpaceDE w:val="0"/>
        <w:autoSpaceDN w:val="0"/>
        <w:spacing w:after="0" w:line="14" w:lineRule="exact"/>
      </w:pPr>
    </w:p>
    <w:p w:rsidR="00537748" w:rsidRDefault="00537748">
      <w:pPr>
        <w:sectPr w:rsidR="00537748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54"/>
        <w:gridCol w:w="528"/>
        <w:gridCol w:w="1106"/>
        <w:gridCol w:w="1140"/>
        <w:gridCol w:w="864"/>
        <w:gridCol w:w="5644"/>
        <w:gridCol w:w="1116"/>
        <w:gridCol w:w="1382"/>
      </w:tblGrid>
      <w:tr w:rsidR="0053774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Неравенство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13.12.2022 15.12.2022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признаки равенства прямоугольных треугольников в задачах; Использовать цифровые ресурсы для исследования свойств изучаемых фигур; Знакомиться с историей развития геометрии;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37748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Неравенство ломаной.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20.12.2022 22.12.2022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признаки равенства прямоугольных треугольников в задачах; Использовать цифровые ресурсы для исследования свойств изучаемых фигур; Знакомиться с историей развития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геометрии;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  <w:tr w:rsidR="0053774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Прямоугольный треугольник с углом в 30°.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27.12.2022 29.12.2022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признаки равенства прямоугольных треугольников в задачах;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цифровые ресурсы для исследования свойств изучаемых фигур; Знакомиться с историей развития геометрии;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37748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Первые понятия о доказательствах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геометрии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10.01.2023 12.01.2023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признаки равенства прямоугольных треугольников в задачах; Использовать цифровые ресурсы для исследования свойств изучаемых фигур; Знакомиться с историей развития геометрии;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37748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  <w:tr w:rsidR="0053774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Параллельные прямые, сумма углов треугольника</w:t>
            </w:r>
          </w:p>
        </w:tc>
      </w:tr>
      <w:tr w:rsidR="00537748">
        <w:trPr>
          <w:trHeight w:hRule="exact" w:val="1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Параллельные прямые, их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17.01.2023 19.01.2023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понятие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параллельных прямых, находить практические примеры;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  <w:tr w:rsidR="00537748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Пятый постулат Евклида.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24.01.2023 26.01.2023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Формулировать понятие параллельных прямых, находить практические примеры; Изучать свойства углов, образованных при пересечении параллельных прямых секущей;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537748" w:rsidRDefault="00537748">
      <w:pPr>
        <w:autoSpaceDE w:val="0"/>
        <w:autoSpaceDN w:val="0"/>
        <w:spacing w:after="0" w:line="14" w:lineRule="exact"/>
      </w:pPr>
    </w:p>
    <w:p w:rsidR="00537748" w:rsidRDefault="00537748">
      <w:pPr>
        <w:sectPr w:rsidR="00537748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54"/>
        <w:gridCol w:w="528"/>
        <w:gridCol w:w="1106"/>
        <w:gridCol w:w="1140"/>
        <w:gridCol w:w="864"/>
        <w:gridCol w:w="5644"/>
        <w:gridCol w:w="1116"/>
        <w:gridCol w:w="1382"/>
      </w:tblGrid>
      <w:tr w:rsidR="0053774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Накрест лежащие, соответственные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односторонние углы (образованные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пересечении параллельных прямых секущей).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31.01.2023 02.02.2023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Проводить доказательства параллельности двух прямых с помощью углов, образованных при пересечении этих прямых третьей прямой;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  <w:tr w:rsidR="00537748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Признак параллельности прямых через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равенство расстояний от точек одной прямой до второй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07.02.2023 09.02.2023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Проводить доказательства параллельности двух прямых с помощью углов, образованных при пересечении этих прямых третьей прямой;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3774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Сумма углов треугольника и многоугольника.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14.02.2023 16.02.2023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 сумму углов треугольника и многоугольника;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37748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Внешние углы треугольника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21.02.2023 23.02.2023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числовые и буквенные значения углов в геометрических задачах с использованием теорем о сумме углов треугольника и многоугольника; Знакомиться 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историей развития геометрии;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  <w:tr w:rsidR="00537748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  <w:tr w:rsidR="0053774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Окружность и круг. Геометрические построения</w:t>
            </w:r>
          </w:p>
        </w:tc>
      </w:tr>
      <w:tr w:rsidR="0053774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Окружность, хорды и диаметры, их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28.02.2023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Формулировать определения: окружности, хорды, диаметра и касательной к окружности;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37748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Касательная к окружности.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14.03.2023 16.03.2023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определения: окружности, хорды, диаметра и касательной к окружности;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Изучать их свойства, признаки, строить чертежи;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537748" w:rsidRDefault="00537748">
      <w:pPr>
        <w:autoSpaceDE w:val="0"/>
        <w:autoSpaceDN w:val="0"/>
        <w:spacing w:after="0" w:line="14" w:lineRule="exact"/>
      </w:pPr>
    </w:p>
    <w:p w:rsidR="00537748" w:rsidRDefault="00537748">
      <w:pPr>
        <w:sectPr w:rsidR="00537748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54"/>
        <w:gridCol w:w="528"/>
        <w:gridCol w:w="1106"/>
        <w:gridCol w:w="1140"/>
        <w:gridCol w:w="864"/>
        <w:gridCol w:w="5644"/>
        <w:gridCol w:w="1116"/>
        <w:gridCol w:w="1382"/>
      </w:tblGrid>
      <w:tr w:rsidR="0053774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Окружность, вписанная в угол.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21.03.2023 23.03.2023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Исследовать, в том числе используя цифровые ресурсы: окружность, вписанную в угол;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центр окружности, вписанной в угол; равенство отрезков касательных;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  <w:tr w:rsidR="00537748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 о ГМТ, применение в задачах.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04.04.2023 06.04.2023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7" w:lineRule="auto"/>
              <w:ind w:left="72" w:right="26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метод ГМТ для доказательства теорем о пересечении биссектрис углов треугольника и серединных перпендикуляров к сторонам треугольника с помощью ГМТ;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3774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Биссектриса и серединный перпендикуляр как геометрические места точек.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11.04.2023 13.04.2023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Исследовать, в том числе используя цифровые ресурсы: окружность, вписанную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угол; центр окружности, вписанной в угол; равенство отрезков касательных; Знакомиться с историей развития геометрии;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37748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Окружность, описанная около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18.04.2023 20.04.2023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Исследовать, в том числе используя цифровые ресурсы: окружность, вписанную в угол; центр окружности, вписанной в угол; равенство отрезков касательных; Знакомиться с историей развития геометрии;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  <w:tr w:rsidR="0053774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Вписанная в треугольник окружность.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25.04.2023 27.04.2023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Овладевать понятиями вписанной и описанной окружностей треугольника, находить центры этих окружностей;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537748">
        <w:trPr>
          <w:trHeight w:hRule="exact" w:val="16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Простейшие задачи на построение.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04.05.2023 09.05.2023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Изучать их свойства, признаки, строить чертежи;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основные задачи на построение: угла, равного данному; серединного перпендикуляра данного отрезка; прямой, проходящей через данную точку и перпендикулярной данной прямой; биссектрисы данного угла; треугольников по различным элементам;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37748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  <w:tr w:rsidR="0053774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5.  Повторение и обобщение знаний. </w:t>
            </w:r>
          </w:p>
        </w:tc>
      </w:tr>
    </w:tbl>
    <w:p w:rsidR="00537748" w:rsidRDefault="00537748">
      <w:pPr>
        <w:autoSpaceDE w:val="0"/>
        <w:autoSpaceDN w:val="0"/>
        <w:spacing w:after="0" w:line="14" w:lineRule="exact"/>
      </w:pPr>
    </w:p>
    <w:p w:rsidR="00537748" w:rsidRDefault="00537748">
      <w:pPr>
        <w:sectPr w:rsidR="00537748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54"/>
        <w:gridCol w:w="528"/>
        <w:gridCol w:w="1106"/>
        <w:gridCol w:w="1140"/>
        <w:gridCol w:w="864"/>
        <w:gridCol w:w="5644"/>
        <w:gridCol w:w="1116"/>
        <w:gridCol w:w="1382"/>
      </w:tblGrid>
      <w:tr w:rsidR="00537748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Повторение и обобщение основных понятий и  методов  курса 7 класса.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11.05.2023 30.05.2023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 на повторение, иллюстрирующие связи между различными частями курса;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537748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  <w:tr w:rsidR="00537748">
        <w:trPr>
          <w:trHeight w:hRule="exact" w:val="32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9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</w:tbl>
    <w:p w:rsidR="00537748" w:rsidRDefault="00537748">
      <w:pPr>
        <w:autoSpaceDE w:val="0"/>
        <w:autoSpaceDN w:val="0"/>
        <w:spacing w:after="0" w:line="14" w:lineRule="exact"/>
      </w:pPr>
    </w:p>
    <w:p w:rsidR="00537748" w:rsidRDefault="00537748">
      <w:pPr>
        <w:sectPr w:rsidR="0053774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78" w:line="220" w:lineRule="exact"/>
      </w:pPr>
    </w:p>
    <w:p w:rsidR="00537748" w:rsidRDefault="000A5B2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3774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3774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8" w:rsidRDefault="0053774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8" w:rsidRDefault="0053774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8" w:rsidRDefault="0053774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48" w:rsidRDefault="00537748"/>
        </w:tc>
      </w:tr>
      <w:tr w:rsidR="0053774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Простейшие геометрические объекты точки прямые, лучи и углы, многоугольник,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3774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Простейшие геометрические объекты точки прямые, лучи и углы, многоугольник,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Смежные и вертикальные углы.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Смежные и вертикальные углы.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простейшими чертежами.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простейшими чертежами.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линейных и угловых величин,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вычисление отрезков и углов.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3774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8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линейных и угловых величин,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вычисление отрезков и углов.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3774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линейных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угловых величин,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вычисление отрезков и углов.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Периметр и площадь фигур, составленных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37748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Периметр и площадь фигур, составленных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537748" w:rsidRDefault="00537748">
      <w:pPr>
        <w:autoSpaceDE w:val="0"/>
        <w:autoSpaceDN w:val="0"/>
        <w:spacing w:after="0" w:line="14" w:lineRule="exact"/>
      </w:pPr>
    </w:p>
    <w:p w:rsidR="00537748" w:rsidRDefault="00537748">
      <w:pPr>
        <w:sectPr w:rsidR="00537748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377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Периметр и площадь фигур, составленных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3774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Понятие о равных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треугольниках и первичные представления о равных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(конгруэнтных) фигурах.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Три признака равенства треугольников.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Три признака равенства треугольников.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377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Свойство медианы прямоугольного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377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Свойство медианы прямоугольного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377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Равнобедренные и равносторонние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3774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4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Равнобедренные и равносторонние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Признаки и свойства равнобедренного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377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Признаки и свойства равнобедренного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377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Против большей стороны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треугольника лежит больший угол.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3774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неравенства в геометрии.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537748" w:rsidRDefault="00537748">
      <w:pPr>
        <w:autoSpaceDE w:val="0"/>
        <w:autoSpaceDN w:val="0"/>
        <w:spacing w:after="0" w:line="14" w:lineRule="exact"/>
      </w:pPr>
    </w:p>
    <w:p w:rsidR="00537748" w:rsidRDefault="00537748">
      <w:pPr>
        <w:sectPr w:rsidR="00537748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неравенства в геометрии.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Неравенство треугольника.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Неравенство треугольника.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3774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Неравенство ломаной.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Неравенство ломаной.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Прямоугольный треугольник с углом в 30°.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Прямоугольный треугольник с углом в 30°.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Первые понятия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доказательствах в геометрии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Первые понятия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доказательствах в геометрии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Параллельные прямые, их свойства.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Параллельные прямые, их свойства.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Пятый постулат Евклида.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3774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Пятый постулат Евклида.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Накрест лежащие,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соответственные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односторонние углы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(образованные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пересечении параллельных прямых секущей).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37748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Накрест лежащие,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соответственные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односторонние углы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(образованные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пересечении параллельных прямых секущей).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37748" w:rsidRDefault="00537748">
      <w:pPr>
        <w:autoSpaceDE w:val="0"/>
        <w:autoSpaceDN w:val="0"/>
        <w:spacing w:after="0" w:line="14" w:lineRule="exact"/>
      </w:pPr>
    </w:p>
    <w:p w:rsidR="00537748" w:rsidRDefault="00537748">
      <w:pPr>
        <w:sectPr w:rsidR="00537748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3774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Сумма углов треугольника и многоугольника.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37748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Сумма углов треугольника и многоугольника.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Окружность, хорды и диаметры, их свойства.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Окружность, хорды и диаметры, их свойства.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Касательная к окружности.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Касательная к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Окружность, вписанная в угол.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Окружность, вписанная в угол.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 ГМТ, применение в задачах.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 ГМТ, применение в задачах.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377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Биссектриса и серединный перпендикуляр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 места точек.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37748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Биссектриса и серединный перпендикуляр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 места точек.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37748" w:rsidRDefault="00537748">
      <w:pPr>
        <w:autoSpaceDE w:val="0"/>
        <w:autoSpaceDN w:val="0"/>
        <w:spacing w:after="0" w:line="14" w:lineRule="exact"/>
      </w:pPr>
    </w:p>
    <w:p w:rsidR="00537748" w:rsidRDefault="00537748">
      <w:pPr>
        <w:sectPr w:rsidR="00537748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Окружность, описанная около треугольника.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Окружность, описанная около треугольника.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Вписанная в треугольник окружность.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3774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Вписанная в треугольник окружность.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задачи на построение.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3774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задачи на построение.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377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 обобщение основных понятий  и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методов  курса 7 класса.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377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 обобщение основных понятий  и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методов  курса 7 класса.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 обобщение основных понятий  и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методов  курса 7 класса.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377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 обобщение основных понятий  и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методов  курса 7 класса.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3774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 обобщение основных понятий  и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методов  курса 7 класса.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3774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 обобщение основных понятий  и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методов  курса 7 класса.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7748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0A5B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7748" w:rsidRDefault="00537748"/>
        </w:tc>
      </w:tr>
    </w:tbl>
    <w:p w:rsidR="00537748" w:rsidRDefault="00537748">
      <w:pPr>
        <w:autoSpaceDE w:val="0"/>
        <w:autoSpaceDN w:val="0"/>
        <w:spacing w:after="0" w:line="14" w:lineRule="exact"/>
      </w:pPr>
    </w:p>
    <w:p w:rsidR="00537748" w:rsidRDefault="00537748">
      <w:pPr>
        <w:sectPr w:rsidR="0053774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78" w:line="220" w:lineRule="exact"/>
      </w:pPr>
    </w:p>
    <w:p w:rsidR="00537748" w:rsidRDefault="000A5B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37748" w:rsidRDefault="000A5B2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37748" w:rsidRDefault="000A5B2C">
      <w:pPr>
        <w:autoSpaceDE w:val="0"/>
        <w:autoSpaceDN w:val="0"/>
        <w:spacing w:before="166" w:after="0" w:line="271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Атанася</w:t>
      </w:r>
      <w:r>
        <w:rPr>
          <w:rFonts w:ascii="Times New Roman" w:eastAsia="Times New Roman" w:hAnsi="Times New Roman"/>
          <w:color w:val="000000"/>
          <w:sz w:val="24"/>
        </w:rPr>
        <w:t xml:space="preserve">н Л.С., Бутузов В.Ф., Кадомцев С.Б. и другие Геометрия 7–9 класс Акционерное общество "Издательство "Просвещение";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537748" w:rsidRDefault="000A5B2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537748" w:rsidRDefault="000A5B2C">
      <w:pPr>
        <w:autoSpaceDE w:val="0"/>
        <w:autoSpaceDN w:val="0"/>
        <w:spacing w:before="166" w:after="0" w:line="262" w:lineRule="auto"/>
        <w:ind w:right="2592"/>
      </w:pPr>
      <w:r>
        <w:rPr>
          <w:rFonts w:ascii="Times New Roman" w:eastAsia="Times New Roman" w:hAnsi="Times New Roman"/>
          <w:color w:val="000000"/>
          <w:sz w:val="24"/>
        </w:rPr>
        <w:t xml:space="preserve">Буцко Е.В. Б94 Геометрия : 8 класс : методическое пособие / Е.В. Буцко. </w:t>
      </w:r>
      <w:r>
        <w:rPr>
          <w:rFonts w:ascii="Times New Roman" w:eastAsia="Times New Roman" w:hAnsi="Times New Roman"/>
          <w:color w:val="000000"/>
          <w:sz w:val="24"/>
        </w:rPr>
        <w:t>https://rosuchebnik.ru/upload/iblock/0f3/0f339155230fbeeddc14c4f8f5e777ab.pdf</w:t>
      </w:r>
    </w:p>
    <w:p w:rsidR="00537748" w:rsidRDefault="000A5B2C">
      <w:pPr>
        <w:autoSpaceDE w:val="0"/>
        <w:autoSpaceDN w:val="0"/>
        <w:spacing w:before="408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Абугова Х. Б., Щукина М. А. Сборник устных упражнений по геометрии для 8—10 классов : пособие для учителей средней школы.</w:t>
      </w:r>
    </w:p>
    <w:p w:rsidR="00537748" w:rsidRDefault="000A5B2C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https://www.mathedu.ru/catalogue/teach/geometry/</w:t>
      </w:r>
    </w:p>
    <w:p w:rsidR="00537748" w:rsidRDefault="000A5B2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537748" w:rsidRDefault="000A5B2C">
      <w:pPr>
        <w:autoSpaceDE w:val="0"/>
        <w:autoSpaceDN w:val="0"/>
        <w:spacing w:before="166" w:after="0" w:line="262" w:lineRule="auto"/>
        <w:ind w:right="5328"/>
      </w:pPr>
      <w:r>
        <w:rPr>
          <w:rFonts w:ascii="Times New Roman" w:eastAsia="Times New Roman" w:hAnsi="Times New Roman"/>
          <w:color w:val="000000"/>
          <w:sz w:val="24"/>
        </w:rPr>
        <w:t xml:space="preserve">Российская электронная школа: https://resh.edu.ru/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Учи.ру: https://uchi.ru/</w:t>
      </w:r>
    </w:p>
    <w:p w:rsidR="00537748" w:rsidRDefault="00537748">
      <w:pPr>
        <w:sectPr w:rsidR="0053774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7748" w:rsidRDefault="00537748">
      <w:pPr>
        <w:autoSpaceDE w:val="0"/>
        <w:autoSpaceDN w:val="0"/>
        <w:spacing w:after="78" w:line="220" w:lineRule="exact"/>
      </w:pPr>
    </w:p>
    <w:p w:rsidR="00537748" w:rsidRDefault="000A5B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537748" w:rsidRDefault="000A5B2C">
      <w:pPr>
        <w:autoSpaceDE w:val="0"/>
        <w:autoSpaceDN w:val="0"/>
        <w:spacing w:before="346" w:after="0" w:line="302" w:lineRule="auto"/>
        <w:ind w:right="345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Учебники, рабочие тетради, </w:t>
      </w:r>
      <w:r>
        <w:rPr>
          <w:rFonts w:ascii="Times New Roman" w:eastAsia="Times New Roman" w:hAnsi="Times New Roman"/>
          <w:color w:val="000000"/>
          <w:sz w:val="24"/>
        </w:rPr>
        <w:t>раздаточный материал, схемы, таблицы.</w:t>
      </w:r>
    </w:p>
    <w:p w:rsidR="00537748" w:rsidRDefault="000A5B2C">
      <w:pPr>
        <w:autoSpaceDE w:val="0"/>
        <w:autoSpaceDN w:val="0"/>
        <w:spacing w:before="262" w:after="0" w:line="302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 И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Компьютер, проектор, интерактивная доска.</w:t>
      </w:r>
    </w:p>
    <w:p w:rsidR="00537748" w:rsidRDefault="00537748">
      <w:pPr>
        <w:sectPr w:rsidR="0053774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5B2C" w:rsidRDefault="000A5B2C"/>
    <w:sectPr w:rsidR="000A5B2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158A"/>
    <w:rsid w:val="000A5B2C"/>
    <w:rsid w:val="0015074B"/>
    <w:rsid w:val="0029639D"/>
    <w:rsid w:val="00326F90"/>
    <w:rsid w:val="00537748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4C27EA1-55F6-447E-9945-8FF3376E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CB993-EBF9-470C-B55E-E10991EB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5631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</cp:revision>
  <dcterms:created xsi:type="dcterms:W3CDTF">2013-12-23T23:15:00Z</dcterms:created>
  <dcterms:modified xsi:type="dcterms:W3CDTF">2022-10-19T05:20:00Z</dcterms:modified>
  <cp:category/>
</cp:coreProperties>
</file>