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4C" w:rsidRPr="00865927" w:rsidRDefault="00A60963">
      <w:pPr>
        <w:rPr>
          <w:lang w:val="ru-RU"/>
        </w:rPr>
        <w:sectPr w:rsidR="00DA224C" w:rsidRPr="00865927">
          <w:pgSz w:w="11900" w:h="16840"/>
          <w:pgMar w:top="1440" w:right="1440" w:bottom="1440" w:left="1440" w:header="720" w:footer="720" w:gutter="0"/>
          <w:cols w:space="720" w:equalWidth="0">
            <w:col w:w="9580" w:space="0"/>
          </w:cols>
          <w:docGrid w:linePitch="360"/>
        </w:sectPr>
      </w:pPr>
      <w:bookmarkStart w:id="0" w:name="_GoBack"/>
      <w:r w:rsidRPr="00A60963">
        <w:rPr>
          <w:noProof/>
          <w:lang w:val="ru-RU" w:eastAsia="ru-RU"/>
        </w:rPr>
        <w:drawing>
          <wp:inline distT="0" distB="0" distL="0" distR="0">
            <wp:extent cx="5984619" cy="8236186"/>
            <wp:effectExtent l="0" t="0" r="0" b="0"/>
            <wp:docPr id="1" name="Рисунок 1" descr="H:\на сайт\лит чт 2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сайт\лит чт 2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5652" cy="8237608"/>
                    </a:xfrm>
                    <a:prstGeom prst="rect">
                      <a:avLst/>
                    </a:prstGeom>
                    <a:noFill/>
                    <a:ln>
                      <a:noFill/>
                    </a:ln>
                  </pic:spPr>
                </pic:pic>
              </a:graphicData>
            </a:graphic>
          </wp:inline>
        </w:drawing>
      </w:r>
      <w:bookmarkEnd w:id="0"/>
    </w:p>
    <w:p w:rsidR="00DA224C" w:rsidRPr="00865927" w:rsidRDefault="00DA224C">
      <w:pPr>
        <w:autoSpaceDE w:val="0"/>
        <w:autoSpaceDN w:val="0"/>
        <w:spacing w:after="78" w:line="220" w:lineRule="exact"/>
        <w:rPr>
          <w:lang w:val="ru-RU"/>
        </w:rPr>
      </w:pPr>
    </w:p>
    <w:p w:rsidR="00DA224C" w:rsidRPr="00865927" w:rsidRDefault="00395DB2">
      <w:pPr>
        <w:autoSpaceDE w:val="0"/>
        <w:autoSpaceDN w:val="0"/>
        <w:spacing w:after="0" w:line="230" w:lineRule="auto"/>
        <w:rPr>
          <w:lang w:val="ru-RU"/>
        </w:rPr>
      </w:pPr>
      <w:r w:rsidRPr="00865927">
        <w:rPr>
          <w:rFonts w:ascii="Times New Roman" w:eastAsia="Times New Roman" w:hAnsi="Times New Roman"/>
          <w:b/>
          <w:color w:val="000000"/>
          <w:sz w:val="24"/>
          <w:lang w:val="ru-RU"/>
        </w:rPr>
        <w:t>ПОЯСНИТЕЛЬНАЯ ЗАПИСКА</w:t>
      </w:r>
    </w:p>
    <w:p w:rsidR="00DA224C" w:rsidRPr="00865927" w:rsidRDefault="00395DB2">
      <w:pPr>
        <w:autoSpaceDE w:val="0"/>
        <w:autoSpaceDN w:val="0"/>
        <w:spacing w:before="346" w:after="0" w:line="281" w:lineRule="auto"/>
        <w:ind w:firstLine="180"/>
        <w:rPr>
          <w:lang w:val="ru-RU"/>
        </w:rPr>
      </w:pPr>
      <w:r w:rsidRPr="00865927">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865927">
        <w:rPr>
          <w:lang w:val="ru-RU"/>
        </w:rPr>
        <w:br/>
      </w:r>
      <w:r w:rsidRPr="00865927">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865927">
        <w:rPr>
          <w:lang w:val="ru-RU"/>
        </w:rPr>
        <w:br/>
      </w:r>
      <w:r w:rsidRPr="00865927">
        <w:rPr>
          <w:rFonts w:ascii="Times New Roman" w:eastAsia="Times New Roman" w:hAnsi="Times New Roman"/>
          <w:color w:val="000000"/>
          <w:sz w:val="24"/>
          <w:lang w:val="ru-RU"/>
        </w:rPr>
        <w:t>сформулированные в Примерной программе воспитания.</w:t>
      </w:r>
    </w:p>
    <w:p w:rsidR="00DA224C" w:rsidRPr="00865927" w:rsidRDefault="00395DB2">
      <w:pPr>
        <w:autoSpaceDE w:val="0"/>
        <w:autoSpaceDN w:val="0"/>
        <w:spacing w:before="262" w:after="0" w:line="230" w:lineRule="auto"/>
        <w:rPr>
          <w:lang w:val="ru-RU"/>
        </w:rPr>
      </w:pPr>
      <w:r w:rsidRPr="00865927">
        <w:rPr>
          <w:rFonts w:ascii="Times New Roman" w:eastAsia="Times New Roman" w:hAnsi="Times New Roman"/>
          <w:b/>
          <w:color w:val="000000"/>
          <w:sz w:val="24"/>
          <w:lang w:val="ru-RU"/>
        </w:rPr>
        <w:t>ОБЩАЯ ХАРАКТЕРИСТИКА УЧЕБНОГО ПРЕДМЕТА «ЛИТЕРАТУРНОЕ ЧТЕНИЕ»</w:t>
      </w:r>
    </w:p>
    <w:p w:rsidR="00DA224C" w:rsidRPr="00865927" w:rsidRDefault="00395DB2">
      <w:pPr>
        <w:autoSpaceDE w:val="0"/>
        <w:autoSpaceDN w:val="0"/>
        <w:spacing w:before="168" w:after="0" w:line="286" w:lineRule="auto"/>
        <w:ind w:right="144" w:firstLine="180"/>
        <w:rPr>
          <w:lang w:val="ru-RU"/>
        </w:rPr>
      </w:pPr>
      <w:r w:rsidRPr="00865927">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DA224C" w:rsidRPr="00865927" w:rsidRDefault="00395DB2">
      <w:pPr>
        <w:autoSpaceDE w:val="0"/>
        <w:autoSpaceDN w:val="0"/>
        <w:spacing w:before="70" w:after="0" w:line="271" w:lineRule="auto"/>
        <w:ind w:right="144" w:firstLine="180"/>
        <w:rPr>
          <w:lang w:val="ru-RU"/>
        </w:rPr>
      </w:pPr>
      <w:r w:rsidRPr="00865927">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A224C" w:rsidRPr="00865927" w:rsidRDefault="00395DB2">
      <w:pPr>
        <w:autoSpaceDE w:val="0"/>
        <w:autoSpaceDN w:val="0"/>
        <w:spacing w:before="70" w:after="0" w:line="288" w:lineRule="auto"/>
        <w:ind w:firstLine="180"/>
        <w:rPr>
          <w:lang w:val="ru-RU"/>
        </w:rPr>
      </w:pPr>
      <w:r w:rsidRPr="00865927">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865927">
        <w:rPr>
          <w:lang w:val="ru-RU"/>
        </w:rPr>
        <w:br/>
      </w:r>
      <w:r w:rsidRPr="00865927">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DA224C" w:rsidRPr="00865927" w:rsidRDefault="00395DB2">
      <w:pPr>
        <w:tabs>
          <w:tab w:val="left" w:pos="180"/>
        </w:tabs>
        <w:autoSpaceDE w:val="0"/>
        <w:autoSpaceDN w:val="0"/>
        <w:spacing w:before="70" w:after="0" w:line="262" w:lineRule="auto"/>
        <w:rPr>
          <w:lang w:val="ru-RU"/>
        </w:rPr>
      </w:pPr>
      <w:r w:rsidRPr="00865927">
        <w:rPr>
          <w:lang w:val="ru-RU"/>
        </w:rPr>
        <w:tab/>
      </w:r>
      <w:r w:rsidRPr="00865927">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A224C" w:rsidRPr="00865927" w:rsidRDefault="00395DB2">
      <w:pPr>
        <w:tabs>
          <w:tab w:val="left" w:pos="180"/>
        </w:tabs>
        <w:autoSpaceDE w:val="0"/>
        <w:autoSpaceDN w:val="0"/>
        <w:spacing w:before="70" w:after="0" w:line="262" w:lineRule="auto"/>
        <w:ind w:right="288"/>
        <w:rPr>
          <w:lang w:val="ru-RU"/>
        </w:rPr>
      </w:pPr>
      <w:r w:rsidRPr="00865927">
        <w:rPr>
          <w:lang w:val="ru-RU"/>
        </w:rPr>
        <w:tab/>
      </w:r>
      <w:r w:rsidRPr="00865927">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DA224C" w:rsidRPr="00865927" w:rsidRDefault="00395DB2">
      <w:pPr>
        <w:autoSpaceDE w:val="0"/>
        <w:autoSpaceDN w:val="0"/>
        <w:spacing w:before="70" w:after="0" w:line="230" w:lineRule="auto"/>
        <w:ind w:left="180"/>
        <w:rPr>
          <w:lang w:val="ru-RU"/>
        </w:rPr>
      </w:pPr>
      <w:r w:rsidRPr="00865927">
        <w:rPr>
          <w:rFonts w:ascii="Times New Roman" w:eastAsia="Times New Roman" w:hAnsi="Times New Roman"/>
          <w:color w:val="000000"/>
          <w:sz w:val="24"/>
          <w:lang w:val="ru-RU"/>
        </w:rPr>
        <w:t xml:space="preserve">На курс «Литературное чтение» во 2 классе отводится 136 ч. </w:t>
      </w:r>
    </w:p>
    <w:p w:rsidR="00DA224C" w:rsidRPr="00865927" w:rsidRDefault="00395DB2">
      <w:pPr>
        <w:autoSpaceDE w:val="0"/>
        <w:autoSpaceDN w:val="0"/>
        <w:spacing w:before="262" w:after="0" w:line="230" w:lineRule="auto"/>
        <w:rPr>
          <w:lang w:val="ru-RU"/>
        </w:rPr>
      </w:pPr>
      <w:r w:rsidRPr="00865927">
        <w:rPr>
          <w:rFonts w:ascii="Times New Roman" w:eastAsia="Times New Roman" w:hAnsi="Times New Roman"/>
          <w:b/>
          <w:color w:val="000000"/>
          <w:sz w:val="24"/>
          <w:lang w:val="ru-RU"/>
        </w:rPr>
        <w:t>ЦЕЛИ ИЗУЧЕНИЯ УЧЕБНОГО ПРЕДМЕТА «ЛИТЕРАТУРНОЕ ЧТЕНИЕ»</w:t>
      </w:r>
    </w:p>
    <w:p w:rsidR="00DA224C" w:rsidRPr="00865927" w:rsidRDefault="00395DB2">
      <w:pPr>
        <w:autoSpaceDE w:val="0"/>
        <w:autoSpaceDN w:val="0"/>
        <w:spacing w:before="166" w:after="0" w:line="271" w:lineRule="auto"/>
        <w:ind w:right="720" w:firstLine="180"/>
        <w:rPr>
          <w:lang w:val="ru-RU"/>
        </w:rPr>
      </w:pPr>
      <w:r w:rsidRPr="00865927">
        <w:rPr>
          <w:rFonts w:ascii="Times New Roman" w:eastAsia="Times New Roman" w:hAnsi="Times New Roman"/>
          <w:color w:val="000000"/>
          <w:sz w:val="24"/>
          <w:lang w:val="ru-RU"/>
        </w:rPr>
        <w:t xml:space="preserve">Приоритетная </w:t>
      </w:r>
      <w:r w:rsidRPr="00865927">
        <w:rPr>
          <w:rFonts w:ascii="Times New Roman" w:eastAsia="Times New Roman" w:hAnsi="Times New Roman"/>
          <w:b/>
          <w:color w:val="000000"/>
          <w:sz w:val="24"/>
          <w:lang w:val="ru-RU"/>
        </w:rPr>
        <w:t xml:space="preserve">цель </w:t>
      </w:r>
      <w:r w:rsidRPr="00865927">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DA224C" w:rsidRPr="00865927" w:rsidRDefault="00DA224C">
      <w:pPr>
        <w:rPr>
          <w:lang w:val="ru-RU"/>
        </w:rPr>
        <w:sectPr w:rsidR="00DA224C" w:rsidRPr="00865927">
          <w:pgSz w:w="11900" w:h="16840"/>
          <w:pgMar w:top="298" w:right="650" w:bottom="338"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p w:rsidR="00DA224C" w:rsidRPr="00865927" w:rsidRDefault="00395DB2">
      <w:pPr>
        <w:autoSpaceDE w:val="0"/>
        <w:autoSpaceDN w:val="0"/>
        <w:spacing w:after="0" w:line="281" w:lineRule="auto"/>
        <w:ind w:right="288"/>
        <w:rPr>
          <w:lang w:val="ru-RU"/>
        </w:rPr>
      </w:pPr>
      <w:r w:rsidRPr="00865927">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865927">
        <w:rPr>
          <w:lang w:val="ru-RU"/>
        </w:rPr>
        <w:br/>
      </w:r>
      <w:r w:rsidRPr="00865927">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DA224C" w:rsidRPr="00865927" w:rsidRDefault="00395DB2">
      <w:pPr>
        <w:tabs>
          <w:tab w:val="left" w:pos="180"/>
        </w:tabs>
        <w:autoSpaceDE w:val="0"/>
        <w:autoSpaceDN w:val="0"/>
        <w:spacing w:before="190" w:after="0" w:line="262" w:lineRule="auto"/>
        <w:ind w:right="432"/>
        <w:rPr>
          <w:lang w:val="ru-RU"/>
        </w:rPr>
      </w:pPr>
      <w:r w:rsidRPr="00865927">
        <w:rPr>
          <w:lang w:val="ru-RU"/>
        </w:rPr>
        <w:tab/>
      </w:r>
      <w:r w:rsidRPr="00865927">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DA224C" w:rsidRPr="00865927" w:rsidRDefault="00395DB2">
      <w:pPr>
        <w:autoSpaceDE w:val="0"/>
        <w:autoSpaceDN w:val="0"/>
        <w:spacing w:before="178" w:after="0" w:line="262" w:lineRule="auto"/>
        <w:ind w:left="420"/>
        <w:rPr>
          <w:lang w:val="ru-RU"/>
        </w:rPr>
      </w:pPr>
      <w:r w:rsidRPr="00865927">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DA224C" w:rsidRPr="00865927" w:rsidRDefault="00395DB2">
      <w:pPr>
        <w:autoSpaceDE w:val="0"/>
        <w:autoSpaceDN w:val="0"/>
        <w:spacing w:before="192" w:after="0" w:line="230" w:lineRule="auto"/>
        <w:ind w:left="420"/>
        <w:rPr>
          <w:lang w:val="ru-RU"/>
        </w:rPr>
      </w:pPr>
      <w:r w:rsidRPr="00865927">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DA224C" w:rsidRPr="00865927" w:rsidRDefault="00395DB2">
      <w:pPr>
        <w:autoSpaceDE w:val="0"/>
        <w:autoSpaceDN w:val="0"/>
        <w:spacing w:before="192" w:after="0" w:line="262" w:lineRule="auto"/>
        <w:ind w:left="420" w:right="576"/>
        <w:rPr>
          <w:lang w:val="ru-RU"/>
        </w:rPr>
      </w:pPr>
      <w:r w:rsidRPr="00865927">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DA224C" w:rsidRPr="00865927" w:rsidRDefault="00395DB2">
      <w:pPr>
        <w:autoSpaceDE w:val="0"/>
        <w:autoSpaceDN w:val="0"/>
        <w:spacing w:before="190" w:after="0" w:line="262" w:lineRule="auto"/>
        <w:ind w:left="420" w:right="432"/>
        <w:rPr>
          <w:lang w:val="ru-RU"/>
        </w:rPr>
      </w:pPr>
      <w:r w:rsidRPr="00865927">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DA224C" w:rsidRPr="00865927" w:rsidRDefault="00395DB2">
      <w:pPr>
        <w:autoSpaceDE w:val="0"/>
        <w:autoSpaceDN w:val="0"/>
        <w:spacing w:before="190" w:after="0" w:line="286" w:lineRule="auto"/>
        <w:ind w:left="420"/>
        <w:rPr>
          <w:lang w:val="ru-RU"/>
        </w:rPr>
      </w:pPr>
      <w:r w:rsidRPr="00865927">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865927">
        <w:rPr>
          <w:lang w:val="ru-RU"/>
        </w:rPr>
        <w:br/>
      </w:r>
      <w:r w:rsidRPr="00865927">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865927">
        <w:rPr>
          <w:lang w:val="ru-RU"/>
        </w:rPr>
        <w:br/>
      </w:r>
      <w:r w:rsidRPr="00865927">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865927">
        <w:rPr>
          <w:lang w:val="ru-RU"/>
        </w:rPr>
        <w:br/>
      </w:r>
      <w:r w:rsidRPr="00865927">
        <w:rPr>
          <w:rFonts w:ascii="Times New Roman" w:eastAsia="Times New Roman" w:hAnsi="Times New Roman"/>
          <w:color w:val="000000"/>
          <w:sz w:val="24"/>
          <w:lang w:val="ru-RU"/>
        </w:rPr>
        <w:t>выразительности (сравнение, эпитет, олицетворение);</w:t>
      </w:r>
    </w:p>
    <w:p w:rsidR="00DA224C" w:rsidRPr="00865927" w:rsidRDefault="00395DB2">
      <w:pPr>
        <w:autoSpaceDE w:val="0"/>
        <w:autoSpaceDN w:val="0"/>
        <w:spacing w:before="190" w:after="0" w:line="262" w:lineRule="auto"/>
        <w:ind w:left="420"/>
        <w:rPr>
          <w:lang w:val="ru-RU"/>
        </w:rPr>
      </w:pPr>
      <w:r w:rsidRPr="00865927">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DA224C" w:rsidRPr="00865927" w:rsidRDefault="00DA224C">
      <w:pPr>
        <w:rPr>
          <w:lang w:val="ru-RU"/>
        </w:rPr>
        <w:sectPr w:rsidR="00DA224C" w:rsidRPr="00865927">
          <w:pgSz w:w="11900" w:h="16840"/>
          <w:pgMar w:top="286" w:right="794" w:bottom="1440" w:left="666" w:header="720" w:footer="720" w:gutter="0"/>
          <w:cols w:space="720" w:equalWidth="0">
            <w:col w:w="10440" w:space="0"/>
          </w:cols>
          <w:docGrid w:linePitch="360"/>
        </w:sectPr>
      </w:pPr>
    </w:p>
    <w:p w:rsidR="00DA224C" w:rsidRPr="00865927" w:rsidRDefault="00DA224C">
      <w:pPr>
        <w:autoSpaceDE w:val="0"/>
        <w:autoSpaceDN w:val="0"/>
        <w:spacing w:after="78" w:line="220" w:lineRule="exact"/>
        <w:rPr>
          <w:lang w:val="ru-RU"/>
        </w:rPr>
      </w:pPr>
    </w:p>
    <w:p w:rsidR="00DA224C" w:rsidRPr="00865927" w:rsidRDefault="00395DB2">
      <w:pPr>
        <w:autoSpaceDE w:val="0"/>
        <w:autoSpaceDN w:val="0"/>
        <w:spacing w:after="0" w:line="230" w:lineRule="auto"/>
        <w:rPr>
          <w:lang w:val="ru-RU"/>
        </w:rPr>
      </w:pPr>
      <w:r w:rsidRPr="00865927">
        <w:rPr>
          <w:rFonts w:ascii="Times New Roman" w:eastAsia="Times New Roman" w:hAnsi="Times New Roman"/>
          <w:b/>
          <w:color w:val="000000"/>
          <w:sz w:val="24"/>
          <w:lang w:val="ru-RU"/>
        </w:rPr>
        <w:t xml:space="preserve">СОДЕРЖАНИЕ УЧЕБНОГО ПРЕДМЕТА </w:t>
      </w:r>
    </w:p>
    <w:p w:rsidR="00DA224C" w:rsidRPr="00865927" w:rsidRDefault="00395DB2">
      <w:pPr>
        <w:tabs>
          <w:tab w:val="left" w:pos="180"/>
        </w:tabs>
        <w:autoSpaceDE w:val="0"/>
        <w:autoSpaceDN w:val="0"/>
        <w:spacing w:before="346" w:after="0" w:line="262" w:lineRule="auto"/>
        <w:ind w:left="60"/>
        <w:rPr>
          <w:lang w:val="ru-RU"/>
        </w:rPr>
      </w:pPr>
      <w:r w:rsidRPr="00865927">
        <w:rPr>
          <w:lang w:val="ru-RU"/>
        </w:rPr>
        <w:tab/>
      </w:r>
      <w:r w:rsidRPr="00865927">
        <w:rPr>
          <w:rFonts w:ascii="Times New Roman" w:eastAsia="Times New Roman" w:hAnsi="Times New Roman"/>
          <w:i/>
          <w:color w:val="000000"/>
          <w:sz w:val="24"/>
          <w:lang w:val="ru-RU"/>
        </w:rPr>
        <w:t>О нашей Родине.</w:t>
      </w:r>
      <w:r w:rsidRPr="00865927">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DA224C" w:rsidRPr="00865927" w:rsidRDefault="00395DB2">
      <w:pPr>
        <w:autoSpaceDE w:val="0"/>
        <w:autoSpaceDN w:val="0"/>
        <w:spacing w:before="70" w:after="0" w:line="281" w:lineRule="auto"/>
        <w:ind w:right="288"/>
        <w:rPr>
          <w:lang w:val="ru-RU"/>
        </w:rPr>
      </w:pPr>
      <w:r w:rsidRPr="00865927">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DA224C" w:rsidRPr="00865927" w:rsidRDefault="00395DB2">
      <w:pPr>
        <w:autoSpaceDE w:val="0"/>
        <w:autoSpaceDN w:val="0"/>
        <w:spacing w:before="192" w:after="0" w:line="283" w:lineRule="auto"/>
        <w:ind w:right="288" w:firstLine="180"/>
        <w:rPr>
          <w:lang w:val="ru-RU"/>
        </w:rPr>
      </w:pPr>
      <w:r w:rsidRPr="00865927">
        <w:rPr>
          <w:rFonts w:ascii="Times New Roman" w:eastAsia="Times New Roman" w:hAnsi="Times New Roman"/>
          <w:i/>
          <w:color w:val="000000"/>
          <w:sz w:val="24"/>
          <w:lang w:val="ru-RU"/>
        </w:rPr>
        <w:t>Фольклор (устное народное творчество).</w:t>
      </w:r>
      <w:r w:rsidRPr="00865927">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DA224C" w:rsidRPr="00865927" w:rsidRDefault="00395DB2">
      <w:pPr>
        <w:autoSpaceDE w:val="0"/>
        <w:autoSpaceDN w:val="0"/>
        <w:spacing w:before="70" w:after="0"/>
        <w:ind w:right="576"/>
        <w:rPr>
          <w:lang w:val="ru-RU"/>
        </w:rPr>
      </w:pPr>
      <w:r w:rsidRPr="00865927">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A224C" w:rsidRPr="00865927" w:rsidRDefault="00395DB2">
      <w:pPr>
        <w:autoSpaceDE w:val="0"/>
        <w:autoSpaceDN w:val="0"/>
        <w:spacing w:before="190" w:after="0" w:line="286" w:lineRule="auto"/>
        <w:ind w:firstLine="180"/>
        <w:rPr>
          <w:lang w:val="ru-RU"/>
        </w:rPr>
      </w:pPr>
      <w:r w:rsidRPr="00865927">
        <w:rPr>
          <w:rFonts w:ascii="Times New Roman" w:eastAsia="Times New Roman" w:hAnsi="Times New Roman"/>
          <w:i/>
          <w:color w:val="000000"/>
          <w:sz w:val="24"/>
          <w:lang w:val="ru-RU"/>
        </w:rPr>
        <w:t>Звуки и краски родной природы в разные времена года.</w:t>
      </w:r>
      <w:r w:rsidRPr="00865927">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DA224C" w:rsidRPr="00865927" w:rsidRDefault="00395DB2">
      <w:pPr>
        <w:autoSpaceDE w:val="0"/>
        <w:autoSpaceDN w:val="0"/>
        <w:spacing w:before="190" w:after="0" w:line="262" w:lineRule="auto"/>
        <w:jc w:val="center"/>
        <w:rPr>
          <w:lang w:val="ru-RU"/>
        </w:rPr>
      </w:pPr>
      <w:r w:rsidRPr="00865927">
        <w:rPr>
          <w:rFonts w:ascii="Times New Roman" w:eastAsia="Times New Roman" w:hAnsi="Times New Roman"/>
          <w:i/>
          <w:color w:val="000000"/>
          <w:sz w:val="24"/>
          <w:lang w:val="ru-RU"/>
        </w:rPr>
        <w:t>О детях и дружбе</w:t>
      </w:r>
      <w:r w:rsidRPr="00865927">
        <w:rPr>
          <w:rFonts w:ascii="Times New Roman" w:eastAsia="Times New Roman" w:hAnsi="Times New Roman"/>
          <w:color w:val="000000"/>
          <w:sz w:val="24"/>
          <w:lang w:val="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w:t>
      </w:r>
    </w:p>
    <w:p w:rsidR="00DA224C" w:rsidRPr="00865927" w:rsidRDefault="00395DB2">
      <w:pPr>
        <w:autoSpaceDE w:val="0"/>
        <w:autoSpaceDN w:val="0"/>
        <w:spacing w:before="72" w:after="0"/>
        <w:ind w:right="288"/>
        <w:rPr>
          <w:lang w:val="ru-RU"/>
        </w:rPr>
      </w:pPr>
      <w:r w:rsidRPr="00865927">
        <w:rPr>
          <w:rFonts w:ascii="Times New Roman" w:eastAsia="Times New Roman" w:hAnsi="Times New Roman"/>
          <w:color w:val="000000"/>
          <w:sz w:val="24"/>
          <w:lang w:val="ru-RU"/>
        </w:rPr>
        <w:t>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A224C" w:rsidRPr="00865927" w:rsidRDefault="00395DB2">
      <w:pPr>
        <w:autoSpaceDE w:val="0"/>
        <w:autoSpaceDN w:val="0"/>
        <w:spacing w:before="190" w:after="0" w:line="281" w:lineRule="auto"/>
        <w:ind w:right="144" w:firstLine="180"/>
        <w:rPr>
          <w:lang w:val="ru-RU"/>
        </w:rPr>
      </w:pPr>
      <w:r w:rsidRPr="00865927">
        <w:rPr>
          <w:rFonts w:ascii="Times New Roman" w:eastAsia="Times New Roman" w:hAnsi="Times New Roman"/>
          <w:i/>
          <w:color w:val="000000"/>
          <w:sz w:val="24"/>
          <w:lang w:val="ru-RU"/>
        </w:rPr>
        <w:t>Мир сказок.</w:t>
      </w:r>
      <w:r w:rsidRPr="00865927">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DA224C" w:rsidRPr="00865927" w:rsidRDefault="00395DB2">
      <w:pPr>
        <w:autoSpaceDE w:val="0"/>
        <w:autoSpaceDN w:val="0"/>
        <w:spacing w:before="190" w:after="0"/>
        <w:ind w:firstLine="180"/>
        <w:rPr>
          <w:lang w:val="ru-RU"/>
        </w:rPr>
      </w:pPr>
      <w:r w:rsidRPr="00865927">
        <w:rPr>
          <w:rFonts w:ascii="Times New Roman" w:eastAsia="Times New Roman" w:hAnsi="Times New Roman"/>
          <w:i/>
          <w:color w:val="000000"/>
          <w:sz w:val="24"/>
          <w:lang w:val="ru-RU"/>
        </w:rPr>
        <w:t>О братьях наших меньших</w:t>
      </w:r>
      <w:r w:rsidRPr="00865927">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w:t>
      </w:r>
    </w:p>
    <w:p w:rsidR="00DA224C" w:rsidRPr="00865927" w:rsidRDefault="00395DB2">
      <w:pPr>
        <w:autoSpaceDE w:val="0"/>
        <w:autoSpaceDN w:val="0"/>
        <w:spacing w:before="70" w:after="0" w:line="230" w:lineRule="auto"/>
        <w:rPr>
          <w:lang w:val="ru-RU"/>
        </w:rPr>
      </w:pPr>
      <w:r w:rsidRPr="00865927">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rsidR="00DA224C" w:rsidRPr="00865927" w:rsidRDefault="00DA224C">
      <w:pPr>
        <w:rPr>
          <w:lang w:val="ru-RU"/>
        </w:rPr>
        <w:sectPr w:rsidR="00DA224C" w:rsidRPr="00865927">
          <w:pgSz w:w="11900" w:h="16840"/>
          <w:pgMar w:top="298" w:right="650" w:bottom="324"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p w:rsidR="00DA224C" w:rsidRPr="00865927" w:rsidRDefault="00395DB2">
      <w:pPr>
        <w:autoSpaceDE w:val="0"/>
        <w:autoSpaceDN w:val="0"/>
        <w:spacing w:after="0" w:line="271" w:lineRule="auto"/>
        <w:ind w:right="288"/>
        <w:rPr>
          <w:lang w:val="ru-RU"/>
        </w:rPr>
      </w:pPr>
      <w:r w:rsidRPr="00865927">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DA224C" w:rsidRPr="00865927" w:rsidRDefault="00395DB2">
      <w:pPr>
        <w:autoSpaceDE w:val="0"/>
        <w:autoSpaceDN w:val="0"/>
        <w:spacing w:before="70" w:after="0" w:line="262" w:lineRule="auto"/>
        <w:ind w:right="432"/>
        <w:rPr>
          <w:lang w:val="ru-RU"/>
        </w:rPr>
      </w:pPr>
      <w:r w:rsidRPr="00865927">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DA224C" w:rsidRPr="00865927" w:rsidRDefault="00395DB2">
      <w:pPr>
        <w:autoSpaceDE w:val="0"/>
        <w:autoSpaceDN w:val="0"/>
        <w:spacing w:before="70" w:after="0" w:line="262" w:lineRule="auto"/>
        <w:ind w:right="576"/>
        <w:rPr>
          <w:lang w:val="ru-RU"/>
        </w:rPr>
      </w:pPr>
      <w:r w:rsidRPr="00865927">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rsidR="00DA224C" w:rsidRPr="00865927" w:rsidRDefault="00395DB2">
      <w:pPr>
        <w:autoSpaceDE w:val="0"/>
        <w:autoSpaceDN w:val="0"/>
        <w:spacing w:before="190" w:after="0" w:line="281" w:lineRule="auto"/>
        <w:ind w:firstLine="180"/>
        <w:rPr>
          <w:lang w:val="ru-RU"/>
        </w:rPr>
      </w:pPr>
      <w:r w:rsidRPr="00865927">
        <w:rPr>
          <w:rFonts w:ascii="Times New Roman" w:eastAsia="Times New Roman" w:hAnsi="Times New Roman"/>
          <w:i/>
          <w:color w:val="000000"/>
          <w:sz w:val="24"/>
          <w:lang w:val="ru-RU"/>
        </w:rPr>
        <w:t>О наших близких, о семье</w:t>
      </w:r>
      <w:r w:rsidRPr="00865927">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A224C" w:rsidRPr="00865927" w:rsidRDefault="00395DB2">
      <w:pPr>
        <w:autoSpaceDE w:val="0"/>
        <w:autoSpaceDN w:val="0"/>
        <w:spacing w:before="190" w:after="0" w:line="281" w:lineRule="auto"/>
        <w:ind w:firstLine="180"/>
        <w:rPr>
          <w:lang w:val="ru-RU"/>
        </w:rPr>
      </w:pPr>
      <w:r w:rsidRPr="00865927">
        <w:rPr>
          <w:rFonts w:ascii="Times New Roman" w:eastAsia="Times New Roman" w:hAnsi="Times New Roman"/>
          <w:i/>
          <w:color w:val="000000"/>
          <w:sz w:val="24"/>
          <w:lang w:val="ru-RU"/>
        </w:rPr>
        <w:t>Зарубежная литература</w:t>
      </w:r>
      <w:r w:rsidRPr="00865927">
        <w:rPr>
          <w:rFonts w:ascii="Times New Roman" w:eastAsia="Times New Roman" w:hAnsi="Times New Roman"/>
          <w:color w:val="000000"/>
          <w:sz w:val="24"/>
          <w:lang w:val="ru-RU"/>
        </w:rPr>
        <w:t xml:space="preserve">. Круг чтения: литературная (авторская) сказка (не менее двух </w:t>
      </w:r>
      <w:r w:rsidRPr="00865927">
        <w:rPr>
          <w:lang w:val="ru-RU"/>
        </w:rPr>
        <w:br/>
      </w:r>
      <w:r w:rsidRPr="00865927">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A224C" w:rsidRPr="00865927" w:rsidRDefault="00395DB2">
      <w:pPr>
        <w:autoSpaceDE w:val="0"/>
        <w:autoSpaceDN w:val="0"/>
        <w:spacing w:before="190" w:after="0"/>
        <w:ind w:firstLine="180"/>
        <w:rPr>
          <w:lang w:val="ru-RU"/>
        </w:rPr>
      </w:pPr>
      <w:r w:rsidRPr="00865927">
        <w:rPr>
          <w:rFonts w:ascii="Times New Roman" w:eastAsia="Times New Roman" w:hAnsi="Times New Roman"/>
          <w:i/>
          <w:color w:val="000000"/>
          <w:sz w:val="24"/>
          <w:lang w:val="ru-RU"/>
        </w:rPr>
        <w:t>Библиографическая культура(работа  с  детской  книгой и справочной литературой)</w:t>
      </w:r>
      <w:r w:rsidRPr="00865927">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865927">
        <w:rPr>
          <w:lang w:val="ru-RU"/>
        </w:rPr>
        <w:br/>
      </w:r>
      <w:r w:rsidRPr="00865927">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DA224C" w:rsidRPr="00865927" w:rsidRDefault="00DA224C">
      <w:pPr>
        <w:rPr>
          <w:lang w:val="ru-RU"/>
        </w:rPr>
        <w:sectPr w:rsidR="00DA224C" w:rsidRPr="00865927">
          <w:pgSz w:w="11900" w:h="16840"/>
          <w:pgMar w:top="286" w:right="720" w:bottom="1440" w:left="666" w:header="720" w:footer="720" w:gutter="0"/>
          <w:cols w:space="720" w:equalWidth="0">
            <w:col w:w="10514" w:space="0"/>
          </w:cols>
          <w:docGrid w:linePitch="360"/>
        </w:sectPr>
      </w:pPr>
    </w:p>
    <w:p w:rsidR="00DA224C" w:rsidRPr="00865927" w:rsidRDefault="00DA224C">
      <w:pPr>
        <w:autoSpaceDE w:val="0"/>
        <w:autoSpaceDN w:val="0"/>
        <w:spacing w:after="78" w:line="220" w:lineRule="exact"/>
        <w:rPr>
          <w:lang w:val="ru-RU"/>
        </w:rPr>
      </w:pPr>
    </w:p>
    <w:p w:rsidR="00DA224C" w:rsidRPr="00865927" w:rsidRDefault="00395DB2">
      <w:pPr>
        <w:autoSpaceDE w:val="0"/>
        <w:autoSpaceDN w:val="0"/>
        <w:spacing w:after="0" w:line="230" w:lineRule="auto"/>
        <w:rPr>
          <w:lang w:val="ru-RU"/>
        </w:rPr>
      </w:pPr>
      <w:r w:rsidRPr="00865927">
        <w:rPr>
          <w:rFonts w:ascii="Times New Roman" w:eastAsia="Times New Roman" w:hAnsi="Times New Roman"/>
          <w:b/>
          <w:color w:val="000000"/>
          <w:sz w:val="24"/>
          <w:lang w:val="ru-RU"/>
        </w:rPr>
        <w:t>ПЛАНИРУЕМЫЕ ОБРАЗОВАТЕЛЬНЫЕ РЕЗУЛЬТАТЫ</w:t>
      </w:r>
    </w:p>
    <w:p w:rsidR="00DA224C" w:rsidRPr="00865927" w:rsidRDefault="00395DB2">
      <w:pPr>
        <w:tabs>
          <w:tab w:val="left" w:pos="180"/>
        </w:tabs>
        <w:autoSpaceDE w:val="0"/>
        <w:autoSpaceDN w:val="0"/>
        <w:spacing w:before="346" w:after="0" w:line="262" w:lineRule="auto"/>
        <w:rPr>
          <w:lang w:val="ru-RU"/>
        </w:rPr>
      </w:pPr>
      <w:r w:rsidRPr="00865927">
        <w:rPr>
          <w:lang w:val="ru-RU"/>
        </w:rPr>
        <w:tab/>
      </w:r>
      <w:r w:rsidRPr="00865927">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rsidR="00DA224C" w:rsidRPr="00865927" w:rsidRDefault="00395DB2">
      <w:pPr>
        <w:autoSpaceDE w:val="0"/>
        <w:autoSpaceDN w:val="0"/>
        <w:spacing w:before="262" w:after="0" w:line="230" w:lineRule="auto"/>
        <w:rPr>
          <w:lang w:val="ru-RU"/>
        </w:rPr>
      </w:pPr>
      <w:r w:rsidRPr="00865927">
        <w:rPr>
          <w:rFonts w:ascii="Times New Roman" w:eastAsia="Times New Roman" w:hAnsi="Times New Roman"/>
          <w:b/>
          <w:color w:val="000000"/>
          <w:sz w:val="24"/>
          <w:lang w:val="ru-RU"/>
        </w:rPr>
        <w:t>ЛИЧНОСТНЫЕ РЕЗУЛЬТАТЫ</w:t>
      </w:r>
    </w:p>
    <w:p w:rsidR="00DA224C" w:rsidRPr="00865927" w:rsidRDefault="00395DB2">
      <w:pPr>
        <w:autoSpaceDE w:val="0"/>
        <w:autoSpaceDN w:val="0"/>
        <w:spacing w:before="166" w:after="0" w:line="286" w:lineRule="auto"/>
        <w:ind w:firstLine="180"/>
        <w:rPr>
          <w:lang w:val="ru-RU"/>
        </w:rPr>
      </w:pPr>
      <w:r w:rsidRPr="00865927">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A224C" w:rsidRPr="00865927" w:rsidRDefault="00395DB2">
      <w:pPr>
        <w:autoSpaceDE w:val="0"/>
        <w:autoSpaceDN w:val="0"/>
        <w:spacing w:before="190" w:after="0" w:line="230" w:lineRule="auto"/>
        <w:ind w:left="180"/>
        <w:rPr>
          <w:lang w:val="ru-RU"/>
        </w:rPr>
      </w:pPr>
      <w:r w:rsidRPr="00865927">
        <w:rPr>
          <w:rFonts w:ascii="Times New Roman" w:eastAsia="Times New Roman" w:hAnsi="Times New Roman"/>
          <w:b/>
          <w:color w:val="000000"/>
          <w:sz w:val="24"/>
          <w:lang w:val="ru-RU"/>
        </w:rPr>
        <w:t>Гражданско-патриотическое воспитание:</w:t>
      </w:r>
    </w:p>
    <w:p w:rsidR="00DA224C" w:rsidRPr="00865927" w:rsidRDefault="00395DB2">
      <w:pPr>
        <w:autoSpaceDE w:val="0"/>
        <w:autoSpaceDN w:val="0"/>
        <w:spacing w:before="178" w:after="0" w:line="271" w:lineRule="auto"/>
        <w:ind w:left="420" w:right="432"/>
        <w:rPr>
          <w:lang w:val="ru-RU"/>
        </w:rPr>
      </w:pPr>
      <w:r w:rsidRPr="00865927">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A224C" w:rsidRPr="00865927" w:rsidRDefault="00395DB2">
      <w:pPr>
        <w:autoSpaceDE w:val="0"/>
        <w:autoSpaceDN w:val="0"/>
        <w:spacing w:before="190" w:after="0"/>
        <w:ind w:left="420" w:right="144"/>
        <w:rPr>
          <w:lang w:val="ru-RU"/>
        </w:rPr>
      </w:pPr>
      <w:r w:rsidRPr="00865927">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A224C" w:rsidRPr="00865927" w:rsidRDefault="00395DB2">
      <w:pPr>
        <w:autoSpaceDE w:val="0"/>
        <w:autoSpaceDN w:val="0"/>
        <w:spacing w:before="190" w:after="0" w:line="271" w:lineRule="auto"/>
        <w:ind w:left="420" w:right="288"/>
        <w:rPr>
          <w:lang w:val="ru-RU"/>
        </w:rPr>
      </w:pPr>
      <w:r w:rsidRPr="00865927">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b/>
          <w:color w:val="000000"/>
          <w:sz w:val="24"/>
          <w:lang w:val="ru-RU"/>
        </w:rPr>
        <w:t>Духовно-нравственное воспитание:</w:t>
      </w:r>
    </w:p>
    <w:p w:rsidR="00DA224C" w:rsidRPr="00865927" w:rsidRDefault="00395DB2">
      <w:pPr>
        <w:autoSpaceDE w:val="0"/>
        <w:autoSpaceDN w:val="0"/>
        <w:spacing w:before="178" w:after="0"/>
        <w:ind w:left="420" w:right="720"/>
        <w:rPr>
          <w:lang w:val="ru-RU"/>
        </w:rPr>
      </w:pPr>
      <w:r w:rsidRPr="00865927">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A224C" w:rsidRPr="00865927" w:rsidRDefault="00395DB2">
      <w:pPr>
        <w:autoSpaceDE w:val="0"/>
        <w:autoSpaceDN w:val="0"/>
        <w:spacing w:before="240" w:after="0" w:line="262" w:lineRule="auto"/>
        <w:ind w:left="420" w:right="432"/>
        <w:rPr>
          <w:lang w:val="ru-RU"/>
        </w:rPr>
      </w:pPr>
      <w:r w:rsidRPr="00865927">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DA224C" w:rsidRPr="00865927" w:rsidRDefault="00395DB2">
      <w:pPr>
        <w:autoSpaceDE w:val="0"/>
        <w:autoSpaceDN w:val="0"/>
        <w:spacing w:before="190" w:after="0" w:line="262" w:lineRule="auto"/>
        <w:ind w:left="420" w:right="864"/>
        <w:rPr>
          <w:lang w:val="ru-RU"/>
        </w:rPr>
      </w:pPr>
      <w:r w:rsidRPr="00865927">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A224C" w:rsidRPr="00865927" w:rsidRDefault="00395DB2">
      <w:pPr>
        <w:autoSpaceDE w:val="0"/>
        <w:autoSpaceDN w:val="0"/>
        <w:spacing w:before="190" w:after="0" w:line="262" w:lineRule="auto"/>
        <w:ind w:left="420" w:right="144"/>
        <w:rPr>
          <w:lang w:val="ru-RU"/>
        </w:rPr>
      </w:pPr>
      <w:r w:rsidRPr="00865927">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b/>
          <w:color w:val="000000"/>
          <w:sz w:val="24"/>
          <w:lang w:val="ru-RU"/>
        </w:rPr>
        <w:t>Эстетическое воспитание:</w:t>
      </w:r>
    </w:p>
    <w:p w:rsidR="00DA224C" w:rsidRPr="00865927" w:rsidRDefault="00395DB2">
      <w:pPr>
        <w:autoSpaceDE w:val="0"/>
        <w:autoSpaceDN w:val="0"/>
        <w:spacing w:before="178" w:after="0"/>
        <w:ind w:left="420" w:right="288"/>
        <w:rPr>
          <w:lang w:val="ru-RU"/>
        </w:rPr>
      </w:pPr>
      <w:r w:rsidRPr="00865927">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DA224C" w:rsidRPr="00865927" w:rsidRDefault="00DA224C">
      <w:pPr>
        <w:rPr>
          <w:lang w:val="ru-RU"/>
        </w:rPr>
        <w:sectPr w:rsidR="00DA224C" w:rsidRPr="00865927">
          <w:pgSz w:w="11900" w:h="16840"/>
          <w:pgMar w:top="298" w:right="650" w:bottom="440"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p w:rsidR="00DA224C" w:rsidRPr="00865927" w:rsidRDefault="00395DB2">
      <w:pPr>
        <w:autoSpaceDE w:val="0"/>
        <w:autoSpaceDN w:val="0"/>
        <w:spacing w:after="0" w:line="230" w:lineRule="auto"/>
        <w:ind w:left="420"/>
        <w:rPr>
          <w:lang w:val="ru-RU"/>
        </w:rPr>
      </w:pPr>
      <w:r w:rsidRPr="00865927">
        <w:rPr>
          <w:rFonts w:ascii="Times New Roman" w:eastAsia="Times New Roman" w:hAnsi="Times New Roman"/>
          <w:color w:val="000000"/>
          <w:sz w:val="24"/>
          <w:lang w:val="ru-RU"/>
        </w:rPr>
        <w:t>произведений фольклора и художественной литературы;</w:t>
      </w:r>
    </w:p>
    <w:p w:rsidR="00DA224C" w:rsidRPr="00865927" w:rsidRDefault="00395DB2">
      <w:pPr>
        <w:autoSpaceDE w:val="0"/>
        <w:autoSpaceDN w:val="0"/>
        <w:spacing w:before="190" w:after="0" w:line="262" w:lineRule="auto"/>
        <w:ind w:left="420" w:right="864"/>
        <w:rPr>
          <w:lang w:val="ru-RU"/>
        </w:rPr>
      </w:pPr>
      <w:r w:rsidRPr="00865927">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DA224C" w:rsidRPr="00865927" w:rsidRDefault="00395DB2">
      <w:pPr>
        <w:autoSpaceDE w:val="0"/>
        <w:autoSpaceDN w:val="0"/>
        <w:spacing w:before="178" w:after="0" w:line="262" w:lineRule="auto"/>
        <w:ind w:left="420" w:right="432"/>
        <w:rPr>
          <w:lang w:val="ru-RU"/>
        </w:rPr>
      </w:pPr>
      <w:r w:rsidRPr="00865927">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бережное отношение к физическому и психическому здоровью.</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b/>
          <w:color w:val="000000"/>
          <w:sz w:val="24"/>
          <w:lang w:val="ru-RU"/>
        </w:rPr>
        <w:t>Трудовое воспитание:</w:t>
      </w:r>
    </w:p>
    <w:p w:rsidR="00DA224C" w:rsidRPr="00865927" w:rsidRDefault="00395DB2">
      <w:pPr>
        <w:autoSpaceDE w:val="0"/>
        <w:autoSpaceDN w:val="0"/>
        <w:spacing w:before="180" w:after="0" w:line="271" w:lineRule="auto"/>
        <w:ind w:left="420" w:right="720"/>
        <w:rPr>
          <w:lang w:val="ru-RU"/>
        </w:rPr>
      </w:pPr>
      <w:r w:rsidRPr="00865927">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b/>
          <w:color w:val="000000"/>
          <w:sz w:val="24"/>
          <w:lang w:val="ru-RU"/>
        </w:rPr>
        <w:t>Экологическое воспитание:</w:t>
      </w:r>
    </w:p>
    <w:p w:rsidR="00DA224C" w:rsidRPr="00865927" w:rsidRDefault="00395DB2">
      <w:pPr>
        <w:autoSpaceDE w:val="0"/>
        <w:autoSpaceDN w:val="0"/>
        <w:spacing w:before="178" w:after="0" w:line="262" w:lineRule="auto"/>
        <w:ind w:left="420" w:right="144"/>
        <w:rPr>
          <w:lang w:val="ru-RU"/>
        </w:rPr>
      </w:pPr>
      <w:r w:rsidRPr="00865927">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неприятие действий, приносящих ей вред.</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b/>
          <w:color w:val="000000"/>
          <w:sz w:val="24"/>
          <w:lang w:val="ru-RU"/>
        </w:rPr>
        <w:t>Ценности научного познания:</w:t>
      </w:r>
    </w:p>
    <w:p w:rsidR="00DA224C" w:rsidRPr="00865927" w:rsidRDefault="00395DB2">
      <w:pPr>
        <w:autoSpaceDE w:val="0"/>
        <w:autoSpaceDN w:val="0"/>
        <w:spacing w:before="178" w:after="0" w:line="271" w:lineRule="auto"/>
        <w:ind w:left="420" w:right="432"/>
        <w:rPr>
          <w:lang w:val="ru-RU"/>
        </w:rPr>
      </w:pPr>
      <w:r w:rsidRPr="00865927">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DA224C" w:rsidRPr="00865927" w:rsidRDefault="00395DB2">
      <w:pPr>
        <w:autoSpaceDE w:val="0"/>
        <w:autoSpaceDN w:val="0"/>
        <w:spacing w:before="190" w:after="0"/>
        <w:ind w:left="420"/>
        <w:rPr>
          <w:lang w:val="ru-RU"/>
        </w:rPr>
      </w:pPr>
      <w:r w:rsidRPr="00865927">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A224C" w:rsidRPr="00865927" w:rsidRDefault="00395DB2">
      <w:pPr>
        <w:autoSpaceDE w:val="0"/>
        <w:autoSpaceDN w:val="0"/>
        <w:spacing w:before="322" w:after="0" w:line="230" w:lineRule="auto"/>
        <w:rPr>
          <w:lang w:val="ru-RU"/>
        </w:rPr>
      </w:pPr>
      <w:r w:rsidRPr="00865927">
        <w:rPr>
          <w:rFonts w:ascii="Times New Roman" w:eastAsia="Times New Roman" w:hAnsi="Times New Roman"/>
          <w:b/>
          <w:color w:val="000000"/>
          <w:sz w:val="24"/>
          <w:lang w:val="ru-RU"/>
        </w:rPr>
        <w:t>МЕТАПРЕДМЕТНЫЕ РЕЗУЛЬТАТЫ</w:t>
      </w:r>
    </w:p>
    <w:p w:rsidR="00DA224C" w:rsidRPr="00865927" w:rsidRDefault="00395DB2">
      <w:pPr>
        <w:tabs>
          <w:tab w:val="left" w:pos="180"/>
        </w:tabs>
        <w:autoSpaceDE w:val="0"/>
        <w:autoSpaceDN w:val="0"/>
        <w:spacing w:before="166" w:after="0" w:line="262" w:lineRule="auto"/>
        <w:ind w:right="144"/>
        <w:rPr>
          <w:lang w:val="ru-RU"/>
        </w:rPr>
      </w:pPr>
      <w:r w:rsidRPr="00865927">
        <w:rPr>
          <w:lang w:val="ru-RU"/>
        </w:rPr>
        <w:tab/>
      </w:r>
      <w:r w:rsidRPr="00865927">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A224C" w:rsidRPr="00865927" w:rsidRDefault="00395DB2">
      <w:pPr>
        <w:autoSpaceDE w:val="0"/>
        <w:autoSpaceDN w:val="0"/>
        <w:spacing w:before="192" w:after="0" w:line="230" w:lineRule="auto"/>
        <w:ind w:left="180"/>
        <w:rPr>
          <w:lang w:val="ru-RU"/>
        </w:rPr>
      </w:pPr>
      <w:r w:rsidRPr="00865927">
        <w:rPr>
          <w:rFonts w:ascii="Times New Roman" w:eastAsia="Times New Roman" w:hAnsi="Times New Roman"/>
          <w:i/>
          <w:color w:val="000000"/>
          <w:sz w:val="24"/>
          <w:lang w:val="ru-RU"/>
        </w:rPr>
        <w:t>базовые логические действия:</w:t>
      </w:r>
    </w:p>
    <w:p w:rsidR="00DA224C" w:rsidRPr="00865927" w:rsidRDefault="00395DB2">
      <w:pPr>
        <w:autoSpaceDE w:val="0"/>
        <w:autoSpaceDN w:val="0"/>
        <w:spacing w:before="178" w:after="0" w:line="262" w:lineRule="auto"/>
        <w:ind w:left="420" w:right="144"/>
        <w:rPr>
          <w:lang w:val="ru-RU"/>
        </w:rPr>
      </w:pPr>
      <w:r w:rsidRPr="00865927">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объединять произведения по жанру, авторской принадлежности;</w:t>
      </w:r>
    </w:p>
    <w:p w:rsidR="00DA224C" w:rsidRPr="00865927" w:rsidRDefault="00395DB2">
      <w:pPr>
        <w:autoSpaceDE w:val="0"/>
        <w:autoSpaceDN w:val="0"/>
        <w:spacing w:before="190" w:after="0" w:line="262" w:lineRule="auto"/>
        <w:ind w:left="420" w:right="288"/>
        <w:rPr>
          <w:lang w:val="ru-RU"/>
        </w:rPr>
      </w:pPr>
      <w:r w:rsidRPr="00865927">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DA224C" w:rsidRPr="00865927" w:rsidRDefault="00395DB2">
      <w:pPr>
        <w:autoSpaceDE w:val="0"/>
        <w:autoSpaceDN w:val="0"/>
        <w:spacing w:before="190" w:after="0" w:line="271" w:lineRule="auto"/>
        <w:ind w:left="420"/>
        <w:rPr>
          <w:lang w:val="ru-RU"/>
        </w:rPr>
      </w:pPr>
      <w:r w:rsidRPr="00865927">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865927">
        <w:rPr>
          <w:lang w:val="ru-RU"/>
        </w:rPr>
        <w:br/>
      </w:r>
      <w:r w:rsidRPr="00865927">
        <w:rPr>
          <w:rFonts w:ascii="Times New Roman" w:eastAsia="Times New Roman" w:hAnsi="Times New Roman"/>
          <w:color w:val="000000"/>
          <w:sz w:val="24"/>
          <w:lang w:val="ru-RU"/>
        </w:rPr>
        <w:t>предложенному алгоритму;</w:t>
      </w:r>
    </w:p>
    <w:p w:rsidR="00DA224C" w:rsidRPr="00865927" w:rsidRDefault="00395DB2">
      <w:pPr>
        <w:autoSpaceDE w:val="0"/>
        <w:autoSpaceDN w:val="0"/>
        <w:spacing w:before="190" w:after="0" w:line="262" w:lineRule="auto"/>
        <w:ind w:left="420" w:right="432"/>
        <w:rPr>
          <w:lang w:val="ru-RU"/>
        </w:rPr>
      </w:pPr>
      <w:r w:rsidRPr="00865927">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DA224C" w:rsidRPr="00865927" w:rsidRDefault="00DA224C">
      <w:pPr>
        <w:rPr>
          <w:lang w:val="ru-RU"/>
        </w:rPr>
        <w:sectPr w:rsidR="00DA224C" w:rsidRPr="00865927">
          <w:pgSz w:w="11900" w:h="16840"/>
          <w:pgMar w:top="286" w:right="720" w:bottom="296" w:left="666" w:header="720" w:footer="720" w:gutter="0"/>
          <w:cols w:space="720" w:equalWidth="0">
            <w:col w:w="10514" w:space="0"/>
          </w:cols>
          <w:docGrid w:linePitch="360"/>
        </w:sectPr>
      </w:pPr>
    </w:p>
    <w:p w:rsidR="00DA224C" w:rsidRPr="00865927" w:rsidRDefault="00DA224C">
      <w:pPr>
        <w:autoSpaceDE w:val="0"/>
        <w:autoSpaceDN w:val="0"/>
        <w:spacing w:after="90" w:line="220" w:lineRule="exact"/>
        <w:rPr>
          <w:lang w:val="ru-RU"/>
        </w:rPr>
      </w:pPr>
    </w:p>
    <w:p w:rsidR="00DA224C" w:rsidRPr="00865927" w:rsidRDefault="00395DB2">
      <w:pPr>
        <w:tabs>
          <w:tab w:val="left" w:pos="420"/>
        </w:tabs>
        <w:autoSpaceDE w:val="0"/>
        <w:autoSpaceDN w:val="0"/>
        <w:spacing w:after="0" w:line="346" w:lineRule="auto"/>
        <w:ind w:left="180"/>
        <w:rPr>
          <w:lang w:val="ru-RU"/>
        </w:rPr>
      </w:pPr>
      <w:r w:rsidRPr="00865927">
        <w:rPr>
          <w:lang w:val="ru-RU"/>
        </w:rPr>
        <w:tab/>
      </w:r>
      <w:r w:rsidRPr="00865927">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865927">
        <w:rPr>
          <w:lang w:val="ru-RU"/>
        </w:rPr>
        <w:br/>
      </w:r>
      <w:r w:rsidRPr="00865927">
        <w:rPr>
          <w:rFonts w:ascii="Times New Roman" w:eastAsia="Times New Roman" w:hAnsi="Times New Roman"/>
          <w:i/>
          <w:color w:val="000000"/>
          <w:sz w:val="24"/>
          <w:lang w:val="ru-RU"/>
        </w:rPr>
        <w:t>базовые исследовательские действия:</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865927">
        <w:rPr>
          <w:lang w:val="ru-RU"/>
        </w:rPr>
        <w:tab/>
      </w:r>
      <w:r w:rsidRPr="00865927">
        <w:rPr>
          <w:rFonts w:ascii="Times New Roman" w:eastAsia="Times New Roman" w:hAnsi="Times New Roman"/>
          <w:color w:val="000000"/>
          <w:sz w:val="24"/>
          <w:lang w:val="ru-RU"/>
        </w:rPr>
        <w:t>предложенных учителем вопросов;</w:t>
      </w:r>
      <w:r w:rsidRPr="00865927">
        <w:rPr>
          <w:lang w:val="ru-RU"/>
        </w:rPr>
        <w:br/>
      </w:r>
      <w:r w:rsidRPr="00865927">
        <w:rPr>
          <w:lang w:val="ru-RU"/>
        </w:rPr>
        <w:tab/>
      </w:r>
      <w:r w:rsidRPr="00865927">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865927">
        <w:rPr>
          <w:lang w:val="ru-RU"/>
        </w:rPr>
        <w:tab/>
      </w:r>
      <w:r w:rsidRPr="00865927">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865927">
        <w:rPr>
          <w:lang w:val="ru-RU"/>
        </w:rPr>
        <w:tab/>
      </w:r>
      <w:r w:rsidRPr="00865927">
        <w:rPr>
          <w:rFonts w:ascii="Times New Roman" w:eastAsia="Times New Roman" w:hAnsi="Times New Roman"/>
          <w:color w:val="000000"/>
          <w:sz w:val="24"/>
          <w:lang w:val="ru-RU"/>
        </w:rPr>
        <w:t>предложенных критериев);</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865927">
        <w:rPr>
          <w:lang w:val="ru-RU"/>
        </w:rPr>
        <w:tab/>
      </w:r>
      <w:r w:rsidRPr="00865927">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865927">
        <w:rPr>
          <w:lang w:val="ru-RU"/>
        </w:rPr>
        <w:br/>
      </w:r>
      <w:r w:rsidRPr="00865927">
        <w:rPr>
          <w:lang w:val="ru-RU"/>
        </w:rPr>
        <w:tab/>
      </w:r>
      <w:r w:rsidRPr="00865927">
        <w:rPr>
          <w:rFonts w:ascii="Times New Roman" w:eastAsia="Times New Roman" w:hAnsi="Times New Roman"/>
          <w:color w:val="000000"/>
          <w:sz w:val="24"/>
          <w:lang w:val="ru-RU"/>
        </w:rPr>
        <w:t>следствие);</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865927">
        <w:rPr>
          <w:lang w:val="ru-RU"/>
        </w:rPr>
        <w:br/>
      </w:r>
      <w:r w:rsidRPr="00865927">
        <w:rPr>
          <w:lang w:val="ru-RU"/>
        </w:rPr>
        <w:tab/>
      </w:r>
      <w:r w:rsidRPr="00865927">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865927">
        <w:rPr>
          <w:lang w:val="ru-RU"/>
        </w:rPr>
        <w:tab/>
      </w:r>
      <w:r w:rsidRPr="00865927">
        <w:rPr>
          <w:rFonts w:ascii="Times New Roman" w:eastAsia="Times New Roman" w:hAnsi="Times New Roman"/>
          <w:color w:val="000000"/>
          <w:sz w:val="24"/>
          <w:lang w:val="ru-RU"/>
        </w:rPr>
        <w:t xml:space="preserve">сходных ситуациях; </w:t>
      </w:r>
      <w:r w:rsidRPr="00865927">
        <w:rPr>
          <w:lang w:val="ru-RU"/>
        </w:rPr>
        <w:br/>
      </w:r>
      <w:r w:rsidRPr="00865927">
        <w:rPr>
          <w:rFonts w:ascii="Times New Roman" w:eastAsia="Times New Roman" w:hAnsi="Times New Roman"/>
          <w:i/>
          <w:color w:val="000000"/>
          <w:sz w:val="24"/>
          <w:lang w:val="ru-RU"/>
        </w:rPr>
        <w:t>работа с информацией:</w:t>
      </w:r>
      <w:r w:rsidRPr="00865927">
        <w:rPr>
          <w:lang w:val="ru-RU"/>
        </w:rPr>
        <w:br/>
      </w:r>
      <w:r w:rsidRPr="00865927">
        <w:rPr>
          <w:lang w:val="ru-RU"/>
        </w:rPr>
        <w:tab/>
      </w:r>
      <w:r w:rsidRPr="00865927">
        <w:rPr>
          <w:rFonts w:ascii="Times New Roman" w:eastAsia="Times New Roman" w:hAnsi="Times New Roman"/>
          <w:color w:val="000000"/>
          <w:sz w:val="24"/>
          <w:lang w:val="ru-RU"/>
        </w:rPr>
        <w:t>—  выбирать источник получения информации;</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865927">
        <w:rPr>
          <w:lang w:val="ru-RU"/>
        </w:rPr>
        <w:br/>
      </w:r>
      <w:r w:rsidRPr="00865927">
        <w:rPr>
          <w:lang w:val="ru-RU"/>
        </w:rPr>
        <w:tab/>
      </w:r>
      <w:r w:rsidRPr="00865927">
        <w:rPr>
          <w:rFonts w:ascii="Times New Roman" w:eastAsia="Times New Roman" w:hAnsi="Times New Roman"/>
          <w:color w:val="000000"/>
          <w:sz w:val="24"/>
          <w:lang w:val="ru-RU"/>
        </w:rPr>
        <w:t>представленную в явном виде;</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865927">
        <w:rPr>
          <w:lang w:val="ru-RU"/>
        </w:rPr>
        <w:tab/>
      </w:r>
      <w:r w:rsidRPr="00865927">
        <w:rPr>
          <w:rFonts w:ascii="Times New Roman" w:eastAsia="Times New Roman" w:hAnsi="Times New Roman"/>
          <w:color w:val="000000"/>
          <w:sz w:val="24"/>
          <w:lang w:val="ru-RU"/>
        </w:rPr>
        <w:t>предложенного учителем способа её проверки;</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865927">
        <w:rPr>
          <w:lang w:val="ru-RU"/>
        </w:rPr>
        <w:tab/>
      </w:r>
      <w:r w:rsidRPr="00865927">
        <w:rPr>
          <w:rFonts w:ascii="Times New Roman" w:eastAsia="Times New Roman" w:hAnsi="Times New Roman"/>
          <w:color w:val="000000"/>
          <w:sz w:val="24"/>
          <w:lang w:val="ru-RU"/>
        </w:rPr>
        <w:t>информационной безопасности при поиске информации в сети Интернет;</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865927">
        <w:rPr>
          <w:lang w:val="ru-RU"/>
        </w:rPr>
        <w:tab/>
      </w:r>
      <w:r w:rsidRPr="00865927">
        <w:rPr>
          <w:rFonts w:ascii="Times New Roman" w:eastAsia="Times New Roman" w:hAnsi="Times New Roman"/>
          <w:color w:val="000000"/>
          <w:sz w:val="24"/>
          <w:lang w:val="ru-RU"/>
        </w:rPr>
        <w:t>соответствии с учебной задачей;</w:t>
      </w:r>
      <w:r w:rsidRPr="00865927">
        <w:rPr>
          <w:lang w:val="ru-RU"/>
        </w:rPr>
        <w:br/>
      </w:r>
      <w:r w:rsidRPr="00865927">
        <w:rPr>
          <w:lang w:val="ru-RU"/>
        </w:rPr>
        <w:tab/>
      </w:r>
      <w:r w:rsidRPr="00865927">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DA224C" w:rsidRPr="00865927" w:rsidRDefault="00395DB2">
      <w:pPr>
        <w:tabs>
          <w:tab w:val="left" w:pos="180"/>
          <w:tab w:val="left" w:pos="420"/>
        </w:tabs>
        <w:autoSpaceDE w:val="0"/>
        <w:autoSpaceDN w:val="0"/>
        <w:spacing w:before="178" w:after="0" w:line="350" w:lineRule="auto"/>
        <w:ind w:right="432"/>
        <w:rPr>
          <w:lang w:val="ru-RU"/>
        </w:rPr>
      </w:pPr>
      <w:r w:rsidRPr="00865927">
        <w:rPr>
          <w:lang w:val="ru-RU"/>
        </w:rPr>
        <w:tab/>
      </w:r>
      <w:r w:rsidRPr="00865927">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865927">
        <w:rPr>
          <w:rFonts w:ascii="Times New Roman" w:eastAsia="Times New Roman" w:hAnsi="Times New Roman"/>
          <w:b/>
          <w:color w:val="000000"/>
          <w:sz w:val="24"/>
          <w:lang w:val="ru-RU"/>
        </w:rPr>
        <w:t xml:space="preserve">коммуникативные </w:t>
      </w:r>
      <w:r w:rsidRPr="00865927">
        <w:rPr>
          <w:rFonts w:ascii="Times New Roman" w:eastAsia="Times New Roman" w:hAnsi="Times New Roman"/>
          <w:color w:val="000000"/>
          <w:sz w:val="24"/>
          <w:lang w:val="ru-RU"/>
        </w:rPr>
        <w:t xml:space="preserve">универсальные учебные действия: </w:t>
      </w:r>
      <w:r w:rsidRPr="00865927">
        <w:rPr>
          <w:lang w:val="ru-RU"/>
        </w:rPr>
        <w:br/>
      </w:r>
      <w:r w:rsidRPr="00865927">
        <w:rPr>
          <w:lang w:val="ru-RU"/>
        </w:rPr>
        <w:tab/>
      </w:r>
      <w:r w:rsidRPr="00865927">
        <w:rPr>
          <w:rFonts w:ascii="Times New Roman" w:eastAsia="Times New Roman" w:hAnsi="Times New Roman"/>
          <w:i/>
          <w:color w:val="000000"/>
          <w:sz w:val="24"/>
          <w:lang w:val="ru-RU"/>
        </w:rPr>
        <w:t>общение</w:t>
      </w:r>
      <w:r w:rsidRPr="00865927">
        <w:rPr>
          <w:rFonts w:ascii="Times New Roman" w:eastAsia="Times New Roman" w:hAnsi="Times New Roman"/>
          <w:color w:val="000000"/>
          <w:sz w:val="24"/>
          <w:lang w:val="ru-RU"/>
        </w:rPr>
        <w:t>:</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865927">
        <w:rPr>
          <w:lang w:val="ru-RU"/>
        </w:rPr>
        <w:tab/>
      </w:r>
      <w:r w:rsidRPr="00865927">
        <w:rPr>
          <w:rFonts w:ascii="Times New Roman" w:eastAsia="Times New Roman" w:hAnsi="Times New Roman"/>
          <w:color w:val="000000"/>
          <w:sz w:val="24"/>
          <w:lang w:val="ru-RU"/>
        </w:rPr>
        <w:t>условиями общения в знакомой среде;</w:t>
      </w:r>
      <w:r w:rsidRPr="00865927">
        <w:rPr>
          <w:lang w:val="ru-RU"/>
        </w:rPr>
        <w:br/>
      </w:r>
      <w:r w:rsidRPr="00865927">
        <w:rPr>
          <w:lang w:val="ru-RU"/>
        </w:rPr>
        <w:tab/>
      </w:r>
      <w:r w:rsidRPr="00865927">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865927">
        <w:rPr>
          <w:lang w:val="ru-RU"/>
        </w:rPr>
        <w:tab/>
      </w:r>
      <w:r w:rsidRPr="00865927">
        <w:rPr>
          <w:rFonts w:ascii="Times New Roman" w:eastAsia="Times New Roman" w:hAnsi="Times New Roman"/>
          <w:color w:val="000000"/>
          <w:sz w:val="24"/>
          <w:lang w:val="ru-RU"/>
        </w:rPr>
        <w:t>дискуссии;</w:t>
      </w:r>
      <w:r w:rsidRPr="00865927">
        <w:rPr>
          <w:lang w:val="ru-RU"/>
        </w:rPr>
        <w:br/>
      </w:r>
      <w:r w:rsidRPr="00865927">
        <w:rPr>
          <w:lang w:val="ru-RU"/>
        </w:rPr>
        <w:tab/>
      </w:r>
      <w:r w:rsidRPr="00865927">
        <w:rPr>
          <w:rFonts w:ascii="Times New Roman" w:eastAsia="Times New Roman" w:hAnsi="Times New Roman"/>
          <w:color w:val="000000"/>
          <w:sz w:val="24"/>
          <w:lang w:val="ru-RU"/>
        </w:rPr>
        <w:t>—  признавать возможность существования разных точек зрения;</w:t>
      </w:r>
      <w:r w:rsidRPr="00865927">
        <w:rPr>
          <w:lang w:val="ru-RU"/>
        </w:rPr>
        <w:br/>
      </w:r>
      <w:r w:rsidRPr="00865927">
        <w:rPr>
          <w:lang w:val="ru-RU"/>
        </w:rPr>
        <w:tab/>
      </w:r>
      <w:r w:rsidRPr="00865927">
        <w:rPr>
          <w:rFonts w:ascii="Times New Roman" w:eastAsia="Times New Roman" w:hAnsi="Times New Roman"/>
          <w:color w:val="000000"/>
          <w:sz w:val="24"/>
          <w:lang w:val="ru-RU"/>
        </w:rPr>
        <w:t>—  корректно и аргументированно высказывать своё мнение;</w:t>
      </w:r>
      <w:r w:rsidRPr="00865927">
        <w:rPr>
          <w:lang w:val="ru-RU"/>
        </w:rPr>
        <w:br/>
      </w:r>
      <w:r w:rsidRPr="00865927">
        <w:rPr>
          <w:lang w:val="ru-RU"/>
        </w:rPr>
        <w:tab/>
      </w:r>
      <w:r w:rsidRPr="00865927">
        <w:rPr>
          <w:rFonts w:ascii="Times New Roman" w:eastAsia="Times New Roman" w:hAnsi="Times New Roman"/>
          <w:color w:val="000000"/>
          <w:sz w:val="24"/>
          <w:lang w:val="ru-RU"/>
        </w:rPr>
        <w:t>—  строить речевое высказывание в соответствии с поставленной задачей;</w:t>
      </w:r>
      <w:r w:rsidRPr="00865927">
        <w:rPr>
          <w:lang w:val="ru-RU"/>
        </w:rPr>
        <w:br/>
      </w:r>
      <w:r w:rsidRPr="00865927">
        <w:rPr>
          <w:lang w:val="ru-RU"/>
        </w:rPr>
        <w:tab/>
      </w:r>
      <w:r w:rsidRPr="00865927">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865927">
        <w:rPr>
          <w:lang w:val="ru-RU"/>
        </w:rPr>
        <w:tab/>
      </w:r>
      <w:r w:rsidRPr="00865927">
        <w:rPr>
          <w:rFonts w:ascii="Times New Roman" w:eastAsia="Times New Roman" w:hAnsi="Times New Roman"/>
          <w:color w:val="000000"/>
          <w:sz w:val="24"/>
          <w:lang w:val="ru-RU"/>
        </w:rPr>
        <w:t>—  готовить небольшие публичные выступления;</w:t>
      </w:r>
      <w:r w:rsidRPr="00865927">
        <w:rPr>
          <w:lang w:val="ru-RU"/>
        </w:rPr>
        <w:br/>
      </w:r>
      <w:r w:rsidRPr="00865927">
        <w:rPr>
          <w:lang w:val="ru-RU"/>
        </w:rPr>
        <w:tab/>
      </w:r>
      <w:r w:rsidRPr="00865927">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DA224C" w:rsidRPr="00865927" w:rsidRDefault="00DA224C">
      <w:pPr>
        <w:rPr>
          <w:lang w:val="ru-RU"/>
        </w:rPr>
        <w:sectPr w:rsidR="00DA224C" w:rsidRPr="00865927">
          <w:pgSz w:w="11900" w:h="16840"/>
          <w:pgMar w:top="310" w:right="744" w:bottom="416" w:left="666" w:header="720" w:footer="720" w:gutter="0"/>
          <w:cols w:space="720" w:equalWidth="0">
            <w:col w:w="10490" w:space="0"/>
          </w:cols>
          <w:docGrid w:linePitch="360"/>
        </w:sectPr>
      </w:pPr>
    </w:p>
    <w:p w:rsidR="00DA224C" w:rsidRPr="00865927" w:rsidRDefault="00DA224C">
      <w:pPr>
        <w:autoSpaceDE w:val="0"/>
        <w:autoSpaceDN w:val="0"/>
        <w:spacing w:after="78" w:line="220" w:lineRule="exact"/>
        <w:rPr>
          <w:lang w:val="ru-RU"/>
        </w:rPr>
      </w:pPr>
    </w:p>
    <w:p w:rsidR="00DA224C" w:rsidRPr="00865927" w:rsidRDefault="00395DB2">
      <w:pPr>
        <w:tabs>
          <w:tab w:val="left" w:pos="180"/>
        </w:tabs>
        <w:autoSpaceDE w:val="0"/>
        <w:autoSpaceDN w:val="0"/>
        <w:spacing w:after="0" w:line="271" w:lineRule="auto"/>
        <w:rPr>
          <w:lang w:val="ru-RU"/>
        </w:rPr>
      </w:pPr>
      <w:r w:rsidRPr="00865927">
        <w:rPr>
          <w:lang w:val="ru-RU"/>
        </w:rPr>
        <w:tab/>
      </w:r>
      <w:r w:rsidRPr="00865927">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865927">
        <w:rPr>
          <w:rFonts w:ascii="Times New Roman" w:eastAsia="Times New Roman" w:hAnsi="Times New Roman"/>
          <w:b/>
          <w:color w:val="000000"/>
          <w:sz w:val="24"/>
          <w:lang w:val="ru-RU"/>
        </w:rPr>
        <w:t>регулятивные</w:t>
      </w:r>
      <w:r w:rsidRPr="00865927">
        <w:rPr>
          <w:rFonts w:ascii="Times New Roman" w:eastAsia="Times New Roman" w:hAnsi="Times New Roman"/>
          <w:color w:val="000000"/>
          <w:sz w:val="24"/>
          <w:lang w:val="ru-RU"/>
        </w:rPr>
        <w:t xml:space="preserve"> универсальные учебные действия: </w:t>
      </w:r>
      <w:r w:rsidRPr="00865927">
        <w:rPr>
          <w:lang w:val="ru-RU"/>
        </w:rPr>
        <w:br/>
      </w:r>
      <w:r w:rsidRPr="00865927">
        <w:rPr>
          <w:lang w:val="ru-RU"/>
        </w:rPr>
        <w:tab/>
      </w:r>
      <w:r w:rsidRPr="00865927">
        <w:rPr>
          <w:rFonts w:ascii="Times New Roman" w:eastAsia="Times New Roman" w:hAnsi="Times New Roman"/>
          <w:i/>
          <w:color w:val="000000"/>
          <w:sz w:val="24"/>
          <w:lang w:val="ru-RU"/>
        </w:rPr>
        <w:t>самоорганизация</w:t>
      </w:r>
      <w:r w:rsidRPr="00865927">
        <w:rPr>
          <w:rFonts w:ascii="Times New Roman" w:eastAsia="Times New Roman" w:hAnsi="Times New Roman"/>
          <w:color w:val="000000"/>
          <w:sz w:val="24"/>
          <w:lang w:val="ru-RU"/>
        </w:rPr>
        <w:t>:</w:t>
      </w:r>
    </w:p>
    <w:p w:rsidR="00DA224C" w:rsidRPr="00865927" w:rsidRDefault="00395DB2">
      <w:pPr>
        <w:autoSpaceDE w:val="0"/>
        <w:autoSpaceDN w:val="0"/>
        <w:spacing w:before="178" w:after="0" w:line="230" w:lineRule="auto"/>
        <w:ind w:left="420"/>
        <w:rPr>
          <w:lang w:val="ru-RU"/>
        </w:rPr>
      </w:pPr>
      <w:r w:rsidRPr="00865927">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выстраивать последовательность выбранных действий;</w:t>
      </w:r>
    </w:p>
    <w:p w:rsidR="00DA224C" w:rsidRPr="00865927" w:rsidRDefault="00395DB2">
      <w:pPr>
        <w:autoSpaceDE w:val="0"/>
        <w:autoSpaceDN w:val="0"/>
        <w:spacing w:before="178" w:after="0" w:line="230" w:lineRule="auto"/>
        <w:ind w:left="180"/>
        <w:rPr>
          <w:lang w:val="ru-RU"/>
        </w:rPr>
      </w:pPr>
      <w:r w:rsidRPr="00865927">
        <w:rPr>
          <w:rFonts w:ascii="Times New Roman" w:eastAsia="Times New Roman" w:hAnsi="Times New Roman"/>
          <w:i/>
          <w:color w:val="000000"/>
          <w:sz w:val="24"/>
          <w:lang w:val="ru-RU"/>
        </w:rPr>
        <w:t>самоконтроль</w:t>
      </w:r>
      <w:r w:rsidRPr="00865927">
        <w:rPr>
          <w:rFonts w:ascii="Times New Roman" w:eastAsia="Times New Roman" w:hAnsi="Times New Roman"/>
          <w:color w:val="000000"/>
          <w:sz w:val="24"/>
          <w:lang w:val="ru-RU"/>
        </w:rPr>
        <w:t>:</w:t>
      </w:r>
    </w:p>
    <w:p w:rsidR="00DA224C" w:rsidRPr="00865927" w:rsidRDefault="00395DB2">
      <w:pPr>
        <w:autoSpaceDE w:val="0"/>
        <w:autoSpaceDN w:val="0"/>
        <w:spacing w:before="178" w:after="0" w:line="230" w:lineRule="auto"/>
        <w:ind w:left="420"/>
        <w:rPr>
          <w:lang w:val="ru-RU"/>
        </w:rPr>
      </w:pPr>
      <w:r w:rsidRPr="00865927">
        <w:rPr>
          <w:rFonts w:ascii="Times New Roman" w:eastAsia="Times New Roman" w:hAnsi="Times New Roman"/>
          <w:color w:val="000000"/>
          <w:sz w:val="24"/>
          <w:lang w:val="ru-RU"/>
        </w:rPr>
        <w:t>—  устанавливать причины успеха/неудач учебной деятельности;</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корректировать свои учебные действия для преодоления ошибок.</w:t>
      </w:r>
    </w:p>
    <w:p w:rsidR="00DA224C" w:rsidRPr="00865927" w:rsidRDefault="00395DB2">
      <w:pPr>
        <w:autoSpaceDE w:val="0"/>
        <w:autoSpaceDN w:val="0"/>
        <w:spacing w:before="324" w:after="0" w:line="230" w:lineRule="auto"/>
        <w:rPr>
          <w:lang w:val="ru-RU"/>
        </w:rPr>
      </w:pPr>
      <w:r w:rsidRPr="00865927">
        <w:rPr>
          <w:rFonts w:ascii="Times New Roman" w:eastAsia="Times New Roman" w:hAnsi="Times New Roman"/>
          <w:b/>
          <w:color w:val="000000"/>
          <w:sz w:val="24"/>
          <w:lang w:val="ru-RU"/>
        </w:rPr>
        <w:t>Совместная деятельность:</w:t>
      </w:r>
    </w:p>
    <w:p w:rsidR="00DA224C" w:rsidRPr="00865927" w:rsidRDefault="00395DB2">
      <w:pPr>
        <w:autoSpaceDE w:val="0"/>
        <w:autoSpaceDN w:val="0"/>
        <w:spacing w:before="228" w:after="0" w:line="271" w:lineRule="auto"/>
        <w:ind w:left="420" w:right="432"/>
        <w:rPr>
          <w:lang w:val="ru-RU"/>
        </w:rPr>
      </w:pPr>
      <w:r w:rsidRPr="00865927">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A224C" w:rsidRPr="00865927" w:rsidRDefault="00395DB2">
      <w:pPr>
        <w:autoSpaceDE w:val="0"/>
        <w:autoSpaceDN w:val="0"/>
        <w:spacing w:before="190" w:after="0" w:line="262" w:lineRule="auto"/>
        <w:ind w:left="420" w:right="144"/>
        <w:rPr>
          <w:lang w:val="ru-RU"/>
        </w:rPr>
      </w:pPr>
      <w:r w:rsidRPr="00865927">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проявлять готовность руководить, выполнять поручения, подчиняться;</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ответственно выполнять свою часть работы;</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оценивать свой вклад в общий результат;</w:t>
      </w:r>
    </w:p>
    <w:p w:rsidR="00DA224C" w:rsidRPr="00865927" w:rsidRDefault="00395DB2">
      <w:pPr>
        <w:autoSpaceDE w:val="0"/>
        <w:autoSpaceDN w:val="0"/>
        <w:spacing w:before="190" w:after="0" w:line="230" w:lineRule="auto"/>
        <w:ind w:left="420"/>
        <w:rPr>
          <w:lang w:val="ru-RU"/>
        </w:rPr>
      </w:pPr>
      <w:r w:rsidRPr="00865927">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DA224C" w:rsidRPr="00865927" w:rsidRDefault="00395DB2">
      <w:pPr>
        <w:autoSpaceDE w:val="0"/>
        <w:autoSpaceDN w:val="0"/>
        <w:spacing w:before="322" w:after="0" w:line="230" w:lineRule="auto"/>
        <w:rPr>
          <w:lang w:val="ru-RU"/>
        </w:rPr>
      </w:pPr>
      <w:r w:rsidRPr="00865927">
        <w:rPr>
          <w:rFonts w:ascii="Times New Roman" w:eastAsia="Times New Roman" w:hAnsi="Times New Roman"/>
          <w:b/>
          <w:color w:val="000000"/>
          <w:sz w:val="24"/>
          <w:lang w:val="ru-RU"/>
        </w:rPr>
        <w:t>ПРЕДМЕТНЫЕ РЕЗУЛЬТАТЫ</w:t>
      </w:r>
    </w:p>
    <w:p w:rsidR="00DA224C" w:rsidRPr="00865927" w:rsidRDefault="00395DB2">
      <w:pPr>
        <w:autoSpaceDE w:val="0"/>
        <w:autoSpaceDN w:val="0"/>
        <w:spacing w:before="166" w:after="0"/>
        <w:ind w:right="576" w:firstLine="180"/>
        <w:rPr>
          <w:lang w:val="ru-RU"/>
        </w:rPr>
      </w:pPr>
      <w:r w:rsidRPr="00865927">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A224C" w:rsidRPr="00865927" w:rsidRDefault="00395DB2">
      <w:pPr>
        <w:autoSpaceDE w:val="0"/>
        <w:autoSpaceDN w:val="0"/>
        <w:spacing w:before="70" w:after="0" w:line="230" w:lineRule="auto"/>
        <w:ind w:left="180"/>
        <w:rPr>
          <w:lang w:val="ru-RU"/>
        </w:rPr>
      </w:pPr>
      <w:r w:rsidRPr="00865927">
        <w:rPr>
          <w:rFonts w:ascii="Times New Roman" w:eastAsia="Times New Roman" w:hAnsi="Times New Roman"/>
          <w:color w:val="000000"/>
          <w:sz w:val="24"/>
          <w:lang w:val="ru-RU"/>
        </w:rPr>
        <w:t>К концу обучения</w:t>
      </w:r>
      <w:r w:rsidRPr="00865927">
        <w:rPr>
          <w:rFonts w:ascii="Times New Roman" w:eastAsia="Times New Roman" w:hAnsi="Times New Roman"/>
          <w:b/>
          <w:color w:val="000000"/>
          <w:sz w:val="24"/>
          <w:lang w:val="ru-RU"/>
        </w:rPr>
        <w:t xml:space="preserve"> во втором классе</w:t>
      </w:r>
      <w:r w:rsidRPr="00865927">
        <w:rPr>
          <w:rFonts w:ascii="Times New Roman" w:eastAsia="Times New Roman" w:hAnsi="Times New Roman"/>
          <w:color w:val="000000"/>
          <w:sz w:val="24"/>
          <w:lang w:val="ru-RU"/>
        </w:rPr>
        <w:t xml:space="preserve"> обучающийся научится:</w:t>
      </w:r>
    </w:p>
    <w:p w:rsidR="00DA224C" w:rsidRPr="00865927" w:rsidRDefault="00395DB2">
      <w:pPr>
        <w:autoSpaceDE w:val="0"/>
        <w:autoSpaceDN w:val="0"/>
        <w:spacing w:before="178" w:after="0" w:line="283" w:lineRule="auto"/>
        <w:ind w:left="420"/>
        <w:rPr>
          <w:lang w:val="ru-RU"/>
        </w:rPr>
      </w:pPr>
      <w:r w:rsidRPr="00865927">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865927">
        <w:rPr>
          <w:lang w:val="ru-RU"/>
        </w:rPr>
        <w:br/>
      </w:r>
      <w:r w:rsidRPr="00865927">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A224C" w:rsidRPr="00865927" w:rsidRDefault="00395DB2">
      <w:pPr>
        <w:autoSpaceDE w:val="0"/>
        <w:autoSpaceDN w:val="0"/>
        <w:spacing w:before="190" w:after="0" w:line="271" w:lineRule="auto"/>
        <w:ind w:left="420" w:right="288"/>
        <w:rPr>
          <w:lang w:val="ru-RU"/>
        </w:rPr>
      </w:pPr>
      <w:r w:rsidRPr="00865927">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A224C" w:rsidRPr="00865927" w:rsidRDefault="00395DB2">
      <w:pPr>
        <w:autoSpaceDE w:val="0"/>
        <w:autoSpaceDN w:val="0"/>
        <w:spacing w:before="190" w:after="0" w:line="262" w:lineRule="auto"/>
        <w:ind w:left="420" w:right="1008"/>
        <w:rPr>
          <w:lang w:val="ru-RU"/>
        </w:rPr>
      </w:pPr>
      <w:r w:rsidRPr="00865927">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A224C" w:rsidRPr="00865927" w:rsidRDefault="00395DB2">
      <w:pPr>
        <w:autoSpaceDE w:val="0"/>
        <w:autoSpaceDN w:val="0"/>
        <w:spacing w:before="190" w:after="0" w:line="262" w:lineRule="auto"/>
        <w:ind w:left="420" w:right="864"/>
        <w:rPr>
          <w:lang w:val="ru-RU"/>
        </w:rPr>
      </w:pPr>
      <w:r w:rsidRPr="00865927">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DA224C" w:rsidRPr="00865927" w:rsidRDefault="00395DB2">
      <w:pPr>
        <w:autoSpaceDE w:val="0"/>
        <w:autoSpaceDN w:val="0"/>
        <w:spacing w:before="190" w:after="0" w:line="262" w:lineRule="auto"/>
        <w:ind w:left="420" w:right="864"/>
        <w:rPr>
          <w:lang w:val="ru-RU"/>
        </w:rPr>
      </w:pPr>
      <w:r w:rsidRPr="00865927">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A224C" w:rsidRPr="00865927" w:rsidRDefault="00DA224C">
      <w:pPr>
        <w:rPr>
          <w:lang w:val="ru-RU"/>
        </w:rPr>
        <w:sectPr w:rsidR="00DA224C" w:rsidRPr="00865927">
          <w:pgSz w:w="11900" w:h="16840"/>
          <w:pgMar w:top="298" w:right="740" w:bottom="348" w:left="666" w:header="720" w:footer="720" w:gutter="0"/>
          <w:cols w:space="720" w:equalWidth="0">
            <w:col w:w="10494" w:space="0"/>
          </w:cols>
          <w:docGrid w:linePitch="360"/>
        </w:sectPr>
      </w:pPr>
    </w:p>
    <w:p w:rsidR="00DA224C" w:rsidRPr="00865927" w:rsidRDefault="00DA224C">
      <w:pPr>
        <w:autoSpaceDE w:val="0"/>
        <w:autoSpaceDN w:val="0"/>
        <w:spacing w:after="96" w:line="220" w:lineRule="exact"/>
        <w:rPr>
          <w:lang w:val="ru-RU"/>
        </w:rPr>
      </w:pPr>
    </w:p>
    <w:p w:rsidR="00DA224C" w:rsidRPr="00865927" w:rsidRDefault="00395DB2">
      <w:pPr>
        <w:autoSpaceDE w:val="0"/>
        <w:autoSpaceDN w:val="0"/>
        <w:spacing w:after="0" w:line="271" w:lineRule="auto"/>
        <w:ind w:right="144"/>
        <w:rPr>
          <w:lang w:val="ru-RU"/>
        </w:rPr>
      </w:pPr>
      <w:r w:rsidRPr="00865927">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A224C" w:rsidRPr="00865927" w:rsidRDefault="00395DB2">
      <w:pPr>
        <w:autoSpaceDE w:val="0"/>
        <w:autoSpaceDN w:val="0"/>
        <w:spacing w:before="190" w:after="0" w:line="271" w:lineRule="auto"/>
        <w:ind w:right="144"/>
        <w:rPr>
          <w:lang w:val="ru-RU"/>
        </w:rPr>
      </w:pPr>
      <w:r w:rsidRPr="00865927">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A224C" w:rsidRPr="00865927" w:rsidRDefault="00395DB2">
      <w:pPr>
        <w:autoSpaceDE w:val="0"/>
        <w:autoSpaceDN w:val="0"/>
        <w:spacing w:before="190" w:after="0"/>
        <w:ind w:right="432"/>
        <w:rPr>
          <w:lang w:val="ru-RU"/>
        </w:rPr>
      </w:pPr>
      <w:r w:rsidRPr="00865927">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A224C" w:rsidRPr="00865927" w:rsidRDefault="00395DB2">
      <w:pPr>
        <w:autoSpaceDE w:val="0"/>
        <w:autoSpaceDN w:val="0"/>
        <w:spacing w:before="192" w:after="0" w:line="262" w:lineRule="auto"/>
        <w:ind w:right="432"/>
        <w:rPr>
          <w:lang w:val="ru-RU"/>
        </w:rPr>
      </w:pPr>
      <w:r w:rsidRPr="00865927">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A224C" w:rsidRPr="00865927" w:rsidRDefault="00395DB2">
      <w:pPr>
        <w:autoSpaceDE w:val="0"/>
        <w:autoSpaceDN w:val="0"/>
        <w:spacing w:before="238" w:after="0" w:line="262" w:lineRule="auto"/>
        <w:ind w:right="432"/>
        <w:rPr>
          <w:lang w:val="ru-RU"/>
        </w:rPr>
      </w:pPr>
      <w:r w:rsidRPr="00865927">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A224C" w:rsidRPr="00865927" w:rsidRDefault="00395DB2">
      <w:pPr>
        <w:autoSpaceDE w:val="0"/>
        <w:autoSpaceDN w:val="0"/>
        <w:spacing w:before="190" w:after="0" w:line="271" w:lineRule="auto"/>
        <w:ind w:right="144"/>
        <w:rPr>
          <w:lang w:val="ru-RU"/>
        </w:rPr>
      </w:pPr>
      <w:r w:rsidRPr="00865927">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A224C" w:rsidRPr="00865927" w:rsidRDefault="00395DB2">
      <w:pPr>
        <w:autoSpaceDE w:val="0"/>
        <w:autoSpaceDN w:val="0"/>
        <w:spacing w:before="190" w:after="0" w:line="262" w:lineRule="auto"/>
        <w:ind w:right="576"/>
        <w:rPr>
          <w:lang w:val="ru-RU"/>
        </w:rPr>
      </w:pPr>
      <w:r w:rsidRPr="00865927">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DA224C" w:rsidRPr="00865927" w:rsidRDefault="00395DB2">
      <w:pPr>
        <w:autoSpaceDE w:val="0"/>
        <w:autoSpaceDN w:val="0"/>
        <w:spacing w:before="190" w:after="0" w:line="262" w:lineRule="auto"/>
        <w:ind w:right="288"/>
        <w:rPr>
          <w:lang w:val="ru-RU"/>
        </w:rPr>
      </w:pPr>
      <w:r w:rsidRPr="00865927">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DA224C" w:rsidRPr="00865927" w:rsidRDefault="00395DB2">
      <w:pPr>
        <w:autoSpaceDE w:val="0"/>
        <w:autoSpaceDN w:val="0"/>
        <w:spacing w:before="190" w:after="0" w:line="262" w:lineRule="auto"/>
        <w:ind w:right="864"/>
        <w:rPr>
          <w:lang w:val="ru-RU"/>
        </w:rPr>
      </w:pPr>
      <w:r w:rsidRPr="00865927">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DA224C" w:rsidRPr="00865927" w:rsidRDefault="00395DB2">
      <w:pPr>
        <w:autoSpaceDE w:val="0"/>
        <w:autoSpaceDN w:val="0"/>
        <w:spacing w:before="190" w:after="0" w:line="230" w:lineRule="auto"/>
        <w:rPr>
          <w:lang w:val="ru-RU"/>
        </w:rPr>
      </w:pPr>
      <w:r w:rsidRPr="00865927">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DA224C" w:rsidRPr="00865927" w:rsidRDefault="00395DB2">
      <w:pPr>
        <w:autoSpaceDE w:val="0"/>
        <w:autoSpaceDN w:val="0"/>
        <w:spacing w:before="190" w:after="0" w:line="262" w:lineRule="auto"/>
        <w:ind w:right="720"/>
        <w:rPr>
          <w:lang w:val="ru-RU"/>
        </w:rPr>
      </w:pPr>
      <w:r w:rsidRPr="00865927">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DA224C" w:rsidRPr="00865927" w:rsidRDefault="00395DB2">
      <w:pPr>
        <w:autoSpaceDE w:val="0"/>
        <w:autoSpaceDN w:val="0"/>
        <w:spacing w:before="190" w:after="0" w:line="262" w:lineRule="auto"/>
        <w:rPr>
          <w:lang w:val="ru-RU"/>
        </w:rPr>
      </w:pPr>
      <w:r w:rsidRPr="00865927">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DA224C" w:rsidRPr="00865927" w:rsidRDefault="00395DB2">
      <w:pPr>
        <w:autoSpaceDE w:val="0"/>
        <w:autoSpaceDN w:val="0"/>
        <w:spacing w:before="192" w:after="0" w:line="262" w:lineRule="auto"/>
        <w:ind w:right="1008"/>
        <w:rPr>
          <w:lang w:val="ru-RU"/>
        </w:rPr>
      </w:pPr>
      <w:r w:rsidRPr="00865927">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DA224C" w:rsidRPr="00865927" w:rsidRDefault="00DA224C">
      <w:pPr>
        <w:rPr>
          <w:lang w:val="ru-RU"/>
        </w:rPr>
        <w:sectPr w:rsidR="00DA224C" w:rsidRPr="00865927">
          <w:pgSz w:w="11900" w:h="16840"/>
          <w:pgMar w:top="316" w:right="714" w:bottom="1440" w:left="1086" w:header="720" w:footer="720" w:gutter="0"/>
          <w:cols w:space="720" w:equalWidth="0">
            <w:col w:w="10099" w:space="0"/>
          </w:cols>
          <w:docGrid w:linePitch="360"/>
        </w:sectPr>
      </w:pPr>
    </w:p>
    <w:p w:rsidR="00DA224C" w:rsidRPr="00865927" w:rsidRDefault="00DA224C">
      <w:pPr>
        <w:autoSpaceDE w:val="0"/>
        <w:autoSpaceDN w:val="0"/>
        <w:spacing w:after="64" w:line="220" w:lineRule="exact"/>
        <w:rPr>
          <w:lang w:val="ru-RU"/>
        </w:rPr>
      </w:pPr>
    </w:p>
    <w:p w:rsidR="00DA224C" w:rsidRDefault="00395DB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47" w:lineRule="auto"/>
              <w:ind w:left="72" w:right="468"/>
              <w:jc w:val="both"/>
              <w:rPr>
                <w:lang w:val="ru-RU"/>
              </w:rPr>
            </w:pPr>
            <w:r w:rsidRPr="00865927">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72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DA224C">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1726"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1726"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1726"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1726" w:type="dxa"/>
            <w:vMerge/>
            <w:tcBorders>
              <w:top w:val="single" w:sz="4" w:space="0" w:color="000000"/>
              <w:left w:val="single" w:sz="4" w:space="0" w:color="000000"/>
              <w:bottom w:val="single" w:sz="4" w:space="0" w:color="000000"/>
              <w:right w:val="single" w:sz="4" w:space="0" w:color="000000"/>
            </w:tcBorders>
          </w:tcPr>
          <w:p w:rsidR="00DA224C" w:rsidRDefault="00DA224C"/>
        </w:tc>
      </w:tr>
      <w:tr w:rsidR="00DA224C">
        <w:trPr>
          <w:trHeight w:hRule="exact" w:val="43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b/>
                <w:color w:val="000000"/>
                <w:w w:val="97"/>
                <w:sz w:val="16"/>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4" w:lineRule="auto"/>
              <w:ind w:left="72"/>
              <w:rPr>
                <w:lang w:val="ru-RU"/>
              </w:rPr>
            </w:pPr>
            <w:r w:rsidRPr="00865927">
              <w:rPr>
                <w:rFonts w:ascii="Times New Roman" w:eastAsia="Times New Roman" w:hAnsi="Times New Roman"/>
                <w:color w:val="000000"/>
                <w:w w:val="97"/>
                <w:sz w:val="16"/>
                <w:lang w:val="ru-RU"/>
              </w:rPr>
              <w:t xml:space="preserve">Учебный диалог: определение учебной задачи изучения произведений данного раздела; </w:t>
            </w:r>
            <w:r w:rsidRPr="00865927">
              <w:rPr>
                <w:lang w:val="ru-RU"/>
              </w:rPr>
              <w:br/>
            </w:r>
            <w:r w:rsidRPr="00865927">
              <w:rPr>
                <w:rFonts w:ascii="Times New Roman" w:eastAsia="Times New Roman" w:hAnsi="Times New Roman"/>
                <w:color w:val="000000"/>
                <w:w w:val="97"/>
                <w:sz w:val="16"/>
                <w:lang w:val="ru-RU"/>
              </w:rPr>
              <w:t xml:space="preserve">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—куда я ни взгляну…», З. Н. Александровой «Родина»; </w:t>
            </w:r>
            <w:r w:rsidRPr="00865927">
              <w:rPr>
                <w:lang w:val="ru-RU"/>
              </w:rPr>
              <w:br/>
            </w:r>
            <w:r w:rsidRPr="00865927">
              <w:rPr>
                <w:rFonts w:ascii="Times New Roman" w:eastAsia="Times New Roman" w:hAnsi="Times New Roman"/>
                <w:color w:val="000000"/>
                <w:w w:val="97"/>
                <w:sz w:val="16"/>
                <w:lang w:val="ru-RU"/>
              </w:rPr>
              <w:t xml:space="preserve">Участие в учебном диалоге: выделение и обсуждение главной мысли произведения — любовь к Родине неотделима от любви к родной земле и её природе;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w:t>
            </w:r>
            <w:r w:rsidRPr="00865927">
              <w:rPr>
                <w:lang w:val="ru-RU"/>
              </w:rPr>
              <w:br/>
            </w:r>
            <w:r w:rsidRPr="00865927">
              <w:rPr>
                <w:rFonts w:ascii="Times New Roman" w:eastAsia="Times New Roman" w:hAnsi="Times New Roman"/>
                <w:color w:val="000000"/>
                <w:w w:val="97"/>
                <w:sz w:val="16"/>
                <w:lang w:val="ru-RU"/>
              </w:rPr>
              <w:t xml:space="preserve">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 </w:t>
            </w:r>
            <w:r w:rsidRPr="00865927">
              <w:rPr>
                <w:lang w:val="ru-RU"/>
              </w:rPr>
              <w:br/>
            </w:r>
            <w:r w:rsidRPr="00865927">
              <w:rPr>
                <w:rFonts w:ascii="Times New Roman" w:eastAsia="Times New Roman" w:hAnsi="Times New Roman"/>
                <w:color w:val="000000"/>
                <w:w w:val="97"/>
                <w:sz w:val="16"/>
                <w:lang w:val="ru-RU"/>
              </w:rPr>
              <w:t>Чтение вслух прозаических произведений по изучаемой теме. Например, С. Т. Романовский «Русь», К. Г.</w:t>
            </w:r>
          </w:p>
          <w:p w:rsidR="00DA224C" w:rsidRPr="00865927" w:rsidRDefault="00395DB2">
            <w:pPr>
              <w:autoSpaceDE w:val="0"/>
              <w:autoSpaceDN w:val="0"/>
              <w:spacing w:before="20" w:after="0" w:line="254" w:lineRule="auto"/>
              <w:ind w:left="72"/>
              <w:rPr>
                <w:lang w:val="ru-RU"/>
              </w:rPr>
            </w:pPr>
            <w:r w:rsidRPr="00865927">
              <w:rPr>
                <w:rFonts w:ascii="Times New Roman" w:eastAsia="Times New Roman" w:hAnsi="Times New Roman"/>
                <w:color w:val="000000"/>
                <w:w w:val="97"/>
                <w:sz w:val="16"/>
                <w:lang w:val="ru-RU"/>
              </w:rPr>
              <w:t xml:space="preserve">Паустовский«Мещёрская сторона» (отрывки) и др.; </w:t>
            </w:r>
            <w:r w:rsidRPr="00865927">
              <w:rPr>
                <w:lang w:val="ru-RU"/>
              </w:rPr>
              <w:br/>
            </w:r>
            <w:r w:rsidRPr="00865927">
              <w:rPr>
                <w:rFonts w:ascii="Times New Roman" w:eastAsia="Times New Roman" w:hAnsi="Times New Roman"/>
                <w:color w:val="000000"/>
                <w:w w:val="97"/>
                <w:sz w:val="16"/>
                <w:lang w:val="ru-RU"/>
              </w:rPr>
              <w:t xml:space="preserve">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w:t>
            </w:r>
            <w:r w:rsidRPr="00865927">
              <w:rPr>
                <w:lang w:val="ru-RU"/>
              </w:rPr>
              <w:br/>
            </w:r>
            <w:r w:rsidRPr="00865927">
              <w:rPr>
                <w:rFonts w:ascii="Times New Roman" w:eastAsia="Times New Roman" w:hAnsi="Times New Roman"/>
                <w:color w:val="000000"/>
                <w:w w:val="97"/>
                <w:sz w:val="16"/>
                <w:lang w:val="ru-RU"/>
              </w:rPr>
              <w:t>Задания на поисковое выборочное чтение: например, объяснение понятий «Родина», «Русь»,</w:t>
            </w:r>
            <w:r w:rsidRPr="00865927">
              <w:rPr>
                <w:lang w:val="ru-RU"/>
              </w:rPr>
              <w:br/>
            </w:r>
            <w:r w:rsidRPr="00865927">
              <w:rPr>
                <w:rFonts w:ascii="Times New Roman" w:eastAsia="Times New Roman" w:hAnsi="Times New Roman"/>
                <w:color w:val="000000"/>
                <w:w w:val="97"/>
                <w:sz w:val="16"/>
                <w:lang w:val="ru-RU"/>
              </w:rPr>
              <w:t xml:space="preserve">«Отечество» с подтверждением своего ответа примерами из текста, нахождение значения слов в словаре (Русь, Родина, родные, род, Отечество); </w:t>
            </w:r>
            <w:r w:rsidRPr="00865927">
              <w:rPr>
                <w:lang w:val="ru-RU"/>
              </w:rPr>
              <w:br/>
            </w:r>
            <w:r w:rsidRPr="00865927">
              <w:rPr>
                <w:rFonts w:ascii="Times New Roman" w:eastAsia="Times New Roman" w:hAnsi="Times New Roman"/>
                <w:color w:val="000000"/>
                <w:w w:val="97"/>
                <w:sz w:val="16"/>
                <w:lang w:val="ru-RU"/>
              </w:rPr>
              <w:t xml:space="preserve">Выразительное чтение наизусть стихотворений о Родине (одно по выбору); </w:t>
            </w:r>
            <w:r w:rsidRPr="00865927">
              <w:rPr>
                <w:lang w:val="ru-RU"/>
              </w:rPr>
              <w:br/>
            </w:r>
            <w:r w:rsidRPr="00865927">
              <w:rPr>
                <w:rFonts w:ascii="Times New Roman" w:eastAsia="Times New Roman" w:hAnsi="Times New Roman"/>
                <w:color w:val="000000"/>
                <w:w w:val="97"/>
                <w:sz w:val="16"/>
                <w:lang w:val="ru-RU"/>
              </w:rPr>
              <w:t>Составление устного рассказа по репродукциям картин художников (И. И. Левитан, И. И. Шишкин, В. Д.</w:t>
            </w:r>
          </w:p>
          <w:p w:rsidR="00DA224C" w:rsidRPr="00865927" w:rsidRDefault="00395DB2">
            <w:pPr>
              <w:autoSpaceDE w:val="0"/>
              <w:autoSpaceDN w:val="0"/>
              <w:spacing w:before="20" w:after="0" w:line="245" w:lineRule="auto"/>
              <w:ind w:left="72" w:right="1872"/>
              <w:rPr>
                <w:lang w:val="ru-RU"/>
              </w:rPr>
            </w:pPr>
            <w:r w:rsidRPr="00865927">
              <w:rPr>
                <w:rFonts w:ascii="Times New Roman" w:eastAsia="Times New Roman" w:hAnsi="Times New Roman"/>
                <w:color w:val="000000"/>
                <w:w w:val="97"/>
                <w:sz w:val="16"/>
                <w:lang w:val="ru-RU"/>
              </w:rPr>
              <w:t xml:space="preserve">Поленов и др.); </w:t>
            </w:r>
            <w:r w:rsidRPr="00865927">
              <w:rPr>
                <w:lang w:val="ru-RU"/>
              </w:rPr>
              <w:br/>
            </w:r>
            <w:r w:rsidRPr="00865927">
              <w:rPr>
                <w:rFonts w:ascii="Times New Roman" w:eastAsia="Times New Roman" w:hAnsi="Times New Roman"/>
                <w:color w:val="000000"/>
                <w:w w:val="97"/>
                <w:sz w:val="16"/>
                <w:lang w:val="ru-RU"/>
              </w:rPr>
              <w:t>Представление выставки книг, прочитанных летом, рассказ «Любимая книга»;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2"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79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7" w:lineRule="auto"/>
              <w:ind w:left="72" w:right="144"/>
            </w:pPr>
            <w:r>
              <w:rPr>
                <w:rFonts w:ascii="Times New Roman" w:eastAsia="Times New Roman" w:hAnsi="Times New Roman"/>
                <w:b/>
                <w:color w:val="000000"/>
                <w:w w:val="97"/>
                <w:sz w:val="16"/>
              </w:rPr>
              <w:t xml:space="preserve">Фольклор (устное народное </w:t>
            </w:r>
            <w:r>
              <w:br/>
            </w:r>
            <w:r>
              <w:rPr>
                <w:rFonts w:ascii="Times New Roman" w:eastAsia="Times New Roman" w:hAnsi="Times New Roman"/>
                <w:b/>
                <w:color w:val="000000"/>
                <w:w w:val="97"/>
                <w:sz w:val="16"/>
              </w:rPr>
              <w:t>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7" w:lineRule="auto"/>
              <w:ind w:left="72"/>
              <w:rPr>
                <w:lang w:val="ru-RU"/>
              </w:rPr>
            </w:pPr>
            <w:r w:rsidRPr="00865927">
              <w:rPr>
                <w:rFonts w:ascii="Times New Roman" w:eastAsia="Times New Roman" w:hAnsi="Times New Roman"/>
                <w:color w:val="000000"/>
                <w:w w:val="97"/>
                <w:sz w:val="16"/>
                <w:lang w:val="ru-RU"/>
              </w:rPr>
              <w:t xml:space="preserve">Работа со схемой «Малые жанры фольклора»: заполнение, подбор примеров (на материале изученного в 1 классе); </w:t>
            </w:r>
            <w:r w:rsidRPr="00865927">
              <w:rPr>
                <w:lang w:val="ru-RU"/>
              </w:rPr>
              <w:br/>
            </w:r>
            <w:r w:rsidRPr="00865927">
              <w:rPr>
                <w:rFonts w:ascii="Times New Roman" w:eastAsia="Times New Roman" w:hAnsi="Times New Roman"/>
                <w:color w:val="000000"/>
                <w:w w:val="97"/>
                <w:sz w:val="16"/>
                <w:lang w:val="ru-RU"/>
              </w:rPr>
              <w:t xml:space="preserve">Участие в учебном диалоге: обсуждение значения пословицы, пословица как главная мысль </w:t>
            </w:r>
            <w:r w:rsidRPr="00865927">
              <w:rPr>
                <w:lang w:val="ru-RU"/>
              </w:rPr>
              <w:br/>
            </w:r>
            <w:r w:rsidRPr="00865927">
              <w:rPr>
                <w:rFonts w:ascii="Times New Roman" w:eastAsia="Times New Roman" w:hAnsi="Times New Roman"/>
                <w:color w:val="000000"/>
                <w:w w:val="97"/>
                <w:sz w:val="16"/>
                <w:lang w:val="ru-RU"/>
              </w:rPr>
              <w:t xml:space="preserve">произведения; </w:t>
            </w:r>
            <w:r w:rsidRPr="00865927">
              <w:rPr>
                <w:lang w:val="ru-RU"/>
              </w:rPr>
              <w:br/>
            </w:r>
            <w:r w:rsidRPr="00865927">
              <w:rPr>
                <w:rFonts w:ascii="Times New Roman" w:eastAsia="Times New Roman" w:hAnsi="Times New Roman"/>
                <w:color w:val="000000"/>
                <w:w w:val="97"/>
                <w:sz w:val="16"/>
                <w:lang w:val="ru-RU"/>
              </w:rPr>
              <w:t xml:space="preserve">Упражнение в чтении вслух целыми словами малых жанров фольклора: потешек, считалок, </w:t>
            </w:r>
            <w:r w:rsidRPr="00865927">
              <w:rPr>
                <w:lang w:val="ru-RU"/>
              </w:rPr>
              <w:br/>
            </w:r>
            <w:r w:rsidRPr="00865927">
              <w:rPr>
                <w:rFonts w:ascii="Times New Roman" w:eastAsia="Times New Roman" w:hAnsi="Times New Roman"/>
                <w:color w:val="000000"/>
                <w:w w:val="97"/>
                <w:sz w:val="16"/>
                <w:lang w:val="ru-RU"/>
              </w:rPr>
              <w:t xml:space="preserve">скороговорок, небылиц, загадок(по выбору); </w:t>
            </w:r>
            <w:r w:rsidRPr="00865927">
              <w:rPr>
                <w:lang w:val="ru-RU"/>
              </w:rPr>
              <w:br/>
            </w:r>
            <w:r w:rsidRPr="00865927">
              <w:rPr>
                <w:rFonts w:ascii="Times New Roman" w:eastAsia="Times New Roman" w:hAnsi="Times New Roman"/>
                <w:color w:val="000000"/>
                <w:w w:val="97"/>
                <w:sz w:val="16"/>
                <w:lang w:val="ru-RU"/>
              </w:rPr>
              <w:t xml:space="preserve">Групповая работа: чтение скороговорок с увеличением темпа, проведение конкурса «Лучший чтец скороговорок»; </w:t>
            </w:r>
            <w:r w:rsidRPr="00865927">
              <w:rPr>
                <w:lang w:val="ru-RU"/>
              </w:rPr>
              <w:br/>
            </w:r>
            <w:r w:rsidRPr="00865927">
              <w:rPr>
                <w:rFonts w:ascii="Times New Roman" w:eastAsia="Times New Roman" w:hAnsi="Times New Roman"/>
                <w:color w:val="000000"/>
                <w:w w:val="97"/>
                <w:sz w:val="16"/>
                <w:lang w:val="ru-RU"/>
              </w:rPr>
              <w:t xml:space="preserve">Работа с текстом: анализ юмористических событий в небылицах, нахождение созвучных (рифмованных) слов ; </w:t>
            </w:r>
            <w:r w:rsidRPr="00865927">
              <w:rPr>
                <w:lang w:val="ru-RU"/>
              </w:rPr>
              <w:br/>
            </w:r>
            <w:r w:rsidRPr="00865927">
              <w:rPr>
                <w:rFonts w:ascii="Times New Roman" w:eastAsia="Times New Roman" w:hAnsi="Times New Roman"/>
                <w:color w:val="000000"/>
                <w:w w:val="97"/>
                <w:sz w:val="16"/>
                <w:lang w:val="ru-RU"/>
              </w:rPr>
              <w:t xml:space="preserve">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 </w:t>
            </w:r>
            <w:r w:rsidRPr="00865927">
              <w:rPr>
                <w:lang w:val="ru-RU"/>
              </w:rPr>
              <w:br/>
            </w:r>
            <w:r w:rsidRPr="00865927">
              <w:rPr>
                <w:rFonts w:ascii="Times New Roman" w:eastAsia="Times New Roman" w:hAnsi="Times New Roman"/>
                <w:color w:val="000000"/>
                <w:w w:val="97"/>
                <w:sz w:val="16"/>
                <w:lang w:val="ru-RU"/>
              </w:rPr>
              <w:t xml:space="preserve">Чтение загадок и объединение их по темам; </w:t>
            </w:r>
            <w:r w:rsidRPr="00865927">
              <w:rPr>
                <w:lang w:val="ru-RU"/>
              </w:rPr>
              <w:br/>
            </w:r>
            <w:r w:rsidRPr="00865927">
              <w:rPr>
                <w:rFonts w:ascii="Times New Roman" w:eastAsia="Times New Roman" w:hAnsi="Times New Roman"/>
                <w:color w:val="000000"/>
                <w:w w:val="97"/>
                <w:sz w:val="16"/>
                <w:lang w:val="ru-RU"/>
              </w:rPr>
              <w:t xml:space="preserve">Упражнение на распознавание отдельных малых жанров фольклора (потешка, пословица, загадка, считалка, небылица); </w:t>
            </w:r>
            <w:r w:rsidRPr="00865927">
              <w:rPr>
                <w:lang w:val="ru-RU"/>
              </w:rPr>
              <w:br/>
            </w:r>
            <w:r w:rsidRPr="00865927">
              <w:rPr>
                <w:rFonts w:ascii="Times New Roman" w:eastAsia="Times New Roman" w:hAnsi="Times New Roman"/>
                <w:color w:val="000000"/>
                <w:w w:val="97"/>
                <w:sz w:val="16"/>
                <w:lang w:val="ru-RU"/>
              </w:rPr>
              <w:t xml:space="preserve">Сочинение по аналогии небылиц, загадок, считалок; </w:t>
            </w:r>
            <w:r w:rsidRPr="00865927">
              <w:rPr>
                <w:lang w:val="ru-RU"/>
              </w:rPr>
              <w:br/>
            </w:r>
            <w:r w:rsidRPr="00865927">
              <w:rPr>
                <w:rFonts w:ascii="Times New Roman" w:eastAsia="Times New Roman" w:hAnsi="Times New Roman"/>
                <w:color w:val="000000"/>
                <w:w w:val="97"/>
                <w:sz w:val="16"/>
                <w:lang w:val="ru-RU"/>
              </w:rPr>
              <w:t xml:space="preserve">Чтение молча (про себя) небольших по объёму сказок о животных: «Петушок и бобовое зёрнышко»,«Журавль и цапля», «Лиса и журавль», «Заячья избушка», «Зимовье зверей», «Лисичка-сестричка и серый волк» (1—2 произведения по выбору); </w:t>
            </w:r>
            <w:r w:rsidRPr="00865927">
              <w:rPr>
                <w:lang w:val="ru-RU"/>
              </w:rPr>
              <w:br/>
            </w:r>
            <w:r w:rsidRPr="00865927">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865927">
              <w:rPr>
                <w:lang w:val="ru-RU"/>
              </w:rPr>
              <w:br/>
            </w:r>
            <w:r w:rsidRPr="00865927">
              <w:rPr>
                <w:rFonts w:ascii="Times New Roman" w:eastAsia="Times New Roman" w:hAnsi="Times New Roman"/>
                <w:color w:val="000000"/>
                <w:w w:val="97"/>
                <w:sz w:val="16"/>
                <w:lang w:val="ru-RU"/>
              </w:rPr>
              <w:t xml:space="preserve">Сравнение сказок о животных народов России: тема, основная идея, герои; </w:t>
            </w:r>
            <w:r w:rsidRPr="00865927">
              <w:rPr>
                <w:lang w:val="ru-RU"/>
              </w:rPr>
              <w:br/>
            </w:r>
            <w:r w:rsidRPr="00865927">
              <w:rPr>
                <w:rFonts w:ascii="Times New Roman" w:eastAsia="Times New Roman" w:hAnsi="Times New Roman"/>
                <w:color w:val="000000"/>
                <w:w w:val="97"/>
                <w:sz w:val="16"/>
                <w:lang w:val="ru-RU"/>
              </w:rPr>
              <w:t xml:space="preserve">Слушание сказок, различение бытовой и волшебной сказок, характеристика особенностей каждой (на примере сказок: «Каша из топора», «У страха глаза велики», «Снегурочка», «Сестрица Алёнушка и братец Иванушка», «Не плюй в колодец — пригодится воды напиться», «Гуси-лебеди» (по выбору); Анализ структуры сказки: выделение присказки, нахождение завязки; </w:t>
            </w:r>
            <w:r w:rsidRPr="00865927">
              <w:rPr>
                <w:lang w:val="ru-RU"/>
              </w:rPr>
              <w:br/>
            </w:r>
            <w:r w:rsidRPr="00865927">
              <w:rPr>
                <w:rFonts w:ascii="Times New Roman" w:eastAsia="Times New Roman" w:hAnsi="Times New Roman"/>
                <w:color w:val="000000"/>
                <w:w w:val="97"/>
                <w:sz w:val="16"/>
                <w:lang w:val="ru-RU"/>
              </w:rPr>
              <w:t xml:space="preserve">Сравнение героев бытовых и волшебных сказок, нахождение и выразительное чтение диалогов; Работа с текстом сказок: определение последовательности событий, выделение опорных слов, </w:t>
            </w:r>
            <w:r w:rsidRPr="00865927">
              <w:rPr>
                <w:lang w:val="ru-RU"/>
              </w:rPr>
              <w:br/>
            </w:r>
            <w:r w:rsidRPr="00865927">
              <w:rPr>
                <w:rFonts w:ascii="Times New Roman" w:eastAsia="Times New Roman" w:hAnsi="Times New Roman"/>
                <w:color w:val="000000"/>
                <w:w w:val="97"/>
                <w:sz w:val="16"/>
                <w:lang w:val="ru-RU"/>
              </w:rPr>
              <w:t xml:space="preserve">составление плана произведения (номинативный); </w:t>
            </w:r>
            <w:r w:rsidRPr="00865927">
              <w:rPr>
                <w:lang w:val="ru-RU"/>
              </w:rPr>
              <w:br/>
            </w:r>
            <w:r w:rsidRPr="00865927">
              <w:rPr>
                <w:rFonts w:ascii="Times New Roman" w:eastAsia="Times New Roman" w:hAnsi="Times New Roman"/>
                <w:color w:val="000000"/>
                <w:w w:val="97"/>
                <w:sz w:val="16"/>
                <w:lang w:val="ru-RU"/>
              </w:rPr>
              <w:t xml:space="preserve">Пересказ (устно) текста произведения подробно (с учётом всех сюжетных линий); </w:t>
            </w:r>
            <w:r w:rsidRPr="00865927">
              <w:rPr>
                <w:lang w:val="ru-RU"/>
              </w:rPr>
              <w:br/>
            </w:r>
            <w:r w:rsidRPr="00865927">
              <w:rPr>
                <w:rFonts w:ascii="Times New Roman" w:eastAsia="Times New Roman" w:hAnsi="Times New Roman"/>
                <w:color w:val="000000"/>
                <w:w w:val="97"/>
                <w:sz w:val="16"/>
                <w:lang w:val="ru-RU"/>
              </w:rPr>
              <w:t xml:space="preserve">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 Учебный диалог: обсуждение нравственно-этических понятий (о труде, дружбе, добре, семье) в </w:t>
            </w:r>
            <w:r w:rsidRPr="00865927">
              <w:rPr>
                <w:lang w:val="ru-RU"/>
              </w:rPr>
              <w:br/>
            </w:r>
            <w:r w:rsidRPr="00865927">
              <w:rPr>
                <w:rFonts w:ascii="Times New Roman" w:eastAsia="Times New Roman" w:hAnsi="Times New Roman"/>
                <w:color w:val="000000"/>
                <w:w w:val="97"/>
                <w:sz w:val="16"/>
                <w:lang w:val="ru-RU"/>
              </w:rPr>
              <w:t xml:space="preserve">фольклорных произведениях; </w:t>
            </w:r>
            <w:r w:rsidRPr="00865927">
              <w:rPr>
                <w:lang w:val="ru-RU"/>
              </w:rPr>
              <w:br/>
            </w:r>
            <w:r w:rsidRPr="00865927">
              <w:rPr>
                <w:rFonts w:ascii="Times New Roman" w:eastAsia="Times New Roman" w:hAnsi="Times New Roman"/>
                <w:color w:val="000000"/>
                <w:w w:val="97"/>
                <w:sz w:val="16"/>
                <w:lang w:val="ru-RU"/>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53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0" w:lineRule="auto"/>
              <w:ind w:left="72" w:right="144"/>
              <w:rPr>
                <w:lang w:val="ru-RU"/>
              </w:rPr>
            </w:pPr>
            <w:r w:rsidRPr="00865927">
              <w:rPr>
                <w:rFonts w:ascii="Times New Roman" w:eastAsia="Times New Roman" w:hAnsi="Times New Roman"/>
                <w:b/>
                <w:color w:val="000000"/>
                <w:w w:val="97"/>
                <w:sz w:val="16"/>
                <w:lang w:val="ru-RU"/>
              </w:rPr>
              <w:t xml:space="preserve">Звуки и краски </w:t>
            </w:r>
            <w:r w:rsidRPr="00865927">
              <w:rPr>
                <w:lang w:val="ru-RU"/>
              </w:rPr>
              <w:br/>
            </w:r>
            <w:r w:rsidRPr="00865927">
              <w:rPr>
                <w:rFonts w:ascii="Times New Roman" w:eastAsia="Times New Roman" w:hAnsi="Times New Roman"/>
                <w:b/>
                <w:color w:val="000000"/>
                <w:w w:val="97"/>
                <w:sz w:val="16"/>
                <w:lang w:val="ru-RU"/>
              </w:rPr>
              <w:t xml:space="preserve">родной природы в разные времена </w:t>
            </w:r>
            <w:r w:rsidRPr="00865927">
              <w:rPr>
                <w:lang w:val="ru-RU"/>
              </w:rPr>
              <w:br/>
            </w:r>
            <w:r w:rsidRPr="00865927">
              <w:rPr>
                <w:rFonts w:ascii="Times New Roman" w:eastAsia="Times New Roman" w:hAnsi="Times New Roman"/>
                <w:b/>
                <w:color w:val="000000"/>
                <w:w w:val="97"/>
                <w:sz w:val="16"/>
                <w:lang w:val="ru-RU"/>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4" w:lineRule="auto"/>
              <w:ind w:left="72"/>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Трутнева«Осень», В. Ю. Голяховский «Листопад», И. П. Токмакова «Опустел скворечник» (по выбору не менее пяти авторов), выражение своего отношения к пейзажной лирике; </w:t>
            </w:r>
            <w:r w:rsidRPr="00865927">
              <w:rPr>
                <w:lang w:val="ru-RU"/>
              </w:rPr>
              <w:br/>
            </w:r>
            <w:r w:rsidRPr="00865927">
              <w:rPr>
                <w:rFonts w:ascii="Times New Roman" w:eastAsia="Times New Roman" w:hAnsi="Times New Roman"/>
                <w:color w:val="000000"/>
                <w:w w:val="97"/>
                <w:sz w:val="16"/>
                <w:lang w:val="ru-RU"/>
              </w:rPr>
              <w:t>Обсуждение прослушанного произведения: ответ на вопрос «Какое настроение вызывает произведение?</w:t>
            </w:r>
          </w:p>
          <w:p w:rsidR="00DA224C" w:rsidRPr="00865927" w:rsidRDefault="00395DB2">
            <w:pPr>
              <w:autoSpaceDE w:val="0"/>
              <w:autoSpaceDN w:val="0"/>
              <w:spacing w:before="20" w:after="0" w:line="254" w:lineRule="auto"/>
              <w:ind w:left="72"/>
              <w:rPr>
                <w:lang w:val="ru-RU"/>
              </w:rPr>
            </w:pPr>
            <w:r w:rsidRPr="00865927">
              <w:rPr>
                <w:rFonts w:ascii="Times New Roman" w:eastAsia="Times New Roman" w:hAnsi="Times New Roman"/>
                <w:color w:val="000000"/>
                <w:w w:val="97"/>
                <w:sz w:val="16"/>
                <w:lang w:val="ru-RU"/>
              </w:rPr>
              <w:t xml:space="preserve">Почему? С чем сравнивает поэт осенний лес?»;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w:t>
            </w:r>
            <w:r w:rsidRPr="00865927">
              <w:rPr>
                <w:lang w:val="ru-RU"/>
              </w:rPr>
              <w:br/>
            </w:r>
            <w:r w:rsidRPr="00865927">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 норм; </w:t>
            </w:r>
            <w:r w:rsidRPr="00865927">
              <w:rPr>
                <w:lang w:val="ru-RU"/>
              </w:rPr>
              <w:br/>
            </w:r>
            <w:r w:rsidRPr="00865927">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Сладков«Сентябрь», «Осень на пороге», М. М. Пришвин «Утро», Г. А. Скребицкий «Четыре художника Осень»; 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w:t>
            </w:r>
            <w:r w:rsidRPr="00865927">
              <w:rPr>
                <w:lang w:val="ru-RU"/>
              </w:rPr>
              <w:br/>
            </w:r>
            <w:r w:rsidRPr="00865927">
              <w:rPr>
                <w:rFonts w:ascii="Times New Roman" w:eastAsia="Times New Roman" w:hAnsi="Times New Roman"/>
                <w:color w:val="000000"/>
                <w:w w:val="97"/>
                <w:sz w:val="16"/>
                <w:lang w:val="ru-RU"/>
              </w:rPr>
              <w:t xml:space="preserve">Упражнение на сравнение произведений писателей на одну тему, определение понравившегося, объяснение своего выбора; </w:t>
            </w:r>
            <w:r w:rsidRPr="00865927">
              <w:rPr>
                <w:lang w:val="ru-RU"/>
              </w:rPr>
              <w:br/>
            </w:r>
            <w:r w:rsidRPr="00865927">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w:t>
            </w:r>
            <w:r w:rsidRPr="00865927">
              <w:rPr>
                <w:lang w:val="ru-RU"/>
              </w:rPr>
              <w:br/>
            </w:r>
            <w:r w:rsidRPr="00865927">
              <w:rPr>
                <w:rFonts w:ascii="Times New Roman" w:eastAsia="Times New Roman" w:hAnsi="Times New Roman"/>
                <w:color w:val="000000"/>
                <w:w w:val="97"/>
                <w:sz w:val="16"/>
                <w:lang w:val="ru-RU"/>
              </w:rPr>
              <w:t xml:space="preserve">Чтение наизусть стихотворения об осенней природе (1—2 по выбору); </w:t>
            </w:r>
            <w:r w:rsidRPr="00865927">
              <w:rPr>
                <w:lang w:val="ru-RU"/>
              </w:rPr>
              <w:br/>
            </w:r>
            <w:r w:rsidRPr="00865927">
              <w:rPr>
                <w:rFonts w:ascii="Times New Roman" w:eastAsia="Times New Roman" w:hAnsi="Times New Roman"/>
                <w:color w:val="000000"/>
                <w:w w:val="97"/>
                <w:sz w:val="16"/>
                <w:lang w:val="ru-RU"/>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Выбор книги для самостоятельного чтения с учётом рекомендательного списка произведений об осени;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60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b/>
                <w:color w:val="000000"/>
                <w:w w:val="97"/>
                <w:sz w:val="16"/>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7" w:lineRule="auto"/>
              <w:ind w:left="72"/>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Баруздин«Как Алёшке учиться надоело»,. Е. А. Пермяк «Смородинка», «Две пословицы», Н. Н. Носов «Заплатка»,«На горке», В. В. Лунин «Я и Вовка», В. А. Осеева «Синие листья», «Волшебное слово», «Просто старушка», А. Гайдар «Совесть», М. С. Пляцковский «Настоящий друг» (по выбору, не менее четырёх произведений); </w:t>
            </w:r>
            <w:r w:rsidRPr="00865927">
              <w:rPr>
                <w:lang w:val="ru-RU"/>
              </w:rPr>
              <w:br/>
            </w:r>
            <w:r w:rsidRPr="00865927">
              <w:rPr>
                <w:rFonts w:ascii="Times New Roman" w:eastAsia="Times New Roman" w:hAnsi="Times New Roman"/>
                <w:color w:val="000000"/>
                <w:w w:val="97"/>
                <w:sz w:val="16"/>
                <w:lang w:val="ru-RU"/>
              </w:rPr>
              <w:t xml:space="preserve">Учебный диалог: определение темы и главной мысли произведения, соотнесение главной мысли с пословицей, подбор пословиц к тексту;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w:t>
            </w:r>
            <w:r w:rsidRPr="00865927">
              <w:rPr>
                <w:lang w:val="ru-RU"/>
              </w:rPr>
              <w:br/>
            </w:r>
            <w:r w:rsidRPr="00865927">
              <w:rPr>
                <w:rFonts w:ascii="Times New Roman" w:eastAsia="Times New Roman" w:hAnsi="Times New Roman"/>
                <w:color w:val="000000"/>
                <w:w w:val="97"/>
                <w:sz w:val="16"/>
                <w:lang w:val="ru-RU"/>
              </w:rPr>
              <w:t xml:space="preserve">Упражнение на сравнение героев одного произведения по предложенному алгоритму; </w:t>
            </w:r>
            <w:r w:rsidRPr="00865927">
              <w:rPr>
                <w:lang w:val="ru-RU"/>
              </w:rPr>
              <w:br/>
            </w:r>
            <w:r w:rsidRPr="00865927">
              <w:rPr>
                <w:rFonts w:ascii="Times New Roman" w:eastAsia="Times New Roman" w:hAnsi="Times New Roman"/>
                <w:color w:val="000000"/>
                <w:w w:val="97"/>
                <w:sz w:val="16"/>
                <w:lang w:val="ru-RU"/>
              </w:rPr>
              <w:t xml:space="preserve">Обсуждение авторской позиции, выражение своего отношения к героям с подтверждением примерами из текста; </w:t>
            </w:r>
            <w:r w:rsidRPr="00865927">
              <w:rPr>
                <w:lang w:val="ru-RU"/>
              </w:rPr>
              <w:br/>
            </w:r>
            <w:r w:rsidRPr="00865927">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r w:rsidRPr="00865927">
              <w:rPr>
                <w:lang w:val="ru-RU"/>
              </w:rPr>
              <w:br/>
            </w:r>
            <w:r w:rsidRPr="00865927">
              <w:rPr>
                <w:rFonts w:ascii="Times New Roman" w:eastAsia="Times New Roman" w:hAnsi="Times New Roman"/>
                <w:color w:val="000000"/>
                <w:w w:val="97"/>
                <w:sz w:val="16"/>
                <w:lang w:val="ru-RU"/>
              </w:rPr>
              <w:t xml:space="preserve">Подробный пересказ (устно) содержания произведения Упражнение в умении формулировать вопрос по фактическому одержанию прочитанного произведения; </w:t>
            </w:r>
            <w:r w:rsidRPr="00865927">
              <w:rPr>
                <w:lang w:val="ru-RU"/>
              </w:rPr>
              <w:br/>
            </w:r>
            <w:r w:rsidRPr="00865927">
              <w:rPr>
                <w:rFonts w:ascii="Times New Roman" w:eastAsia="Times New Roman" w:hAnsi="Times New Roman"/>
                <w:color w:val="000000"/>
                <w:w w:val="97"/>
                <w:sz w:val="16"/>
                <w:lang w:val="ru-RU"/>
              </w:rPr>
              <w:t xml:space="preserve">Работа в группах: сравнение предложенных текстов художественных произведений (распознавание жанров), заполнение таблицы, проверка своего результата; </w:t>
            </w:r>
            <w:r w:rsidRPr="00865927">
              <w:rPr>
                <w:lang w:val="ru-RU"/>
              </w:rPr>
              <w:br/>
            </w:r>
            <w:r w:rsidRPr="00865927">
              <w:rPr>
                <w:rFonts w:ascii="Times New Roman" w:eastAsia="Times New Roman" w:hAnsi="Times New Roman"/>
                <w:color w:val="000000"/>
                <w:w w:val="97"/>
                <w:sz w:val="16"/>
                <w:lang w:val="ru-RU"/>
              </w:rPr>
              <w:t xml:space="preserve">Дифференцированная работа: пересказ (устно) текста произведения от третьего лица; </w:t>
            </w:r>
            <w:r w:rsidRPr="00865927">
              <w:rPr>
                <w:lang w:val="ru-RU"/>
              </w:rPr>
              <w:br/>
            </w:r>
            <w:r w:rsidRPr="00865927">
              <w:rPr>
                <w:rFonts w:ascii="Times New Roman" w:eastAsia="Times New Roman" w:hAnsi="Times New Roman"/>
                <w:color w:val="000000"/>
                <w:w w:val="97"/>
                <w:sz w:val="16"/>
                <w:lang w:val="ru-RU"/>
              </w:rPr>
              <w:t xml:space="preserve">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w:t>
            </w:r>
            <w:r w:rsidRPr="00865927">
              <w:rPr>
                <w:lang w:val="ru-RU"/>
              </w:rPr>
              <w:br/>
            </w:r>
            <w:r w:rsidRPr="00865927">
              <w:rPr>
                <w:rFonts w:ascii="Times New Roman" w:eastAsia="Times New Roman" w:hAnsi="Times New Roman"/>
                <w:color w:val="000000"/>
                <w:w w:val="97"/>
                <w:sz w:val="16"/>
                <w:lang w:val="ru-RU"/>
              </w:rPr>
              <w:t xml:space="preserve">последовательности событий одного из произведений, приведение примеров пословиц на определённую тему и другие задания; </w:t>
            </w:r>
            <w:r w:rsidRPr="00865927">
              <w:rPr>
                <w:lang w:val="ru-RU"/>
              </w:rPr>
              <w:br/>
            </w:r>
            <w:r w:rsidRPr="00865927">
              <w:rPr>
                <w:rFonts w:ascii="Times New Roman" w:eastAsia="Times New Roman" w:hAnsi="Times New Roman"/>
                <w:color w:val="000000"/>
                <w:w w:val="97"/>
                <w:sz w:val="16"/>
                <w:lang w:val="ru-RU"/>
              </w:rPr>
              <w:t xml:space="preserve">Проверка своей работы по предложенному образцу; </w:t>
            </w:r>
            <w:r w:rsidRPr="00865927">
              <w:rPr>
                <w:lang w:val="ru-RU"/>
              </w:rPr>
              <w:br/>
            </w:r>
            <w:r w:rsidRPr="00865927">
              <w:rPr>
                <w:rFonts w:ascii="Times New Roman" w:eastAsia="Times New Roman" w:hAnsi="Times New Roman"/>
                <w:color w:val="000000"/>
                <w:w w:val="97"/>
                <w:sz w:val="16"/>
                <w:lang w:val="ru-RU"/>
              </w:rPr>
              <w:t xml:space="preserve">Составление выставки книг писателей на тему о детях, о дружбе; </w:t>
            </w:r>
            <w:r w:rsidRPr="00865927">
              <w:rPr>
                <w:lang w:val="ru-RU"/>
              </w:rPr>
              <w:br/>
            </w:r>
            <w:r w:rsidRPr="00865927">
              <w:rPr>
                <w:rFonts w:ascii="Times New Roman" w:eastAsia="Times New Roman" w:hAnsi="Times New Roman"/>
                <w:color w:val="000000"/>
                <w:w w:val="97"/>
                <w:sz w:val="16"/>
                <w:lang w:val="ru-RU"/>
              </w:rPr>
              <w:t>Рассказ о главном герое прочитанного произведения по предложенному алгоритму;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63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b/>
                <w:color w:val="000000"/>
                <w:w w:val="97"/>
                <w:sz w:val="16"/>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7" w:lineRule="auto"/>
              <w:ind w:left="72"/>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четырёх произведений); </w:t>
            </w:r>
            <w:r w:rsidRPr="00865927">
              <w:rPr>
                <w:lang w:val="ru-RU"/>
              </w:rPr>
              <w:br/>
            </w:r>
            <w:r w:rsidRPr="00865927">
              <w:rPr>
                <w:rFonts w:ascii="Times New Roman" w:eastAsia="Times New Roman" w:hAnsi="Times New Roman"/>
                <w:color w:val="000000"/>
                <w:w w:val="97"/>
                <w:sz w:val="16"/>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r w:rsidRPr="00865927">
              <w:rPr>
                <w:lang w:val="ru-RU"/>
              </w:rPr>
              <w:br/>
            </w:r>
            <w:r w:rsidRPr="00865927">
              <w:rPr>
                <w:rFonts w:ascii="Times New Roman" w:eastAsia="Times New Roman" w:hAnsi="Times New Roman"/>
                <w:color w:val="000000"/>
                <w:w w:val="97"/>
                <w:sz w:val="16"/>
                <w:lang w:val="ru-RU"/>
              </w:rPr>
              <w:t xml:space="preserve">Учебный диалог: обсуждение ответов на вопросы учебника, приведение примеров из текста, </w:t>
            </w:r>
            <w:r w:rsidRPr="00865927">
              <w:rPr>
                <w:lang w:val="ru-RU"/>
              </w:rPr>
              <w:br/>
            </w:r>
            <w:r w:rsidRPr="00865927">
              <w:rPr>
                <w:rFonts w:ascii="Times New Roman" w:eastAsia="Times New Roman" w:hAnsi="Times New Roman"/>
                <w:color w:val="000000"/>
                <w:w w:val="97"/>
                <w:sz w:val="16"/>
                <w:lang w:val="ru-RU"/>
              </w:rPr>
              <w:t xml:space="preserve">установление сходств тем, героев, сюжетов, осознание понятия «бродячий сюжет» (без предъявления термина); </w:t>
            </w:r>
            <w:r w:rsidRPr="00865927">
              <w:rPr>
                <w:lang w:val="ru-RU"/>
              </w:rPr>
              <w:br/>
            </w:r>
            <w:r w:rsidRPr="00865927">
              <w:rPr>
                <w:rFonts w:ascii="Times New Roman" w:eastAsia="Times New Roman" w:hAnsi="Times New Roman"/>
                <w:color w:val="000000"/>
                <w:w w:val="97"/>
                <w:sz w:val="16"/>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w:t>
            </w:r>
            <w:r w:rsidRPr="00865927">
              <w:rPr>
                <w:lang w:val="ru-RU"/>
              </w:rPr>
              <w:br/>
            </w:r>
            <w:r w:rsidRPr="00865927">
              <w:rPr>
                <w:rFonts w:ascii="Times New Roman" w:eastAsia="Times New Roman" w:hAnsi="Times New Roman"/>
                <w:color w:val="000000"/>
                <w:w w:val="97"/>
                <w:sz w:val="16"/>
                <w:lang w:val="ru-RU"/>
              </w:rPr>
              <w:t xml:space="preserve">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w:t>
            </w:r>
            <w:r w:rsidRPr="00865927">
              <w:rPr>
                <w:lang w:val="ru-RU"/>
              </w:rPr>
              <w:br/>
            </w:r>
            <w:r w:rsidRPr="00865927">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Пересказ (устно) содержания сказки выборочно; </w:t>
            </w:r>
            <w:r w:rsidRPr="00865927">
              <w:rPr>
                <w:lang w:val="ru-RU"/>
              </w:rPr>
              <w:br/>
            </w:r>
            <w:r w:rsidRPr="00865927">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865927">
              <w:rPr>
                <w:lang w:val="ru-RU"/>
              </w:rPr>
              <w:br/>
            </w:r>
            <w:r w:rsidRPr="00865927">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инсценирование отдельных частей произведения; </w:t>
            </w:r>
            <w:r w:rsidRPr="00865927">
              <w:rPr>
                <w:lang w:val="ru-RU"/>
              </w:rPr>
              <w:br/>
            </w:r>
            <w:r w:rsidRPr="00865927">
              <w:rPr>
                <w:rFonts w:ascii="Times New Roman" w:eastAsia="Times New Roman" w:hAnsi="Times New Roman"/>
                <w:color w:val="000000"/>
                <w:w w:val="97"/>
                <w:sz w:val="16"/>
                <w:lang w:val="ru-RU"/>
              </w:rPr>
              <w:t xml:space="preserve">Работа с книгами по теме «Сказки»: выбирать, называть, представлять книги с народными и авторскими сказками; </w:t>
            </w:r>
            <w:r w:rsidRPr="00865927">
              <w:rPr>
                <w:lang w:val="ru-RU"/>
              </w:rPr>
              <w:br/>
            </w:r>
            <w:r w:rsidRPr="00865927">
              <w:rPr>
                <w:rFonts w:ascii="Times New Roman" w:eastAsia="Times New Roman" w:hAnsi="Times New Roman"/>
                <w:color w:val="000000"/>
                <w:w w:val="97"/>
                <w:sz w:val="16"/>
                <w:lang w:val="ru-RU"/>
              </w:rPr>
              <w:t xml:space="preserve">Чтение книг с авторскими сказками: работа с предисловием, аннотацией, оглавлением, составление выставки книг по изучаемой теме; </w:t>
            </w:r>
            <w:r w:rsidRPr="00865927">
              <w:rPr>
                <w:lang w:val="ru-RU"/>
              </w:rPr>
              <w:br/>
            </w:r>
            <w:r w:rsidRPr="00865927">
              <w:rPr>
                <w:rFonts w:ascii="Times New Roman" w:eastAsia="Times New Roman" w:hAnsi="Times New Roman"/>
                <w:color w:val="000000"/>
                <w:w w:val="97"/>
                <w:sz w:val="16"/>
                <w:lang w:val="ru-RU"/>
              </w:rPr>
              <w:t xml:space="preserve">Работа со схемой: распознавание сказок (фольклорные и авторские), приведение примеров; </w:t>
            </w:r>
            <w:r w:rsidRPr="00865927">
              <w:rPr>
                <w:lang w:val="ru-RU"/>
              </w:rPr>
              <w:br/>
            </w:r>
            <w:r w:rsidRPr="00865927">
              <w:rPr>
                <w:rFonts w:ascii="Times New Roman" w:eastAsia="Times New Roman" w:hAnsi="Times New Roman"/>
                <w:color w:val="000000"/>
                <w:w w:val="97"/>
                <w:sz w:val="16"/>
                <w:lang w:val="ru-RU"/>
              </w:rPr>
              <w:t xml:space="preserve">Поиск информации: получение дополнительной информации об авторах литературных сказок, </w:t>
            </w:r>
            <w:r w:rsidRPr="00865927">
              <w:rPr>
                <w:lang w:val="ru-RU"/>
              </w:rPr>
              <w:br/>
            </w:r>
            <w:r w:rsidRPr="00865927">
              <w:rPr>
                <w:rFonts w:ascii="Times New Roman" w:eastAsia="Times New Roman" w:hAnsi="Times New Roman"/>
                <w:color w:val="000000"/>
                <w:w w:val="97"/>
                <w:sz w:val="16"/>
                <w:lang w:val="ru-RU"/>
              </w:rPr>
              <w:t>представление своего сообщения в классе;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49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0" w:lineRule="auto"/>
              <w:ind w:left="72" w:right="144"/>
              <w:rPr>
                <w:lang w:val="ru-RU"/>
              </w:rPr>
            </w:pPr>
            <w:r w:rsidRPr="00865927">
              <w:rPr>
                <w:rFonts w:ascii="Times New Roman" w:eastAsia="Times New Roman" w:hAnsi="Times New Roman"/>
                <w:b/>
                <w:color w:val="000000"/>
                <w:w w:val="97"/>
                <w:sz w:val="16"/>
                <w:lang w:val="ru-RU"/>
              </w:rPr>
              <w:t xml:space="preserve">Звуки и краски </w:t>
            </w:r>
            <w:r w:rsidRPr="00865927">
              <w:rPr>
                <w:lang w:val="ru-RU"/>
              </w:rPr>
              <w:br/>
            </w:r>
            <w:r w:rsidRPr="00865927">
              <w:rPr>
                <w:rFonts w:ascii="Times New Roman" w:eastAsia="Times New Roman" w:hAnsi="Times New Roman"/>
                <w:b/>
                <w:color w:val="000000"/>
                <w:w w:val="97"/>
                <w:sz w:val="16"/>
                <w:lang w:val="ru-RU"/>
              </w:rPr>
              <w:t xml:space="preserve">родной природы в разные времена </w:t>
            </w:r>
            <w:r w:rsidRPr="00865927">
              <w:rPr>
                <w:lang w:val="ru-RU"/>
              </w:rPr>
              <w:br/>
            </w:r>
            <w:r w:rsidRPr="00865927">
              <w:rPr>
                <w:rFonts w:ascii="Times New Roman" w:eastAsia="Times New Roman" w:hAnsi="Times New Roman"/>
                <w:b/>
                <w:color w:val="000000"/>
                <w:w w:val="97"/>
                <w:sz w:val="16"/>
                <w:lang w:val="ru-RU"/>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7" w:lineRule="auto"/>
              <w:ind w:left="72"/>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Слушание стихотворных произведений о зимней природе: А. С. Пушкин «Вот север, тучи нагоняя…»,«Зима!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Прокофьев«Как на горке, на горе…», З. Н. Александрова «Снежок», (по выбору 2—3 произведения), обсуждение эмоционального состояния при восприятии описанных картин природы; </w:t>
            </w:r>
            <w:r w:rsidRPr="00865927">
              <w:rPr>
                <w:lang w:val="ru-RU"/>
              </w:rPr>
              <w:br/>
            </w:r>
            <w:r w:rsidRPr="00865927">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 </w:t>
            </w:r>
            <w:r w:rsidRPr="00865927">
              <w:rPr>
                <w:lang w:val="ru-RU"/>
              </w:rPr>
              <w:br/>
            </w:r>
            <w:r w:rsidRPr="00865927">
              <w:rPr>
                <w:rFonts w:ascii="Times New Roman" w:eastAsia="Times New Roman" w:hAnsi="Times New Roman"/>
                <w:color w:val="000000"/>
                <w:w w:val="97"/>
                <w:sz w:val="16"/>
                <w:lang w:val="ru-RU"/>
              </w:rPr>
              <w:t xml:space="preserve">Контроль восприятия произведения, прочитанного молча (про себя): ответы на вопросы по фактическому содержанию текста;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сравнение описаний зимней природы в стихотворных и </w:t>
            </w:r>
            <w:r w:rsidRPr="00865927">
              <w:rPr>
                <w:lang w:val="ru-RU"/>
              </w:rPr>
              <w:br/>
            </w:r>
            <w:r w:rsidRPr="00865927">
              <w:rPr>
                <w:rFonts w:ascii="Times New Roman" w:eastAsia="Times New Roman" w:hAnsi="Times New Roman"/>
                <w:color w:val="000000"/>
                <w:w w:val="97"/>
                <w:sz w:val="16"/>
                <w:lang w:val="ru-RU"/>
              </w:rPr>
              <w:t xml:space="preserve">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w:t>
            </w:r>
            <w:r w:rsidRPr="00865927">
              <w:rPr>
                <w:lang w:val="ru-RU"/>
              </w:rPr>
              <w:br/>
            </w:r>
            <w:r w:rsidRPr="00865927">
              <w:rPr>
                <w:rFonts w:ascii="Times New Roman" w:eastAsia="Times New Roman" w:hAnsi="Times New Roman"/>
                <w:color w:val="000000"/>
                <w:w w:val="97"/>
                <w:sz w:val="16"/>
                <w:lang w:val="ru-RU"/>
              </w:rPr>
              <w:t xml:space="preserve">Чтение произведений новогодней тематики (например, С. В. Михалков «Новогодняя быль», «Событие», А. Гайдар«Чук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w:t>
            </w:r>
            <w:r w:rsidRPr="00865927">
              <w:rPr>
                <w:lang w:val="ru-RU"/>
              </w:rPr>
              <w:br/>
            </w:r>
            <w:r w:rsidRPr="00865927">
              <w:rPr>
                <w:rFonts w:ascii="Times New Roman" w:eastAsia="Times New Roman" w:hAnsi="Times New Roman"/>
                <w:color w:val="000000"/>
                <w:w w:val="97"/>
                <w:sz w:val="16"/>
                <w:lang w:val="ru-RU"/>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87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left="72" w:right="144"/>
            </w:pPr>
            <w:r>
              <w:rPr>
                <w:rFonts w:ascii="Times New Roman" w:eastAsia="Times New Roman" w:hAnsi="Times New Roman"/>
                <w:b/>
                <w:color w:val="000000"/>
                <w:w w:val="97"/>
                <w:sz w:val="16"/>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0" w:lineRule="auto"/>
              <w:ind w:left="72" w:right="144"/>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w:t>
            </w:r>
          </w:p>
          <w:p w:rsidR="00DA224C" w:rsidRPr="00865927" w:rsidRDefault="00395DB2">
            <w:pPr>
              <w:autoSpaceDE w:val="0"/>
              <w:autoSpaceDN w:val="0"/>
              <w:spacing w:before="20" w:after="0" w:line="257" w:lineRule="auto"/>
              <w:ind w:left="72"/>
              <w:rPr>
                <w:lang w:val="ru-RU"/>
              </w:rPr>
            </w:pPr>
            <w:r w:rsidRPr="00865927">
              <w:rPr>
                <w:rFonts w:ascii="Times New Roman" w:eastAsia="Times New Roman" w:hAnsi="Times New Roman"/>
                <w:color w:val="000000"/>
                <w:w w:val="97"/>
                <w:sz w:val="16"/>
                <w:lang w:val="ru-RU"/>
              </w:rPr>
              <w:t xml:space="preserve">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 </w:t>
            </w:r>
            <w:r w:rsidRPr="00865927">
              <w:rPr>
                <w:lang w:val="ru-RU"/>
              </w:rPr>
              <w:br/>
            </w:r>
            <w:r w:rsidRPr="00865927">
              <w:rPr>
                <w:rFonts w:ascii="Times New Roman" w:eastAsia="Times New Roman" w:hAnsi="Times New Roman"/>
                <w:color w:val="000000"/>
                <w:w w:val="97"/>
                <w:sz w:val="16"/>
                <w:lang w:val="ru-RU"/>
              </w:rPr>
              <w:t xml:space="preserve">Учебный диалог: обсуждение прослушанного произведения, ответ на вопрос: «Какова главная мысль произведения? Какавтор описывает отношения людей и животных?», осознание идеи произведения о животных: забота о животных требуетответственности, человек должен с заботой относиться к природе; 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К.Д.Ушинский «Васька», «Лиса Патрикеевна», В.В.Бианки «Ёж-спаситель», «Хитрый лис и умная уточка», Е.И.Чарушин «Страшный рассказ», В.В.Вересаев «Братишка», В.А.Осеева «Почему», </w:t>
            </w:r>
            <w:r w:rsidRPr="00865927">
              <w:rPr>
                <w:lang w:val="ru-RU"/>
              </w:rPr>
              <w:br/>
            </w:r>
            <w:r w:rsidRPr="00865927">
              <w:rPr>
                <w:rFonts w:ascii="Times New Roman" w:eastAsia="Times New Roman" w:hAnsi="Times New Roman"/>
                <w:color w:val="000000"/>
                <w:w w:val="97"/>
                <w:sz w:val="16"/>
                <w:lang w:val="ru-RU"/>
              </w:rPr>
              <w:t xml:space="preserve">В.В.Чаплина «Нюрка», М.М.Пришвин «Журка», «Ребята и утята», Б.С.Житков «Галка», «Храбрый утёнок», С.В.Образцов «Дружок», Г.Я.Снегирёв «Отважный пингвинёнок» (по выбору, не менее пяти авторов);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ответы на вопросы, использованиепоискового выборочного вида чтения, нахождение портрета героя, средств изображения героев и выражения их чувств,объяснение отношения автора к героям, поступкам; </w:t>
            </w:r>
            <w:r w:rsidRPr="00865927">
              <w:rPr>
                <w:lang w:val="ru-RU"/>
              </w:rPr>
              <w:br/>
            </w:r>
            <w:r w:rsidRPr="00865927">
              <w:rPr>
                <w:rFonts w:ascii="Times New Roman" w:eastAsia="Times New Roman" w:hAnsi="Times New Roman"/>
                <w:color w:val="000000"/>
                <w:w w:val="97"/>
                <w:sz w:val="16"/>
                <w:lang w:val="ru-RU"/>
              </w:rPr>
              <w:t xml:space="preserve">Задание на сравнение описания героя-животного в художественном и научно-познавательном тексте: сходство и различия,определение цели сообщения; </w:t>
            </w:r>
            <w:r w:rsidRPr="00865927">
              <w:rPr>
                <w:lang w:val="ru-RU"/>
              </w:rPr>
              <w:br/>
            </w:r>
            <w:r w:rsidRPr="00865927">
              <w:rPr>
                <w:rFonts w:ascii="Times New Roman" w:eastAsia="Times New Roman" w:hAnsi="Times New Roman"/>
                <w:color w:val="000000"/>
                <w:w w:val="97"/>
                <w:sz w:val="16"/>
                <w:lang w:val="ru-RU"/>
              </w:rPr>
              <w:t xml:space="preserve">Работа в парах: зададим друг другу вопросы по прослушанному (прочитанному) тексту;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произведении, составление или дополнение плана по данному началу; </w:t>
            </w:r>
            <w:r w:rsidRPr="00865927">
              <w:rPr>
                <w:lang w:val="ru-RU"/>
              </w:rPr>
              <w:br/>
            </w:r>
            <w:r w:rsidRPr="00865927">
              <w:rPr>
                <w:rFonts w:ascii="Times New Roman" w:eastAsia="Times New Roman" w:hAnsi="Times New Roman"/>
                <w:color w:val="000000"/>
                <w:w w:val="97"/>
                <w:sz w:val="16"/>
                <w:lang w:val="ru-RU"/>
              </w:rPr>
              <w:t xml:space="preserve">Пересказ (устно) текста произведения от лица героя; </w:t>
            </w:r>
            <w:r w:rsidRPr="00865927">
              <w:rPr>
                <w:lang w:val="ru-RU"/>
              </w:rPr>
              <w:br/>
            </w:r>
            <w:r w:rsidRPr="00865927">
              <w:rPr>
                <w:rFonts w:ascii="Times New Roman" w:eastAsia="Times New Roman" w:hAnsi="Times New Roman"/>
                <w:color w:val="000000"/>
                <w:w w:val="97"/>
                <w:sz w:val="16"/>
                <w:lang w:val="ru-RU"/>
              </w:rPr>
              <w:t xml:space="preserve">Знакомство с новым литературным жанром, чтение вслух басен И. А. Крылова, Л. Н. Толстого </w:t>
            </w:r>
            <w:r w:rsidRPr="00865927">
              <w:rPr>
                <w:lang w:val="ru-RU"/>
              </w:rPr>
              <w:br/>
            </w:r>
            <w:r w:rsidRPr="00865927">
              <w:rPr>
                <w:rFonts w:ascii="Times New Roman" w:eastAsia="Times New Roman" w:hAnsi="Times New Roman"/>
                <w:color w:val="000000"/>
                <w:w w:val="97"/>
                <w:sz w:val="16"/>
                <w:lang w:val="ru-RU"/>
              </w:rPr>
              <w:t xml:space="preserve">(произведения по выбору), сравнение формы: прозаическая или стихотворная ; </w:t>
            </w:r>
            <w:r w:rsidRPr="00865927">
              <w:rPr>
                <w:lang w:val="ru-RU"/>
              </w:rPr>
              <w:br/>
            </w:r>
            <w:r w:rsidRPr="00865927">
              <w:rPr>
                <w:rFonts w:ascii="Times New Roman" w:eastAsia="Times New Roman" w:hAnsi="Times New Roman"/>
                <w:color w:val="000000"/>
                <w:w w:val="97"/>
                <w:sz w:val="16"/>
                <w:lang w:val="ru-RU"/>
              </w:rPr>
              <w:t xml:space="preserve">Учебный диалог: обсуждение героев, сюжета басни, нахождение морали (поучения); </w:t>
            </w:r>
            <w:r w:rsidRPr="00865927">
              <w:rPr>
                <w:lang w:val="ru-RU"/>
              </w:rPr>
              <w:br/>
            </w:r>
            <w:r w:rsidRPr="00865927">
              <w:rPr>
                <w:rFonts w:ascii="Times New Roman" w:eastAsia="Times New Roman" w:hAnsi="Times New Roman"/>
                <w:color w:val="000000"/>
                <w:w w:val="97"/>
                <w:sz w:val="16"/>
                <w:lang w:val="ru-RU"/>
              </w:rPr>
              <w:t xml:space="preserve">Задания на распознавание отдельных жанров художественной литературы (рассказы, басни, </w:t>
            </w:r>
            <w:r w:rsidRPr="00865927">
              <w:rPr>
                <w:lang w:val="ru-RU"/>
              </w:rPr>
              <w:br/>
            </w:r>
            <w:r w:rsidRPr="00865927">
              <w:rPr>
                <w:rFonts w:ascii="Times New Roman" w:eastAsia="Times New Roman" w:hAnsi="Times New Roman"/>
                <w:color w:val="000000"/>
                <w:w w:val="97"/>
                <w:sz w:val="16"/>
                <w:lang w:val="ru-RU"/>
              </w:rPr>
              <w:t xml:space="preserve">стихотворения, литературныесказки), сравнение произведений писателей на одну тему: называть понравившееся, объяснять свой выбор (составлениевысказывания из не менее 4 предложений); </w:t>
            </w:r>
            <w:r w:rsidRPr="00865927">
              <w:rPr>
                <w:lang w:val="ru-RU"/>
              </w:rPr>
              <w:br/>
            </w:r>
            <w:r w:rsidRPr="00865927">
              <w:rPr>
                <w:rFonts w:ascii="Times New Roman" w:eastAsia="Times New Roman" w:hAnsi="Times New Roman"/>
                <w:color w:val="000000"/>
                <w:w w:val="97"/>
                <w:sz w:val="16"/>
                <w:lang w:val="ru-RU"/>
              </w:rPr>
              <w:t xml:space="preserve">Работа в группе: разыгрывание небольших диалогов с выражением настроения героев; </w:t>
            </w:r>
            <w:r w:rsidRPr="00865927">
              <w:rPr>
                <w:lang w:val="ru-RU"/>
              </w:rPr>
              <w:br/>
            </w:r>
            <w:r w:rsidRPr="00865927">
              <w:rPr>
                <w:rFonts w:ascii="Times New Roman" w:eastAsia="Times New Roman" w:hAnsi="Times New Roman"/>
                <w:color w:val="000000"/>
                <w:w w:val="97"/>
                <w:sz w:val="16"/>
                <w:lang w:val="ru-RU"/>
              </w:rPr>
              <w:t xml:space="preserve">Создание небольших историй с героями прочитанных произведений (воображаемая ситуация); </w:t>
            </w:r>
            <w:r w:rsidRPr="00865927">
              <w:rPr>
                <w:lang w:val="ru-RU"/>
              </w:rPr>
              <w:br/>
            </w:r>
            <w:r w:rsidRPr="00865927">
              <w:rPr>
                <w:rFonts w:ascii="Times New Roman" w:eastAsia="Times New Roman" w:hAnsi="Times New Roman"/>
                <w:color w:val="000000"/>
                <w:w w:val="97"/>
                <w:sz w:val="16"/>
                <w:lang w:val="ru-RU"/>
              </w:rPr>
              <w:t xml:space="preserve">Проверочная работа: демонстрация начитанности и сформированности специальных читательских умений: выполнениепроверочных заданий, проверка и оценка своей работы по предложенным </w:t>
            </w:r>
            <w:r w:rsidRPr="00865927">
              <w:rPr>
                <w:lang w:val="ru-RU"/>
              </w:rPr>
              <w:br/>
            </w:r>
            <w:r w:rsidRPr="00865927">
              <w:rPr>
                <w:rFonts w:ascii="Times New Roman" w:eastAsia="Times New Roman" w:hAnsi="Times New Roman"/>
                <w:color w:val="000000"/>
                <w:w w:val="97"/>
                <w:sz w:val="16"/>
                <w:lang w:val="ru-RU"/>
              </w:rPr>
              <w:t xml:space="preserve">критериям; </w:t>
            </w:r>
            <w:r w:rsidRPr="00865927">
              <w:rPr>
                <w:lang w:val="ru-RU"/>
              </w:rPr>
              <w:br/>
            </w:r>
            <w:r w:rsidRPr="00865927">
              <w:rPr>
                <w:rFonts w:ascii="Times New Roman" w:eastAsia="Times New Roman" w:hAnsi="Times New Roman"/>
                <w:color w:val="000000"/>
                <w:w w:val="97"/>
                <w:sz w:val="16"/>
                <w:lang w:val="ru-RU"/>
              </w:rPr>
              <w:t xml:space="preserve">Составление выставки книг писателей на тему о животных, рассказ о своей любимой книге по </w:t>
            </w:r>
            <w:r w:rsidRPr="00865927">
              <w:rPr>
                <w:lang w:val="ru-RU"/>
              </w:rPr>
              <w:br/>
            </w:r>
            <w:r w:rsidRPr="00865927">
              <w:rPr>
                <w:rFonts w:ascii="Times New Roman" w:eastAsia="Times New Roman" w:hAnsi="Times New Roman"/>
                <w:color w:val="000000"/>
                <w:w w:val="97"/>
                <w:sz w:val="16"/>
                <w:lang w:val="ru-RU"/>
              </w:rPr>
              <w:t xml:space="preserve">предложенному алгоритму; </w:t>
            </w:r>
            <w:r w:rsidRPr="00865927">
              <w:rPr>
                <w:lang w:val="ru-RU"/>
              </w:rPr>
              <w:br/>
            </w:r>
            <w:r w:rsidRPr="00865927">
              <w:rPr>
                <w:rFonts w:ascii="Times New Roman" w:eastAsia="Times New Roman" w:hAnsi="Times New Roman"/>
                <w:color w:val="000000"/>
                <w:w w:val="97"/>
                <w:sz w:val="16"/>
                <w:lang w:val="ru-RU"/>
              </w:rPr>
              <w:t xml:space="preserve">Творческая работа: составление сказки или рассказа с героем-животным по аналогии. Например, сказочная история о лисе, ёжике; </w:t>
            </w:r>
            <w:r w:rsidRPr="00865927">
              <w:rPr>
                <w:lang w:val="ru-RU"/>
              </w:rPr>
              <w:br/>
            </w:r>
            <w:r w:rsidRPr="00865927">
              <w:rPr>
                <w:rFonts w:ascii="Times New Roman" w:eastAsia="Times New Roman" w:hAnsi="Times New Roman"/>
                <w:color w:val="000000"/>
                <w:w w:val="97"/>
                <w:sz w:val="16"/>
                <w:lang w:val="ru-RU"/>
              </w:rPr>
              <w:t>Поиск в справочной литературе дополнительной информации о художниках-иллюстраторах: В. И.</w:t>
            </w:r>
          </w:p>
          <w:p w:rsidR="00DA224C" w:rsidRPr="00865927" w:rsidRDefault="00395DB2">
            <w:pPr>
              <w:autoSpaceDE w:val="0"/>
              <w:autoSpaceDN w:val="0"/>
              <w:spacing w:before="20" w:after="0" w:line="247" w:lineRule="auto"/>
              <w:ind w:left="72" w:right="720"/>
              <w:rPr>
                <w:lang w:val="ru-RU"/>
              </w:rPr>
            </w:pPr>
            <w:r w:rsidRPr="00865927">
              <w:rPr>
                <w:rFonts w:ascii="Times New Roman" w:eastAsia="Times New Roman" w:hAnsi="Times New Roman"/>
                <w:color w:val="000000"/>
                <w:w w:val="97"/>
                <w:sz w:val="16"/>
                <w:lang w:val="ru-RU"/>
              </w:rPr>
              <w:t xml:space="preserve">Чарушине, В. В. Бианки; </w:t>
            </w:r>
            <w:r w:rsidRPr="00865927">
              <w:rPr>
                <w:lang w:val="ru-RU"/>
              </w:rPr>
              <w:br/>
            </w:r>
            <w:r w:rsidRPr="00865927">
              <w:rPr>
                <w:rFonts w:ascii="Times New Roman" w:eastAsia="Times New Roman" w:hAnsi="Times New Roman"/>
                <w:color w:val="000000"/>
                <w:w w:val="97"/>
                <w:sz w:val="16"/>
                <w:lang w:val="ru-RU"/>
              </w:rPr>
              <w:t>Дифференцированная работа в группе: выполнение коллективного проекта «Книжка-самоделка„Животные — герои произведений“», представление его в классе;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258"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53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0" w:lineRule="auto"/>
              <w:ind w:left="72" w:right="144"/>
              <w:rPr>
                <w:lang w:val="ru-RU"/>
              </w:rPr>
            </w:pPr>
            <w:r w:rsidRPr="00865927">
              <w:rPr>
                <w:rFonts w:ascii="Times New Roman" w:eastAsia="Times New Roman" w:hAnsi="Times New Roman"/>
                <w:b/>
                <w:color w:val="000000"/>
                <w:w w:val="97"/>
                <w:sz w:val="16"/>
                <w:lang w:val="ru-RU"/>
              </w:rPr>
              <w:t xml:space="preserve">Звуки и краски </w:t>
            </w:r>
            <w:r w:rsidRPr="00865927">
              <w:rPr>
                <w:lang w:val="ru-RU"/>
              </w:rPr>
              <w:br/>
            </w:r>
            <w:r w:rsidRPr="00865927">
              <w:rPr>
                <w:rFonts w:ascii="Times New Roman" w:eastAsia="Times New Roman" w:hAnsi="Times New Roman"/>
                <w:b/>
                <w:color w:val="000000"/>
                <w:w w:val="97"/>
                <w:sz w:val="16"/>
                <w:lang w:val="ru-RU"/>
              </w:rPr>
              <w:t xml:space="preserve">родной природы в разные времена </w:t>
            </w:r>
            <w:r w:rsidRPr="00865927">
              <w:rPr>
                <w:lang w:val="ru-RU"/>
              </w:rPr>
              <w:br/>
            </w:r>
            <w:r w:rsidRPr="00865927">
              <w:rPr>
                <w:rFonts w:ascii="Times New Roman" w:eastAsia="Times New Roman" w:hAnsi="Times New Roman"/>
                <w:b/>
                <w:color w:val="000000"/>
                <w:w w:val="97"/>
                <w:sz w:val="16"/>
                <w:lang w:val="ru-RU"/>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ight="144"/>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Слушание стихотворных произведений: А. С. Пушкин «Гонимы вешними лучами…», В. А. Жуковский«Жаворонок»,«Приход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w:t>
            </w:r>
            <w:r w:rsidRPr="00865927">
              <w:rPr>
                <w:lang w:val="ru-RU"/>
              </w:rPr>
              <w:br/>
            </w:r>
            <w:r w:rsidRPr="00865927">
              <w:rPr>
                <w:rFonts w:ascii="Times New Roman" w:eastAsia="Times New Roman" w:hAnsi="Times New Roman"/>
                <w:color w:val="000000"/>
                <w:w w:val="97"/>
                <w:sz w:val="16"/>
                <w:lang w:val="ru-RU"/>
              </w:rPr>
              <w:t>Обсуждение прослушанного произведения: ответ на вопрос «Какое настроение вызывает произведение?</w:t>
            </w:r>
          </w:p>
          <w:p w:rsidR="00DA224C" w:rsidRPr="00865927" w:rsidRDefault="00395DB2">
            <w:pPr>
              <w:autoSpaceDE w:val="0"/>
              <w:autoSpaceDN w:val="0"/>
              <w:spacing w:before="20" w:after="0" w:line="254" w:lineRule="auto"/>
              <w:ind w:left="72"/>
              <w:rPr>
                <w:lang w:val="ru-RU"/>
              </w:rPr>
            </w:pPr>
            <w:r w:rsidRPr="00865927">
              <w:rPr>
                <w:rFonts w:ascii="Times New Roman" w:eastAsia="Times New Roman" w:hAnsi="Times New Roman"/>
                <w:color w:val="000000"/>
                <w:w w:val="97"/>
                <w:sz w:val="16"/>
                <w:lang w:val="ru-RU"/>
              </w:rPr>
              <w:t xml:space="preserve">Почему? Каковызвуки весеннего леса?»;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различение прозаического и стихотворного произведений, упражнение в нахождениисравнений и эпитетов, выделение в тексте слов, использованных в прямом и переносном значении, наблюдение за рифмойи ритмом стихотворения, нахождение образных слов и выражений, работа со словарём; </w:t>
            </w:r>
            <w:r w:rsidRPr="00865927">
              <w:rPr>
                <w:lang w:val="ru-RU"/>
              </w:rPr>
              <w:br/>
            </w:r>
            <w:r w:rsidRPr="00865927">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пунктуационныхнорм; </w:t>
            </w:r>
            <w:r w:rsidRPr="00865927">
              <w:rPr>
                <w:lang w:val="ru-RU"/>
              </w:rPr>
              <w:br/>
            </w:r>
            <w:r w:rsidRPr="00865927">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 весне, доступных для восприятия младшимишкольниками.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молча (про себя): ответы на вопросы по фактическому </w:t>
            </w:r>
            <w:r w:rsidRPr="00865927">
              <w:rPr>
                <w:lang w:val="ru-RU"/>
              </w:rPr>
              <w:br/>
            </w:r>
            <w:r w:rsidRPr="00865927">
              <w:rPr>
                <w:rFonts w:ascii="Times New Roman" w:eastAsia="Times New Roman" w:hAnsi="Times New Roman"/>
                <w:color w:val="000000"/>
                <w:w w:val="97"/>
                <w:sz w:val="16"/>
                <w:lang w:val="ru-RU"/>
              </w:rPr>
              <w:t xml:space="preserve">содержанию текста; </w:t>
            </w:r>
            <w:r w:rsidRPr="00865927">
              <w:rPr>
                <w:lang w:val="ru-RU"/>
              </w:rPr>
              <w:br/>
            </w:r>
            <w:r w:rsidRPr="00865927">
              <w:rPr>
                <w:rFonts w:ascii="Times New Roman" w:eastAsia="Times New Roman" w:hAnsi="Times New Roman"/>
                <w:color w:val="000000"/>
                <w:w w:val="97"/>
                <w:sz w:val="16"/>
                <w:lang w:val="ru-RU"/>
              </w:rPr>
              <w:t xml:space="preserve">Дифференцированное задание: выборочный пересказ (устно) отдельного эпизода; </w:t>
            </w:r>
            <w:r w:rsidRPr="00865927">
              <w:rPr>
                <w:lang w:val="ru-RU"/>
              </w:rPr>
              <w:br/>
            </w:r>
            <w:r w:rsidRPr="00865927">
              <w:rPr>
                <w:rFonts w:ascii="Times New Roman" w:eastAsia="Times New Roman" w:hAnsi="Times New Roman"/>
                <w:color w:val="000000"/>
                <w:w w:val="97"/>
                <w:sz w:val="16"/>
                <w:lang w:val="ru-RU"/>
              </w:rPr>
              <w:t xml:space="preserve">Сравнение произведений писателей на одну тему, определение понравившегося, объяснение своего выбора; </w:t>
            </w:r>
            <w:r w:rsidRPr="00865927">
              <w:rPr>
                <w:lang w:val="ru-RU"/>
              </w:rPr>
              <w:br/>
            </w:r>
            <w:r w:rsidRPr="00865927">
              <w:rPr>
                <w:rFonts w:ascii="Times New Roman" w:eastAsia="Times New Roman" w:hAnsi="Times New Roman"/>
                <w:color w:val="000000"/>
                <w:w w:val="97"/>
                <w:sz w:val="16"/>
                <w:lang w:val="ru-RU"/>
              </w:rPr>
              <w:t xml:space="preserve">Чтение наизусть стихотворения о весенней (летней) природе (1—2 по выбору); </w:t>
            </w:r>
            <w:r w:rsidRPr="00865927">
              <w:rPr>
                <w:lang w:val="ru-RU"/>
              </w:rPr>
              <w:br/>
            </w:r>
            <w:r w:rsidRPr="00865927">
              <w:rPr>
                <w:rFonts w:ascii="Times New Roman" w:eastAsia="Times New Roman" w:hAnsi="Times New Roman"/>
                <w:color w:val="000000"/>
                <w:w w:val="97"/>
                <w:sz w:val="16"/>
                <w:lang w:val="ru-RU"/>
              </w:rPr>
              <w:t xml:space="preserve">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 </w:t>
            </w:r>
            <w:r w:rsidRPr="00865927">
              <w:rPr>
                <w:lang w:val="ru-RU"/>
              </w:rPr>
              <w:br/>
            </w:r>
            <w:r w:rsidRPr="00865927">
              <w:rPr>
                <w:rFonts w:ascii="Times New Roman" w:eastAsia="Times New Roman" w:hAnsi="Times New Roman"/>
                <w:color w:val="000000"/>
                <w:w w:val="97"/>
                <w:sz w:val="16"/>
                <w:lang w:val="ru-RU"/>
              </w:rPr>
              <w:t>Выбор книги для самостоятельного чтения с учётом рекомендательного списка произведений о весенней природе;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59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45" w:lineRule="auto"/>
              <w:ind w:left="72"/>
              <w:rPr>
                <w:lang w:val="ru-RU"/>
              </w:rPr>
            </w:pPr>
            <w:r w:rsidRPr="00865927">
              <w:rPr>
                <w:rFonts w:ascii="Times New Roman" w:eastAsia="Times New Roman" w:hAnsi="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4" w:lineRule="auto"/>
              <w:ind w:left="72"/>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Барто«Зажигают фонари», Л. Ф. Воронкова «Катин подарок», Ю. И. Коринец «Март» (по выбору);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соотнесение главной мысли с пословицей,ответы на вопросы, используя изучающее и поисковое выборочное чтение; 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r w:rsidRPr="00865927">
              <w:rPr>
                <w:lang w:val="ru-RU"/>
              </w:rPr>
              <w:br/>
            </w:r>
            <w:r w:rsidRPr="00865927">
              <w:rPr>
                <w:rFonts w:ascii="Times New Roman" w:eastAsia="Times New Roman" w:hAnsi="Times New Roman"/>
                <w:color w:val="000000"/>
                <w:w w:val="97"/>
                <w:sz w:val="16"/>
                <w:lang w:val="ru-RU"/>
              </w:rPr>
              <w:t>Чтение народных колыбельных песен и авторских произведений, их сравнение. Например, М. Ю.</w:t>
            </w:r>
          </w:p>
          <w:p w:rsidR="00DA224C" w:rsidRPr="00865927" w:rsidRDefault="00395DB2">
            <w:pPr>
              <w:autoSpaceDE w:val="0"/>
              <w:autoSpaceDN w:val="0"/>
              <w:spacing w:before="18" w:after="0" w:line="254" w:lineRule="auto"/>
              <w:ind w:left="72"/>
              <w:rPr>
                <w:lang w:val="ru-RU"/>
              </w:rPr>
            </w:pPr>
            <w:r w:rsidRPr="00865927">
              <w:rPr>
                <w:rFonts w:ascii="Times New Roman" w:eastAsia="Times New Roman" w:hAnsi="Times New Roman"/>
                <w:color w:val="000000"/>
                <w:w w:val="97"/>
                <w:sz w:val="16"/>
                <w:lang w:val="ru-RU"/>
              </w:rPr>
              <w:t xml:space="preserve">Лермонтов «Спи, младенец мой прекрасный…», А. Н. Плещеев «В бурю»: схожесть и различие тем, языка; </w:t>
            </w:r>
            <w:r w:rsidRPr="00865927">
              <w:rPr>
                <w:lang w:val="ru-RU"/>
              </w:rPr>
              <w:br/>
            </w:r>
            <w:r w:rsidRPr="00865927">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r w:rsidRPr="00865927">
              <w:rPr>
                <w:lang w:val="ru-RU"/>
              </w:rPr>
              <w:br/>
            </w:r>
            <w:r w:rsidRPr="00865927">
              <w:rPr>
                <w:rFonts w:ascii="Times New Roman" w:eastAsia="Times New Roman" w:hAnsi="Times New Roman"/>
                <w:color w:val="000000"/>
                <w:w w:val="97"/>
                <w:sz w:val="16"/>
                <w:lang w:val="ru-RU"/>
              </w:rPr>
              <w:t xml:space="preserve">Подробный пересказ (устно) содержания произведения; </w:t>
            </w:r>
            <w:r w:rsidRPr="00865927">
              <w:rPr>
                <w:lang w:val="ru-RU"/>
              </w:rPr>
              <w:br/>
            </w:r>
            <w:r w:rsidRPr="00865927">
              <w:rPr>
                <w:rFonts w:ascii="Times New Roman" w:eastAsia="Times New Roman" w:hAnsi="Times New Roman"/>
                <w:color w:val="000000"/>
                <w:w w:val="97"/>
                <w:sz w:val="16"/>
                <w:lang w:val="ru-RU"/>
              </w:rPr>
              <w:t xml:space="preserve">Упражнение в умении формулировать вопрос по фактическому содержанию прочитанного произведения; Работа с таблицей: сравнение текстов художественных произведений (распознавание жанров) и заполнение таблицы; </w:t>
            </w:r>
            <w:r w:rsidRPr="00865927">
              <w:rPr>
                <w:lang w:val="ru-RU"/>
              </w:rPr>
              <w:br/>
            </w:r>
            <w:r w:rsidRPr="00865927">
              <w:rPr>
                <w:rFonts w:ascii="Times New Roman" w:eastAsia="Times New Roman" w:hAnsi="Times New Roman"/>
                <w:color w:val="000000"/>
                <w:w w:val="97"/>
                <w:sz w:val="16"/>
                <w:lang w:val="ru-RU"/>
              </w:rPr>
              <w:t>Слушание и чтение произведений о Великой Отечественной войне: С. В. Михалков «Быль для детей», С.</w:t>
            </w:r>
          </w:p>
          <w:p w:rsidR="00DA224C" w:rsidRPr="00865927" w:rsidRDefault="00395DB2">
            <w:pPr>
              <w:autoSpaceDE w:val="0"/>
              <w:autoSpaceDN w:val="0"/>
              <w:spacing w:before="20" w:after="0" w:line="254" w:lineRule="auto"/>
              <w:ind w:left="72" w:right="144"/>
              <w:rPr>
                <w:lang w:val="ru-RU"/>
              </w:rPr>
            </w:pPr>
            <w:r w:rsidRPr="00865927">
              <w:rPr>
                <w:rFonts w:ascii="Times New Roman" w:eastAsia="Times New Roman" w:hAnsi="Times New Roman"/>
                <w:color w:val="000000"/>
                <w:w w:val="97"/>
                <w:sz w:val="16"/>
                <w:lang w:val="ru-RU"/>
              </w:rPr>
              <w:t xml:space="preserve">А. Баруздин«Салют»,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 </w:t>
            </w:r>
            <w:r w:rsidRPr="00865927">
              <w:rPr>
                <w:lang w:val="ru-RU"/>
              </w:rPr>
              <w:br/>
            </w:r>
            <w:r w:rsidRPr="00865927">
              <w:rPr>
                <w:rFonts w:ascii="Times New Roman" w:eastAsia="Times New Roman" w:hAnsi="Times New Roman"/>
                <w:color w:val="000000"/>
                <w:w w:val="97"/>
                <w:sz w:val="16"/>
                <w:lang w:val="ru-RU"/>
              </w:rPr>
              <w:t xml:space="preserve">Составление выставки книг писателей на тему о детях, о дружбе, рассказ о героях прочитанных произведений по предложенному алгоритму; </w:t>
            </w:r>
            <w:r w:rsidRPr="00865927">
              <w:rPr>
                <w:lang w:val="ru-RU"/>
              </w:rPr>
              <w:br/>
            </w:r>
            <w:r w:rsidRPr="00865927">
              <w:rPr>
                <w:rFonts w:ascii="Times New Roman" w:eastAsia="Times New Roman" w:hAnsi="Times New Roman"/>
                <w:color w:val="000000"/>
                <w:w w:val="97"/>
                <w:sz w:val="16"/>
                <w:lang w:val="ru-RU"/>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r w:rsidRPr="00865927">
              <w:rPr>
                <w:lang w:val="ru-RU"/>
              </w:rPr>
              <w:br/>
            </w:r>
            <w:r w:rsidRPr="00865927">
              <w:rPr>
                <w:rFonts w:ascii="Times New Roman" w:eastAsia="Times New Roman" w:hAnsi="Times New Roman"/>
                <w:color w:val="000000"/>
                <w:w w:val="97"/>
                <w:sz w:val="16"/>
                <w:lang w:val="ru-RU"/>
              </w:rPr>
              <w:t xml:space="preserve">Дифференцированная работа: подготовка сообщения о своих родных — участниках Великой </w:t>
            </w:r>
            <w:r w:rsidRPr="00865927">
              <w:rPr>
                <w:lang w:val="ru-RU"/>
              </w:rPr>
              <w:br/>
            </w:r>
            <w:r w:rsidRPr="00865927">
              <w:rPr>
                <w:rFonts w:ascii="Times New Roman" w:eastAsia="Times New Roman" w:hAnsi="Times New Roman"/>
                <w:color w:val="000000"/>
                <w:w w:val="97"/>
                <w:sz w:val="16"/>
                <w:lang w:val="ru-RU"/>
              </w:rPr>
              <w:t>Отечественной войны;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r w:rsidR="00DA224C">
        <w:trPr>
          <w:trHeight w:hRule="exact" w:val="3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45" w:lineRule="auto"/>
              <w:ind w:right="576"/>
              <w:jc w:val="center"/>
            </w:pPr>
            <w:r>
              <w:rPr>
                <w:rFonts w:ascii="Times New Roman" w:eastAsia="Times New Roman" w:hAnsi="Times New Roman"/>
                <w:b/>
                <w:color w:val="000000"/>
                <w:w w:val="97"/>
                <w:sz w:val="16"/>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6" w:after="0" w:line="257" w:lineRule="auto"/>
              <w:ind w:left="72"/>
              <w:rPr>
                <w:lang w:val="ru-RU"/>
              </w:rPr>
            </w:pPr>
            <w:r w:rsidRPr="00865927">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865927">
              <w:rPr>
                <w:lang w:val="ru-RU"/>
              </w:rPr>
              <w:br/>
            </w:r>
            <w:r w:rsidRPr="00865927">
              <w:rPr>
                <w:rFonts w:ascii="Times New Roman" w:eastAsia="Times New Roman" w:hAnsi="Times New Roman"/>
                <w:color w:val="000000"/>
                <w:w w:val="97"/>
                <w:sz w:val="16"/>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Характеристика героя: установление взаимосвязи между характером героя и его поступками, описание характера героя, нахождение портрета героя; </w:t>
            </w:r>
            <w:r w:rsidRPr="00865927">
              <w:rPr>
                <w:lang w:val="ru-RU"/>
              </w:rPr>
              <w:br/>
            </w:r>
            <w:r w:rsidRPr="00865927">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произведении, </w:t>
            </w:r>
            <w:r w:rsidRPr="00865927">
              <w:rPr>
                <w:lang w:val="ru-RU"/>
              </w:rPr>
              <w:br/>
            </w:r>
            <w:r w:rsidRPr="00865927">
              <w:rPr>
                <w:rFonts w:ascii="Times New Roman" w:eastAsia="Times New Roman" w:hAnsi="Times New Roman"/>
                <w:color w:val="000000"/>
                <w:w w:val="97"/>
                <w:sz w:val="16"/>
                <w:lang w:val="ru-RU"/>
              </w:rPr>
              <w:t xml:space="preserve">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w:t>
            </w:r>
            <w:r w:rsidRPr="00865927">
              <w:rPr>
                <w:lang w:val="ru-RU"/>
              </w:rPr>
              <w:br/>
            </w:r>
            <w:r w:rsidRPr="00865927">
              <w:rPr>
                <w:rFonts w:ascii="Times New Roman" w:eastAsia="Times New Roman" w:hAnsi="Times New Roman"/>
                <w:color w:val="000000"/>
                <w:w w:val="97"/>
                <w:sz w:val="16"/>
                <w:lang w:val="ru-RU"/>
              </w:rPr>
              <w:t xml:space="preserve">Упражнение на формулирование вопросов по фактическому содержанию прочитанного произведения; Пересказ (устно) содержания сказки выборочно; </w:t>
            </w:r>
            <w:r w:rsidRPr="00865927">
              <w:rPr>
                <w:lang w:val="ru-RU"/>
              </w:rPr>
              <w:br/>
            </w:r>
            <w:r w:rsidRPr="00865927">
              <w:rPr>
                <w:rFonts w:ascii="Times New Roman" w:eastAsia="Times New Roman" w:hAnsi="Times New Roman"/>
                <w:color w:val="000000"/>
                <w:w w:val="97"/>
                <w:sz w:val="16"/>
                <w:lang w:val="ru-RU"/>
              </w:rPr>
              <w:t xml:space="preserve">Упражнение на узнавание по иллюстрациям названия сказок; </w:t>
            </w:r>
            <w:r w:rsidRPr="00865927">
              <w:rPr>
                <w:lang w:val="ru-RU"/>
              </w:rPr>
              <w:br/>
            </w:r>
            <w:r w:rsidRPr="00865927">
              <w:rPr>
                <w:rFonts w:ascii="Times New Roman" w:eastAsia="Times New Roman" w:hAnsi="Times New Roman"/>
                <w:color w:val="000000"/>
                <w:w w:val="97"/>
                <w:sz w:val="16"/>
                <w:lang w:val="ru-RU"/>
              </w:rPr>
              <w:t xml:space="preserve">Работа в группах: выбор сказки, определение эпизода, распределение ролей, инсценирование отдельных частей произведения Работа со схемой: обобщение информации о писателях-сказочниках, работа со схемой; </w:t>
            </w:r>
            <w:r w:rsidRPr="00865927">
              <w:rPr>
                <w:lang w:val="ru-RU"/>
              </w:rPr>
              <w:br/>
            </w:r>
            <w:r w:rsidRPr="00865927">
              <w:rPr>
                <w:rFonts w:ascii="Times New Roman" w:eastAsia="Times New Roman" w:hAnsi="Times New Roman"/>
                <w:color w:val="000000"/>
                <w:w w:val="97"/>
                <w:sz w:val="16"/>
                <w:lang w:val="ru-RU"/>
              </w:rPr>
              <w:t xml:space="preserve">Составление выставки книг на тему «Зарубежные писатели»; </w:t>
            </w:r>
            <w:r w:rsidRPr="00865927">
              <w:rPr>
                <w:lang w:val="ru-RU"/>
              </w:rPr>
              <w:br/>
            </w:r>
            <w:r w:rsidRPr="00865927">
              <w:rPr>
                <w:rFonts w:ascii="Times New Roman" w:eastAsia="Times New Roman" w:hAnsi="Times New Roman"/>
                <w:color w:val="000000"/>
                <w:w w:val="97"/>
                <w:sz w:val="16"/>
                <w:lang w:val="ru-RU"/>
              </w:rPr>
              <w:t>Ролевая игра: выполнение роли экскурсовода по выставке книг писателей-сказочников (рассказывание о книгах изучаемой тематики);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6"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интернет</w:t>
            </w:r>
          </w:p>
        </w:tc>
      </w:tr>
    </w:tbl>
    <w:p w:rsidR="00DA224C" w:rsidRDefault="00DA224C">
      <w:pPr>
        <w:autoSpaceDE w:val="0"/>
        <w:autoSpaceDN w:val="0"/>
        <w:spacing w:after="0" w:line="14" w:lineRule="exact"/>
      </w:pPr>
    </w:p>
    <w:p w:rsidR="00DA224C" w:rsidRDefault="00DA224C">
      <w:pPr>
        <w:sectPr w:rsidR="00DA224C">
          <w:pgSz w:w="16840" w:h="11900"/>
          <w:pgMar w:top="284" w:right="640" w:bottom="700" w:left="666" w:header="720" w:footer="720" w:gutter="0"/>
          <w:cols w:space="720" w:equalWidth="0">
            <w:col w:w="1553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240"/>
        <w:gridCol w:w="1236"/>
        <w:gridCol w:w="1382"/>
      </w:tblGrid>
      <w:tr w:rsidR="00DA224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865927">
              <w:rPr>
                <w:lang w:val="ru-RU"/>
              </w:rPr>
              <w:br/>
            </w:r>
            <w:r w:rsidRPr="00865927">
              <w:rPr>
                <w:rFonts w:ascii="Times New Roman" w:eastAsia="Times New Roman" w:hAnsi="Times New Roman"/>
                <w:b/>
                <w:color w:val="000000"/>
                <w:w w:val="97"/>
                <w:sz w:val="16"/>
                <w:lang w:val="ru-RU"/>
              </w:rPr>
              <w:t xml:space="preserve">справочной </w:t>
            </w:r>
            <w:r w:rsidRPr="00865927">
              <w:rPr>
                <w:lang w:val="ru-RU"/>
              </w:rPr>
              <w:br/>
            </w:r>
            <w:r w:rsidRPr="00865927">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72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4" w:lineRule="auto"/>
              <w:ind w:left="72" w:right="144"/>
              <w:rPr>
                <w:lang w:val="ru-RU"/>
              </w:rPr>
            </w:pPr>
            <w:r w:rsidRPr="00865927">
              <w:rPr>
                <w:rFonts w:ascii="Times New Roman" w:eastAsia="Times New Roman" w:hAnsi="Times New Roman"/>
                <w:color w:val="000000"/>
                <w:w w:val="97"/>
                <w:sz w:val="16"/>
                <w:lang w:val="ru-RU"/>
              </w:rPr>
              <w:t xml:space="preserve">Экскурсия в библиотеку, ориентировка в пространстве школьной библиотеки, работа с тематическим каталогом; </w:t>
            </w:r>
            <w:r w:rsidRPr="00865927">
              <w:rPr>
                <w:lang w:val="ru-RU"/>
              </w:rPr>
              <w:br/>
            </w:r>
            <w:r w:rsidRPr="00865927">
              <w:rPr>
                <w:rFonts w:ascii="Times New Roman" w:eastAsia="Times New Roman" w:hAnsi="Times New Roman"/>
                <w:color w:val="000000"/>
                <w:w w:val="97"/>
                <w:sz w:val="16"/>
                <w:lang w:val="ru-RU"/>
              </w:rPr>
              <w:t xml:space="preserve">Беседа с библиотекарем на тему важности чтения для обучения и развития; </w:t>
            </w:r>
            <w:r w:rsidRPr="00865927">
              <w:rPr>
                <w:lang w:val="ru-RU"/>
              </w:rPr>
              <w:br/>
            </w:r>
            <w:r w:rsidRPr="00865927">
              <w:rPr>
                <w:rFonts w:ascii="Times New Roman" w:eastAsia="Times New Roman" w:hAnsi="Times New Roman"/>
                <w:color w:val="000000"/>
                <w:w w:val="97"/>
                <w:sz w:val="16"/>
                <w:lang w:val="ru-RU"/>
              </w:rPr>
              <w:t xml:space="preserve">Выбор книги с учётом рекомендательного списка, по тематическому каталогу в библиотеке; </w:t>
            </w:r>
            <w:r w:rsidRPr="00865927">
              <w:rPr>
                <w:lang w:val="ru-RU"/>
              </w:rPr>
              <w:br/>
            </w:r>
            <w:r w:rsidRPr="00865927">
              <w:rPr>
                <w:rFonts w:ascii="Times New Roman" w:eastAsia="Times New Roman" w:hAnsi="Times New Roman"/>
                <w:color w:val="000000"/>
                <w:w w:val="97"/>
                <w:sz w:val="16"/>
                <w:lang w:val="ru-RU"/>
              </w:rP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r w:rsidRPr="00865927">
              <w:rPr>
                <w:lang w:val="ru-RU"/>
              </w:rPr>
              <w:br/>
            </w:r>
            <w:r w:rsidRPr="00865927">
              <w:rPr>
                <w:rFonts w:ascii="Times New Roman" w:eastAsia="Times New Roman" w:hAnsi="Times New Roman"/>
                <w:color w:val="000000"/>
                <w:w w:val="97"/>
                <w:sz w:val="16"/>
                <w:lang w:val="ru-RU"/>
              </w:rPr>
              <w:t xml:space="preserve">Рассказ о прочитанной книге с использованием изученных понятий; </w:t>
            </w:r>
            <w:r w:rsidRPr="00865927">
              <w:rPr>
                <w:lang w:val="ru-RU"/>
              </w:rPr>
              <w:br/>
            </w:r>
            <w:r w:rsidRPr="00865927">
              <w:rPr>
                <w:rFonts w:ascii="Times New Roman" w:eastAsia="Times New Roman" w:hAnsi="Times New Roman"/>
                <w:color w:val="000000"/>
                <w:w w:val="97"/>
                <w:sz w:val="16"/>
                <w:lang w:val="ru-RU"/>
              </w:rPr>
              <w:t xml:space="preserve">Составление списка прочитанных книг; </w:t>
            </w:r>
            <w:r w:rsidRPr="00865927">
              <w:rPr>
                <w:lang w:val="ru-RU"/>
              </w:rPr>
              <w:br/>
            </w:r>
            <w:r w:rsidRPr="00865927">
              <w:rPr>
                <w:rFonts w:ascii="Times New Roman" w:eastAsia="Times New Roman" w:hAnsi="Times New Roman"/>
                <w:color w:val="000000"/>
                <w:w w:val="97"/>
                <w:sz w:val="16"/>
                <w:lang w:val="ru-RU"/>
              </w:rPr>
              <w:t xml:space="preserve">Группировка книг по изученным разделам и темам; </w:t>
            </w:r>
            <w:r w:rsidRPr="00865927">
              <w:rPr>
                <w:lang w:val="ru-RU"/>
              </w:rPr>
              <w:br/>
            </w:r>
            <w:r w:rsidRPr="00865927">
              <w:rPr>
                <w:rFonts w:ascii="Times New Roman" w:eastAsia="Times New Roman" w:hAnsi="Times New Roman"/>
                <w:color w:val="000000"/>
                <w:w w:val="97"/>
                <w:sz w:val="16"/>
                <w:lang w:val="ru-RU"/>
              </w:rPr>
              <w:t xml:space="preserve">Поиск необходимой информации в словарях и справочниках об авторах изученных произведений; Рассказ о своих любимых книгах по предложенному алгоритму; </w:t>
            </w:r>
            <w:r w:rsidRPr="00865927">
              <w:rPr>
                <w:lang w:val="ru-RU"/>
              </w:rPr>
              <w:br/>
            </w:r>
            <w:r w:rsidRPr="00865927">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8" w:after="0" w:line="252" w:lineRule="auto"/>
              <w:ind w:left="72"/>
              <w:rPr>
                <w:lang w:val="ru-RU"/>
              </w:rPr>
            </w:pPr>
            <w:r w:rsidRPr="00865927">
              <w:rPr>
                <w:rFonts w:ascii="Times New Roman" w:eastAsia="Times New Roman" w:hAnsi="Times New Roman"/>
                <w:color w:val="000000"/>
                <w:w w:val="97"/>
                <w:sz w:val="16"/>
                <w:lang w:val="ru-RU"/>
              </w:rPr>
              <w:t xml:space="preserve">Устный опрос; Тестирование; </w:t>
            </w:r>
            <w:r w:rsidRPr="00865927">
              <w:rPr>
                <w:lang w:val="ru-RU"/>
              </w:rPr>
              <w:br/>
            </w:r>
            <w:r w:rsidRPr="00865927">
              <w:rPr>
                <w:rFonts w:ascii="Times New Roman" w:eastAsia="Times New Roman" w:hAnsi="Times New Roman"/>
                <w:color w:val="000000"/>
                <w:w w:val="97"/>
                <w:sz w:val="16"/>
                <w:lang w:val="ru-RU"/>
              </w:rPr>
              <w:t xml:space="preserve">Самооценка с </w:t>
            </w:r>
            <w:r w:rsidRPr="00865927">
              <w:rPr>
                <w:lang w:val="ru-RU"/>
              </w:rPr>
              <w:br/>
            </w:r>
            <w:r w:rsidRPr="00865927">
              <w:rPr>
                <w:rFonts w:ascii="Times New Roman" w:eastAsia="Times New Roman" w:hAnsi="Times New Roman"/>
                <w:color w:val="000000"/>
                <w:w w:val="97"/>
                <w:sz w:val="16"/>
                <w:lang w:val="ru-RU"/>
              </w:rPr>
              <w:t xml:space="preserve">использованием«Оценочного </w:t>
            </w:r>
            <w:r w:rsidRPr="00865927">
              <w:rPr>
                <w:lang w:val="ru-RU"/>
              </w:rPr>
              <w:br/>
            </w:r>
            <w:r w:rsidRPr="0086592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8" w:after="0" w:line="230" w:lineRule="auto"/>
              <w:ind w:left="72"/>
            </w:pPr>
            <w:r>
              <w:rPr>
                <w:rFonts w:ascii="Times New Roman" w:eastAsia="Times New Roman" w:hAnsi="Times New Roman"/>
                <w:color w:val="000000"/>
                <w:w w:val="97"/>
                <w:sz w:val="16"/>
              </w:rPr>
              <w:t>интернет</w:t>
            </w:r>
          </w:p>
        </w:tc>
      </w:tr>
      <w:tr w:rsidR="00DA224C">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8</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r>
      <w:tr w:rsidR="00DA224C">
        <w:trPr>
          <w:trHeight w:hRule="exact" w:val="52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76" w:after="0" w:line="245" w:lineRule="auto"/>
              <w:ind w:left="72" w:right="144"/>
              <w:rPr>
                <w:lang w:val="ru-RU"/>
              </w:rPr>
            </w:pPr>
            <w:r w:rsidRPr="0086592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14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76" w:after="0" w:line="233" w:lineRule="auto"/>
              <w:ind w:left="72"/>
            </w:pPr>
            <w:r>
              <w:rPr>
                <w:rFonts w:ascii="Times New Roman" w:eastAsia="Times New Roman" w:hAnsi="Times New Roman"/>
                <w:color w:val="000000"/>
                <w:w w:val="97"/>
                <w:sz w:val="16"/>
              </w:rPr>
              <w:t>0</w:t>
            </w:r>
          </w:p>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r>
    </w:tbl>
    <w:p w:rsidR="00DA224C" w:rsidRDefault="00DA224C">
      <w:pPr>
        <w:autoSpaceDE w:val="0"/>
        <w:autoSpaceDN w:val="0"/>
        <w:spacing w:after="0" w:line="14" w:lineRule="exact"/>
      </w:pPr>
    </w:p>
    <w:p w:rsidR="00DA224C" w:rsidRDefault="00DA224C">
      <w:pPr>
        <w:sectPr w:rsidR="00DA224C">
          <w:pgSz w:w="16840" w:h="11900"/>
          <w:pgMar w:top="284" w:right="640" w:bottom="1440" w:left="666" w:header="720" w:footer="720" w:gutter="0"/>
          <w:cols w:space="720" w:equalWidth="0">
            <w:col w:w="15534" w:space="0"/>
          </w:cols>
          <w:docGrid w:linePitch="360"/>
        </w:sectPr>
      </w:pPr>
    </w:p>
    <w:p w:rsidR="00DA224C" w:rsidRDefault="00DA224C">
      <w:pPr>
        <w:autoSpaceDE w:val="0"/>
        <w:autoSpaceDN w:val="0"/>
        <w:spacing w:after="78" w:line="220" w:lineRule="exact"/>
      </w:pPr>
    </w:p>
    <w:p w:rsidR="00DA224C" w:rsidRDefault="00395DB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DA224C">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1512"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DA224C" w:rsidRDefault="00DA224C"/>
        </w:tc>
        <w:tc>
          <w:tcPr>
            <w:tcW w:w="1512" w:type="dxa"/>
            <w:vMerge/>
            <w:tcBorders>
              <w:top w:val="single" w:sz="4" w:space="0" w:color="000000"/>
              <w:left w:val="single" w:sz="4" w:space="0" w:color="000000"/>
              <w:bottom w:val="single" w:sz="4" w:space="0" w:color="000000"/>
              <w:right w:val="single" w:sz="4" w:space="0" w:color="000000"/>
            </w:tcBorders>
          </w:tcPr>
          <w:p w:rsidR="00DA224C" w:rsidRDefault="00DA224C"/>
        </w:tc>
      </w:tr>
      <w:tr w:rsidR="00DA224C">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Pr>
                <w:lang w:val="ru-RU"/>
              </w:rPr>
            </w:pPr>
            <w:r w:rsidRPr="00865927">
              <w:rPr>
                <w:rFonts w:ascii="Times New Roman" w:eastAsia="Times New Roman" w:hAnsi="Times New Roman"/>
                <w:color w:val="000000"/>
                <w:sz w:val="24"/>
                <w:lang w:val="ru-RU"/>
              </w:rPr>
              <w:t xml:space="preserve"> Круг чтения: </w:t>
            </w:r>
            <w:r w:rsidRPr="00865927">
              <w:rPr>
                <w:lang w:val="ru-RU"/>
              </w:rPr>
              <w:br/>
            </w:r>
            <w:r w:rsidRPr="00865927">
              <w:rPr>
                <w:rFonts w:ascii="Times New Roman" w:eastAsia="Times New Roman" w:hAnsi="Times New Roman"/>
                <w:color w:val="000000"/>
                <w:sz w:val="24"/>
                <w:lang w:val="ru-RU"/>
              </w:rPr>
              <w:t>произведения о Родине (на примере стихотворений И. С. Никитина, Ф. П. </w:t>
            </w:r>
          </w:p>
          <w:p w:rsidR="00DA224C" w:rsidRPr="00865927" w:rsidRDefault="00395DB2">
            <w:pPr>
              <w:autoSpaceDE w:val="0"/>
              <w:autoSpaceDN w:val="0"/>
              <w:spacing w:before="72" w:after="0" w:line="230" w:lineRule="auto"/>
              <w:ind w:left="72"/>
              <w:rPr>
                <w:lang w:val="ru-RU"/>
              </w:rPr>
            </w:pPr>
            <w:r w:rsidRPr="00865927">
              <w:rPr>
                <w:rFonts w:ascii="Times New Roman" w:eastAsia="Times New Roman" w:hAnsi="Times New Roman"/>
                <w:color w:val="000000"/>
                <w:sz w:val="24"/>
                <w:lang w:val="ru-RU"/>
              </w:rPr>
              <w:t>Савинова, А. А. </w:t>
            </w:r>
          </w:p>
          <w:p w:rsidR="00DA224C" w:rsidRPr="00865927" w:rsidRDefault="00395DB2">
            <w:pPr>
              <w:autoSpaceDE w:val="0"/>
              <w:autoSpaceDN w:val="0"/>
              <w:spacing w:before="72" w:after="0" w:line="230" w:lineRule="auto"/>
              <w:ind w:left="72"/>
              <w:rPr>
                <w:lang w:val="ru-RU"/>
              </w:rPr>
            </w:pPr>
            <w:r w:rsidRPr="00865927">
              <w:rPr>
                <w:rFonts w:ascii="Times New Roman" w:eastAsia="Times New Roman" w:hAnsi="Times New Roman"/>
                <w:color w:val="000000"/>
                <w:sz w:val="24"/>
                <w:lang w:val="ru-RU"/>
              </w:rPr>
              <w:t>Прокофьева, Н. М. </w:t>
            </w:r>
          </w:p>
          <w:p w:rsidR="00DA224C" w:rsidRPr="00865927" w:rsidRDefault="00395DB2">
            <w:pPr>
              <w:autoSpaceDE w:val="0"/>
              <w:autoSpaceDN w:val="0"/>
              <w:spacing w:before="70" w:after="0" w:line="271" w:lineRule="auto"/>
              <w:ind w:left="72" w:right="144"/>
              <w:rPr>
                <w:lang w:val="ru-RU"/>
              </w:rPr>
            </w:pPr>
            <w:r w:rsidRPr="00865927">
              <w:rPr>
                <w:rFonts w:ascii="Times New Roman" w:eastAsia="Times New Roman" w:hAnsi="Times New Roman"/>
                <w:color w:val="000000"/>
                <w:sz w:val="24"/>
                <w:lang w:val="ru-RU"/>
              </w:rPr>
              <w:t>Рубцова). Патриотическое звучание произведений о родном крае и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5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62" w:lineRule="auto"/>
              <w:ind w:left="72" w:right="432"/>
              <w:rPr>
                <w:lang w:val="ru-RU"/>
              </w:rPr>
            </w:pPr>
            <w:r w:rsidRPr="00865927">
              <w:rPr>
                <w:rFonts w:ascii="Times New Roman" w:eastAsia="Times New Roman" w:hAnsi="Times New Roman"/>
                <w:color w:val="000000"/>
                <w:sz w:val="24"/>
                <w:lang w:val="ru-RU"/>
              </w:rPr>
              <w:t xml:space="preserve"> Круг чтения: </w:t>
            </w:r>
            <w:r w:rsidRPr="00865927">
              <w:rPr>
                <w:lang w:val="ru-RU"/>
              </w:rPr>
              <w:br/>
            </w:r>
            <w:r w:rsidRPr="00865927">
              <w:rPr>
                <w:rFonts w:ascii="Times New Roman" w:eastAsia="Times New Roman" w:hAnsi="Times New Roman"/>
                <w:color w:val="000000"/>
                <w:sz w:val="24"/>
                <w:lang w:val="ru-RU"/>
              </w:rPr>
              <w:t>произведения о Родине.</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Отражение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понятий: любовь к Родине, родному краю, Отечеству.</w:t>
            </w:r>
          </w:p>
          <w:p w:rsidR="00DA224C" w:rsidRPr="00865927" w:rsidRDefault="00395DB2">
            <w:pPr>
              <w:autoSpaceDE w:val="0"/>
              <w:autoSpaceDN w:val="0"/>
              <w:spacing w:before="70" w:after="0"/>
              <w:ind w:left="72" w:right="288"/>
              <w:rPr>
                <w:lang w:val="ru-RU"/>
              </w:rPr>
            </w:pPr>
            <w:r w:rsidRPr="00865927">
              <w:rPr>
                <w:rFonts w:ascii="Times New Roman" w:eastAsia="Times New Roman" w:hAnsi="Times New Roman"/>
                <w:color w:val="000000"/>
                <w:sz w:val="24"/>
                <w:lang w:val="ru-RU"/>
              </w:rPr>
              <w:t xml:space="preserve">Анализ заголовка, </w:t>
            </w:r>
            <w:r w:rsidRPr="00865927">
              <w:rPr>
                <w:lang w:val="ru-RU"/>
              </w:rPr>
              <w:br/>
            </w:r>
            <w:r w:rsidRPr="00865927">
              <w:rPr>
                <w:rFonts w:ascii="Times New Roman" w:eastAsia="Times New Roman" w:hAnsi="Times New Roman"/>
                <w:color w:val="000000"/>
                <w:sz w:val="24"/>
                <w:lang w:val="ru-RU"/>
              </w:rPr>
              <w:t>соотнесение его с темой, главной мыслью (идеей) произведения.</w:t>
            </w:r>
          </w:p>
          <w:p w:rsidR="00DA224C" w:rsidRPr="00865927" w:rsidRDefault="00395DB2">
            <w:pPr>
              <w:autoSpaceDE w:val="0"/>
              <w:autoSpaceDN w:val="0"/>
              <w:spacing w:before="70" w:after="0" w:line="262" w:lineRule="auto"/>
              <w:ind w:right="1296"/>
              <w:jc w:val="center"/>
              <w:rPr>
                <w:lang w:val="ru-RU"/>
              </w:rPr>
            </w:pPr>
            <w:r w:rsidRPr="00865927">
              <w:rPr>
                <w:rFonts w:ascii="Times New Roman" w:eastAsia="Times New Roman" w:hAnsi="Times New Roman"/>
                <w:color w:val="000000"/>
                <w:sz w:val="24"/>
                <w:lang w:val="ru-RU"/>
              </w:rPr>
              <w:t>Иллюстрация к произведению.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98"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62" w:lineRule="auto"/>
              <w:ind w:left="72" w:right="432"/>
              <w:rPr>
                <w:lang w:val="ru-RU"/>
              </w:rPr>
            </w:pPr>
            <w:r w:rsidRPr="00865927">
              <w:rPr>
                <w:rFonts w:ascii="Times New Roman" w:eastAsia="Times New Roman" w:hAnsi="Times New Roman"/>
                <w:color w:val="000000"/>
                <w:sz w:val="24"/>
                <w:lang w:val="ru-RU"/>
              </w:rPr>
              <w:t xml:space="preserve"> Круг чтения: </w:t>
            </w:r>
            <w:r w:rsidRPr="00865927">
              <w:rPr>
                <w:lang w:val="ru-RU"/>
              </w:rPr>
              <w:br/>
            </w:r>
            <w:r w:rsidRPr="00865927">
              <w:rPr>
                <w:rFonts w:ascii="Times New Roman" w:eastAsia="Times New Roman" w:hAnsi="Times New Roman"/>
                <w:color w:val="000000"/>
                <w:sz w:val="24"/>
                <w:lang w:val="ru-RU"/>
              </w:rPr>
              <w:t>произведения о Родине.</w:t>
            </w:r>
          </w:p>
          <w:p w:rsidR="00DA224C" w:rsidRPr="00865927" w:rsidRDefault="00395DB2">
            <w:pPr>
              <w:autoSpaceDE w:val="0"/>
              <w:autoSpaceDN w:val="0"/>
              <w:spacing w:before="70" w:after="0" w:line="283" w:lineRule="auto"/>
              <w:ind w:left="72"/>
              <w:rPr>
                <w:lang w:val="ru-RU"/>
              </w:rPr>
            </w:pPr>
            <w:r w:rsidRPr="00865927">
              <w:rPr>
                <w:rFonts w:ascii="Times New Roman" w:eastAsia="Times New Roman" w:hAnsi="Times New Roman"/>
                <w:color w:val="000000"/>
                <w:sz w:val="24"/>
                <w:lang w:val="ru-RU"/>
              </w:rPr>
              <w:t xml:space="preserve">Патриотическое звучание произведений о родном </w:t>
            </w:r>
            <w:r w:rsidRPr="00865927">
              <w:rPr>
                <w:lang w:val="ru-RU"/>
              </w:rPr>
              <w:br/>
            </w:r>
            <w:r w:rsidRPr="00865927">
              <w:rPr>
                <w:rFonts w:ascii="Times New Roman" w:eastAsia="Times New Roman" w:hAnsi="Times New Roman"/>
                <w:color w:val="000000"/>
                <w:sz w:val="24"/>
                <w:lang w:val="ru-RU"/>
              </w:rPr>
              <w:t xml:space="preserve">крае и природе. Отражение в 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понятий: любовь к Родине, родному краю, Отечеству.</w:t>
            </w:r>
          </w:p>
          <w:p w:rsidR="00DA224C" w:rsidRPr="00865927" w:rsidRDefault="00395DB2">
            <w:pPr>
              <w:autoSpaceDE w:val="0"/>
              <w:autoSpaceDN w:val="0"/>
              <w:spacing w:before="72" w:after="0"/>
              <w:ind w:left="72" w:right="288"/>
              <w:rPr>
                <w:lang w:val="ru-RU"/>
              </w:rPr>
            </w:pPr>
            <w:r w:rsidRPr="00865927">
              <w:rPr>
                <w:rFonts w:ascii="Times New Roman" w:eastAsia="Times New Roman" w:hAnsi="Times New Roman"/>
                <w:color w:val="000000"/>
                <w:sz w:val="24"/>
                <w:lang w:val="ru-RU"/>
              </w:rPr>
              <w:t xml:space="preserve">Анализ заголовка, </w:t>
            </w:r>
            <w:r w:rsidRPr="00865927">
              <w:rPr>
                <w:lang w:val="ru-RU"/>
              </w:rPr>
              <w:br/>
            </w:r>
            <w:r w:rsidRPr="00865927">
              <w:rPr>
                <w:rFonts w:ascii="Times New Roman" w:eastAsia="Times New Roman" w:hAnsi="Times New Roman"/>
                <w:color w:val="000000"/>
                <w:sz w:val="24"/>
                <w:lang w:val="ru-RU"/>
              </w:rPr>
              <w:t>соотнесение его с темой, главной мыслью (идеей) произведения.</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 xml:space="preserve">произведению как </w:t>
            </w:r>
            <w:r w:rsidRPr="00865927">
              <w:rPr>
                <w:lang w:val="ru-RU"/>
              </w:rPr>
              <w:br/>
            </w:r>
            <w:r w:rsidRPr="00865927">
              <w:rPr>
                <w:rFonts w:ascii="Times New Roman" w:eastAsia="Times New Roman" w:hAnsi="Times New Roman"/>
                <w:color w:val="000000"/>
                <w:sz w:val="24"/>
                <w:lang w:val="ru-RU"/>
              </w:rPr>
              <w:t xml:space="preserve">отражение </w:t>
            </w:r>
            <w:r w:rsidRPr="00865927">
              <w:rPr>
                <w:lang w:val="ru-RU"/>
              </w:rPr>
              <w:br/>
            </w:r>
            <w:r w:rsidRPr="00865927">
              <w:rPr>
                <w:rFonts w:ascii="Times New Roman" w:eastAsia="Times New Roman" w:hAnsi="Times New Roman"/>
                <w:color w:val="000000"/>
                <w:sz w:val="24"/>
                <w:lang w:val="ru-RU"/>
              </w:rPr>
              <w:t>эмоционального отклика на произведение.</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Отражение темы Родины в изобразительном </w:t>
            </w:r>
            <w:r w:rsidRPr="00865927">
              <w:rPr>
                <w:lang w:val="ru-RU"/>
              </w:rPr>
              <w:br/>
            </w:r>
            <w:r w:rsidRPr="00865927">
              <w:rPr>
                <w:rFonts w:ascii="Times New Roman" w:eastAsia="Times New Roman" w:hAnsi="Times New Roman"/>
                <w:color w:val="000000"/>
                <w:sz w:val="24"/>
                <w:lang w:val="ru-RU"/>
              </w:rPr>
              <w:t>искусстве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ight="144"/>
              <w:rPr>
                <w:lang w:val="ru-RU"/>
              </w:rPr>
            </w:pPr>
            <w:r w:rsidRPr="00865927">
              <w:rPr>
                <w:rFonts w:ascii="Times New Roman" w:eastAsia="Times New Roman" w:hAnsi="Times New Roman"/>
                <w:color w:val="000000"/>
                <w:sz w:val="24"/>
                <w:lang w:val="ru-RU"/>
              </w:rPr>
              <w:t xml:space="preserve">Произведения о Родине, о малой родине, городе, </w:t>
            </w:r>
            <w:r w:rsidRPr="00865927">
              <w:rPr>
                <w:lang w:val="ru-RU"/>
              </w:rPr>
              <w:br/>
            </w:r>
            <w:r w:rsidRPr="00865927">
              <w:rPr>
                <w:rFonts w:ascii="Times New Roman" w:eastAsia="Times New Roman" w:hAnsi="Times New Roman"/>
                <w:color w:val="000000"/>
                <w:sz w:val="24"/>
                <w:lang w:val="ru-RU"/>
              </w:rPr>
              <w:t xml:space="preserve">улице. Отражение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 xml:space="preserve">понятий. Иллюстрация к произведению как </w:t>
            </w:r>
            <w:r w:rsidRPr="00865927">
              <w:rPr>
                <w:lang w:val="ru-RU"/>
              </w:rPr>
              <w:br/>
            </w:r>
            <w:r w:rsidRPr="00865927">
              <w:rPr>
                <w:rFonts w:ascii="Times New Roman" w:eastAsia="Times New Roman" w:hAnsi="Times New Roman"/>
                <w:color w:val="000000"/>
                <w:sz w:val="24"/>
                <w:lang w:val="ru-RU"/>
              </w:rPr>
              <w:t xml:space="preserve">отражение </w:t>
            </w:r>
            <w:r w:rsidRPr="00865927">
              <w:rPr>
                <w:lang w:val="ru-RU"/>
              </w:rPr>
              <w:br/>
            </w:r>
            <w:r w:rsidRPr="00865927">
              <w:rPr>
                <w:rFonts w:ascii="Times New Roman" w:eastAsia="Times New Roman" w:hAnsi="Times New Roman"/>
                <w:color w:val="000000"/>
                <w:sz w:val="24"/>
                <w:lang w:val="ru-RU"/>
              </w:rPr>
              <w:t>эмоционального отклика на произведе-ние.</w:t>
            </w:r>
          </w:p>
          <w:p w:rsidR="00DA224C" w:rsidRPr="00865927" w:rsidRDefault="00395DB2">
            <w:pPr>
              <w:autoSpaceDE w:val="0"/>
              <w:autoSpaceDN w:val="0"/>
              <w:spacing w:before="72" w:after="0" w:line="281" w:lineRule="auto"/>
              <w:ind w:left="72"/>
              <w:rPr>
                <w:lang w:val="ru-RU"/>
              </w:rPr>
            </w:pPr>
            <w:r w:rsidRPr="00865927">
              <w:rPr>
                <w:rFonts w:ascii="Times New Roman" w:eastAsia="Times New Roman" w:hAnsi="Times New Roman"/>
                <w:color w:val="000000"/>
                <w:sz w:val="24"/>
                <w:lang w:val="ru-RU"/>
              </w:rPr>
              <w:t xml:space="preserve">Отражение темы Родины в изобразительном </w:t>
            </w:r>
            <w:r w:rsidRPr="00865927">
              <w:rPr>
                <w:lang w:val="ru-RU"/>
              </w:rPr>
              <w:br/>
            </w:r>
            <w:r w:rsidRPr="00865927">
              <w:rPr>
                <w:rFonts w:ascii="Times New Roman" w:eastAsia="Times New Roman" w:hAnsi="Times New Roman"/>
                <w:color w:val="000000"/>
                <w:sz w:val="24"/>
                <w:lang w:val="ru-RU"/>
              </w:rPr>
              <w:t>искусстве (пейзажи И. И. Левитана, И. И. Шишкина, В. Д. Поленова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72"/>
            </w:pPr>
            <w:r w:rsidRPr="00865927">
              <w:rPr>
                <w:rFonts w:ascii="Times New Roman" w:eastAsia="Times New Roman" w:hAnsi="Times New Roman"/>
                <w:color w:val="000000"/>
                <w:sz w:val="24"/>
                <w:lang w:val="ru-RU"/>
              </w:rPr>
              <w:t xml:space="preserve">Круг чтения: произведения о Родине, о родном крае и природе. Анализ </w:t>
            </w:r>
            <w:r w:rsidRPr="00865927">
              <w:rPr>
                <w:lang w:val="ru-RU"/>
              </w:rPr>
              <w:br/>
            </w:r>
            <w:r w:rsidRPr="00865927">
              <w:rPr>
                <w:rFonts w:ascii="Times New Roman" w:eastAsia="Times New Roman" w:hAnsi="Times New Roman"/>
                <w:color w:val="000000"/>
                <w:sz w:val="24"/>
                <w:lang w:val="ru-RU"/>
              </w:rPr>
              <w:t xml:space="preserve">заголовка, соотнесение его с темой, главной мыслью </w:t>
            </w:r>
            <w:r>
              <w:rPr>
                <w:rFonts w:ascii="Times New Roman" w:eastAsia="Times New Roman" w:hAnsi="Times New Roman"/>
                <w:color w:val="000000"/>
                <w:sz w:val="24"/>
              </w:rPr>
              <w:t>(идеей ) произведения.</w:t>
            </w:r>
          </w:p>
          <w:p w:rsidR="00DA224C" w:rsidRDefault="00395DB2">
            <w:pPr>
              <w:autoSpaceDE w:val="0"/>
              <w:autoSpaceDN w:val="0"/>
              <w:spacing w:before="70" w:after="0" w:line="262" w:lineRule="auto"/>
              <w:ind w:left="72" w:right="1296"/>
            </w:pPr>
            <w:r>
              <w:rPr>
                <w:rFonts w:ascii="Times New Roman" w:eastAsia="Times New Roman" w:hAnsi="Times New Roman"/>
                <w:color w:val="000000"/>
                <w:sz w:val="24"/>
              </w:rPr>
              <w:t>Иллюстрация к произведению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50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Pr>
                <w:lang w:val="ru-RU"/>
              </w:rPr>
            </w:pPr>
            <w:r w:rsidRPr="00865927">
              <w:rPr>
                <w:rFonts w:ascii="Times New Roman" w:eastAsia="Times New Roman" w:hAnsi="Times New Roman"/>
                <w:color w:val="000000"/>
                <w:sz w:val="24"/>
                <w:lang w:val="ru-RU"/>
              </w:rPr>
              <w:t xml:space="preserve">Отражение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 xml:space="preserve">понятий: любовь к Родине, родному краю, Отечеству, семье. Тема, главная </w:t>
            </w:r>
            <w:r w:rsidRPr="00865927">
              <w:rPr>
                <w:lang w:val="ru-RU"/>
              </w:rPr>
              <w:br/>
            </w:r>
            <w:r w:rsidRPr="00865927">
              <w:rPr>
                <w:rFonts w:ascii="Times New Roman" w:eastAsia="Times New Roman" w:hAnsi="Times New Roman"/>
                <w:color w:val="000000"/>
                <w:sz w:val="24"/>
                <w:lang w:val="ru-RU"/>
              </w:rPr>
              <w:t xml:space="preserve">мысль (идея) </w:t>
            </w:r>
            <w:r w:rsidRPr="00865927">
              <w:rPr>
                <w:lang w:val="ru-RU"/>
              </w:rPr>
              <w:br/>
            </w:r>
            <w:r w:rsidRPr="00865927">
              <w:rPr>
                <w:rFonts w:ascii="Times New Roman" w:eastAsia="Times New Roman" w:hAnsi="Times New Roman"/>
                <w:color w:val="000000"/>
                <w:sz w:val="24"/>
                <w:lang w:val="ru-RU"/>
              </w:rPr>
              <w:t xml:space="preserve">произведения. Отражение темы Родины в </w:t>
            </w:r>
            <w:r w:rsidRPr="00865927">
              <w:rPr>
                <w:lang w:val="ru-RU"/>
              </w:rPr>
              <w:br/>
            </w:r>
            <w:r w:rsidRPr="00865927">
              <w:rPr>
                <w:rFonts w:ascii="Times New Roman" w:eastAsia="Times New Roman" w:hAnsi="Times New Roman"/>
                <w:color w:val="000000"/>
                <w:sz w:val="24"/>
                <w:lang w:val="ru-RU"/>
              </w:rPr>
              <w:t xml:space="preserve">изобразительном </w:t>
            </w:r>
            <w:r w:rsidRPr="00865927">
              <w:rPr>
                <w:lang w:val="ru-RU"/>
              </w:rPr>
              <w:br/>
            </w:r>
            <w:r w:rsidRPr="00865927">
              <w:rPr>
                <w:rFonts w:ascii="Times New Roman" w:eastAsia="Times New Roman" w:hAnsi="Times New Roman"/>
                <w:color w:val="000000"/>
                <w:sz w:val="24"/>
                <w:lang w:val="ru-RU"/>
              </w:rPr>
              <w:t>искусстве (пейзажи И. И. Левитана, И. И. Шишкина, В. Д. Поленова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rsidRPr="00A60963">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 xml:space="preserve">(потешки, считалки, </w:t>
            </w:r>
            <w:r w:rsidRPr="00865927">
              <w:rPr>
                <w:lang w:val="ru-RU"/>
              </w:rPr>
              <w:br/>
            </w:r>
            <w:r w:rsidRPr="00865927">
              <w:rPr>
                <w:rFonts w:ascii="Times New Roman" w:eastAsia="Times New Roman" w:hAnsi="Times New Roman"/>
                <w:color w:val="000000"/>
                <w:sz w:val="24"/>
                <w:lang w:val="ru-RU"/>
              </w:rPr>
              <w:t>пословицы, скороговорки, небылицы, загадки).</w:t>
            </w:r>
          </w:p>
          <w:p w:rsidR="00DA224C" w:rsidRPr="00865927" w:rsidRDefault="00395DB2">
            <w:pPr>
              <w:autoSpaceDE w:val="0"/>
              <w:autoSpaceDN w:val="0"/>
              <w:spacing w:before="70" w:after="0" w:line="271" w:lineRule="auto"/>
              <w:ind w:left="72" w:right="144"/>
              <w:rPr>
                <w:lang w:val="ru-RU"/>
              </w:rPr>
            </w:pPr>
            <w:r w:rsidRPr="00865927">
              <w:rPr>
                <w:rFonts w:ascii="Times New Roman" w:eastAsia="Times New Roman" w:hAnsi="Times New Roman"/>
                <w:color w:val="000000"/>
                <w:sz w:val="24"/>
                <w:lang w:val="ru-RU"/>
              </w:rPr>
              <w:t>Шуточные фольклорные произведения —</w:t>
            </w:r>
            <w:r w:rsidRPr="00865927">
              <w:rPr>
                <w:lang w:val="ru-RU"/>
              </w:rPr>
              <w:br/>
            </w:r>
            <w:r w:rsidRPr="00865927">
              <w:rPr>
                <w:rFonts w:ascii="Times New Roman" w:eastAsia="Times New Roman" w:hAnsi="Times New Roman"/>
                <w:color w:val="000000"/>
                <w:sz w:val="24"/>
                <w:lang w:val="ru-RU"/>
              </w:rPr>
              <w:t>скороговорки, небылицы.</w:t>
            </w:r>
          </w:p>
          <w:p w:rsidR="00DA224C" w:rsidRPr="00865927" w:rsidRDefault="00395DB2">
            <w:pPr>
              <w:autoSpaceDE w:val="0"/>
              <w:autoSpaceDN w:val="0"/>
              <w:spacing w:before="70" w:after="0" w:line="271" w:lineRule="auto"/>
              <w:ind w:left="72" w:right="288"/>
              <w:rPr>
                <w:lang w:val="ru-RU"/>
              </w:rPr>
            </w:pPr>
            <w:r w:rsidRPr="00865927">
              <w:rPr>
                <w:rFonts w:ascii="Times New Roman" w:eastAsia="Times New Roman" w:hAnsi="Times New Roman"/>
                <w:color w:val="000000"/>
                <w:sz w:val="24"/>
                <w:lang w:val="ru-RU"/>
              </w:rPr>
              <w:t xml:space="preserve">Особенности </w:t>
            </w:r>
            <w:r w:rsidRPr="00865927">
              <w:rPr>
                <w:lang w:val="ru-RU"/>
              </w:rPr>
              <w:br/>
            </w:r>
            <w:r w:rsidRPr="00865927">
              <w:rPr>
                <w:rFonts w:ascii="Times New Roman" w:eastAsia="Times New Roman" w:hAnsi="Times New Roman"/>
                <w:color w:val="000000"/>
                <w:sz w:val="24"/>
                <w:lang w:val="ru-RU"/>
              </w:rPr>
              <w:t>скороговорок, их роль в речи.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 xml:space="preserve">(потешки, считалки, </w:t>
            </w:r>
            <w:r w:rsidRPr="00865927">
              <w:rPr>
                <w:lang w:val="ru-RU"/>
              </w:rPr>
              <w:br/>
            </w:r>
            <w:r w:rsidRPr="00865927">
              <w:rPr>
                <w:rFonts w:ascii="Times New Roman" w:eastAsia="Times New Roman" w:hAnsi="Times New Roman"/>
                <w:color w:val="000000"/>
                <w:sz w:val="24"/>
                <w:lang w:val="ru-RU"/>
              </w:rPr>
              <w:t>пословицы, скороговорки, небылицы, загадки).</w:t>
            </w:r>
          </w:p>
          <w:p w:rsidR="00DA224C" w:rsidRPr="00865927" w:rsidRDefault="00395DB2">
            <w:pPr>
              <w:autoSpaceDE w:val="0"/>
              <w:autoSpaceDN w:val="0"/>
              <w:spacing w:before="70" w:after="0" w:line="274" w:lineRule="auto"/>
              <w:ind w:left="72" w:right="144"/>
              <w:rPr>
                <w:lang w:val="ru-RU"/>
              </w:rPr>
            </w:pPr>
            <w:r w:rsidRPr="00865927">
              <w:rPr>
                <w:rFonts w:ascii="Times New Roman" w:eastAsia="Times New Roman" w:hAnsi="Times New Roman"/>
                <w:color w:val="000000"/>
                <w:sz w:val="24"/>
                <w:lang w:val="ru-RU"/>
              </w:rPr>
              <w:t>Шуточные фольклорные произведения —</w:t>
            </w:r>
            <w:r w:rsidRPr="00865927">
              <w:rPr>
                <w:lang w:val="ru-RU"/>
              </w:rPr>
              <w:br/>
            </w:r>
            <w:r w:rsidRPr="00865927">
              <w:rPr>
                <w:rFonts w:ascii="Times New Roman" w:eastAsia="Times New Roman" w:hAnsi="Times New Roman"/>
                <w:color w:val="000000"/>
                <w:sz w:val="24"/>
                <w:lang w:val="ru-RU"/>
              </w:rPr>
              <w:t>скороговорки, небылицы.</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Особенности </w:t>
            </w:r>
            <w:r w:rsidRPr="00865927">
              <w:rPr>
                <w:lang w:val="ru-RU"/>
              </w:rPr>
              <w:br/>
            </w:r>
            <w:r w:rsidRPr="00865927">
              <w:rPr>
                <w:rFonts w:ascii="Times New Roman" w:eastAsia="Times New Roman" w:hAnsi="Times New Roman"/>
                <w:color w:val="000000"/>
                <w:sz w:val="24"/>
                <w:lang w:val="ru-RU"/>
              </w:rPr>
              <w:t xml:space="preserve">скороговорок, их роль в речи. Подбор </w:t>
            </w:r>
            <w:r w:rsidRPr="00865927">
              <w:rPr>
                <w:lang w:val="ru-RU"/>
              </w:rPr>
              <w:br/>
            </w:r>
            <w:r w:rsidRPr="00865927">
              <w:rPr>
                <w:rFonts w:ascii="Times New Roman" w:eastAsia="Times New Roman" w:hAnsi="Times New Roman"/>
                <w:color w:val="000000"/>
                <w:sz w:val="24"/>
                <w:lang w:val="ru-RU"/>
              </w:rPr>
              <w:t xml:space="preserve">фольклорных </w:t>
            </w:r>
            <w:r w:rsidRPr="00865927">
              <w:rPr>
                <w:lang w:val="ru-RU"/>
              </w:rPr>
              <w:br/>
            </w:r>
            <w:r w:rsidRPr="00865927">
              <w:rPr>
                <w:rFonts w:ascii="Times New Roman" w:eastAsia="Times New Roman" w:hAnsi="Times New Roman"/>
                <w:color w:val="000000"/>
                <w:sz w:val="24"/>
                <w:lang w:val="ru-RU"/>
              </w:rPr>
              <w:t>произведений по теме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6" w:lineRule="auto"/>
              <w:ind w:left="72" w:right="144"/>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 xml:space="preserve">(потешки, считалки, </w:t>
            </w:r>
            <w:r w:rsidRPr="00865927">
              <w:rPr>
                <w:lang w:val="ru-RU"/>
              </w:rPr>
              <w:br/>
            </w:r>
            <w:r w:rsidRPr="00865927">
              <w:rPr>
                <w:rFonts w:ascii="Times New Roman" w:eastAsia="Times New Roman" w:hAnsi="Times New Roman"/>
                <w:color w:val="000000"/>
                <w:sz w:val="24"/>
                <w:lang w:val="ru-RU"/>
              </w:rPr>
              <w:t xml:space="preserve">пословицы, скороговорки, небылицы, загадки). </w:t>
            </w:r>
            <w:r>
              <w:rPr>
                <w:rFonts w:ascii="Times New Roman" w:eastAsia="Times New Roman" w:hAnsi="Times New Roman"/>
                <w:color w:val="000000"/>
                <w:sz w:val="24"/>
              </w:rPr>
              <w:t xml:space="preserve">Игра со словом, «перевёртыш событий» как основа </w:t>
            </w:r>
            <w:r>
              <w:br/>
            </w:r>
            <w:r>
              <w:rPr>
                <w:rFonts w:ascii="Times New Roman" w:eastAsia="Times New Roman" w:hAnsi="Times New Roman"/>
                <w:color w:val="000000"/>
                <w:sz w:val="24"/>
              </w:rPr>
              <w:t>построения небылиц.</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Ритм и счёт — основные средства выразительности и </w:t>
            </w:r>
            <w:r w:rsidRPr="00865927">
              <w:rPr>
                <w:lang w:val="ru-RU"/>
              </w:rPr>
              <w:br/>
            </w:r>
            <w:r w:rsidRPr="00865927">
              <w:rPr>
                <w:rFonts w:ascii="Times New Roman" w:eastAsia="Times New Roman" w:hAnsi="Times New Roman"/>
                <w:color w:val="000000"/>
                <w:sz w:val="24"/>
                <w:lang w:val="ru-RU"/>
              </w:rPr>
              <w:t>построения считалки.</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Народные песни, их </w:t>
            </w:r>
            <w:r w:rsidRPr="00865927">
              <w:rPr>
                <w:lang w:val="ru-RU"/>
              </w:rPr>
              <w:br/>
            </w:r>
            <w:r w:rsidRPr="00865927">
              <w:rPr>
                <w:rFonts w:ascii="Times New Roman" w:eastAsia="Times New Roman" w:hAnsi="Times New Roman"/>
                <w:color w:val="000000"/>
                <w:sz w:val="24"/>
                <w:lang w:val="ru-RU"/>
              </w:rPr>
              <w:t xml:space="preserve">особенности. Загадка как жанр фольклора, </w:t>
            </w:r>
            <w:r w:rsidRPr="00865927">
              <w:rPr>
                <w:lang w:val="ru-RU"/>
              </w:rPr>
              <w:br/>
            </w:r>
            <w:r w:rsidRPr="00865927">
              <w:rPr>
                <w:rFonts w:ascii="Times New Roman" w:eastAsia="Times New Roman" w:hAnsi="Times New Roman"/>
                <w:color w:val="000000"/>
                <w:sz w:val="24"/>
                <w:lang w:val="ru-RU"/>
              </w:rPr>
              <w:t xml:space="preserve">тематические группы </w:t>
            </w:r>
            <w:r w:rsidRPr="00865927">
              <w:rPr>
                <w:lang w:val="ru-RU"/>
              </w:rPr>
              <w:br/>
            </w:r>
            <w:r w:rsidRPr="00865927">
              <w:rPr>
                <w:rFonts w:ascii="Times New Roman" w:eastAsia="Times New Roman" w:hAnsi="Times New Roman"/>
                <w:color w:val="000000"/>
                <w:sz w:val="24"/>
                <w:lang w:val="ru-RU"/>
              </w:rPr>
              <w:t>загадок.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Загадка как жанр фольклора, </w:t>
            </w:r>
            <w:r w:rsidRPr="00865927">
              <w:rPr>
                <w:lang w:val="ru-RU"/>
              </w:rPr>
              <w:br/>
            </w:r>
            <w:r w:rsidRPr="00865927">
              <w:rPr>
                <w:rFonts w:ascii="Times New Roman" w:eastAsia="Times New Roman" w:hAnsi="Times New Roman"/>
                <w:color w:val="000000"/>
                <w:sz w:val="24"/>
                <w:lang w:val="ru-RU"/>
              </w:rPr>
              <w:t xml:space="preserve">тематические группы </w:t>
            </w:r>
            <w:r w:rsidRPr="00865927">
              <w:rPr>
                <w:lang w:val="ru-RU"/>
              </w:rPr>
              <w:br/>
            </w:r>
            <w:r w:rsidRPr="00865927">
              <w:rPr>
                <w:rFonts w:ascii="Times New Roman" w:eastAsia="Times New Roman" w:hAnsi="Times New Roman"/>
                <w:color w:val="000000"/>
                <w:sz w:val="24"/>
                <w:lang w:val="ru-RU"/>
              </w:rPr>
              <w:t>загадок. Сказка —</w:t>
            </w:r>
            <w:r w:rsidRPr="00865927">
              <w:rPr>
                <w:lang w:val="ru-RU"/>
              </w:rPr>
              <w:br/>
            </w:r>
            <w:r w:rsidRPr="00865927">
              <w:rPr>
                <w:rFonts w:ascii="Times New Roman" w:eastAsia="Times New Roman" w:hAnsi="Times New Roman"/>
                <w:color w:val="000000"/>
                <w:sz w:val="24"/>
                <w:lang w:val="ru-RU"/>
              </w:rPr>
              <w:t xml:space="preserve">выражение народнй </w:t>
            </w:r>
            <w:r w:rsidRPr="00865927">
              <w:rPr>
                <w:lang w:val="ru-RU"/>
              </w:rPr>
              <w:br/>
            </w:r>
            <w:r w:rsidRPr="00865927">
              <w:rPr>
                <w:rFonts w:ascii="Times New Roman" w:eastAsia="Times New Roman" w:hAnsi="Times New Roman"/>
                <w:color w:val="000000"/>
                <w:sz w:val="24"/>
                <w:lang w:val="ru-RU"/>
              </w:rPr>
              <w:t xml:space="preserve">мудрости, нравственная </w:t>
            </w:r>
            <w:r w:rsidRPr="00865927">
              <w:rPr>
                <w:lang w:val="ru-RU"/>
              </w:rPr>
              <w:br/>
            </w:r>
            <w:r w:rsidRPr="00865927">
              <w:rPr>
                <w:rFonts w:ascii="Times New Roman" w:eastAsia="Times New Roman" w:hAnsi="Times New Roman"/>
                <w:color w:val="000000"/>
                <w:sz w:val="24"/>
                <w:lang w:val="ru-RU"/>
              </w:rPr>
              <w:t>идея фольклорных сказок.</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Особенности сказок </w:t>
            </w:r>
            <w:r w:rsidRPr="00865927">
              <w:rPr>
                <w:lang w:val="ru-RU"/>
              </w:rPr>
              <w:br/>
            </w:r>
            <w:r w:rsidRPr="00865927">
              <w:rPr>
                <w:rFonts w:ascii="Times New Roman" w:eastAsia="Times New Roman" w:hAnsi="Times New Roman"/>
                <w:color w:val="000000"/>
                <w:sz w:val="24"/>
                <w:lang w:val="ru-RU"/>
              </w:rPr>
              <w:t>разного вида (о животных, бытовые, волшебные).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12.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жанров фольклора Сказка— выражение народной мудрости, нравственная идея фольклорных сказок.</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Особенности сказок </w:t>
            </w:r>
            <w:r w:rsidRPr="00865927">
              <w:rPr>
                <w:lang w:val="ru-RU"/>
              </w:rPr>
              <w:br/>
            </w:r>
            <w:r w:rsidRPr="00865927">
              <w:rPr>
                <w:rFonts w:ascii="Times New Roman" w:eastAsia="Times New Roman" w:hAnsi="Times New Roman"/>
                <w:color w:val="000000"/>
                <w:sz w:val="24"/>
                <w:lang w:val="ru-RU"/>
              </w:rPr>
              <w:t>разного вида (о животных, бытовые, волшебные).</w:t>
            </w:r>
          </w:p>
          <w:p w:rsidR="00DA224C" w:rsidRPr="00865927" w:rsidRDefault="00395DB2">
            <w:pPr>
              <w:autoSpaceDE w:val="0"/>
              <w:autoSpaceDN w:val="0"/>
              <w:spacing w:before="70" w:after="0" w:line="271" w:lineRule="auto"/>
              <w:ind w:left="72" w:right="144"/>
              <w:rPr>
                <w:lang w:val="ru-RU"/>
              </w:rPr>
            </w:pPr>
            <w:r w:rsidRPr="00865927">
              <w:rPr>
                <w:rFonts w:ascii="Times New Roman" w:eastAsia="Times New Roman" w:hAnsi="Times New Roman"/>
                <w:color w:val="000000"/>
                <w:sz w:val="24"/>
                <w:lang w:val="ru-RU"/>
              </w:rPr>
              <w:t xml:space="preserve">Особенности сказок о </w:t>
            </w:r>
            <w:r w:rsidRPr="00865927">
              <w:rPr>
                <w:lang w:val="ru-RU"/>
              </w:rPr>
              <w:br/>
            </w:r>
            <w:r w:rsidRPr="00865927">
              <w:rPr>
                <w:rFonts w:ascii="Times New Roman" w:eastAsia="Times New Roman" w:hAnsi="Times New Roman"/>
                <w:color w:val="000000"/>
                <w:sz w:val="24"/>
                <w:lang w:val="ru-RU"/>
              </w:rPr>
              <w:t>животных: сказки народов России.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096"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жанров фольклора Сказка— выражение народной мудрости, нравственная идея фольклорных сказок.</w:t>
            </w:r>
          </w:p>
          <w:p w:rsidR="00DA224C" w:rsidRDefault="00395DB2">
            <w:pPr>
              <w:autoSpaceDE w:val="0"/>
              <w:autoSpaceDN w:val="0"/>
              <w:spacing w:before="70" w:after="0"/>
              <w:ind w:left="72" w:right="144"/>
            </w:pPr>
            <w:r w:rsidRPr="00865927">
              <w:rPr>
                <w:rFonts w:ascii="Times New Roman" w:eastAsia="Times New Roman" w:hAnsi="Times New Roman"/>
                <w:color w:val="000000"/>
                <w:sz w:val="24"/>
                <w:lang w:val="ru-RU"/>
              </w:rPr>
              <w:t xml:space="preserve">Бытовая сказка: герои, </w:t>
            </w:r>
            <w:r w:rsidRPr="00865927">
              <w:rPr>
                <w:lang w:val="ru-RU"/>
              </w:rPr>
              <w:br/>
            </w:r>
            <w:r w:rsidRPr="00865927">
              <w:rPr>
                <w:rFonts w:ascii="Times New Roman" w:eastAsia="Times New Roman" w:hAnsi="Times New Roman"/>
                <w:color w:val="000000"/>
                <w:sz w:val="24"/>
                <w:lang w:val="ru-RU"/>
              </w:rPr>
              <w:t xml:space="preserve">место действия, </w:t>
            </w:r>
            <w:r w:rsidRPr="00865927">
              <w:rPr>
                <w:lang w:val="ru-RU"/>
              </w:rPr>
              <w:br/>
            </w:r>
            <w:r w:rsidRPr="00865927">
              <w:rPr>
                <w:rFonts w:ascii="Times New Roman" w:eastAsia="Times New Roman" w:hAnsi="Times New Roman"/>
                <w:color w:val="000000"/>
                <w:sz w:val="24"/>
                <w:lang w:val="ru-RU"/>
              </w:rPr>
              <w:t xml:space="preserve">особенности построения и языка. </w:t>
            </w:r>
            <w:r>
              <w:rPr>
                <w:rFonts w:ascii="Times New Roman" w:eastAsia="Times New Roman" w:hAnsi="Times New Roman"/>
                <w:color w:val="000000"/>
                <w:sz w:val="24"/>
              </w:rPr>
              <w:t>Диалог в сказке.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14.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жанров фольклора Сказка— выражение народной мудрости, нравственная идея фольклорных сказок.</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Понятие о волшебной </w:t>
            </w:r>
            <w:r w:rsidRPr="00865927">
              <w:rPr>
                <w:lang w:val="ru-RU"/>
              </w:rPr>
              <w:br/>
            </w:r>
            <w:r w:rsidRPr="00865927">
              <w:rPr>
                <w:rFonts w:ascii="Times New Roman" w:eastAsia="Times New Roman" w:hAnsi="Times New Roman"/>
                <w:color w:val="000000"/>
                <w:sz w:val="24"/>
                <w:lang w:val="ru-RU"/>
              </w:rPr>
              <w:t xml:space="preserve">сказке (общее </w:t>
            </w:r>
            <w:r w:rsidRPr="00865927">
              <w:rPr>
                <w:lang w:val="ru-RU"/>
              </w:rPr>
              <w:br/>
            </w:r>
            <w:r w:rsidRPr="00865927">
              <w:rPr>
                <w:rFonts w:ascii="Times New Roman" w:eastAsia="Times New Roman" w:hAnsi="Times New Roman"/>
                <w:color w:val="000000"/>
                <w:sz w:val="24"/>
                <w:lang w:val="ru-RU"/>
              </w:rPr>
              <w:t xml:space="preserve">представление): наличие присказки, постоянные эпитеты, волшебные </w:t>
            </w:r>
            <w:r w:rsidRPr="00865927">
              <w:rPr>
                <w:lang w:val="ru-RU"/>
              </w:rPr>
              <w:br/>
            </w:r>
            <w:r w:rsidRPr="00865927">
              <w:rPr>
                <w:rFonts w:ascii="Times New Roman" w:eastAsia="Times New Roman" w:hAnsi="Times New Roman"/>
                <w:color w:val="000000"/>
                <w:sz w:val="24"/>
                <w:lang w:val="ru-RU"/>
              </w:rPr>
              <w:t>герои.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жанров фольклора Сказка— выражение народной мудрости, нравственная идея фольклорных сказок.</w:t>
            </w:r>
          </w:p>
          <w:p w:rsidR="00DA224C" w:rsidRPr="00865927" w:rsidRDefault="00395DB2">
            <w:pPr>
              <w:autoSpaceDE w:val="0"/>
              <w:autoSpaceDN w:val="0"/>
              <w:spacing w:before="70" w:after="0" w:line="271" w:lineRule="auto"/>
              <w:ind w:left="72"/>
              <w:rPr>
                <w:rFonts w:ascii="Times New Roman" w:eastAsia="Times New Roman" w:hAnsi="Times New Roman"/>
                <w:color w:val="000000"/>
                <w:sz w:val="24"/>
                <w:lang w:val="ru-RU"/>
              </w:rPr>
            </w:pPr>
            <w:r w:rsidRPr="00865927">
              <w:rPr>
                <w:rFonts w:ascii="Times New Roman" w:eastAsia="Times New Roman" w:hAnsi="Times New Roman"/>
                <w:color w:val="000000"/>
                <w:sz w:val="24"/>
                <w:lang w:val="ru-RU"/>
              </w:rPr>
              <w:t xml:space="preserve">Особенности сказок </w:t>
            </w:r>
            <w:r w:rsidRPr="00865927">
              <w:rPr>
                <w:lang w:val="ru-RU"/>
              </w:rPr>
              <w:br/>
            </w:r>
            <w:r w:rsidRPr="00865927">
              <w:rPr>
                <w:rFonts w:ascii="Times New Roman" w:eastAsia="Times New Roman" w:hAnsi="Times New Roman"/>
                <w:color w:val="000000"/>
                <w:sz w:val="24"/>
                <w:lang w:val="ru-RU"/>
              </w:rPr>
              <w:t>разного вида (о животных, бытовые, волшебные).</w:t>
            </w:r>
          </w:p>
          <w:p w:rsidR="00865927" w:rsidRDefault="00865927">
            <w:pPr>
              <w:autoSpaceDE w:val="0"/>
              <w:autoSpaceDN w:val="0"/>
              <w:spacing w:before="70" w:after="0" w:line="271" w:lineRule="auto"/>
              <w:ind w:left="72"/>
              <w:rPr>
                <w:rFonts w:ascii="Times New Roman" w:eastAsia="Times New Roman" w:hAnsi="Times New Roman"/>
                <w:color w:val="000000"/>
                <w:sz w:val="24"/>
                <w:lang w:val="ru-RU"/>
              </w:rPr>
            </w:pPr>
          </w:p>
          <w:p w:rsidR="00865927" w:rsidRPr="00865927" w:rsidRDefault="00865927">
            <w:pPr>
              <w:autoSpaceDE w:val="0"/>
              <w:autoSpaceDN w:val="0"/>
              <w:spacing w:before="70" w:after="0" w:line="271" w:lineRule="auto"/>
              <w:ind w:left="72"/>
              <w:rPr>
                <w:lang w:val="ru-RU"/>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жанров фольклора Сказка— выражение народной мудрости, нравственная идея фольклорных сказок.</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Особенности сказок </w:t>
            </w:r>
            <w:r w:rsidRPr="00865927">
              <w:rPr>
                <w:lang w:val="ru-RU"/>
              </w:rPr>
              <w:br/>
            </w:r>
            <w:r w:rsidRPr="00865927">
              <w:rPr>
                <w:rFonts w:ascii="Times New Roman" w:eastAsia="Times New Roman" w:hAnsi="Times New Roman"/>
                <w:color w:val="000000"/>
                <w:sz w:val="24"/>
                <w:lang w:val="ru-RU"/>
              </w:rPr>
              <w:t>разного вида (о животных, бытовые, волшебные).</w:t>
            </w:r>
          </w:p>
          <w:p w:rsidR="00DA224C" w:rsidRPr="00865927" w:rsidRDefault="00395DB2">
            <w:pPr>
              <w:autoSpaceDE w:val="0"/>
              <w:autoSpaceDN w:val="0"/>
              <w:spacing w:before="70" w:after="0" w:line="281" w:lineRule="auto"/>
              <w:ind w:left="72" w:right="144"/>
              <w:rPr>
                <w:lang w:val="ru-RU"/>
              </w:rPr>
            </w:pPr>
            <w:r w:rsidRPr="00865927">
              <w:rPr>
                <w:rFonts w:ascii="Times New Roman" w:eastAsia="Times New Roman" w:hAnsi="Times New Roman"/>
                <w:color w:val="000000"/>
                <w:sz w:val="24"/>
                <w:lang w:val="ru-RU"/>
              </w:rPr>
              <w:t xml:space="preserve">Фольклорные </w:t>
            </w:r>
            <w:r w:rsidRPr="00865927">
              <w:rPr>
                <w:lang w:val="ru-RU"/>
              </w:rPr>
              <w:br/>
            </w:r>
            <w:r w:rsidRPr="00865927">
              <w:rPr>
                <w:rFonts w:ascii="Times New Roman" w:eastAsia="Times New Roman" w:hAnsi="Times New Roman"/>
                <w:color w:val="000000"/>
                <w:sz w:val="24"/>
                <w:lang w:val="ru-RU"/>
              </w:rPr>
              <w:t xml:space="preserve">произведения народов </w:t>
            </w:r>
            <w:r w:rsidRPr="00865927">
              <w:rPr>
                <w:lang w:val="ru-RU"/>
              </w:rPr>
              <w:br/>
            </w:r>
            <w:r w:rsidRPr="00865927">
              <w:rPr>
                <w:rFonts w:ascii="Times New Roman" w:eastAsia="Times New Roman" w:hAnsi="Times New Roman"/>
                <w:color w:val="000000"/>
                <w:sz w:val="24"/>
                <w:lang w:val="ru-RU"/>
              </w:rPr>
              <w:t xml:space="preserve">России: отражение в </w:t>
            </w:r>
            <w:r w:rsidRPr="00865927">
              <w:rPr>
                <w:lang w:val="ru-RU"/>
              </w:rPr>
              <w:br/>
            </w:r>
            <w:r w:rsidRPr="00865927">
              <w:rPr>
                <w:rFonts w:ascii="Times New Roman" w:eastAsia="Times New Roman" w:hAnsi="Times New Roman"/>
                <w:color w:val="000000"/>
                <w:sz w:val="24"/>
                <w:lang w:val="ru-RU"/>
              </w:rPr>
              <w:t>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928"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w:t>
            </w:r>
            <w:proofErr w:type="spellStart"/>
            <w:r w:rsidRPr="00865927">
              <w:rPr>
                <w:rFonts w:ascii="Times New Roman" w:eastAsia="Times New Roman" w:hAnsi="Times New Roman"/>
                <w:color w:val="000000"/>
                <w:sz w:val="24"/>
                <w:lang w:val="ru-RU"/>
              </w:rPr>
              <w:t>потешки</w:t>
            </w:r>
            <w:proofErr w:type="spellEnd"/>
            <w:r w:rsidRPr="00865927">
              <w:rPr>
                <w:rFonts w:ascii="Times New Roman" w:eastAsia="Times New Roman" w:hAnsi="Times New Roman"/>
                <w:color w:val="000000"/>
                <w:sz w:val="24"/>
                <w:lang w:val="ru-RU"/>
              </w:rPr>
              <w:t xml:space="preserve">, считалки, </w:t>
            </w:r>
            <w:r w:rsidRPr="00865927">
              <w:rPr>
                <w:lang w:val="ru-RU"/>
              </w:rPr>
              <w:br/>
            </w:r>
            <w:r w:rsidRPr="00865927">
              <w:rPr>
                <w:rFonts w:ascii="Times New Roman" w:eastAsia="Times New Roman" w:hAnsi="Times New Roman"/>
                <w:color w:val="000000"/>
                <w:sz w:val="24"/>
                <w:lang w:val="ru-RU"/>
              </w:rPr>
              <w:t>пословицы, скороговорки, небылицы, загадки).</w:t>
            </w:r>
          </w:p>
          <w:p w:rsidR="00DA224C" w:rsidRPr="00865927" w:rsidRDefault="00395DB2">
            <w:pPr>
              <w:autoSpaceDE w:val="0"/>
              <w:autoSpaceDN w:val="0"/>
              <w:spacing w:before="70" w:after="0" w:line="281" w:lineRule="auto"/>
              <w:ind w:left="72" w:right="144"/>
              <w:rPr>
                <w:lang w:val="ru-RU"/>
              </w:rPr>
            </w:pPr>
            <w:r w:rsidRPr="00865927">
              <w:rPr>
                <w:rFonts w:ascii="Times New Roman" w:eastAsia="Times New Roman" w:hAnsi="Times New Roman"/>
                <w:color w:val="000000"/>
                <w:sz w:val="24"/>
                <w:lang w:val="ru-RU"/>
              </w:rPr>
              <w:t xml:space="preserve">Фольклорные </w:t>
            </w:r>
            <w:r w:rsidRPr="00865927">
              <w:rPr>
                <w:lang w:val="ru-RU"/>
              </w:rPr>
              <w:br/>
            </w:r>
            <w:r w:rsidRPr="00865927">
              <w:rPr>
                <w:rFonts w:ascii="Times New Roman" w:eastAsia="Times New Roman" w:hAnsi="Times New Roman"/>
                <w:color w:val="000000"/>
                <w:sz w:val="24"/>
                <w:lang w:val="ru-RU"/>
              </w:rPr>
              <w:t xml:space="preserve">произведения народов </w:t>
            </w:r>
            <w:r w:rsidRPr="00865927">
              <w:rPr>
                <w:lang w:val="ru-RU"/>
              </w:rPr>
              <w:br/>
            </w:r>
            <w:r w:rsidRPr="00865927">
              <w:rPr>
                <w:rFonts w:ascii="Times New Roman" w:eastAsia="Times New Roman" w:hAnsi="Times New Roman"/>
                <w:color w:val="000000"/>
                <w:sz w:val="24"/>
                <w:lang w:val="ru-RU"/>
              </w:rPr>
              <w:t xml:space="preserve">России: отражение в </w:t>
            </w:r>
            <w:r w:rsidRPr="00865927">
              <w:rPr>
                <w:lang w:val="ru-RU"/>
              </w:rPr>
              <w:br/>
            </w:r>
            <w:r w:rsidRPr="00865927">
              <w:rPr>
                <w:rFonts w:ascii="Times New Roman" w:eastAsia="Times New Roman" w:hAnsi="Times New Roman"/>
                <w:color w:val="000000"/>
                <w:sz w:val="24"/>
                <w:lang w:val="ru-RU"/>
              </w:rPr>
              <w:t>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proofErr w:type="spellStart"/>
            <w:r w:rsidRPr="00865927">
              <w:rPr>
                <w:rFonts w:ascii="Times New Roman" w:eastAsia="Times New Roman" w:hAnsi="Times New Roman"/>
                <w:color w:val="000000"/>
                <w:sz w:val="24"/>
                <w:lang w:val="ru-RU"/>
              </w:rPr>
              <w:t>использованием«Оценочного</w:t>
            </w:r>
            <w:proofErr w:type="spellEnd"/>
            <w:r w:rsidRPr="00865927">
              <w:rPr>
                <w:rFonts w:ascii="Times New Roman" w:eastAsia="Times New Roman" w:hAnsi="Times New Roman"/>
                <w:color w:val="000000"/>
                <w:sz w:val="24"/>
                <w:lang w:val="ru-RU"/>
              </w:rPr>
              <w:t xml:space="preserve">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18.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w:t>
            </w:r>
            <w:proofErr w:type="spellStart"/>
            <w:r w:rsidRPr="00865927">
              <w:rPr>
                <w:rFonts w:ascii="Times New Roman" w:eastAsia="Times New Roman" w:hAnsi="Times New Roman"/>
                <w:color w:val="000000"/>
                <w:sz w:val="24"/>
                <w:lang w:val="ru-RU"/>
              </w:rPr>
              <w:t>потешки</w:t>
            </w:r>
            <w:proofErr w:type="spellEnd"/>
            <w:r w:rsidRPr="00865927">
              <w:rPr>
                <w:rFonts w:ascii="Times New Roman" w:eastAsia="Times New Roman" w:hAnsi="Times New Roman"/>
                <w:color w:val="000000"/>
                <w:sz w:val="24"/>
                <w:lang w:val="ru-RU"/>
              </w:rPr>
              <w:t xml:space="preserve">, считалки, </w:t>
            </w:r>
            <w:r w:rsidRPr="00865927">
              <w:rPr>
                <w:lang w:val="ru-RU"/>
              </w:rPr>
              <w:br/>
            </w:r>
            <w:r w:rsidRPr="00865927">
              <w:rPr>
                <w:rFonts w:ascii="Times New Roman" w:eastAsia="Times New Roman" w:hAnsi="Times New Roman"/>
                <w:color w:val="000000"/>
                <w:sz w:val="24"/>
                <w:lang w:val="ru-RU"/>
              </w:rPr>
              <w:t>пословицы, скороговорки, небылицы, загадки).</w:t>
            </w:r>
          </w:p>
          <w:p w:rsidR="00DA224C" w:rsidRPr="00865927" w:rsidRDefault="00395DB2">
            <w:pPr>
              <w:autoSpaceDE w:val="0"/>
              <w:autoSpaceDN w:val="0"/>
              <w:spacing w:before="70" w:after="0" w:line="281" w:lineRule="auto"/>
              <w:ind w:left="72" w:right="144"/>
              <w:rPr>
                <w:lang w:val="ru-RU"/>
              </w:rPr>
            </w:pPr>
            <w:r w:rsidRPr="00865927">
              <w:rPr>
                <w:rFonts w:ascii="Times New Roman" w:eastAsia="Times New Roman" w:hAnsi="Times New Roman"/>
                <w:color w:val="000000"/>
                <w:sz w:val="24"/>
                <w:lang w:val="ru-RU"/>
              </w:rPr>
              <w:t xml:space="preserve">Фольклорные </w:t>
            </w:r>
            <w:r w:rsidRPr="00865927">
              <w:rPr>
                <w:lang w:val="ru-RU"/>
              </w:rPr>
              <w:br/>
            </w:r>
            <w:r w:rsidRPr="00865927">
              <w:rPr>
                <w:rFonts w:ascii="Times New Roman" w:eastAsia="Times New Roman" w:hAnsi="Times New Roman"/>
                <w:color w:val="000000"/>
                <w:sz w:val="24"/>
                <w:lang w:val="ru-RU"/>
              </w:rPr>
              <w:t xml:space="preserve">произведения народов </w:t>
            </w:r>
            <w:r w:rsidRPr="00865927">
              <w:rPr>
                <w:lang w:val="ru-RU"/>
              </w:rPr>
              <w:br/>
            </w:r>
            <w:r w:rsidRPr="00865927">
              <w:rPr>
                <w:rFonts w:ascii="Times New Roman" w:eastAsia="Times New Roman" w:hAnsi="Times New Roman"/>
                <w:color w:val="000000"/>
                <w:sz w:val="24"/>
                <w:lang w:val="ru-RU"/>
              </w:rPr>
              <w:t xml:space="preserve">России: отражение в </w:t>
            </w:r>
            <w:r w:rsidRPr="00865927">
              <w:rPr>
                <w:lang w:val="ru-RU"/>
              </w:rPr>
              <w:br/>
            </w:r>
            <w:r w:rsidRPr="00865927">
              <w:rPr>
                <w:rFonts w:ascii="Times New Roman" w:eastAsia="Times New Roman" w:hAnsi="Times New Roman"/>
                <w:color w:val="000000"/>
                <w:sz w:val="24"/>
                <w:lang w:val="ru-RU"/>
              </w:rPr>
              <w:t>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A224C" w:rsidRPr="008E3B89">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w:t>
            </w:r>
            <w:proofErr w:type="spellStart"/>
            <w:r w:rsidRPr="00865927">
              <w:rPr>
                <w:rFonts w:ascii="Times New Roman" w:eastAsia="Times New Roman" w:hAnsi="Times New Roman"/>
                <w:color w:val="000000"/>
                <w:sz w:val="24"/>
                <w:lang w:val="ru-RU"/>
              </w:rPr>
              <w:t>потешки</w:t>
            </w:r>
            <w:proofErr w:type="spellEnd"/>
            <w:r w:rsidRPr="00865927">
              <w:rPr>
                <w:rFonts w:ascii="Times New Roman" w:eastAsia="Times New Roman" w:hAnsi="Times New Roman"/>
                <w:color w:val="000000"/>
                <w:sz w:val="24"/>
                <w:lang w:val="ru-RU"/>
              </w:rPr>
              <w:t xml:space="preserve">, считалки, </w:t>
            </w:r>
            <w:r w:rsidRPr="00865927">
              <w:rPr>
                <w:lang w:val="ru-RU"/>
              </w:rPr>
              <w:br/>
            </w:r>
            <w:r w:rsidRPr="00865927">
              <w:rPr>
                <w:rFonts w:ascii="Times New Roman" w:eastAsia="Times New Roman" w:hAnsi="Times New Roman"/>
                <w:color w:val="000000"/>
                <w:sz w:val="24"/>
                <w:lang w:val="ru-RU"/>
              </w:rPr>
              <w:t xml:space="preserve">пословицы, скороговорки, небылицы, загадки). Игра со словом, «перевёртыш событий» как основа </w:t>
            </w:r>
            <w:r w:rsidRPr="00865927">
              <w:rPr>
                <w:lang w:val="ru-RU"/>
              </w:rPr>
              <w:br/>
            </w:r>
            <w:r w:rsidRPr="00865927">
              <w:rPr>
                <w:rFonts w:ascii="Times New Roman" w:eastAsia="Times New Roman" w:hAnsi="Times New Roman"/>
                <w:color w:val="000000"/>
                <w:sz w:val="24"/>
                <w:lang w:val="ru-RU"/>
              </w:rPr>
              <w:t xml:space="preserve">построения небылиц. Ритм и счёт — основные </w:t>
            </w:r>
            <w:r w:rsidRPr="00865927">
              <w:rPr>
                <w:lang w:val="ru-RU"/>
              </w:rPr>
              <w:br/>
            </w:r>
            <w:r w:rsidRPr="00865927">
              <w:rPr>
                <w:rFonts w:ascii="Times New Roman" w:eastAsia="Times New Roman" w:hAnsi="Times New Roman"/>
                <w:color w:val="000000"/>
                <w:sz w:val="24"/>
                <w:lang w:val="ru-RU"/>
              </w:rPr>
              <w:t>средства выразительности и построения считалки.</w:t>
            </w:r>
          </w:p>
          <w:p w:rsidR="00DA224C" w:rsidRPr="00865927" w:rsidRDefault="00395DB2">
            <w:pPr>
              <w:autoSpaceDE w:val="0"/>
              <w:autoSpaceDN w:val="0"/>
              <w:spacing w:before="72" w:after="0" w:line="281" w:lineRule="auto"/>
              <w:ind w:left="72" w:right="144"/>
              <w:rPr>
                <w:lang w:val="ru-RU"/>
              </w:rPr>
            </w:pPr>
            <w:r w:rsidRPr="00865927">
              <w:rPr>
                <w:rFonts w:ascii="Times New Roman" w:eastAsia="Times New Roman" w:hAnsi="Times New Roman"/>
                <w:color w:val="000000"/>
                <w:sz w:val="24"/>
                <w:lang w:val="ru-RU"/>
              </w:rPr>
              <w:t xml:space="preserve">Народные песни, их </w:t>
            </w:r>
            <w:r w:rsidRPr="00865927">
              <w:rPr>
                <w:lang w:val="ru-RU"/>
              </w:rPr>
              <w:br/>
            </w:r>
            <w:r w:rsidRPr="00865927">
              <w:rPr>
                <w:rFonts w:ascii="Times New Roman" w:eastAsia="Times New Roman" w:hAnsi="Times New Roman"/>
                <w:color w:val="000000"/>
                <w:sz w:val="24"/>
                <w:lang w:val="ru-RU"/>
              </w:rPr>
              <w:t xml:space="preserve">особенности. Загадка как жанр фольклора, </w:t>
            </w:r>
            <w:r w:rsidRPr="00865927">
              <w:rPr>
                <w:lang w:val="ru-RU"/>
              </w:rPr>
              <w:br/>
            </w:r>
            <w:r w:rsidRPr="00865927">
              <w:rPr>
                <w:rFonts w:ascii="Times New Roman" w:eastAsia="Times New Roman" w:hAnsi="Times New Roman"/>
                <w:color w:val="000000"/>
                <w:sz w:val="24"/>
                <w:lang w:val="ru-RU"/>
              </w:rPr>
              <w:t>Составляем произве</w:t>
            </w:r>
            <w:r w:rsidR="008E3B89">
              <w:rPr>
                <w:rFonts w:ascii="Times New Roman" w:eastAsia="Times New Roman" w:hAnsi="Times New Roman"/>
                <w:color w:val="000000"/>
                <w:sz w:val="24"/>
                <w:lang w:val="ru-RU"/>
              </w:rPr>
              <w:t>д</w:t>
            </w:r>
            <w:r w:rsidRPr="00865927">
              <w:rPr>
                <w:rFonts w:ascii="Times New Roman" w:eastAsia="Times New Roman" w:hAnsi="Times New Roman"/>
                <w:color w:val="000000"/>
                <w:sz w:val="24"/>
                <w:lang w:val="ru-RU"/>
              </w:rPr>
              <w:t>ения малых жанров фольклора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E3B89" w:rsidRDefault="00395DB2">
            <w:pPr>
              <w:autoSpaceDE w:val="0"/>
              <w:autoSpaceDN w:val="0"/>
              <w:spacing w:before="98" w:after="0" w:line="230" w:lineRule="auto"/>
              <w:ind w:left="74"/>
              <w:rPr>
                <w:lang w:val="ru-RU"/>
              </w:rPr>
            </w:pPr>
            <w:r w:rsidRPr="008E3B89">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E3B89" w:rsidRDefault="00395DB2">
            <w:pPr>
              <w:autoSpaceDE w:val="0"/>
              <w:autoSpaceDN w:val="0"/>
              <w:spacing w:before="98" w:after="0" w:line="230" w:lineRule="auto"/>
              <w:ind w:left="72"/>
              <w:rPr>
                <w:lang w:val="ru-RU"/>
              </w:rPr>
            </w:pPr>
            <w:r w:rsidRPr="008E3B89">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E3B89" w:rsidRDefault="00395DB2">
            <w:pPr>
              <w:autoSpaceDE w:val="0"/>
              <w:autoSpaceDN w:val="0"/>
              <w:spacing w:before="98" w:after="0" w:line="230" w:lineRule="auto"/>
              <w:ind w:left="72"/>
              <w:rPr>
                <w:lang w:val="ru-RU"/>
              </w:rPr>
            </w:pPr>
            <w:r w:rsidRPr="008E3B89">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E3B89" w:rsidRDefault="00DA224C">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E3B89" w:rsidRDefault="00395DB2">
            <w:pPr>
              <w:autoSpaceDE w:val="0"/>
              <w:autoSpaceDN w:val="0"/>
              <w:spacing w:before="98" w:after="0" w:line="230" w:lineRule="auto"/>
              <w:ind w:left="72"/>
              <w:rPr>
                <w:lang w:val="ru-RU"/>
              </w:rPr>
            </w:pPr>
            <w:r w:rsidRPr="008E3B89">
              <w:rPr>
                <w:rFonts w:ascii="Times New Roman" w:eastAsia="Times New Roman" w:hAnsi="Times New Roman"/>
                <w:color w:val="000000"/>
                <w:sz w:val="24"/>
                <w:lang w:val="ru-RU"/>
              </w:rPr>
              <w:t>Устный опрос;</w:t>
            </w:r>
          </w:p>
        </w:tc>
      </w:tr>
      <w:tr w:rsidR="00DA224C">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E3B89" w:rsidRDefault="00395DB2">
            <w:pPr>
              <w:autoSpaceDE w:val="0"/>
              <w:autoSpaceDN w:val="0"/>
              <w:spacing w:before="98" w:after="0" w:line="230" w:lineRule="auto"/>
              <w:ind w:left="72"/>
              <w:rPr>
                <w:lang w:val="ru-RU"/>
              </w:rPr>
            </w:pPr>
            <w:r w:rsidRPr="008E3B89">
              <w:rPr>
                <w:rFonts w:ascii="Times New Roman" w:eastAsia="Times New Roman" w:hAnsi="Times New Roman"/>
                <w:color w:val="000000"/>
                <w:sz w:val="24"/>
                <w:lang w:val="ru-RU"/>
              </w:rPr>
              <w:t>20.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71" w:lineRule="auto"/>
              <w:ind w:left="72" w:right="576"/>
              <w:rPr>
                <w:lang w:val="ru-RU"/>
              </w:rPr>
            </w:pPr>
            <w:r w:rsidRPr="00865927">
              <w:rPr>
                <w:rFonts w:ascii="Times New Roman" w:eastAsia="Times New Roman" w:hAnsi="Times New Roman"/>
                <w:color w:val="000000"/>
                <w:sz w:val="24"/>
                <w:lang w:val="ru-RU"/>
              </w:rPr>
              <w:t xml:space="preserve">Произведения малых жанров фольклора </w:t>
            </w:r>
            <w:r w:rsidRPr="00865927">
              <w:rPr>
                <w:lang w:val="ru-RU"/>
              </w:rPr>
              <w:br/>
            </w:r>
            <w:r w:rsidRPr="00865927">
              <w:rPr>
                <w:rFonts w:ascii="Times New Roman" w:eastAsia="Times New Roman" w:hAnsi="Times New Roman"/>
                <w:color w:val="000000"/>
                <w:sz w:val="24"/>
                <w:lang w:val="ru-RU"/>
              </w:rPr>
              <w:t>Сходство, отличие.</w:t>
            </w:r>
          </w:p>
          <w:p w:rsidR="00DA224C" w:rsidRPr="00865927" w:rsidRDefault="00395DB2">
            <w:pPr>
              <w:autoSpaceDE w:val="0"/>
              <w:autoSpaceDN w:val="0"/>
              <w:spacing w:before="70" w:after="0" w:line="281" w:lineRule="auto"/>
              <w:ind w:left="72" w:right="144"/>
              <w:rPr>
                <w:lang w:val="ru-RU"/>
              </w:rPr>
            </w:pPr>
            <w:r w:rsidRPr="00865927">
              <w:rPr>
                <w:rFonts w:ascii="Times New Roman" w:eastAsia="Times New Roman" w:hAnsi="Times New Roman"/>
                <w:color w:val="000000"/>
                <w:sz w:val="24"/>
                <w:lang w:val="ru-RU"/>
              </w:rPr>
              <w:t xml:space="preserve">Фольклорные </w:t>
            </w:r>
            <w:r w:rsidRPr="00865927">
              <w:rPr>
                <w:lang w:val="ru-RU"/>
              </w:rPr>
              <w:br/>
            </w:r>
            <w:r w:rsidRPr="00865927">
              <w:rPr>
                <w:rFonts w:ascii="Times New Roman" w:eastAsia="Times New Roman" w:hAnsi="Times New Roman"/>
                <w:color w:val="000000"/>
                <w:sz w:val="24"/>
                <w:lang w:val="ru-RU"/>
              </w:rPr>
              <w:t xml:space="preserve">произведения народов </w:t>
            </w:r>
            <w:r w:rsidRPr="00865927">
              <w:rPr>
                <w:lang w:val="ru-RU"/>
              </w:rPr>
              <w:br/>
            </w:r>
            <w:r w:rsidRPr="00865927">
              <w:rPr>
                <w:rFonts w:ascii="Times New Roman" w:eastAsia="Times New Roman" w:hAnsi="Times New Roman"/>
                <w:color w:val="000000"/>
                <w:sz w:val="24"/>
                <w:lang w:val="ru-RU"/>
              </w:rPr>
              <w:t xml:space="preserve">России: отражение в </w:t>
            </w:r>
            <w:r w:rsidRPr="00865927">
              <w:rPr>
                <w:lang w:val="ru-RU"/>
              </w:rPr>
              <w:br/>
            </w:r>
            <w:r w:rsidRPr="00865927">
              <w:rPr>
                <w:rFonts w:ascii="Times New Roman" w:eastAsia="Times New Roman" w:hAnsi="Times New Roman"/>
                <w:color w:val="000000"/>
                <w:sz w:val="24"/>
                <w:lang w:val="ru-RU"/>
              </w:rPr>
              <w:t>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42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Произведения малых </w:t>
            </w:r>
            <w:r w:rsidRPr="00865927">
              <w:rPr>
                <w:lang w:val="ru-RU"/>
              </w:rPr>
              <w:br/>
            </w:r>
            <w:r w:rsidRPr="00865927">
              <w:rPr>
                <w:rFonts w:ascii="Times New Roman" w:eastAsia="Times New Roman" w:hAnsi="Times New Roman"/>
                <w:color w:val="000000"/>
                <w:sz w:val="24"/>
                <w:lang w:val="ru-RU"/>
              </w:rPr>
              <w:t xml:space="preserve">жанров фольклора </w:t>
            </w:r>
            <w:r w:rsidRPr="00865927">
              <w:rPr>
                <w:lang w:val="ru-RU"/>
              </w:rPr>
              <w:br/>
            </w:r>
            <w:r w:rsidRPr="00865927">
              <w:rPr>
                <w:rFonts w:ascii="Times New Roman" w:eastAsia="Times New Roman" w:hAnsi="Times New Roman"/>
                <w:color w:val="000000"/>
                <w:sz w:val="24"/>
                <w:lang w:val="ru-RU"/>
              </w:rPr>
              <w:t>(</w:t>
            </w:r>
            <w:proofErr w:type="spellStart"/>
            <w:r w:rsidRPr="00865927">
              <w:rPr>
                <w:rFonts w:ascii="Times New Roman" w:eastAsia="Times New Roman" w:hAnsi="Times New Roman"/>
                <w:color w:val="000000"/>
                <w:sz w:val="24"/>
                <w:lang w:val="ru-RU"/>
              </w:rPr>
              <w:t>потешки</w:t>
            </w:r>
            <w:proofErr w:type="spellEnd"/>
            <w:r w:rsidRPr="00865927">
              <w:rPr>
                <w:rFonts w:ascii="Times New Roman" w:eastAsia="Times New Roman" w:hAnsi="Times New Roman"/>
                <w:color w:val="000000"/>
                <w:sz w:val="24"/>
                <w:lang w:val="ru-RU"/>
              </w:rPr>
              <w:t xml:space="preserve">, считалки, </w:t>
            </w:r>
            <w:r w:rsidRPr="00865927">
              <w:rPr>
                <w:lang w:val="ru-RU"/>
              </w:rPr>
              <w:br/>
            </w:r>
            <w:r w:rsidRPr="00865927">
              <w:rPr>
                <w:rFonts w:ascii="Times New Roman" w:eastAsia="Times New Roman" w:hAnsi="Times New Roman"/>
                <w:color w:val="000000"/>
                <w:sz w:val="24"/>
                <w:lang w:val="ru-RU"/>
              </w:rPr>
              <w:t>пословицы, скороговорки, небылицы, загадки).</w:t>
            </w:r>
          </w:p>
          <w:p w:rsidR="00DA224C" w:rsidRDefault="00395DB2">
            <w:pPr>
              <w:autoSpaceDE w:val="0"/>
              <w:autoSpaceDN w:val="0"/>
              <w:spacing w:before="70" w:after="0" w:line="262" w:lineRule="auto"/>
              <w:ind w:left="72" w:right="144"/>
            </w:pP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выразительное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proofErr w:type="spellStart"/>
            <w:r w:rsidRPr="00865927">
              <w:rPr>
                <w:rFonts w:ascii="Times New Roman" w:eastAsia="Times New Roman" w:hAnsi="Times New Roman"/>
                <w:color w:val="000000"/>
                <w:sz w:val="24"/>
                <w:lang w:val="ru-RU"/>
              </w:rPr>
              <w:t>использованием«Оценочного</w:t>
            </w:r>
            <w:proofErr w:type="spellEnd"/>
            <w:r w:rsidRPr="00865927">
              <w:rPr>
                <w:rFonts w:ascii="Times New Roman" w:eastAsia="Times New Roman" w:hAnsi="Times New Roman"/>
                <w:color w:val="000000"/>
                <w:sz w:val="24"/>
                <w:lang w:val="ru-RU"/>
              </w:rPr>
              <w:t xml:space="preserve">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62" w:lineRule="auto"/>
              <w:ind w:left="72" w:right="576"/>
              <w:rPr>
                <w:lang w:val="ru-RU"/>
              </w:rPr>
            </w:pPr>
            <w:r w:rsidRPr="00865927">
              <w:rPr>
                <w:rFonts w:ascii="Times New Roman" w:eastAsia="Times New Roman" w:hAnsi="Times New Roman"/>
                <w:color w:val="000000"/>
                <w:sz w:val="24"/>
                <w:lang w:val="ru-RU"/>
              </w:rPr>
              <w:t>Произведения малых жанров фольклора.</w:t>
            </w:r>
          </w:p>
          <w:p w:rsidR="00DA224C" w:rsidRPr="00865927" w:rsidRDefault="00395DB2">
            <w:pPr>
              <w:autoSpaceDE w:val="0"/>
              <w:autoSpaceDN w:val="0"/>
              <w:spacing w:before="72" w:after="0" w:line="281" w:lineRule="auto"/>
              <w:ind w:left="72" w:right="144"/>
              <w:rPr>
                <w:lang w:val="ru-RU"/>
              </w:rPr>
            </w:pPr>
            <w:r w:rsidRPr="00865927">
              <w:rPr>
                <w:rFonts w:ascii="Times New Roman" w:eastAsia="Times New Roman" w:hAnsi="Times New Roman"/>
                <w:color w:val="000000"/>
                <w:sz w:val="24"/>
                <w:lang w:val="ru-RU"/>
              </w:rPr>
              <w:t xml:space="preserve">Загадка. Тема, конкурс, </w:t>
            </w:r>
            <w:r w:rsidRPr="00865927">
              <w:rPr>
                <w:lang w:val="ru-RU"/>
              </w:rPr>
              <w:br/>
            </w:r>
            <w:r w:rsidRPr="00865927">
              <w:rPr>
                <w:rFonts w:ascii="Times New Roman" w:eastAsia="Times New Roman" w:hAnsi="Times New Roman"/>
                <w:color w:val="000000"/>
                <w:sz w:val="24"/>
                <w:lang w:val="ru-RU"/>
              </w:rPr>
              <w:t>иллюстрирование. Сказка— выражение народной мудрости, нравственная идея фольклорных сказок.</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Особенности сказок </w:t>
            </w:r>
            <w:r w:rsidRPr="00865927">
              <w:rPr>
                <w:lang w:val="ru-RU"/>
              </w:rPr>
              <w:br/>
            </w:r>
            <w:r w:rsidRPr="00865927">
              <w:rPr>
                <w:rFonts w:ascii="Times New Roman" w:eastAsia="Times New Roman" w:hAnsi="Times New Roman"/>
                <w:color w:val="000000"/>
                <w:sz w:val="24"/>
                <w:lang w:val="ru-RU"/>
              </w:rPr>
              <w:t>разного вида (о животных, бытовые, волшебные).</w:t>
            </w:r>
          </w:p>
          <w:p w:rsidR="00DA224C" w:rsidRDefault="00395DB2">
            <w:pPr>
              <w:autoSpaceDE w:val="0"/>
              <w:autoSpaceDN w:val="0"/>
              <w:spacing w:before="70" w:after="0" w:line="262" w:lineRule="auto"/>
              <w:ind w:left="72" w:right="144"/>
            </w:pPr>
            <w:proofErr w:type="spellStart"/>
            <w:r>
              <w:rPr>
                <w:rFonts w:ascii="Times New Roman" w:eastAsia="Times New Roman" w:hAnsi="Times New Roman"/>
                <w:color w:val="000000"/>
                <w:sz w:val="24"/>
              </w:rPr>
              <w:t>Распознавание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144"/>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восприятия явлений природы (звуки, краски осени).</w:t>
            </w:r>
          </w:p>
          <w:p w:rsidR="00DA224C" w:rsidRPr="00865927" w:rsidRDefault="00395DB2">
            <w:pPr>
              <w:autoSpaceDE w:val="0"/>
              <w:autoSpaceDN w:val="0"/>
              <w:spacing w:before="70" w:after="0"/>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Default="00395DB2">
            <w:pPr>
              <w:autoSpaceDE w:val="0"/>
              <w:autoSpaceDN w:val="0"/>
              <w:spacing w:before="72" w:after="0"/>
              <w:ind w:left="72"/>
            </w:pPr>
            <w:r w:rsidRPr="00865927">
              <w:rPr>
                <w:rFonts w:ascii="Times New Roman" w:eastAsia="Times New Roman" w:hAnsi="Times New Roman"/>
                <w:color w:val="000000"/>
                <w:sz w:val="24"/>
                <w:lang w:val="ru-RU"/>
              </w:rPr>
              <w:t xml:space="preserve">Настроение, которое </w:t>
            </w:r>
            <w:r w:rsidRPr="00865927">
              <w:rPr>
                <w:lang w:val="ru-RU"/>
              </w:rPr>
              <w:br/>
            </w:r>
            <w:r w:rsidRPr="00865927">
              <w:rPr>
                <w:rFonts w:ascii="Times New Roman" w:eastAsia="Times New Roman" w:hAnsi="Times New Roman"/>
                <w:color w:val="000000"/>
                <w:sz w:val="24"/>
                <w:lang w:val="ru-RU"/>
              </w:rPr>
              <w:t xml:space="preserve">создаёт пейзажная лирика (об осени).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Pr="00865927" w:rsidRDefault="00395DB2">
            <w:pPr>
              <w:autoSpaceDE w:val="0"/>
              <w:autoSpaceDN w:val="0"/>
              <w:spacing w:before="70" w:after="0" w:line="283" w:lineRule="auto"/>
              <w:ind w:left="72"/>
              <w:rPr>
                <w:lang w:val="ru-RU"/>
              </w:rPr>
            </w:pPr>
            <w:r w:rsidRPr="00865927">
              <w:rPr>
                <w:rFonts w:ascii="Times New Roman" w:eastAsia="Times New Roman" w:hAnsi="Times New Roman"/>
                <w:color w:val="000000"/>
                <w:sz w:val="24"/>
                <w:lang w:val="ru-RU"/>
              </w:rPr>
              <w:t xml:space="preserve">Настроение, которое </w:t>
            </w:r>
            <w:r w:rsidRPr="00865927">
              <w:rPr>
                <w:lang w:val="ru-RU"/>
              </w:rPr>
              <w:br/>
            </w:r>
            <w:r w:rsidRPr="00865927">
              <w:rPr>
                <w:rFonts w:ascii="Times New Roman" w:eastAsia="Times New Roman" w:hAnsi="Times New Roman"/>
                <w:color w:val="000000"/>
                <w:sz w:val="24"/>
                <w:lang w:val="ru-RU"/>
              </w:rPr>
              <w:t xml:space="preserve">создаёт пейзажная лирика (об осени). Иллюстрация к произведению как </w:t>
            </w:r>
            <w:r w:rsidRPr="00865927">
              <w:rPr>
                <w:lang w:val="ru-RU"/>
              </w:rPr>
              <w:br/>
            </w:r>
            <w:r w:rsidRPr="00865927">
              <w:rPr>
                <w:rFonts w:ascii="Times New Roman" w:eastAsia="Times New Roman" w:hAnsi="Times New Roman"/>
                <w:color w:val="000000"/>
                <w:sz w:val="24"/>
                <w:lang w:val="ru-RU"/>
              </w:rPr>
              <w:t xml:space="preserve">отражение </w:t>
            </w:r>
            <w:r w:rsidRPr="00865927">
              <w:rPr>
                <w:lang w:val="ru-RU"/>
              </w:rPr>
              <w:br/>
            </w:r>
            <w:r w:rsidRPr="00865927">
              <w:rPr>
                <w:rFonts w:ascii="Times New Roman" w:eastAsia="Times New Roman" w:hAnsi="Times New Roman"/>
                <w:color w:val="000000"/>
                <w:sz w:val="24"/>
                <w:lang w:val="ru-RU"/>
              </w:rPr>
              <w:t>эмоционального отклика на произведение.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proofErr w:type="spellStart"/>
            <w:r w:rsidRPr="00865927">
              <w:rPr>
                <w:rFonts w:ascii="Times New Roman" w:eastAsia="Times New Roman" w:hAnsi="Times New Roman"/>
                <w:color w:val="000000"/>
                <w:sz w:val="24"/>
                <w:lang w:val="ru-RU"/>
              </w:rPr>
              <w:t>использованием«Оценочного</w:t>
            </w:r>
            <w:proofErr w:type="spellEnd"/>
            <w:r w:rsidRPr="00865927">
              <w:rPr>
                <w:rFonts w:ascii="Times New Roman" w:eastAsia="Times New Roman" w:hAnsi="Times New Roman"/>
                <w:color w:val="000000"/>
                <w:sz w:val="24"/>
                <w:lang w:val="ru-RU"/>
              </w:rPr>
              <w:t xml:space="preserve">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Pr>
                <w:lang w:val="ru-RU"/>
              </w:rPr>
            </w:pPr>
            <w:r w:rsidRPr="00865927">
              <w:rPr>
                <w:rFonts w:ascii="Times New Roman" w:eastAsia="Times New Roman" w:hAnsi="Times New Roman"/>
                <w:color w:val="000000"/>
                <w:sz w:val="24"/>
                <w:lang w:val="ru-RU"/>
              </w:rPr>
              <w:t xml:space="preserve">Отражение темы «Осенняя природа» в картинах </w:t>
            </w:r>
            <w:r w:rsidRPr="00865927">
              <w:rPr>
                <w:lang w:val="ru-RU"/>
              </w:rPr>
              <w:br/>
            </w:r>
            <w:r w:rsidRPr="00865927">
              <w:rPr>
                <w:rFonts w:ascii="Times New Roman" w:eastAsia="Times New Roman" w:hAnsi="Times New Roman"/>
                <w:color w:val="000000"/>
                <w:sz w:val="24"/>
                <w:lang w:val="ru-RU"/>
              </w:rPr>
              <w:t>художников (пейзаж):И. И. Левитана,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др.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Pr>
                <w:lang w:val="ru-RU"/>
              </w:rPr>
            </w:pPr>
            <w:r w:rsidRPr="00865927">
              <w:rPr>
                <w:rFonts w:ascii="Times New Roman" w:eastAsia="Times New Roman" w:hAnsi="Times New Roman"/>
                <w:color w:val="000000"/>
                <w:sz w:val="24"/>
                <w:lang w:val="ru-RU"/>
              </w:rPr>
              <w:t xml:space="preserve">Отражение темы «Осенняя природа» в картинах </w:t>
            </w:r>
            <w:r w:rsidRPr="00865927">
              <w:rPr>
                <w:lang w:val="ru-RU"/>
              </w:rPr>
              <w:br/>
            </w:r>
            <w:r w:rsidRPr="00865927">
              <w:rPr>
                <w:rFonts w:ascii="Times New Roman" w:eastAsia="Times New Roman" w:hAnsi="Times New Roman"/>
                <w:color w:val="000000"/>
                <w:sz w:val="24"/>
                <w:lang w:val="ru-RU"/>
              </w:rPr>
              <w:t>художников (пейзаж):И. И. Левитана,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др.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28.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ind w:left="72" w:right="144"/>
              <w:rPr>
                <w:lang w:val="ru-RU"/>
              </w:rPr>
            </w:pPr>
            <w:r w:rsidRPr="00865927">
              <w:rPr>
                <w:rFonts w:ascii="Times New Roman" w:eastAsia="Times New Roman" w:hAnsi="Times New Roman"/>
                <w:color w:val="000000"/>
                <w:sz w:val="24"/>
                <w:lang w:val="ru-RU"/>
              </w:rPr>
              <w:t>Выразительное чтение, средств выразительности при описании природы: сравнение и эпитет.</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произведению художников (пейзаж): и музыкантов.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A224C">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29.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71" w:lineRule="auto"/>
              <w:ind w:left="72" w:right="432"/>
            </w:pPr>
            <w:r w:rsidRPr="00865927">
              <w:rPr>
                <w:rFonts w:ascii="Times New Roman" w:eastAsia="Times New Roman" w:hAnsi="Times New Roman"/>
                <w:color w:val="000000"/>
                <w:sz w:val="24"/>
                <w:lang w:val="ru-RU"/>
              </w:rPr>
              <w:t xml:space="preserve">Чтение любимых </w:t>
            </w:r>
            <w:r w:rsidRPr="00865927">
              <w:rPr>
                <w:lang w:val="ru-RU"/>
              </w:rPr>
              <w:br/>
            </w:r>
            <w:r w:rsidRPr="00865927">
              <w:rPr>
                <w:rFonts w:ascii="Times New Roman" w:eastAsia="Times New Roman" w:hAnsi="Times New Roman"/>
                <w:color w:val="000000"/>
                <w:sz w:val="24"/>
                <w:lang w:val="ru-RU"/>
              </w:rPr>
              <w:t xml:space="preserve">произведений об осени.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71" w:lineRule="auto"/>
              <w:ind w:left="72" w:right="144"/>
              <w:rPr>
                <w:lang w:val="ru-RU"/>
              </w:rPr>
            </w:pPr>
            <w:r w:rsidRPr="00865927">
              <w:rPr>
                <w:rFonts w:ascii="Times New Roman" w:eastAsia="Times New Roman" w:hAnsi="Times New Roman"/>
                <w:color w:val="000000"/>
                <w:sz w:val="24"/>
                <w:lang w:val="ru-RU"/>
              </w:rPr>
              <w:t>Средств выразительности при описании природы: 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rsidR="00DA224C" w:rsidRDefault="00DA224C">
      <w:pPr>
        <w:autoSpaceDE w:val="0"/>
        <w:autoSpaceDN w:val="0"/>
        <w:spacing w:after="0" w:line="14" w:lineRule="exact"/>
      </w:pPr>
    </w:p>
    <w:p w:rsidR="00DA224C" w:rsidRDefault="00DA224C">
      <w:pPr>
        <w:sectPr w:rsidR="00DA224C">
          <w:pgSz w:w="11900" w:h="16840"/>
          <w:pgMar w:top="284" w:right="650" w:bottom="60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(расширение круга чтения: </w:t>
            </w:r>
            <w:r w:rsidRPr="00865927">
              <w:rPr>
                <w:lang w:val="ru-RU"/>
              </w:rPr>
              <w:br/>
            </w:r>
            <w:r w:rsidRPr="00865927">
              <w:rPr>
                <w:rFonts w:ascii="Times New Roman" w:eastAsia="Times New Roman" w:hAnsi="Times New Roman"/>
                <w:color w:val="000000"/>
                <w:sz w:val="24"/>
                <w:lang w:val="ru-RU"/>
              </w:rPr>
              <w:t>произведения С. А. </w:t>
            </w:r>
          </w:p>
          <w:p w:rsidR="00DA224C" w:rsidRPr="00865927" w:rsidRDefault="00395DB2">
            <w:pPr>
              <w:autoSpaceDE w:val="0"/>
              <w:autoSpaceDN w:val="0"/>
              <w:spacing w:before="70" w:after="0" w:line="271" w:lineRule="auto"/>
              <w:ind w:left="72"/>
              <w:rPr>
                <w:lang w:val="ru-RU"/>
              </w:rPr>
            </w:pPr>
            <w:proofErr w:type="spellStart"/>
            <w:r w:rsidRPr="00865927">
              <w:rPr>
                <w:rFonts w:ascii="Times New Roman" w:eastAsia="Times New Roman" w:hAnsi="Times New Roman"/>
                <w:color w:val="000000"/>
                <w:sz w:val="24"/>
                <w:lang w:val="ru-RU"/>
              </w:rPr>
              <w:t>Баруздина</w:t>
            </w:r>
            <w:proofErr w:type="spellEnd"/>
            <w:r w:rsidRPr="00865927">
              <w:rPr>
                <w:rFonts w:ascii="Times New Roman" w:eastAsia="Times New Roman" w:hAnsi="Times New Roman"/>
                <w:color w:val="000000"/>
                <w:sz w:val="24"/>
                <w:lang w:val="ru-RU"/>
              </w:rPr>
              <w:t>, Н. Н. Носова, В. А. Осеевой, А. Гайдара, В. В. Лунина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ight="144"/>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Отражение в 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 xml:space="preserve">понятий: дружба, </w:t>
            </w:r>
            <w:r w:rsidRPr="00865927">
              <w:rPr>
                <w:lang w:val="ru-RU"/>
              </w:rPr>
              <w:br/>
            </w:r>
            <w:r w:rsidRPr="00865927">
              <w:rPr>
                <w:rFonts w:ascii="Times New Roman" w:eastAsia="Times New Roman" w:hAnsi="Times New Roman"/>
                <w:color w:val="000000"/>
                <w:sz w:val="24"/>
                <w:lang w:val="ru-RU"/>
              </w:rPr>
              <w:t xml:space="preserve">терпение, уважение, </w:t>
            </w:r>
            <w:r w:rsidRPr="00865927">
              <w:rPr>
                <w:lang w:val="ru-RU"/>
              </w:rPr>
              <w:br/>
            </w:r>
            <w:r w:rsidRPr="00865927">
              <w:rPr>
                <w:rFonts w:ascii="Times New Roman" w:eastAsia="Times New Roman" w:hAnsi="Times New Roman"/>
                <w:color w:val="000000"/>
                <w:sz w:val="24"/>
                <w:lang w:val="ru-RU"/>
              </w:rPr>
              <w:t>помощь друг другу.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(расширение круга чтения: </w:t>
            </w:r>
            <w:r w:rsidRPr="00865927">
              <w:rPr>
                <w:lang w:val="ru-RU"/>
              </w:rPr>
              <w:br/>
            </w:r>
            <w:r w:rsidRPr="00865927">
              <w:rPr>
                <w:rFonts w:ascii="Times New Roman" w:eastAsia="Times New Roman" w:hAnsi="Times New Roman"/>
                <w:color w:val="000000"/>
                <w:sz w:val="24"/>
                <w:lang w:val="ru-RU"/>
              </w:rPr>
              <w:t>произведения С. А. </w:t>
            </w:r>
          </w:p>
          <w:p w:rsidR="00DA224C" w:rsidRPr="00865927" w:rsidRDefault="00395DB2">
            <w:pPr>
              <w:autoSpaceDE w:val="0"/>
              <w:autoSpaceDN w:val="0"/>
              <w:spacing w:before="70" w:after="0" w:line="271" w:lineRule="auto"/>
              <w:ind w:left="72"/>
              <w:rPr>
                <w:lang w:val="ru-RU"/>
              </w:rPr>
            </w:pPr>
            <w:proofErr w:type="spellStart"/>
            <w:r w:rsidRPr="00865927">
              <w:rPr>
                <w:rFonts w:ascii="Times New Roman" w:eastAsia="Times New Roman" w:hAnsi="Times New Roman"/>
                <w:color w:val="000000"/>
                <w:sz w:val="24"/>
                <w:lang w:val="ru-RU"/>
              </w:rPr>
              <w:t>Баруздина</w:t>
            </w:r>
            <w:proofErr w:type="spellEnd"/>
            <w:r w:rsidRPr="00865927">
              <w:rPr>
                <w:rFonts w:ascii="Times New Roman" w:eastAsia="Times New Roman" w:hAnsi="Times New Roman"/>
                <w:color w:val="000000"/>
                <w:sz w:val="24"/>
                <w:lang w:val="ru-RU"/>
              </w:rPr>
              <w:t>, Н. Н. Носова, В. А. Осеевой, А. Гайдара, В. В. Лунина и др.).</w:t>
            </w:r>
          </w:p>
          <w:p w:rsidR="00DA224C" w:rsidRPr="00865927" w:rsidRDefault="00395DB2">
            <w:pPr>
              <w:autoSpaceDE w:val="0"/>
              <w:autoSpaceDN w:val="0"/>
              <w:spacing w:before="70" w:after="0" w:line="281" w:lineRule="auto"/>
              <w:ind w:left="72" w:right="432"/>
              <w:rPr>
                <w:lang w:val="ru-RU"/>
              </w:rPr>
            </w:pPr>
            <w:r w:rsidRPr="00865927">
              <w:rPr>
                <w:rFonts w:ascii="Times New Roman" w:eastAsia="Times New Roman" w:hAnsi="Times New Roman"/>
                <w:color w:val="000000"/>
                <w:sz w:val="24"/>
                <w:lang w:val="ru-RU"/>
              </w:rPr>
              <w:t xml:space="preserve">Отражение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понятий: дружба, </w:t>
            </w:r>
            <w:r w:rsidRPr="00865927">
              <w:rPr>
                <w:lang w:val="ru-RU"/>
              </w:rPr>
              <w:br/>
            </w:r>
            <w:r w:rsidRPr="00865927">
              <w:rPr>
                <w:rFonts w:ascii="Times New Roman" w:eastAsia="Times New Roman" w:hAnsi="Times New Roman"/>
                <w:color w:val="000000"/>
                <w:sz w:val="24"/>
                <w:lang w:val="ru-RU"/>
              </w:rPr>
              <w:t xml:space="preserve">терпение, уважение, </w:t>
            </w:r>
            <w:r w:rsidRPr="00865927">
              <w:rPr>
                <w:lang w:val="ru-RU"/>
              </w:rPr>
              <w:br/>
            </w:r>
            <w:r w:rsidRPr="00865927">
              <w:rPr>
                <w:rFonts w:ascii="Times New Roman" w:eastAsia="Times New Roman" w:hAnsi="Times New Roman"/>
                <w:color w:val="000000"/>
                <w:sz w:val="24"/>
                <w:lang w:val="ru-RU"/>
              </w:rPr>
              <w:t>помощь друг другу.</w:t>
            </w:r>
          </w:p>
          <w:p w:rsidR="00DA224C" w:rsidRDefault="00395DB2">
            <w:pPr>
              <w:autoSpaceDE w:val="0"/>
              <w:autoSpaceDN w:val="0"/>
              <w:spacing w:before="72" w:after="0" w:line="230" w:lineRule="auto"/>
              <w:jc w:val="center"/>
            </w:pPr>
            <w:proofErr w:type="spellStart"/>
            <w:r>
              <w:rPr>
                <w:rFonts w:ascii="Times New Roman" w:eastAsia="Times New Roman" w:hAnsi="Times New Roman"/>
                <w:color w:val="000000"/>
                <w:sz w:val="24"/>
              </w:rPr>
              <w:t>Тема,главная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proofErr w:type="spellStart"/>
            <w:r w:rsidRPr="00865927">
              <w:rPr>
                <w:rFonts w:ascii="Times New Roman" w:eastAsia="Times New Roman" w:hAnsi="Times New Roman"/>
                <w:color w:val="000000"/>
                <w:sz w:val="24"/>
                <w:lang w:val="ru-RU"/>
              </w:rPr>
              <w:t>использованием«Оценочного</w:t>
            </w:r>
            <w:proofErr w:type="spellEnd"/>
            <w:r w:rsidRPr="00865927">
              <w:rPr>
                <w:rFonts w:ascii="Times New Roman" w:eastAsia="Times New Roman" w:hAnsi="Times New Roman"/>
                <w:color w:val="000000"/>
                <w:sz w:val="24"/>
                <w:lang w:val="ru-RU"/>
              </w:rPr>
              <w:t xml:space="preserve"> </w:t>
            </w:r>
            <w:r w:rsidRPr="00865927">
              <w:rPr>
                <w:lang w:val="ru-RU"/>
              </w:rPr>
              <w:br/>
            </w:r>
            <w:r w:rsidRPr="00865927">
              <w:rPr>
                <w:rFonts w:ascii="Times New Roman" w:eastAsia="Times New Roman" w:hAnsi="Times New Roman"/>
                <w:color w:val="000000"/>
                <w:sz w:val="24"/>
                <w:lang w:val="ru-RU"/>
              </w:rPr>
              <w:t>листа»;</w:t>
            </w:r>
          </w:p>
        </w:tc>
      </w:tr>
    </w:tbl>
    <w:p w:rsidR="00DA224C" w:rsidRPr="00865927" w:rsidRDefault="00DA224C">
      <w:pPr>
        <w:autoSpaceDE w:val="0"/>
        <w:autoSpaceDN w:val="0"/>
        <w:spacing w:after="0" w:line="14" w:lineRule="exact"/>
        <w:rPr>
          <w:lang w:val="ru-RU"/>
        </w:rPr>
      </w:pPr>
    </w:p>
    <w:p w:rsidR="00DA224C" w:rsidRPr="00865927" w:rsidRDefault="00DA224C">
      <w:pPr>
        <w:rPr>
          <w:lang w:val="ru-RU"/>
        </w:rPr>
        <w:sectPr w:rsidR="00DA224C" w:rsidRPr="00865927">
          <w:pgSz w:w="11900" w:h="16840"/>
          <w:pgMar w:top="284" w:right="650" w:bottom="1440"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(расширение круга чтения: </w:t>
            </w:r>
            <w:r w:rsidRPr="00865927">
              <w:rPr>
                <w:lang w:val="ru-RU"/>
              </w:rPr>
              <w:br/>
            </w:r>
            <w:r w:rsidRPr="00865927">
              <w:rPr>
                <w:rFonts w:ascii="Times New Roman" w:eastAsia="Times New Roman" w:hAnsi="Times New Roman"/>
                <w:color w:val="000000"/>
                <w:sz w:val="24"/>
                <w:lang w:val="ru-RU"/>
              </w:rPr>
              <w:t>произведения С. А. </w:t>
            </w:r>
          </w:p>
          <w:p w:rsidR="00DA224C" w:rsidRPr="00865927" w:rsidRDefault="00395DB2">
            <w:pPr>
              <w:autoSpaceDE w:val="0"/>
              <w:autoSpaceDN w:val="0"/>
              <w:spacing w:before="70" w:after="0" w:line="271" w:lineRule="auto"/>
              <w:ind w:left="72"/>
              <w:rPr>
                <w:lang w:val="ru-RU"/>
              </w:rPr>
            </w:pPr>
            <w:proofErr w:type="spellStart"/>
            <w:r w:rsidRPr="00865927">
              <w:rPr>
                <w:rFonts w:ascii="Times New Roman" w:eastAsia="Times New Roman" w:hAnsi="Times New Roman"/>
                <w:color w:val="000000"/>
                <w:sz w:val="24"/>
                <w:lang w:val="ru-RU"/>
              </w:rPr>
              <w:t>Баруздина</w:t>
            </w:r>
            <w:proofErr w:type="spellEnd"/>
            <w:r w:rsidRPr="00865927">
              <w:rPr>
                <w:rFonts w:ascii="Times New Roman" w:eastAsia="Times New Roman" w:hAnsi="Times New Roman"/>
                <w:color w:val="000000"/>
                <w:sz w:val="24"/>
                <w:lang w:val="ru-RU"/>
              </w:rPr>
              <w:t>, Н. Н. Носова, В. А. Осеевой, А. Гайдара, В. В. Лунина и др.).</w:t>
            </w:r>
          </w:p>
          <w:p w:rsidR="00DA224C" w:rsidRPr="00865927" w:rsidRDefault="00395DB2">
            <w:pPr>
              <w:autoSpaceDE w:val="0"/>
              <w:autoSpaceDN w:val="0"/>
              <w:spacing w:before="70" w:after="0" w:line="286" w:lineRule="auto"/>
              <w:ind w:left="72" w:right="144"/>
              <w:rPr>
                <w:lang w:val="ru-RU"/>
              </w:rPr>
            </w:pPr>
            <w:r w:rsidRPr="00865927">
              <w:rPr>
                <w:rFonts w:ascii="Times New Roman" w:eastAsia="Times New Roman" w:hAnsi="Times New Roman"/>
                <w:color w:val="000000"/>
                <w:sz w:val="24"/>
                <w:lang w:val="ru-RU"/>
              </w:rPr>
              <w:t xml:space="preserve">Отражение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понятий: дружба, </w:t>
            </w:r>
            <w:r w:rsidRPr="00865927">
              <w:rPr>
                <w:lang w:val="ru-RU"/>
              </w:rPr>
              <w:br/>
            </w:r>
            <w:r w:rsidRPr="00865927">
              <w:rPr>
                <w:rFonts w:ascii="Times New Roman" w:eastAsia="Times New Roman" w:hAnsi="Times New Roman"/>
                <w:color w:val="000000"/>
                <w:sz w:val="24"/>
                <w:lang w:val="ru-RU"/>
              </w:rPr>
              <w:t xml:space="preserve">терпение, уважение, </w:t>
            </w:r>
            <w:r w:rsidRPr="00865927">
              <w:rPr>
                <w:lang w:val="ru-RU"/>
              </w:rPr>
              <w:br/>
            </w:r>
            <w:r w:rsidRPr="00865927">
              <w:rPr>
                <w:rFonts w:ascii="Times New Roman" w:eastAsia="Times New Roman" w:hAnsi="Times New Roman"/>
                <w:color w:val="000000"/>
                <w:sz w:val="24"/>
                <w:lang w:val="ru-RU"/>
              </w:rPr>
              <w:t xml:space="preserve">помощь друг </w:t>
            </w:r>
            <w:proofErr w:type="spellStart"/>
            <w:r w:rsidRPr="00865927">
              <w:rPr>
                <w:rFonts w:ascii="Times New Roman" w:eastAsia="Times New Roman" w:hAnsi="Times New Roman"/>
                <w:color w:val="000000"/>
                <w:sz w:val="24"/>
                <w:lang w:val="ru-RU"/>
              </w:rPr>
              <w:t>другу.Тема</w:t>
            </w:r>
            <w:proofErr w:type="spellEnd"/>
            <w:r w:rsidRPr="00865927">
              <w:rPr>
                <w:rFonts w:ascii="Times New Roman" w:eastAsia="Times New Roman" w:hAnsi="Times New Roman"/>
                <w:color w:val="000000"/>
                <w:sz w:val="24"/>
                <w:lang w:val="ru-RU"/>
              </w:rPr>
              <w:t xml:space="preserve">, главная мысль </w:t>
            </w:r>
            <w:r w:rsidRPr="00865927">
              <w:rPr>
                <w:lang w:val="ru-RU"/>
              </w:rPr>
              <w:br/>
            </w:r>
            <w:r w:rsidRPr="00865927">
              <w:rPr>
                <w:rFonts w:ascii="Times New Roman" w:eastAsia="Times New Roman" w:hAnsi="Times New Roman"/>
                <w:color w:val="000000"/>
                <w:sz w:val="24"/>
                <w:lang w:val="ru-RU"/>
              </w:rPr>
              <w:t>произведения, заголовок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(расширение круга чтения: </w:t>
            </w:r>
            <w:r w:rsidRPr="00865927">
              <w:rPr>
                <w:lang w:val="ru-RU"/>
              </w:rPr>
              <w:br/>
            </w:r>
            <w:r w:rsidRPr="00865927">
              <w:rPr>
                <w:rFonts w:ascii="Times New Roman" w:eastAsia="Times New Roman" w:hAnsi="Times New Roman"/>
                <w:color w:val="000000"/>
                <w:sz w:val="24"/>
                <w:lang w:val="ru-RU"/>
              </w:rPr>
              <w:t>произведения С. А. </w:t>
            </w:r>
          </w:p>
          <w:p w:rsidR="00DA224C" w:rsidRPr="00865927" w:rsidRDefault="00395DB2">
            <w:pPr>
              <w:autoSpaceDE w:val="0"/>
              <w:autoSpaceDN w:val="0"/>
              <w:spacing w:before="70" w:after="0" w:line="286" w:lineRule="auto"/>
              <w:ind w:left="72"/>
              <w:rPr>
                <w:lang w:val="ru-RU"/>
              </w:rPr>
            </w:pPr>
            <w:proofErr w:type="spellStart"/>
            <w:r w:rsidRPr="00865927">
              <w:rPr>
                <w:rFonts w:ascii="Times New Roman" w:eastAsia="Times New Roman" w:hAnsi="Times New Roman"/>
                <w:color w:val="000000"/>
                <w:sz w:val="24"/>
                <w:lang w:val="ru-RU"/>
              </w:rPr>
              <w:t>Баруздина</w:t>
            </w:r>
            <w:proofErr w:type="spellEnd"/>
            <w:r w:rsidRPr="00865927">
              <w:rPr>
                <w:rFonts w:ascii="Times New Roman" w:eastAsia="Times New Roman" w:hAnsi="Times New Roman"/>
                <w:color w:val="000000"/>
                <w:sz w:val="24"/>
                <w:lang w:val="ru-RU"/>
              </w:rPr>
              <w:t xml:space="preserve">, Н. Н. Носова, В. А. Осеевой, А. Гайдара, В. В. Лунина и др.). Герой произведения (введение </w:t>
            </w:r>
            <w:r w:rsidRPr="00865927">
              <w:rPr>
                <w:lang w:val="ru-RU"/>
              </w:rPr>
              <w:br/>
            </w:r>
            <w:r w:rsidRPr="00865927">
              <w:rPr>
                <w:rFonts w:ascii="Times New Roman" w:eastAsia="Times New Roman" w:hAnsi="Times New Roman"/>
                <w:color w:val="000000"/>
                <w:sz w:val="24"/>
                <w:lang w:val="ru-RU"/>
              </w:rPr>
              <w:t xml:space="preserve">понятия «главный герой»), его характеристика </w:t>
            </w:r>
            <w:r w:rsidRPr="00865927">
              <w:rPr>
                <w:lang w:val="ru-RU"/>
              </w:rPr>
              <w:br/>
            </w:r>
            <w:r w:rsidRPr="00865927">
              <w:rPr>
                <w:rFonts w:ascii="Times New Roman" w:eastAsia="Times New Roman" w:hAnsi="Times New Roman"/>
                <w:color w:val="000000"/>
                <w:sz w:val="24"/>
                <w:lang w:val="ru-RU"/>
              </w:rPr>
              <w:t xml:space="preserve">(портрет), оценка </w:t>
            </w:r>
            <w:r w:rsidRPr="00865927">
              <w:rPr>
                <w:lang w:val="ru-RU"/>
              </w:rPr>
              <w:br/>
            </w:r>
            <w:r w:rsidRPr="00865927">
              <w:rPr>
                <w:rFonts w:ascii="Times New Roman" w:eastAsia="Times New Roman" w:hAnsi="Times New Roman"/>
                <w:color w:val="000000"/>
                <w:sz w:val="24"/>
                <w:lang w:val="ru-RU"/>
              </w:rPr>
              <w:t>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78" w:lineRule="auto"/>
              <w:ind w:left="72" w:right="43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произведении. Главная мысль произведения.</w:t>
            </w:r>
          </w:p>
          <w:p w:rsidR="00DA224C" w:rsidRPr="00865927" w:rsidRDefault="00395DB2">
            <w:pPr>
              <w:autoSpaceDE w:val="0"/>
              <w:autoSpaceDN w:val="0"/>
              <w:spacing w:before="70" w:after="0" w:line="281" w:lineRule="auto"/>
              <w:ind w:left="72" w:right="144"/>
              <w:rPr>
                <w:lang w:val="ru-RU"/>
              </w:rPr>
            </w:pPr>
            <w:r w:rsidRPr="00865927">
              <w:rPr>
                <w:rFonts w:ascii="Times New Roman" w:eastAsia="Times New Roman" w:hAnsi="Times New Roman"/>
                <w:color w:val="000000"/>
                <w:sz w:val="24"/>
                <w:lang w:val="ru-RU"/>
              </w:rPr>
              <w:t xml:space="preserve">Герой произведения </w:t>
            </w:r>
            <w:r w:rsidRPr="00865927">
              <w:rPr>
                <w:lang w:val="ru-RU"/>
              </w:rPr>
              <w:br/>
            </w:r>
            <w:r w:rsidRPr="00865927">
              <w:rPr>
                <w:rFonts w:ascii="Times New Roman" w:eastAsia="Times New Roman" w:hAnsi="Times New Roman"/>
                <w:color w:val="000000"/>
                <w:sz w:val="24"/>
                <w:lang w:val="ru-RU"/>
              </w:rPr>
              <w:t>(введение понятия</w:t>
            </w:r>
            <w:r w:rsidRPr="00865927">
              <w:rPr>
                <w:lang w:val="ru-RU"/>
              </w:rPr>
              <w:br/>
            </w:r>
            <w:r w:rsidRPr="00865927">
              <w:rPr>
                <w:rFonts w:ascii="Times New Roman" w:eastAsia="Times New Roman" w:hAnsi="Times New Roman"/>
                <w:color w:val="000000"/>
                <w:sz w:val="24"/>
                <w:lang w:val="ru-RU"/>
              </w:rPr>
              <w:t xml:space="preserve">«главный герой»), его </w:t>
            </w:r>
            <w:r w:rsidRPr="00865927">
              <w:rPr>
                <w:lang w:val="ru-RU"/>
              </w:rPr>
              <w:br/>
            </w:r>
            <w:r w:rsidRPr="00865927">
              <w:rPr>
                <w:rFonts w:ascii="Times New Roman" w:eastAsia="Times New Roman" w:hAnsi="Times New Roman"/>
                <w:color w:val="000000"/>
                <w:sz w:val="24"/>
                <w:lang w:val="ru-RU"/>
              </w:rPr>
              <w:t>характеристика (портрет),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proofErr w:type="spellStart"/>
            <w:r w:rsidRPr="00865927">
              <w:rPr>
                <w:rFonts w:ascii="Times New Roman" w:eastAsia="Times New Roman" w:hAnsi="Times New Roman"/>
                <w:color w:val="000000"/>
                <w:sz w:val="24"/>
                <w:lang w:val="ru-RU"/>
              </w:rPr>
              <w:t>использованием«Оценочного</w:t>
            </w:r>
            <w:proofErr w:type="spellEnd"/>
            <w:r w:rsidRPr="00865927">
              <w:rPr>
                <w:rFonts w:ascii="Times New Roman" w:eastAsia="Times New Roman" w:hAnsi="Times New Roman"/>
                <w:color w:val="000000"/>
                <w:sz w:val="24"/>
                <w:lang w:val="ru-RU"/>
              </w:rPr>
              <w:t xml:space="preserve"> </w:t>
            </w:r>
            <w:r w:rsidRPr="00865927">
              <w:rPr>
                <w:lang w:val="ru-RU"/>
              </w:rPr>
              <w:br/>
            </w:r>
            <w:r w:rsidRPr="00865927">
              <w:rPr>
                <w:rFonts w:ascii="Times New Roman" w:eastAsia="Times New Roman" w:hAnsi="Times New Roman"/>
                <w:color w:val="000000"/>
                <w:sz w:val="24"/>
                <w:lang w:val="ru-RU"/>
              </w:rPr>
              <w:t>листа»;</w:t>
            </w:r>
          </w:p>
        </w:tc>
      </w:tr>
    </w:tbl>
    <w:p w:rsidR="00DA224C" w:rsidRPr="00865927" w:rsidRDefault="00DA224C">
      <w:pPr>
        <w:autoSpaceDE w:val="0"/>
        <w:autoSpaceDN w:val="0"/>
        <w:spacing w:after="0" w:line="14" w:lineRule="exact"/>
        <w:rPr>
          <w:lang w:val="ru-RU"/>
        </w:rPr>
      </w:pPr>
    </w:p>
    <w:p w:rsidR="00DA224C" w:rsidRPr="00865927" w:rsidRDefault="00DA224C">
      <w:pPr>
        <w:rPr>
          <w:lang w:val="ru-RU"/>
        </w:rPr>
        <w:sectPr w:rsidR="00DA224C" w:rsidRPr="00865927">
          <w:pgSz w:w="11900" w:h="16840"/>
          <w:pgMar w:top="284" w:right="650" w:bottom="1440"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Отражение в 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 xml:space="preserve">понятий: дружба, </w:t>
            </w:r>
            <w:r w:rsidRPr="00865927">
              <w:rPr>
                <w:lang w:val="ru-RU"/>
              </w:rPr>
              <w:br/>
            </w:r>
            <w:r w:rsidRPr="00865927">
              <w:rPr>
                <w:rFonts w:ascii="Times New Roman" w:eastAsia="Times New Roman" w:hAnsi="Times New Roman"/>
                <w:color w:val="000000"/>
                <w:sz w:val="24"/>
                <w:lang w:val="ru-RU"/>
              </w:rPr>
              <w:t xml:space="preserve">терпение, уважение, </w:t>
            </w:r>
            <w:r w:rsidRPr="00865927">
              <w:rPr>
                <w:lang w:val="ru-RU"/>
              </w:rPr>
              <w:br/>
            </w:r>
            <w:r w:rsidRPr="00865927">
              <w:rPr>
                <w:rFonts w:ascii="Times New Roman" w:eastAsia="Times New Roman" w:hAnsi="Times New Roman"/>
                <w:color w:val="000000"/>
                <w:sz w:val="24"/>
                <w:lang w:val="ru-RU"/>
              </w:rPr>
              <w:t xml:space="preserve">помощь друг другу. Герой произведения (введение </w:t>
            </w:r>
            <w:r w:rsidRPr="00865927">
              <w:rPr>
                <w:lang w:val="ru-RU"/>
              </w:rPr>
              <w:br/>
            </w:r>
            <w:r w:rsidRPr="00865927">
              <w:rPr>
                <w:rFonts w:ascii="Times New Roman" w:eastAsia="Times New Roman" w:hAnsi="Times New Roman"/>
                <w:color w:val="000000"/>
                <w:sz w:val="24"/>
                <w:lang w:val="ru-RU"/>
              </w:rPr>
              <w:t xml:space="preserve">понятия «главный герой»), его характеристика </w:t>
            </w:r>
            <w:r w:rsidRPr="00865927">
              <w:rPr>
                <w:lang w:val="ru-RU"/>
              </w:rPr>
              <w:br/>
            </w:r>
            <w:r w:rsidRPr="00865927">
              <w:rPr>
                <w:rFonts w:ascii="Times New Roman" w:eastAsia="Times New Roman" w:hAnsi="Times New Roman"/>
                <w:color w:val="000000"/>
                <w:sz w:val="24"/>
                <w:lang w:val="ru-RU"/>
              </w:rPr>
              <w:t xml:space="preserve">(портрет), оценка </w:t>
            </w:r>
            <w:r w:rsidRPr="00865927">
              <w:rPr>
                <w:lang w:val="ru-RU"/>
              </w:rPr>
              <w:br/>
            </w:r>
            <w:r w:rsidRPr="00865927">
              <w:rPr>
                <w:rFonts w:ascii="Times New Roman" w:eastAsia="Times New Roman" w:hAnsi="Times New Roman"/>
                <w:color w:val="000000"/>
                <w:sz w:val="24"/>
                <w:lang w:val="ru-RU"/>
              </w:rPr>
              <w:t>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Отражение в 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понятий, смысл понятий.</w:t>
            </w:r>
          </w:p>
          <w:p w:rsidR="00DA224C" w:rsidRPr="00865927" w:rsidRDefault="00395DB2">
            <w:pPr>
              <w:autoSpaceDE w:val="0"/>
              <w:autoSpaceDN w:val="0"/>
              <w:spacing w:before="70" w:after="0" w:line="271" w:lineRule="auto"/>
              <w:ind w:left="72" w:right="144"/>
              <w:rPr>
                <w:lang w:val="ru-RU"/>
              </w:rPr>
            </w:pPr>
            <w:r w:rsidRPr="00865927">
              <w:rPr>
                <w:rFonts w:ascii="Times New Roman" w:eastAsia="Times New Roman" w:hAnsi="Times New Roman"/>
                <w:color w:val="000000"/>
                <w:sz w:val="24"/>
                <w:lang w:val="ru-RU"/>
              </w:rPr>
              <w:t xml:space="preserve">Герой произведения, </w:t>
            </w:r>
            <w:r w:rsidRPr="00865927">
              <w:rPr>
                <w:lang w:val="ru-RU"/>
              </w:rPr>
              <w:br/>
            </w:r>
            <w:r w:rsidRPr="00865927">
              <w:rPr>
                <w:rFonts w:ascii="Times New Roman" w:eastAsia="Times New Roman" w:hAnsi="Times New Roman"/>
                <w:color w:val="000000"/>
                <w:sz w:val="24"/>
                <w:lang w:val="ru-RU"/>
              </w:rPr>
              <w:t>характеристика (портрет),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39.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ight="144"/>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Отражение в произведениях </w:t>
            </w:r>
            <w:r w:rsidRPr="00865927">
              <w:rPr>
                <w:lang w:val="ru-RU"/>
              </w:rPr>
              <w:br/>
            </w:r>
            <w:r w:rsidRPr="00865927">
              <w:rPr>
                <w:rFonts w:ascii="Times New Roman" w:eastAsia="Times New Roman" w:hAnsi="Times New Roman"/>
                <w:color w:val="000000"/>
                <w:sz w:val="24"/>
                <w:lang w:val="ru-RU"/>
              </w:rPr>
              <w:t xml:space="preserve">нравственно-этических </w:t>
            </w:r>
            <w:r w:rsidRPr="00865927">
              <w:rPr>
                <w:lang w:val="ru-RU"/>
              </w:rPr>
              <w:br/>
            </w:r>
            <w:r w:rsidRPr="00865927">
              <w:rPr>
                <w:rFonts w:ascii="Times New Roman" w:eastAsia="Times New Roman" w:hAnsi="Times New Roman"/>
                <w:color w:val="000000"/>
                <w:sz w:val="24"/>
                <w:lang w:val="ru-RU"/>
              </w:rPr>
              <w:t xml:space="preserve">понятий: дружба, </w:t>
            </w:r>
            <w:r w:rsidRPr="00865927">
              <w:rPr>
                <w:lang w:val="ru-RU"/>
              </w:rPr>
              <w:br/>
            </w:r>
            <w:r w:rsidRPr="00865927">
              <w:rPr>
                <w:rFonts w:ascii="Times New Roman" w:eastAsia="Times New Roman" w:hAnsi="Times New Roman"/>
                <w:color w:val="000000"/>
                <w:sz w:val="24"/>
                <w:lang w:val="ru-RU"/>
              </w:rPr>
              <w:t xml:space="preserve">терпение, уважение, </w:t>
            </w:r>
            <w:r w:rsidRPr="00865927">
              <w:rPr>
                <w:lang w:val="ru-RU"/>
              </w:rPr>
              <w:br/>
            </w:r>
            <w:r w:rsidRPr="00865927">
              <w:rPr>
                <w:rFonts w:ascii="Times New Roman" w:eastAsia="Times New Roman" w:hAnsi="Times New Roman"/>
                <w:color w:val="000000"/>
                <w:sz w:val="24"/>
                <w:lang w:val="ru-RU"/>
              </w:rPr>
              <w:t>помощь друг другу.</w:t>
            </w:r>
          </w:p>
          <w:p w:rsidR="00DA224C" w:rsidRPr="00865927" w:rsidRDefault="00395DB2">
            <w:pPr>
              <w:autoSpaceDE w:val="0"/>
              <w:autoSpaceDN w:val="0"/>
              <w:spacing w:before="72" w:after="0" w:line="271" w:lineRule="auto"/>
              <w:ind w:left="72" w:right="144"/>
              <w:rPr>
                <w:lang w:val="ru-RU"/>
              </w:rPr>
            </w:pPr>
            <w:r w:rsidRPr="00865927">
              <w:rPr>
                <w:rFonts w:ascii="Times New Roman" w:eastAsia="Times New Roman" w:hAnsi="Times New Roman"/>
                <w:color w:val="000000"/>
                <w:sz w:val="24"/>
                <w:lang w:val="ru-RU"/>
              </w:rPr>
              <w:t xml:space="preserve">Главная мысль </w:t>
            </w:r>
            <w:r w:rsidRPr="00865927">
              <w:rPr>
                <w:lang w:val="ru-RU"/>
              </w:rPr>
              <w:br/>
            </w:r>
            <w:r w:rsidRPr="00865927">
              <w:rPr>
                <w:rFonts w:ascii="Times New Roman" w:eastAsia="Times New Roman" w:hAnsi="Times New Roman"/>
                <w:color w:val="000000"/>
                <w:sz w:val="24"/>
                <w:lang w:val="ru-RU"/>
              </w:rPr>
              <w:t>произведения. Отношение автора к героям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720"/>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Тема, главная мысль </w:t>
            </w:r>
            <w:r w:rsidRPr="00865927">
              <w:rPr>
                <w:lang w:val="ru-RU"/>
              </w:rPr>
              <w:br/>
            </w:r>
            <w:r w:rsidRPr="00865927">
              <w:rPr>
                <w:rFonts w:ascii="Times New Roman" w:eastAsia="Times New Roman" w:hAnsi="Times New Roman"/>
                <w:color w:val="000000"/>
                <w:sz w:val="24"/>
                <w:lang w:val="ru-RU"/>
              </w:rPr>
              <w:t>произведения. Герой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bl>
    <w:p w:rsidR="00DA224C" w:rsidRPr="00865927" w:rsidRDefault="00DA224C">
      <w:pPr>
        <w:autoSpaceDE w:val="0"/>
        <w:autoSpaceDN w:val="0"/>
        <w:spacing w:after="0" w:line="14" w:lineRule="exact"/>
        <w:rPr>
          <w:lang w:val="ru-RU"/>
        </w:rPr>
      </w:pPr>
    </w:p>
    <w:p w:rsidR="00DA224C" w:rsidRPr="00865927" w:rsidRDefault="00DA224C">
      <w:pPr>
        <w:rPr>
          <w:lang w:val="ru-RU"/>
        </w:rPr>
        <w:sectPr w:rsidR="00DA224C" w:rsidRPr="00865927">
          <w:pgSz w:w="11900" w:h="16840"/>
          <w:pgMar w:top="284" w:right="650" w:bottom="1262"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 xml:space="preserve">произведении (расширение круга чтения: </w:t>
            </w:r>
            <w:r w:rsidRPr="00865927">
              <w:rPr>
                <w:lang w:val="ru-RU"/>
              </w:rPr>
              <w:br/>
            </w:r>
            <w:r w:rsidRPr="00865927">
              <w:rPr>
                <w:rFonts w:ascii="Times New Roman" w:eastAsia="Times New Roman" w:hAnsi="Times New Roman"/>
                <w:color w:val="000000"/>
                <w:sz w:val="24"/>
                <w:lang w:val="ru-RU"/>
              </w:rPr>
              <w:t>произведения С. А. </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Баруздина, Н. Н. Носова, В. А. Осеевой, А. Гайдара, В. В. Лунина и др.).</w:t>
            </w:r>
          </w:p>
          <w:p w:rsidR="00DA224C" w:rsidRDefault="00395DB2">
            <w:pPr>
              <w:autoSpaceDE w:val="0"/>
              <w:autoSpaceDN w:val="0"/>
              <w:spacing w:before="70" w:after="0" w:line="262" w:lineRule="auto"/>
              <w:ind w:left="72" w:right="144"/>
            </w:pPr>
            <w:r>
              <w:rPr>
                <w:rFonts w:ascii="Times New Roman" w:eastAsia="Times New Roman" w:hAnsi="Times New Roman"/>
                <w:color w:val="000000"/>
                <w:sz w:val="24"/>
              </w:rPr>
              <w:t>Содержание произведения Сравнение.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42.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ind w:left="72"/>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художественном </w:t>
            </w:r>
            <w:r w:rsidRPr="00865927">
              <w:rPr>
                <w:lang w:val="ru-RU"/>
              </w:rPr>
              <w:br/>
            </w:r>
            <w:r w:rsidRPr="00865927">
              <w:rPr>
                <w:rFonts w:ascii="Times New Roman" w:eastAsia="Times New Roman" w:hAnsi="Times New Roman"/>
                <w:color w:val="000000"/>
                <w:sz w:val="24"/>
                <w:lang w:val="ru-RU"/>
              </w:rPr>
              <w:t>произведении. Содержание произведения. Сравнение.</w:t>
            </w:r>
          </w:p>
          <w:p w:rsidR="00DA224C" w:rsidRPr="00865927" w:rsidRDefault="00395DB2">
            <w:pPr>
              <w:autoSpaceDE w:val="0"/>
              <w:autoSpaceDN w:val="0"/>
              <w:spacing w:before="70" w:after="0" w:line="262" w:lineRule="auto"/>
              <w:ind w:left="72" w:right="288"/>
              <w:rPr>
                <w:lang w:val="ru-RU"/>
              </w:rPr>
            </w:pPr>
            <w:r w:rsidRPr="00865927">
              <w:rPr>
                <w:rFonts w:ascii="Times New Roman" w:eastAsia="Times New Roman" w:hAnsi="Times New Roman"/>
                <w:color w:val="000000"/>
                <w:sz w:val="24"/>
                <w:lang w:val="ru-RU"/>
              </w:rPr>
              <w:t>Эпитет. Рассказываем по плану.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DA224C">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сюжеты.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 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Определение </w:t>
            </w:r>
            <w:r w:rsidRPr="00865927">
              <w:rPr>
                <w:lang w:val="ru-RU"/>
              </w:rPr>
              <w:br/>
            </w:r>
            <w:r w:rsidRPr="00865927">
              <w:rPr>
                <w:rFonts w:ascii="Times New Roman" w:eastAsia="Times New Roman" w:hAnsi="Times New Roman"/>
                <w:color w:val="000000"/>
                <w:sz w:val="24"/>
                <w:lang w:val="ru-RU"/>
              </w:rPr>
              <w:t xml:space="preserve">фольклорной основы </w:t>
            </w:r>
            <w:r w:rsidRPr="00865927">
              <w:rPr>
                <w:lang w:val="ru-RU"/>
              </w:rPr>
              <w:br/>
            </w:r>
            <w:r w:rsidRPr="00865927">
              <w:rPr>
                <w:rFonts w:ascii="Times New Roman" w:eastAsia="Times New Roman" w:hAnsi="Times New Roman"/>
                <w:color w:val="000000"/>
                <w:sz w:val="24"/>
                <w:lang w:val="ru-RU"/>
              </w:rPr>
              <w:t>авторских сказок.</w:t>
            </w:r>
          </w:p>
          <w:p w:rsidR="00DA224C" w:rsidRPr="00865927" w:rsidRDefault="00395DB2">
            <w:pPr>
              <w:autoSpaceDE w:val="0"/>
              <w:autoSpaceDN w:val="0"/>
              <w:spacing w:before="72" w:after="0" w:line="271" w:lineRule="auto"/>
              <w:ind w:left="72"/>
              <w:rPr>
                <w:lang w:val="ru-RU"/>
              </w:rPr>
            </w:pPr>
            <w:r w:rsidRPr="00865927">
              <w:rPr>
                <w:rFonts w:ascii="Times New Roman" w:eastAsia="Times New Roman" w:hAnsi="Times New Roman"/>
                <w:color w:val="000000"/>
                <w:sz w:val="24"/>
                <w:lang w:val="ru-RU"/>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6" w:lineRule="auto"/>
              <w:ind w:left="72"/>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Характеристика авторской сказки: герои, особенности построения и языка. </w:t>
            </w:r>
            <w:r>
              <w:rPr>
                <w:rFonts w:ascii="Times New Roman" w:eastAsia="Times New Roman" w:hAnsi="Times New Roman"/>
                <w:color w:val="000000"/>
                <w:sz w:val="24"/>
              </w:rPr>
              <w:t xml:space="preserve">Иллюстрации, их значение в раскрытии </w:t>
            </w:r>
            <w:r>
              <w:br/>
            </w:r>
            <w:r>
              <w:rPr>
                <w:rFonts w:ascii="Times New Roman" w:eastAsia="Times New Roman" w:hAnsi="Times New Roman"/>
                <w:color w:val="000000"/>
                <w:sz w:val="24"/>
              </w:rPr>
              <w:t>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bl>
    <w:p w:rsidR="00DA224C" w:rsidRPr="00865927" w:rsidRDefault="00DA224C">
      <w:pPr>
        <w:autoSpaceDE w:val="0"/>
        <w:autoSpaceDN w:val="0"/>
        <w:spacing w:after="0" w:line="14" w:lineRule="exact"/>
        <w:rPr>
          <w:lang w:val="ru-RU"/>
        </w:rPr>
      </w:pPr>
    </w:p>
    <w:p w:rsidR="00DA224C" w:rsidRPr="00865927" w:rsidRDefault="00DA224C">
      <w:pPr>
        <w:rPr>
          <w:lang w:val="ru-RU"/>
        </w:rPr>
        <w:sectPr w:rsidR="00DA224C" w:rsidRPr="00865927">
          <w:pgSz w:w="11900" w:h="16840"/>
          <w:pgMar w:top="284" w:right="650" w:bottom="344"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Pr>
                <w:lang w:val="ru-RU"/>
              </w:rPr>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Сходство тем и сюжетов сказок разных </w:t>
            </w:r>
            <w:r w:rsidRPr="00865927">
              <w:rPr>
                <w:lang w:val="ru-RU"/>
              </w:rPr>
              <w:br/>
            </w:r>
            <w:r w:rsidRPr="00865927">
              <w:rPr>
                <w:rFonts w:ascii="Times New Roman" w:eastAsia="Times New Roman" w:hAnsi="Times New Roman"/>
                <w:color w:val="000000"/>
                <w:sz w:val="24"/>
                <w:lang w:val="ru-RU"/>
              </w:rPr>
              <w:t xml:space="preserve">народов. Составление </w:t>
            </w:r>
            <w:r w:rsidRPr="00865927">
              <w:rPr>
                <w:lang w:val="ru-RU"/>
              </w:rPr>
              <w:br/>
            </w:r>
            <w:r w:rsidRPr="00865927">
              <w:rPr>
                <w:rFonts w:ascii="Times New Roman" w:eastAsia="Times New Roman" w:hAnsi="Times New Roman"/>
                <w:color w:val="000000"/>
                <w:sz w:val="24"/>
                <w:lang w:val="ru-RU"/>
              </w:rPr>
              <w:t>плана произведения: части текста, их главные темы. 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Pr>
                <w:lang w:val="ru-RU"/>
              </w:rPr>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Сходство тем и сюжетов сказок разных </w:t>
            </w:r>
            <w:r w:rsidRPr="00865927">
              <w:rPr>
                <w:lang w:val="ru-RU"/>
              </w:rPr>
              <w:br/>
            </w:r>
            <w:r w:rsidRPr="00865927">
              <w:rPr>
                <w:rFonts w:ascii="Times New Roman" w:eastAsia="Times New Roman" w:hAnsi="Times New Roman"/>
                <w:color w:val="000000"/>
                <w:sz w:val="24"/>
                <w:lang w:val="ru-RU"/>
              </w:rPr>
              <w:t xml:space="preserve">народов. Составление </w:t>
            </w:r>
            <w:r w:rsidRPr="00865927">
              <w:rPr>
                <w:lang w:val="ru-RU"/>
              </w:rPr>
              <w:br/>
            </w:r>
            <w:r w:rsidRPr="00865927">
              <w:rPr>
                <w:rFonts w:ascii="Times New Roman" w:eastAsia="Times New Roman" w:hAnsi="Times New Roman"/>
                <w:color w:val="000000"/>
                <w:sz w:val="24"/>
                <w:lang w:val="ru-RU"/>
              </w:rPr>
              <w:t>плана произведения: части текста, их главные темы. 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Pr>
                <w:lang w:val="ru-RU"/>
              </w:rPr>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Сходство тем и сюжетов сказок разных </w:t>
            </w:r>
            <w:r w:rsidRPr="00865927">
              <w:rPr>
                <w:lang w:val="ru-RU"/>
              </w:rPr>
              <w:br/>
            </w:r>
            <w:r w:rsidRPr="00865927">
              <w:rPr>
                <w:rFonts w:ascii="Times New Roman" w:eastAsia="Times New Roman" w:hAnsi="Times New Roman"/>
                <w:color w:val="000000"/>
                <w:sz w:val="24"/>
                <w:lang w:val="ru-RU"/>
              </w:rPr>
              <w:t xml:space="preserve">народов. Составление </w:t>
            </w:r>
            <w:r w:rsidRPr="00865927">
              <w:rPr>
                <w:lang w:val="ru-RU"/>
              </w:rPr>
              <w:br/>
            </w:r>
            <w:r w:rsidRPr="00865927">
              <w:rPr>
                <w:rFonts w:ascii="Times New Roman" w:eastAsia="Times New Roman" w:hAnsi="Times New Roman"/>
                <w:color w:val="000000"/>
                <w:sz w:val="24"/>
                <w:lang w:val="ru-RU"/>
              </w:rPr>
              <w:t>плана произведения: части текста, их главные темы. 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3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49.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сюжеты. Сравнение.</w:t>
            </w:r>
          </w:p>
          <w:p w:rsidR="00DA224C" w:rsidRDefault="00395DB2">
            <w:pPr>
              <w:autoSpaceDE w:val="0"/>
              <w:autoSpaceDN w:val="0"/>
              <w:spacing w:before="70" w:after="0" w:line="230" w:lineRule="auto"/>
              <w:ind w:left="72"/>
            </w:pPr>
            <w:r>
              <w:rPr>
                <w:rFonts w:ascii="Times New Roman" w:eastAsia="Times New Roman" w:hAnsi="Times New Roman"/>
                <w:color w:val="000000"/>
                <w:sz w:val="24"/>
              </w:rPr>
              <w:t>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3" w:lineRule="auto"/>
              <w:ind w:left="72"/>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Составление </w:t>
            </w:r>
            <w:r w:rsidRPr="00865927">
              <w:rPr>
                <w:lang w:val="ru-RU"/>
              </w:rPr>
              <w:br/>
            </w:r>
            <w:r w:rsidRPr="00865927">
              <w:rPr>
                <w:rFonts w:ascii="Times New Roman" w:eastAsia="Times New Roman" w:hAnsi="Times New Roman"/>
                <w:color w:val="000000"/>
                <w:sz w:val="24"/>
                <w:lang w:val="ru-RU"/>
              </w:rPr>
              <w:t xml:space="preserve">сказок. </w:t>
            </w:r>
            <w:r>
              <w:rPr>
                <w:rFonts w:ascii="Times New Roman" w:eastAsia="Times New Roman" w:hAnsi="Times New Roman"/>
                <w:color w:val="000000"/>
                <w:sz w:val="24"/>
              </w:rPr>
              <w:t>Иллюстирование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3" w:lineRule="auto"/>
              <w:ind w:left="72"/>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 xml:space="preserve">фольклорной (народной) и литературной (авторской) сказке. </w:t>
            </w:r>
            <w:r>
              <w:rPr>
                <w:rFonts w:ascii="Times New Roman" w:eastAsia="Times New Roman" w:hAnsi="Times New Roman"/>
                <w:color w:val="000000"/>
                <w:sz w:val="24"/>
              </w:rPr>
              <w:t xml:space="preserve">Составление плана произведения: части </w:t>
            </w:r>
            <w:r>
              <w:br/>
            </w:r>
            <w:r>
              <w:rPr>
                <w:rFonts w:ascii="Times New Roman" w:eastAsia="Times New Roman" w:hAnsi="Times New Roman"/>
                <w:color w:val="000000"/>
                <w:sz w:val="24"/>
              </w:rPr>
              <w:t>текста, их главные темы.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71" w:lineRule="auto"/>
              <w:ind w:left="72" w:right="144"/>
              <w:rPr>
                <w:lang w:val="ru-RU"/>
              </w:rPr>
            </w:pPr>
            <w:r w:rsidRPr="00865927">
              <w:rPr>
                <w:rFonts w:ascii="Times New Roman" w:eastAsia="Times New Roman" w:hAnsi="Times New Roman"/>
                <w:color w:val="000000"/>
                <w:sz w:val="24"/>
                <w:lang w:val="ru-RU"/>
              </w:rPr>
              <w:t xml:space="preserve">Характеристика и </w:t>
            </w:r>
            <w:r w:rsidRPr="00865927">
              <w:rPr>
                <w:lang w:val="ru-RU"/>
              </w:rPr>
              <w:br/>
            </w:r>
            <w:r w:rsidRPr="00865927">
              <w:rPr>
                <w:rFonts w:ascii="Times New Roman" w:eastAsia="Times New Roman" w:hAnsi="Times New Roman"/>
                <w:color w:val="000000"/>
                <w:sz w:val="24"/>
                <w:lang w:val="ru-RU"/>
              </w:rPr>
              <w:t xml:space="preserve">сравнение авторской </w:t>
            </w:r>
            <w:r w:rsidRPr="00865927">
              <w:rPr>
                <w:lang w:val="ru-RU"/>
              </w:rPr>
              <w:br/>
            </w:r>
            <w:r w:rsidRPr="00865927">
              <w:rPr>
                <w:rFonts w:ascii="Times New Roman" w:eastAsia="Times New Roman" w:hAnsi="Times New Roman"/>
                <w:color w:val="000000"/>
                <w:sz w:val="24"/>
                <w:lang w:val="ru-RU"/>
              </w:rPr>
              <w:t>сказки и народной сказок.</w:t>
            </w:r>
          </w:p>
          <w:p w:rsidR="00DA224C" w:rsidRPr="00865927" w:rsidRDefault="00395DB2">
            <w:pPr>
              <w:autoSpaceDE w:val="0"/>
              <w:autoSpaceDN w:val="0"/>
              <w:spacing w:before="70" w:after="0" w:line="262" w:lineRule="auto"/>
              <w:ind w:left="72" w:right="288"/>
              <w:rPr>
                <w:lang w:val="ru-RU"/>
              </w:rPr>
            </w:pPr>
            <w:r w:rsidRPr="00865927">
              <w:rPr>
                <w:rFonts w:ascii="Times New Roman" w:eastAsia="Times New Roman" w:hAnsi="Times New Roman"/>
                <w:color w:val="000000"/>
                <w:sz w:val="24"/>
                <w:lang w:val="ru-RU"/>
              </w:rPr>
              <w:t>Сходство тем и сюжетов сказок разных народов.</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53.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line="271" w:lineRule="auto"/>
              <w:ind w:left="72" w:right="576"/>
              <w:rPr>
                <w:lang w:val="ru-RU"/>
              </w:rPr>
            </w:pPr>
            <w:r w:rsidRPr="00865927">
              <w:rPr>
                <w:rFonts w:ascii="Times New Roman" w:eastAsia="Times New Roman" w:hAnsi="Times New Roman"/>
                <w:color w:val="000000"/>
                <w:sz w:val="24"/>
                <w:lang w:val="ru-RU"/>
              </w:rPr>
              <w:t xml:space="preserve">Мои любимые сказки. Инсценирование. </w:t>
            </w:r>
            <w:r w:rsidRPr="00865927">
              <w:rPr>
                <w:lang w:val="ru-RU"/>
              </w:rPr>
              <w:br/>
            </w:r>
            <w:r w:rsidRPr="00865927">
              <w:rPr>
                <w:rFonts w:ascii="Times New Roman" w:eastAsia="Times New Roman" w:hAnsi="Times New Roman"/>
                <w:color w:val="000000"/>
                <w:sz w:val="24"/>
                <w:lang w:val="ru-RU"/>
              </w:rPr>
              <w:t>Илюстрирование.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6" w:lineRule="auto"/>
              <w:ind w:left="72"/>
            </w:pPr>
            <w:r w:rsidRPr="00865927">
              <w:rPr>
                <w:rFonts w:ascii="Times New Roman" w:eastAsia="Times New Roman" w:hAnsi="Times New Roman"/>
                <w:color w:val="000000"/>
                <w:sz w:val="24"/>
                <w:lang w:val="ru-RU"/>
              </w:rPr>
              <w:t xml:space="preserve">Расширение </w:t>
            </w:r>
            <w:r w:rsidRPr="00865927">
              <w:rPr>
                <w:lang w:val="ru-RU"/>
              </w:rPr>
              <w:br/>
            </w:r>
            <w:r w:rsidRPr="00865927">
              <w:rPr>
                <w:rFonts w:ascii="Times New Roman" w:eastAsia="Times New Roman" w:hAnsi="Times New Roman"/>
                <w:color w:val="000000"/>
                <w:sz w:val="24"/>
                <w:lang w:val="ru-RU"/>
              </w:rPr>
              <w:t xml:space="preserve">представлений о </w:t>
            </w:r>
            <w:r w:rsidRPr="00865927">
              <w:rPr>
                <w:lang w:val="ru-RU"/>
              </w:rPr>
              <w:br/>
            </w:r>
            <w:r w:rsidRPr="00865927">
              <w:rPr>
                <w:rFonts w:ascii="Times New Roman" w:eastAsia="Times New Roman" w:hAnsi="Times New Roman"/>
                <w:color w:val="000000"/>
                <w:sz w:val="24"/>
                <w:lang w:val="ru-RU"/>
              </w:rPr>
              <w:t>фольклорной (народной) и литературной (авторской) сказке: «бродячие»</w:t>
            </w:r>
            <w:r w:rsidRPr="00865927">
              <w:rPr>
                <w:lang w:val="ru-RU"/>
              </w:rPr>
              <w:br/>
            </w:r>
            <w:r w:rsidRPr="00865927">
              <w:rPr>
                <w:rFonts w:ascii="Times New Roman" w:eastAsia="Times New Roman" w:hAnsi="Times New Roman"/>
                <w:color w:val="000000"/>
                <w:sz w:val="24"/>
                <w:lang w:val="ru-RU"/>
              </w:rPr>
              <w:t xml:space="preserve">сюжеты. Мои любимые </w:t>
            </w:r>
            <w:r w:rsidRPr="00865927">
              <w:rPr>
                <w:lang w:val="ru-RU"/>
              </w:rPr>
              <w:br/>
            </w:r>
            <w:r w:rsidRPr="00865927">
              <w:rPr>
                <w:rFonts w:ascii="Times New Roman" w:eastAsia="Times New Roman" w:hAnsi="Times New Roman"/>
                <w:color w:val="000000"/>
                <w:sz w:val="24"/>
                <w:lang w:val="ru-RU"/>
              </w:rPr>
              <w:t xml:space="preserve">сказки. </w:t>
            </w:r>
            <w:r>
              <w:rPr>
                <w:rFonts w:ascii="Times New Roman" w:eastAsia="Times New Roman" w:hAnsi="Times New Roman"/>
                <w:color w:val="000000"/>
                <w:sz w:val="24"/>
              </w:rPr>
              <w:t>Инсценирование. Илюстрирование.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rsidR="00DA224C" w:rsidRDefault="00DA224C">
      <w:pPr>
        <w:autoSpaceDE w:val="0"/>
        <w:autoSpaceDN w:val="0"/>
        <w:spacing w:after="0" w:line="14" w:lineRule="exact"/>
      </w:pPr>
    </w:p>
    <w:p w:rsidR="00DA224C" w:rsidRDefault="00DA224C">
      <w:pPr>
        <w:sectPr w:rsidR="00DA224C">
          <w:pgSz w:w="11900" w:h="16840"/>
          <w:pgMar w:top="284" w:right="650" w:bottom="60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Pr="00865927" w:rsidRDefault="00395DB2">
            <w:pPr>
              <w:autoSpaceDE w:val="0"/>
              <w:autoSpaceDN w:val="0"/>
              <w:spacing w:before="70" w:after="0" w:line="278" w:lineRule="auto"/>
              <w:ind w:left="72" w:right="144"/>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восприятия явлений природы (звуки, краски зимы)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72"/>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(зима)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литературы.Использование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Pr="00865927" w:rsidRDefault="00395DB2">
            <w:pPr>
              <w:autoSpaceDE w:val="0"/>
              <w:autoSpaceDN w:val="0"/>
              <w:spacing w:before="70" w:after="0"/>
              <w:ind w:left="72" w:right="144"/>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восприятия явлений природы (звуки, краски зимы).</w:t>
            </w:r>
          </w:p>
          <w:p w:rsidR="00DA224C" w:rsidRPr="00865927" w:rsidRDefault="00395DB2">
            <w:pPr>
              <w:autoSpaceDE w:val="0"/>
              <w:autoSpaceDN w:val="0"/>
              <w:spacing w:before="70" w:after="0"/>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Pr="00865927" w:rsidRDefault="00395DB2">
            <w:pPr>
              <w:autoSpaceDE w:val="0"/>
              <w:autoSpaceDN w:val="0"/>
              <w:spacing w:before="72" w:after="0"/>
              <w:ind w:left="72"/>
              <w:rPr>
                <w:lang w:val="ru-RU"/>
              </w:rPr>
            </w:pPr>
            <w:r w:rsidRPr="00865927">
              <w:rPr>
                <w:rFonts w:ascii="Times New Roman" w:eastAsia="Times New Roman" w:hAnsi="Times New Roman"/>
                <w:color w:val="000000"/>
                <w:sz w:val="24"/>
                <w:lang w:val="ru-RU"/>
              </w:rPr>
              <w:t xml:space="preserve">Отражение темы «Природа зимой» в картинах </w:t>
            </w:r>
            <w:r w:rsidRPr="00865927">
              <w:rPr>
                <w:lang w:val="ru-RU"/>
              </w:rPr>
              <w:br/>
            </w:r>
            <w:r w:rsidRPr="00865927">
              <w:rPr>
                <w:rFonts w:ascii="Times New Roman" w:eastAsia="Times New Roman" w:hAnsi="Times New Roman"/>
                <w:color w:val="000000"/>
                <w:sz w:val="24"/>
                <w:lang w:val="ru-RU"/>
              </w:rPr>
              <w:t>художников (пейзаж): 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bl>
    <w:p w:rsidR="00DA224C" w:rsidRPr="00865927" w:rsidRDefault="00DA224C">
      <w:pPr>
        <w:autoSpaceDE w:val="0"/>
        <w:autoSpaceDN w:val="0"/>
        <w:spacing w:after="0" w:line="14" w:lineRule="exact"/>
        <w:rPr>
          <w:lang w:val="ru-RU"/>
        </w:rPr>
      </w:pPr>
    </w:p>
    <w:p w:rsidR="00DA224C" w:rsidRPr="00865927" w:rsidRDefault="00DA224C">
      <w:pPr>
        <w:rPr>
          <w:lang w:val="ru-RU"/>
        </w:rPr>
        <w:sectPr w:rsidR="00DA224C" w:rsidRPr="00865927">
          <w:pgSz w:w="11900" w:h="16840"/>
          <w:pgMar w:top="284" w:right="650" w:bottom="1096" w:left="666" w:header="720" w:footer="720" w:gutter="0"/>
          <w:cols w:space="720" w:equalWidth="0">
            <w:col w:w="10584" w:space="0"/>
          </w:cols>
          <w:docGrid w:linePitch="360"/>
        </w:sectPr>
      </w:pPr>
    </w:p>
    <w:p w:rsidR="00DA224C" w:rsidRPr="00865927" w:rsidRDefault="00DA224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59.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Pr="00865927" w:rsidRDefault="00395DB2">
            <w:pPr>
              <w:autoSpaceDE w:val="0"/>
              <w:autoSpaceDN w:val="0"/>
              <w:spacing w:before="70" w:after="0"/>
              <w:ind w:left="72" w:right="144"/>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восприятия явлений природы (звуки, краски зимы).</w:t>
            </w:r>
          </w:p>
          <w:p w:rsidR="00DA224C" w:rsidRPr="00865927" w:rsidRDefault="00395DB2">
            <w:pPr>
              <w:autoSpaceDE w:val="0"/>
              <w:autoSpaceDN w:val="0"/>
              <w:spacing w:before="70" w:after="0" w:line="278" w:lineRule="auto"/>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Pr="00865927" w:rsidRDefault="00395DB2">
            <w:pPr>
              <w:autoSpaceDE w:val="0"/>
              <w:autoSpaceDN w:val="0"/>
              <w:spacing w:before="70" w:after="0" w:line="271" w:lineRule="auto"/>
              <w:ind w:left="72" w:right="144"/>
              <w:rPr>
                <w:lang w:val="ru-RU"/>
              </w:rPr>
            </w:pPr>
            <w:r w:rsidRPr="00865927">
              <w:rPr>
                <w:rFonts w:ascii="Times New Roman" w:eastAsia="Times New Roman" w:hAnsi="Times New Roman"/>
                <w:color w:val="000000"/>
                <w:sz w:val="24"/>
                <w:lang w:val="ru-RU"/>
              </w:rPr>
              <w:t xml:space="preserve">Настроение, которое </w:t>
            </w:r>
            <w:r w:rsidRPr="00865927">
              <w:rPr>
                <w:lang w:val="ru-RU"/>
              </w:rPr>
              <w:br/>
            </w:r>
            <w:r w:rsidRPr="00865927">
              <w:rPr>
                <w:rFonts w:ascii="Times New Roman" w:eastAsia="Times New Roman" w:hAnsi="Times New Roman"/>
                <w:color w:val="000000"/>
                <w:sz w:val="24"/>
                <w:lang w:val="ru-RU"/>
              </w:rPr>
              <w:t>создаёт пейзажная лирика (о зиме).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Pr="00865927" w:rsidRDefault="00395DB2">
            <w:pPr>
              <w:autoSpaceDE w:val="0"/>
              <w:autoSpaceDN w:val="0"/>
              <w:spacing w:before="70" w:after="0"/>
              <w:ind w:left="72" w:right="144"/>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восприятия явлений природы (звуки, краски зимы).</w:t>
            </w:r>
          </w:p>
          <w:p w:rsidR="00DA224C" w:rsidRPr="00865927" w:rsidRDefault="00395DB2">
            <w:pPr>
              <w:autoSpaceDE w:val="0"/>
              <w:autoSpaceDN w:val="0"/>
              <w:spacing w:before="70" w:after="0"/>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Pr="00865927" w:rsidRDefault="00395DB2">
            <w:pPr>
              <w:autoSpaceDE w:val="0"/>
              <w:autoSpaceDN w:val="0"/>
              <w:spacing w:before="70" w:after="0"/>
              <w:ind w:left="72"/>
              <w:rPr>
                <w:lang w:val="ru-RU"/>
              </w:rPr>
            </w:pPr>
            <w:r w:rsidRPr="00865927">
              <w:rPr>
                <w:rFonts w:ascii="Times New Roman" w:eastAsia="Times New Roman" w:hAnsi="Times New Roman"/>
                <w:color w:val="000000"/>
                <w:sz w:val="24"/>
                <w:lang w:val="ru-RU"/>
              </w:rPr>
              <w:t xml:space="preserve">Отражение темы «Природа зимой» в картинах </w:t>
            </w:r>
            <w:r w:rsidRPr="00865927">
              <w:rPr>
                <w:lang w:val="ru-RU"/>
              </w:rPr>
              <w:br/>
            </w:r>
            <w:r w:rsidRPr="00865927">
              <w:rPr>
                <w:rFonts w:ascii="Times New Roman" w:eastAsia="Times New Roman" w:hAnsi="Times New Roman"/>
                <w:color w:val="000000"/>
                <w:sz w:val="24"/>
                <w:lang w:val="ru-RU"/>
              </w:rPr>
              <w:t>художников (пейзаж): И. И. Левитана, В. Д. </w:t>
            </w:r>
          </w:p>
          <w:p w:rsidR="00DA224C" w:rsidRPr="00865927" w:rsidRDefault="00395DB2">
            <w:pPr>
              <w:autoSpaceDE w:val="0"/>
              <w:autoSpaceDN w:val="0"/>
              <w:spacing w:before="72"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Pr="00865927" w:rsidRDefault="00395DB2">
            <w:pPr>
              <w:autoSpaceDE w:val="0"/>
              <w:autoSpaceDN w:val="0"/>
              <w:spacing w:before="70" w:after="0"/>
              <w:ind w:left="72" w:right="144"/>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восприятия явлений природы (звуки, краски зимы).</w:t>
            </w:r>
          </w:p>
          <w:p w:rsidR="00DA224C" w:rsidRPr="00865927" w:rsidRDefault="00395DB2">
            <w:pPr>
              <w:autoSpaceDE w:val="0"/>
              <w:autoSpaceDN w:val="0"/>
              <w:spacing w:before="70" w:after="0" w:line="278" w:lineRule="auto"/>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Pr="00865927" w:rsidRDefault="00395DB2">
            <w:pPr>
              <w:autoSpaceDE w:val="0"/>
              <w:autoSpaceDN w:val="0"/>
              <w:spacing w:before="70" w:after="0"/>
              <w:ind w:left="72"/>
              <w:rPr>
                <w:lang w:val="ru-RU"/>
              </w:rPr>
            </w:pPr>
            <w:r w:rsidRPr="00865927">
              <w:rPr>
                <w:rFonts w:ascii="Times New Roman" w:eastAsia="Times New Roman" w:hAnsi="Times New Roman"/>
                <w:color w:val="000000"/>
                <w:sz w:val="24"/>
                <w:lang w:val="ru-RU"/>
              </w:rPr>
              <w:t xml:space="preserve">Отражение темы «Природа зимой» в картинах </w:t>
            </w:r>
            <w:r w:rsidRPr="00865927">
              <w:rPr>
                <w:lang w:val="ru-RU"/>
              </w:rPr>
              <w:br/>
            </w:r>
            <w:r w:rsidRPr="00865927">
              <w:rPr>
                <w:rFonts w:ascii="Times New Roman" w:eastAsia="Times New Roman" w:hAnsi="Times New Roman"/>
                <w:color w:val="000000"/>
                <w:sz w:val="24"/>
                <w:lang w:val="ru-RU"/>
              </w:rPr>
              <w:t>художников (пейзаж): 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72" w:right="144"/>
            </w:pPr>
            <w:r w:rsidRPr="00865927">
              <w:rPr>
                <w:rFonts w:ascii="Times New Roman" w:eastAsia="Times New Roman" w:hAnsi="Times New Roman"/>
                <w:color w:val="000000"/>
                <w:sz w:val="24"/>
                <w:lang w:val="ru-RU"/>
              </w:rPr>
              <w:t xml:space="preserve">Тема природы в разные времена года (зима)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Содержание произведения Сравнение.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432"/>
              <w:rPr>
                <w:lang w:val="ru-RU"/>
              </w:rPr>
            </w:pPr>
            <w:r w:rsidRPr="00865927">
              <w:rPr>
                <w:rFonts w:ascii="Times New Roman" w:eastAsia="Times New Roman" w:hAnsi="Times New Roman"/>
                <w:color w:val="000000"/>
                <w:sz w:val="24"/>
                <w:lang w:val="ru-RU"/>
              </w:rPr>
              <w:t xml:space="preserve">Тема природы в разные времена года (зима)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Default="00395DB2">
            <w:pPr>
              <w:autoSpaceDE w:val="0"/>
              <w:autoSpaceDN w:val="0"/>
              <w:spacing w:before="72" w:after="0"/>
              <w:ind w:left="72" w:right="144"/>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 xml:space="preserve">эстетического восприятия явлений природы (звуки, краски зимы). </w:t>
            </w:r>
            <w:r>
              <w:rPr>
                <w:rFonts w:ascii="Times New Roman" w:eastAsia="Times New Roman" w:hAnsi="Times New Roman"/>
                <w:color w:val="000000"/>
                <w:sz w:val="24"/>
              </w:rPr>
              <w:t>Тема. Идея.</w:t>
            </w:r>
          </w:p>
          <w:p w:rsidR="00DA224C" w:rsidRDefault="00395DB2">
            <w:pPr>
              <w:autoSpaceDE w:val="0"/>
              <w:autoSpaceDN w:val="0"/>
              <w:spacing w:before="70" w:after="0" w:line="271" w:lineRule="auto"/>
              <w:ind w:left="72" w:right="144"/>
            </w:pPr>
            <w:r>
              <w:rPr>
                <w:rFonts w:ascii="Times New Roman" w:eastAsia="Times New Roman" w:hAnsi="Times New Roman"/>
                <w:color w:val="000000"/>
                <w:sz w:val="24"/>
              </w:rPr>
              <w:t>Заголовок. Содержание произведение. Сравнение.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(зима)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литературы. Настроение, которое создаёт пейзажная лирика (о зиме).</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 xml:space="preserve">произведению как </w:t>
            </w:r>
            <w:r w:rsidRPr="00865927">
              <w:rPr>
                <w:lang w:val="ru-RU"/>
              </w:rPr>
              <w:br/>
            </w:r>
            <w:r w:rsidRPr="00865927">
              <w:rPr>
                <w:rFonts w:ascii="Times New Roman" w:eastAsia="Times New Roman" w:hAnsi="Times New Roman"/>
                <w:color w:val="000000"/>
                <w:sz w:val="24"/>
                <w:lang w:val="ru-RU"/>
              </w:rPr>
              <w:t xml:space="preserve">отражение </w:t>
            </w:r>
            <w:r w:rsidRPr="00865927">
              <w:rPr>
                <w:lang w:val="ru-RU"/>
              </w:rPr>
              <w:br/>
            </w:r>
            <w:r w:rsidRPr="00865927">
              <w:rPr>
                <w:rFonts w:ascii="Times New Roman" w:eastAsia="Times New Roman" w:hAnsi="Times New Roman"/>
                <w:color w:val="000000"/>
                <w:sz w:val="24"/>
                <w:lang w:val="ru-RU"/>
              </w:rPr>
              <w:t>эмоционального отклика на произведение.</w:t>
            </w:r>
          </w:p>
          <w:p w:rsidR="00DA224C" w:rsidRPr="00865927" w:rsidRDefault="00395DB2">
            <w:pPr>
              <w:autoSpaceDE w:val="0"/>
              <w:autoSpaceDN w:val="0"/>
              <w:spacing w:before="72" w:after="0"/>
              <w:ind w:left="72"/>
              <w:rPr>
                <w:lang w:val="ru-RU"/>
              </w:rPr>
            </w:pPr>
            <w:r w:rsidRPr="00865927">
              <w:rPr>
                <w:rFonts w:ascii="Times New Roman" w:eastAsia="Times New Roman" w:hAnsi="Times New Roman"/>
                <w:color w:val="000000"/>
                <w:sz w:val="24"/>
                <w:lang w:val="ru-RU"/>
              </w:rPr>
              <w:t xml:space="preserve">Отражение темы «Природа зимой» в картинах </w:t>
            </w:r>
            <w:r w:rsidRPr="00865927">
              <w:rPr>
                <w:lang w:val="ru-RU"/>
              </w:rPr>
              <w:br/>
            </w:r>
            <w:r w:rsidRPr="00865927">
              <w:rPr>
                <w:rFonts w:ascii="Times New Roman" w:eastAsia="Times New Roman" w:hAnsi="Times New Roman"/>
                <w:color w:val="000000"/>
                <w:sz w:val="24"/>
                <w:lang w:val="ru-RU"/>
              </w:rPr>
              <w:t>художников (пейзаж): 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(зима)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литературы. Настроение, которое создаёт пейзажная лирика (о зиме).</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 xml:space="preserve">произведению как </w:t>
            </w:r>
            <w:r w:rsidRPr="00865927">
              <w:rPr>
                <w:lang w:val="ru-RU"/>
              </w:rPr>
              <w:br/>
            </w:r>
            <w:r w:rsidRPr="00865927">
              <w:rPr>
                <w:rFonts w:ascii="Times New Roman" w:eastAsia="Times New Roman" w:hAnsi="Times New Roman"/>
                <w:color w:val="000000"/>
                <w:sz w:val="24"/>
                <w:lang w:val="ru-RU"/>
              </w:rPr>
              <w:t xml:space="preserve">отражение </w:t>
            </w:r>
            <w:r w:rsidRPr="00865927">
              <w:rPr>
                <w:lang w:val="ru-RU"/>
              </w:rPr>
              <w:br/>
            </w:r>
            <w:r w:rsidRPr="00865927">
              <w:rPr>
                <w:rFonts w:ascii="Times New Roman" w:eastAsia="Times New Roman" w:hAnsi="Times New Roman"/>
                <w:color w:val="000000"/>
                <w:sz w:val="24"/>
                <w:lang w:val="ru-RU"/>
              </w:rPr>
              <w:t>эмоционального отклика на произведение.</w:t>
            </w:r>
          </w:p>
          <w:p w:rsidR="00DA224C" w:rsidRPr="00865927" w:rsidRDefault="00395DB2">
            <w:pPr>
              <w:autoSpaceDE w:val="0"/>
              <w:autoSpaceDN w:val="0"/>
              <w:spacing w:before="72" w:after="0"/>
              <w:ind w:left="72"/>
              <w:rPr>
                <w:lang w:val="ru-RU"/>
              </w:rPr>
            </w:pPr>
            <w:r w:rsidRPr="00865927">
              <w:rPr>
                <w:rFonts w:ascii="Times New Roman" w:eastAsia="Times New Roman" w:hAnsi="Times New Roman"/>
                <w:color w:val="000000"/>
                <w:sz w:val="24"/>
                <w:lang w:val="ru-RU"/>
              </w:rPr>
              <w:t xml:space="preserve">Отражение темы «Природа зимой» в картинах </w:t>
            </w:r>
            <w:r w:rsidRPr="00865927">
              <w:rPr>
                <w:lang w:val="ru-RU"/>
              </w:rPr>
              <w:br/>
            </w:r>
            <w:r w:rsidRPr="00865927">
              <w:rPr>
                <w:rFonts w:ascii="Times New Roman" w:eastAsia="Times New Roman" w:hAnsi="Times New Roman"/>
                <w:color w:val="000000"/>
                <w:sz w:val="24"/>
                <w:lang w:val="ru-RU"/>
              </w:rPr>
              <w:t>художников (пейзаж): 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25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(зима)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литературы. Настроение, которое создаёт пейзажная лирика (о зиме).</w:t>
            </w:r>
          </w:p>
          <w:p w:rsidR="00DA224C" w:rsidRPr="00865927" w:rsidRDefault="00395DB2">
            <w:pPr>
              <w:autoSpaceDE w:val="0"/>
              <w:autoSpaceDN w:val="0"/>
              <w:spacing w:before="70" w:after="0" w:line="281" w:lineRule="auto"/>
              <w:ind w:left="72" w:right="288"/>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 xml:space="preserve">произведению как </w:t>
            </w:r>
            <w:r w:rsidRPr="00865927">
              <w:rPr>
                <w:lang w:val="ru-RU"/>
              </w:rPr>
              <w:br/>
            </w:r>
            <w:r w:rsidRPr="00865927">
              <w:rPr>
                <w:rFonts w:ascii="Times New Roman" w:eastAsia="Times New Roman" w:hAnsi="Times New Roman"/>
                <w:color w:val="000000"/>
                <w:sz w:val="24"/>
                <w:lang w:val="ru-RU"/>
              </w:rPr>
              <w:t xml:space="preserve">отражение </w:t>
            </w:r>
            <w:r w:rsidRPr="00865927">
              <w:rPr>
                <w:lang w:val="ru-RU"/>
              </w:rPr>
              <w:br/>
            </w:r>
            <w:r w:rsidRPr="00865927">
              <w:rPr>
                <w:rFonts w:ascii="Times New Roman" w:eastAsia="Times New Roman" w:hAnsi="Times New Roman"/>
                <w:color w:val="000000"/>
                <w:sz w:val="24"/>
                <w:lang w:val="ru-RU"/>
              </w:rPr>
              <w:t>эмоционального отклика на произведение.</w:t>
            </w:r>
          </w:p>
          <w:p w:rsidR="00DA224C" w:rsidRPr="00865927" w:rsidRDefault="00395DB2">
            <w:pPr>
              <w:autoSpaceDE w:val="0"/>
              <w:autoSpaceDN w:val="0"/>
              <w:spacing w:before="72" w:after="0"/>
              <w:ind w:left="72"/>
              <w:rPr>
                <w:lang w:val="ru-RU"/>
              </w:rPr>
            </w:pPr>
            <w:r w:rsidRPr="00865927">
              <w:rPr>
                <w:rFonts w:ascii="Times New Roman" w:eastAsia="Times New Roman" w:hAnsi="Times New Roman"/>
                <w:color w:val="000000"/>
                <w:sz w:val="24"/>
                <w:lang w:val="ru-RU"/>
              </w:rPr>
              <w:t xml:space="preserve">Отражение темы «Природа зимой» в картинах </w:t>
            </w:r>
            <w:r w:rsidRPr="00865927">
              <w:rPr>
                <w:lang w:val="ru-RU"/>
              </w:rPr>
              <w:br/>
            </w:r>
            <w:r w:rsidRPr="00865927">
              <w:rPr>
                <w:rFonts w:ascii="Times New Roman" w:eastAsia="Times New Roman" w:hAnsi="Times New Roman"/>
                <w:color w:val="000000"/>
                <w:sz w:val="24"/>
                <w:lang w:val="ru-RU"/>
              </w:rPr>
              <w:t>художников (пейзаж): И. И. Левитана, В. Д. 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Поленова, А. И. Куинджи, И. И. Шишкина и </w:t>
            </w:r>
            <w:r w:rsidRPr="00865927">
              <w:rPr>
                <w:lang w:val="ru-RU"/>
              </w:rPr>
              <w:br/>
            </w:r>
            <w:r w:rsidRPr="00865927">
              <w:rPr>
                <w:rFonts w:ascii="Times New Roman" w:eastAsia="Times New Roman" w:hAnsi="Times New Roman"/>
                <w:color w:val="000000"/>
                <w:sz w:val="24"/>
                <w:lang w:val="ru-RU"/>
              </w:rPr>
              <w:t xml:space="preserve">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144"/>
              <w:rPr>
                <w:lang w:val="ru-RU"/>
              </w:rPr>
            </w:pPr>
            <w:r w:rsidRPr="00865927">
              <w:rPr>
                <w:rFonts w:ascii="Times New Roman" w:eastAsia="Times New Roman" w:hAnsi="Times New Roman"/>
                <w:color w:val="000000"/>
                <w:sz w:val="24"/>
                <w:lang w:val="ru-RU"/>
              </w:rPr>
              <w:t xml:space="preserve"> Жанровое многообразие произведений о животных (песни, загадки, сказки, </w:t>
            </w:r>
            <w:r w:rsidRPr="00865927">
              <w:rPr>
                <w:lang w:val="ru-RU"/>
              </w:rPr>
              <w:br/>
            </w:r>
            <w:r w:rsidRPr="00865927">
              <w:rPr>
                <w:rFonts w:ascii="Times New Roman" w:eastAsia="Times New Roman" w:hAnsi="Times New Roman"/>
                <w:color w:val="000000"/>
                <w:sz w:val="24"/>
                <w:lang w:val="ru-RU"/>
              </w:rPr>
              <w:t>стихотворения).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Жанровое многообразие произведений о животных (песни, загадки, сказки, </w:t>
            </w:r>
            <w:r w:rsidRPr="00865927">
              <w:rPr>
                <w:lang w:val="ru-RU"/>
              </w:rPr>
              <w:br/>
            </w:r>
            <w:r w:rsidRPr="00865927">
              <w:rPr>
                <w:rFonts w:ascii="Times New Roman" w:eastAsia="Times New Roman" w:hAnsi="Times New Roman"/>
                <w:color w:val="000000"/>
                <w:sz w:val="24"/>
                <w:lang w:val="ru-RU"/>
              </w:rPr>
              <w:t xml:space="preserve">басни, рассказы, </w:t>
            </w:r>
            <w:r w:rsidRPr="00865927">
              <w:rPr>
                <w:lang w:val="ru-RU"/>
              </w:rPr>
              <w:br/>
            </w:r>
            <w:r w:rsidRPr="00865927">
              <w:rPr>
                <w:rFonts w:ascii="Times New Roman" w:eastAsia="Times New Roman" w:hAnsi="Times New Roman"/>
                <w:color w:val="000000"/>
                <w:sz w:val="24"/>
                <w:lang w:val="ru-RU"/>
              </w:rPr>
              <w:t>стихотворения). Дружба людей и животных — тема литературы (произведения Е. И. Чарушина, В. В. </w:t>
            </w:r>
          </w:p>
          <w:p w:rsidR="00DA224C" w:rsidRPr="00865927" w:rsidRDefault="00395DB2">
            <w:pPr>
              <w:autoSpaceDE w:val="0"/>
              <w:autoSpaceDN w:val="0"/>
              <w:spacing w:before="70" w:after="0" w:line="262" w:lineRule="auto"/>
              <w:ind w:right="288"/>
              <w:jc w:val="center"/>
              <w:rPr>
                <w:lang w:val="ru-RU"/>
              </w:rPr>
            </w:pPr>
            <w:r w:rsidRPr="00865927">
              <w:rPr>
                <w:rFonts w:ascii="Times New Roman" w:eastAsia="Times New Roman" w:hAnsi="Times New Roman"/>
                <w:color w:val="000000"/>
                <w:sz w:val="24"/>
                <w:lang w:val="ru-RU"/>
              </w:rPr>
              <w:t>Бианки, В. В. Чаплиной, С. В. Михалкова, Б. С. </w:t>
            </w:r>
          </w:p>
          <w:p w:rsidR="00DA224C" w:rsidRPr="00865927" w:rsidRDefault="00395DB2">
            <w:pPr>
              <w:autoSpaceDE w:val="0"/>
              <w:autoSpaceDN w:val="0"/>
              <w:spacing w:before="70" w:after="0" w:line="262" w:lineRule="auto"/>
              <w:ind w:left="72"/>
              <w:rPr>
                <w:lang w:val="ru-RU"/>
              </w:rPr>
            </w:pPr>
            <w:r w:rsidRPr="00865927">
              <w:rPr>
                <w:rFonts w:ascii="Times New Roman" w:eastAsia="Times New Roman" w:hAnsi="Times New Roman"/>
                <w:color w:val="000000"/>
                <w:sz w:val="24"/>
                <w:lang w:val="ru-RU"/>
              </w:rPr>
              <w:t>Житкова, С. В. Образцова, М. М. Пришвина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69.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3" w:lineRule="auto"/>
              <w:ind w:left="72"/>
            </w:pPr>
            <w:r w:rsidRPr="00865927">
              <w:rPr>
                <w:rFonts w:ascii="Times New Roman" w:eastAsia="Times New Roman" w:hAnsi="Times New Roman"/>
                <w:color w:val="000000"/>
                <w:sz w:val="24"/>
                <w:lang w:val="ru-RU"/>
              </w:rPr>
              <w:t xml:space="preserve">Отражение образов </w:t>
            </w:r>
            <w:r w:rsidRPr="00865927">
              <w:rPr>
                <w:lang w:val="ru-RU"/>
              </w:rPr>
              <w:br/>
            </w:r>
            <w:r w:rsidRPr="00865927">
              <w:rPr>
                <w:rFonts w:ascii="Times New Roman" w:eastAsia="Times New Roman" w:hAnsi="Times New Roman"/>
                <w:color w:val="000000"/>
                <w:sz w:val="24"/>
                <w:lang w:val="ru-RU"/>
              </w:rPr>
              <w:t xml:space="preserve">животных в фольклоре </w:t>
            </w:r>
            <w:r w:rsidRPr="00865927">
              <w:rPr>
                <w:lang w:val="ru-RU"/>
              </w:rPr>
              <w:br/>
            </w:r>
            <w:r w:rsidRPr="00865927">
              <w:rPr>
                <w:rFonts w:ascii="Times New Roman" w:eastAsia="Times New Roman" w:hAnsi="Times New Roman"/>
                <w:color w:val="000000"/>
                <w:sz w:val="24"/>
                <w:lang w:val="ru-RU"/>
              </w:rPr>
              <w:t xml:space="preserve">(русские народные песни, загадки, сказки). </w:t>
            </w:r>
            <w:r>
              <w:rPr>
                <w:rFonts w:ascii="Times New Roman" w:eastAsia="Times New Roman" w:hAnsi="Times New Roman"/>
                <w:color w:val="000000"/>
                <w:sz w:val="24"/>
              </w:rPr>
              <w:t xml:space="preserve">Герои </w:t>
            </w:r>
            <w:r>
              <w:br/>
            </w:r>
            <w:r>
              <w:rPr>
                <w:rFonts w:ascii="Times New Roman" w:eastAsia="Times New Roman" w:hAnsi="Times New Roman"/>
                <w:color w:val="000000"/>
                <w:sz w:val="24"/>
              </w:rPr>
              <w:t xml:space="preserve">стихотворных и </w:t>
            </w:r>
            <w:r>
              <w:br/>
            </w:r>
            <w:r>
              <w:rPr>
                <w:rFonts w:ascii="Times New Roman" w:eastAsia="Times New Roman" w:hAnsi="Times New Roman"/>
                <w:color w:val="000000"/>
                <w:sz w:val="24"/>
              </w:rPr>
              <w:t xml:space="preserve">прозаических </w:t>
            </w:r>
            <w:r>
              <w:br/>
            </w:r>
            <w:r>
              <w:rPr>
                <w:rFonts w:ascii="Times New Roman" w:eastAsia="Times New Roman" w:hAnsi="Times New Roman"/>
                <w:color w:val="000000"/>
                <w:sz w:val="24"/>
              </w:rPr>
              <w:t>произведений о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59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Жанровое многообразие произведений о животных (песни, загадки, сказки, </w:t>
            </w:r>
            <w:r w:rsidRPr="00865927">
              <w:rPr>
                <w:lang w:val="ru-RU"/>
              </w:rPr>
              <w:br/>
            </w:r>
            <w:r w:rsidRPr="00865927">
              <w:rPr>
                <w:rFonts w:ascii="Times New Roman" w:eastAsia="Times New Roman" w:hAnsi="Times New Roman"/>
                <w:color w:val="000000"/>
                <w:sz w:val="24"/>
                <w:lang w:val="ru-RU"/>
              </w:rPr>
              <w:t xml:space="preserve">басни, рассказы, </w:t>
            </w:r>
            <w:r w:rsidRPr="00865927">
              <w:rPr>
                <w:lang w:val="ru-RU"/>
              </w:rPr>
              <w:br/>
            </w:r>
            <w:r w:rsidRPr="00865927">
              <w:rPr>
                <w:rFonts w:ascii="Times New Roman" w:eastAsia="Times New Roman" w:hAnsi="Times New Roman"/>
                <w:color w:val="000000"/>
                <w:sz w:val="24"/>
                <w:lang w:val="ru-RU"/>
              </w:rPr>
              <w:t>стихотворения). Дружба людей и животных — тема литературы (произведения Е. И. Чарушина, В. В. </w:t>
            </w:r>
          </w:p>
          <w:p w:rsidR="00DA224C" w:rsidRPr="00865927" w:rsidRDefault="00395DB2">
            <w:pPr>
              <w:autoSpaceDE w:val="0"/>
              <w:autoSpaceDN w:val="0"/>
              <w:spacing w:before="70" w:after="0" w:line="262" w:lineRule="auto"/>
              <w:ind w:right="288"/>
              <w:jc w:val="center"/>
              <w:rPr>
                <w:lang w:val="ru-RU"/>
              </w:rPr>
            </w:pPr>
            <w:r w:rsidRPr="00865927">
              <w:rPr>
                <w:rFonts w:ascii="Times New Roman" w:eastAsia="Times New Roman" w:hAnsi="Times New Roman"/>
                <w:color w:val="000000"/>
                <w:sz w:val="24"/>
                <w:lang w:val="ru-RU"/>
              </w:rPr>
              <w:t>Бианки, В. В. Чаплиной, С. В. Михалкова, Б. С. </w:t>
            </w:r>
          </w:p>
          <w:p w:rsidR="00DA224C" w:rsidRPr="00865927" w:rsidRDefault="00395DB2">
            <w:pPr>
              <w:autoSpaceDE w:val="0"/>
              <w:autoSpaceDN w:val="0"/>
              <w:spacing w:before="72" w:after="0" w:line="262" w:lineRule="auto"/>
              <w:ind w:left="72"/>
              <w:rPr>
                <w:lang w:val="ru-RU"/>
              </w:rPr>
            </w:pPr>
            <w:r w:rsidRPr="00865927">
              <w:rPr>
                <w:rFonts w:ascii="Times New Roman" w:eastAsia="Times New Roman" w:hAnsi="Times New Roman"/>
                <w:color w:val="000000"/>
                <w:sz w:val="24"/>
                <w:lang w:val="ru-RU"/>
              </w:rPr>
              <w:t>Житкова, С. В. Образцова, М. М. Пришвина и др.).</w:t>
            </w:r>
          </w:p>
          <w:p w:rsidR="00DA224C" w:rsidRPr="00865927" w:rsidRDefault="00395DB2">
            <w:pPr>
              <w:autoSpaceDE w:val="0"/>
              <w:autoSpaceDN w:val="0"/>
              <w:spacing w:before="70" w:after="0"/>
              <w:ind w:left="72" w:right="144"/>
              <w:rPr>
                <w:lang w:val="ru-RU"/>
              </w:rPr>
            </w:pPr>
            <w:r w:rsidRPr="00865927">
              <w:rPr>
                <w:rFonts w:ascii="Times New Roman" w:eastAsia="Times New Roman" w:hAnsi="Times New Roman"/>
                <w:color w:val="000000"/>
                <w:sz w:val="24"/>
                <w:lang w:val="ru-RU"/>
              </w:rPr>
              <w:t xml:space="preserve">Отражение образов </w:t>
            </w:r>
            <w:r w:rsidRPr="00865927">
              <w:rPr>
                <w:lang w:val="ru-RU"/>
              </w:rPr>
              <w:br/>
            </w:r>
            <w:r w:rsidRPr="00865927">
              <w:rPr>
                <w:rFonts w:ascii="Times New Roman" w:eastAsia="Times New Roman" w:hAnsi="Times New Roman"/>
                <w:color w:val="000000"/>
                <w:sz w:val="24"/>
                <w:lang w:val="ru-RU"/>
              </w:rPr>
              <w:t xml:space="preserve">животных в фольклоре </w:t>
            </w:r>
            <w:r w:rsidRPr="00865927">
              <w:rPr>
                <w:lang w:val="ru-RU"/>
              </w:rPr>
              <w:br/>
            </w:r>
            <w:r w:rsidRPr="00865927">
              <w:rPr>
                <w:rFonts w:ascii="Times New Roman" w:eastAsia="Times New Roman" w:hAnsi="Times New Roman"/>
                <w:color w:val="000000"/>
                <w:sz w:val="24"/>
                <w:lang w:val="ru-RU"/>
              </w:rPr>
              <w:t>(русские народные песни, загадки,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Жанровое многообразие произведений о животных (песни, загадки, сказки, </w:t>
            </w:r>
            <w:r w:rsidRPr="00865927">
              <w:rPr>
                <w:lang w:val="ru-RU"/>
              </w:rPr>
              <w:br/>
            </w:r>
            <w:r w:rsidRPr="00865927">
              <w:rPr>
                <w:rFonts w:ascii="Times New Roman" w:eastAsia="Times New Roman" w:hAnsi="Times New Roman"/>
                <w:color w:val="000000"/>
                <w:sz w:val="24"/>
                <w:lang w:val="ru-RU"/>
              </w:rPr>
              <w:t xml:space="preserve">басни, рассказы, </w:t>
            </w:r>
            <w:r w:rsidRPr="00865927">
              <w:rPr>
                <w:lang w:val="ru-RU"/>
              </w:rPr>
              <w:br/>
            </w:r>
            <w:r w:rsidRPr="00865927">
              <w:rPr>
                <w:rFonts w:ascii="Times New Roman" w:eastAsia="Times New Roman" w:hAnsi="Times New Roman"/>
                <w:color w:val="000000"/>
                <w:sz w:val="24"/>
                <w:lang w:val="ru-RU"/>
              </w:rPr>
              <w:t xml:space="preserve">стихотворения). Герои </w:t>
            </w:r>
            <w:r w:rsidRPr="00865927">
              <w:rPr>
                <w:lang w:val="ru-RU"/>
              </w:rPr>
              <w:br/>
            </w:r>
            <w:r w:rsidRPr="00865927">
              <w:rPr>
                <w:rFonts w:ascii="Times New Roman" w:eastAsia="Times New Roman" w:hAnsi="Times New Roman"/>
                <w:color w:val="000000"/>
                <w:sz w:val="24"/>
                <w:lang w:val="ru-RU"/>
              </w:rPr>
              <w:t xml:space="preserve">стихотворных и </w:t>
            </w:r>
            <w:r w:rsidRPr="00865927">
              <w:rPr>
                <w:lang w:val="ru-RU"/>
              </w:rPr>
              <w:br/>
            </w:r>
            <w:r w:rsidRPr="00865927">
              <w:rPr>
                <w:rFonts w:ascii="Times New Roman" w:eastAsia="Times New Roman" w:hAnsi="Times New Roman"/>
                <w:color w:val="000000"/>
                <w:sz w:val="24"/>
                <w:lang w:val="ru-RU"/>
              </w:rPr>
              <w:t xml:space="preserve">прозаических </w:t>
            </w:r>
            <w:r w:rsidRPr="00865927">
              <w:rPr>
                <w:lang w:val="ru-RU"/>
              </w:rPr>
              <w:br/>
            </w:r>
            <w:r w:rsidRPr="00865927">
              <w:rPr>
                <w:rFonts w:ascii="Times New Roman" w:eastAsia="Times New Roman" w:hAnsi="Times New Roman"/>
                <w:color w:val="000000"/>
                <w:sz w:val="24"/>
                <w:lang w:val="ru-RU"/>
              </w:rPr>
              <w:t>произведений о животных.</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Описание животных в </w:t>
            </w:r>
            <w:r w:rsidRPr="00865927">
              <w:rPr>
                <w:lang w:val="ru-RU"/>
              </w:rPr>
              <w:br/>
            </w:r>
            <w:r w:rsidRPr="00865927">
              <w:rPr>
                <w:rFonts w:ascii="Times New Roman" w:eastAsia="Times New Roman" w:hAnsi="Times New Roman"/>
                <w:color w:val="000000"/>
                <w:sz w:val="24"/>
                <w:lang w:val="ru-RU"/>
              </w:rPr>
              <w:t>художественном и научно-познавательном тексте.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Жанровое многообразие произведений о животных (песни, загадки, сказки, </w:t>
            </w:r>
            <w:r w:rsidRPr="00865927">
              <w:rPr>
                <w:lang w:val="ru-RU"/>
              </w:rPr>
              <w:br/>
            </w:r>
            <w:r w:rsidRPr="00865927">
              <w:rPr>
                <w:rFonts w:ascii="Times New Roman" w:eastAsia="Times New Roman" w:hAnsi="Times New Roman"/>
                <w:color w:val="000000"/>
                <w:sz w:val="24"/>
                <w:lang w:val="ru-RU"/>
              </w:rPr>
              <w:t xml:space="preserve">басни, рассказы, </w:t>
            </w:r>
            <w:r w:rsidRPr="00865927">
              <w:rPr>
                <w:lang w:val="ru-RU"/>
              </w:rPr>
              <w:br/>
            </w:r>
            <w:r w:rsidRPr="00865927">
              <w:rPr>
                <w:rFonts w:ascii="Times New Roman" w:eastAsia="Times New Roman" w:hAnsi="Times New Roman"/>
                <w:color w:val="000000"/>
                <w:sz w:val="24"/>
                <w:lang w:val="ru-RU"/>
              </w:rPr>
              <w:t xml:space="preserve">стихотворения). Герои </w:t>
            </w:r>
            <w:r w:rsidRPr="00865927">
              <w:rPr>
                <w:lang w:val="ru-RU"/>
              </w:rPr>
              <w:br/>
            </w:r>
            <w:r w:rsidRPr="00865927">
              <w:rPr>
                <w:rFonts w:ascii="Times New Roman" w:eastAsia="Times New Roman" w:hAnsi="Times New Roman"/>
                <w:color w:val="000000"/>
                <w:sz w:val="24"/>
                <w:lang w:val="ru-RU"/>
              </w:rPr>
              <w:t xml:space="preserve">стихотворных и </w:t>
            </w:r>
            <w:r w:rsidRPr="00865927">
              <w:rPr>
                <w:lang w:val="ru-RU"/>
              </w:rPr>
              <w:br/>
            </w:r>
            <w:r w:rsidRPr="00865927">
              <w:rPr>
                <w:rFonts w:ascii="Times New Roman" w:eastAsia="Times New Roman" w:hAnsi="Times New Roman"/>
                <w:color w:val="000000"/>
                <w:sz w:val="24"/>
                <w:lang w:val="ru-RU"/>
              </w:rPr>
              <w:t xml:space="preserve">прозаических </w:t>
            </w:r>
            <w:r w:rsidRPr="00865927">
              <w:rPr>
                <w:lang w:val="ru-RU"/>
              </w:rPr>
              <w:br/>
            </w:r>
            <w:r w:rsidRPr="00865927">
              <w:rPr>
                <w:rFonts w:ascii="Times New Roman" w:eastAsia="Times New Roman" w:hAnsi="Times New Roman"/>
                <w:color w:val="000000"/>
                <w:sz w:val="24"/>
                <w:lang w:val="ru-RU"/>
              </w:rPr>
              <w:t>произведений о животных.</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Описание животных в </w:t>
            </w:r>
            <w:r w:rsidRPr="00865927">
              <w:rPr>
                <w:lang w:val="ru-RU"/>
              </w:rPr>
              <w:br/>
            </w:r>
            <w:r w:rsidRPr="00865927">
              <w:rPr>
                <w:rFonts w:ascii="Times New Roman" w:eastAsia="Times New Roman" w:hAnsi="Times New Roman"/>
                <w:color w:val="000000"/>
                <w:sz w:val="24"/>
                <w:lang w:val="ru-RU"/>
              </w:rPr>
              <w:t>художественном и научно-познавательном тексте.</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Приёмы раскрытия </w:t>
            </w:r>
            <w:r w:rsidRPr="00865927">
              <w:rPr>
                <w:lang w:val="ru-RU"/>
              </w:rPr>
              <w:br/>
            </w:r>
            <w:r w:rsidRPr="00865927">
              <w:rPr>
                <w:rFonts w:ascii="Times New Roman" w:eastAsia="Times New Roman" w:hAnsi="Times New Roman"/>
                <w:color w:val="000000"/>
                <w:sz w:val="24"/>
                <w:lang w:val="ru-RU"/>
              </w:rPr>
              <w:t>автором отношений людей и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004"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72"/>
              <w:rPr>
                <w:lang w:val="ru-RU"/>
              </w:rPr>
            </w:pPr>
            <w:r w:rsidRPr="00865927">
              <w:rPr>
                <w:rFonts w:ascii="Times New Roman" w:eastAsia="Times New Roman" w:hAnsi="Times New Roman"/>
                <w:color w:val="000000"/>
                <w:sz w:val="24"/>
                <w:lang w:val="ru-RU"/>
              </w:rPr>
              <w:t xml:space="preserve">Отражение образов </w:t>
            </w:r>
            <w:r w:rsidRPr="00865927">
              <w:rPr>
                <w:lang w:val="ru-RU"/>
              </w:rPr>
              <w:br/>
            </w:r>
            <w:r w:rsidRPr="00865927">
              <w:rPr>
                <w:rFonts w:ascii="Times New Roman" w:eastAsia="Times New Roman" w:hAnsi="Times New Roman"/>
                <w:color w:val="000000"/>
                <w:sz w:val="24"/>
                <w:lang w:val="ru-RU"/>
              </w:rPr>
              <w:t xml:space="preserve">животных в фольклоре </w:t>
            </w:r>
            <w:r w:rsidRPr="00865927">
              <w:rPr>
                <w:lang w:val="ru-RU"/>
              </w:rPr>
              <w:br/>
            </w:r>
            <w:r w:rsidRPr="00865927">
              <w:rPr>
                <w:rFonts w:ascii="Times New Roman" w:eastAsia="Times New Roman" w:hAnsi="Times New Roman"/>
                <w:color w:val="000000"/>
                <w:sz w:val="24"/>
                <w:lang w:val="ru-RU"/>
              </w:rPr>
              <w:t xml:space="preserve">(русские народные песни, загадки, сказки). Герои </w:t>
            </w:r>
            <w:r w:rsidRPr="00865927">
              <w:rPr>
                <w:lang w:val="ru-RU"/>
              </w:rPr>
              <w:br/>
            </w:r>
            <w:r w:rsidRPr="00865927">
              <w:rPr>
                <w:rFonts w:ascii="Times New Roman" w:eastAsia="Times New Roman" w:hAnsi="Times New Roman"/>
                <w:color w:val="000000"/>
                <w:sz w:val="24"/>
                <w:lang w:val="ru-RU"/>
              </w:rPr>
              <w:t xml:space="preserve">стихотворных и </w:t>
            </w:r>
            <w:r w:rsidRPr="00865927">
              <w:rPr>
                <w:lang w:val="ru-RU"/>
              </w:rPr>
              <w:br/>
            </w:r>
            <w:r w:rsidRPr="00865927">
              <w:rPr>
                <w:rFonts w:ascii="Times New Roman" w:eastAsia="Times New Roman" w:hAnsi="Times New Roman"/>
                <w:color w:val="000000"/>
                <w:sz w:val="24"/>
                <w:lang w:val="ru-RU"/>
              </w:rPr>
              <w:t xml:space="preserve">прозаических </w:t>
            </w:r>
            <w:r w:rsidRPr="00865927">
              <w:rPr>
                <w:lang w:val="ru-RU"/>
              </w:rPr>
              <w:br/>
            </w:r>
            <w:r w:rsidRPr="00865927">
              <w:rPr>
                <w:rFonts w:ascii="Times New Roman" w:eastAsia="Times New Roman" w:hAnsi="Times New Roman"/>
                <w:color w:val="000000"/>
                <w:sz w:val="24"/>
                <w:lang w:val="ru-RU"/>
              </w:rPr>
              <w:t>произведений о животных.</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Описание животных в </w:t>
            </w:r>
            <w:r w:rsidRPr="00865927">
              <w:rPr>
                <w:lang w:val="ru-RU"/>
              </w:rPr>
              <w:br/>
            </w:r>
            <w:r w:rsidRPr="00865927">
              <w:rPr>
                <w:rFonts w:ascii="Times New Roman" w:eastAsia="Times New Roman" w:hAnsi="Times New Roman"/>
                <w:color w:val="000000"/>
                <w:sz w:val="24"/>
                <w:lang w:val="ru-RU"/>
              </w:rPr>
              <w:t>художественном и научно-познавательном тексте.</w:t>
            </w:r>
          </w:p>
          <w:p w:rsidR="00DA224C" w:rsidRPr="00865927" w:rsidRDefault="00395DB2">
            <w:pPr>
              <w:autoSpaceDE w:val="0"/>
              <w:autoSpaceDN w:val="0"/>
              <w:spacing w:before="72" w:after="0" w:line="283" w:lineRule="auto"/>
              <w:ind w:left="72"/>
              <w:rPr>
                <w:lang w:val="ru-RU"/>
              </w:rPr>
            </w:pPr>
            <w:r w:rsidRPr="00865927">
              <w:rPr>
                <w:rFonts w:ascii="Times New Roman" w:eastAsia="Times New Roman" w:hAnsi="Times New Roman"/>
                <w:color w:val="000000"/>
                <w:sz w:val="24"/>
                <w:lang w:val="ru-RU"/>
              </w:rPr>
              <w:t xml:space="preserve">Приёмы раскрытия </w:t>
            </w:r>
            <w:r w:rsidRPr="00865927">
              <w:rPr>
                <w:lang w:val="ru-RU"/>
              </w:rPr>
              <w:br/>
            </w:r>
            <w:r w:rsidRPr="00865927">
              <w:rPr>
                <w:rFonts w:ascii="Times New Roman" w:eastAsia="Times New Roman" w:hAnsi="Times New Roman"/>
                <w:color w:val="000000"/>
                <w:sz w:val="24"/>
                <w:lang w:val="ru-RU"/>
              </w:rPr>
              <w:t xml:space="preserve">автором отношений людей и 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Жанровое многообразие произведений о животных (песни, загадки, сказки, </w:t>
            </w:r>
            <w:r w:rsidRPr="00865927">
              <w:rPr>
                <w:lang w:val="ru-RU"/>
              </w:rPr>
              <w:br/>
            </w:r>
            <w:r w:rsidRPr="00865927">
              <w:rPr>
                <w:rFonts w:ascii="Times New Roman" w:eastAsia="Times New Roman" w:hAnsi="Times New Roman"/>
                <w:color w:val="000000"/>
                <w:sz w:val="24"/>
                <w:lang w:val="ru-RU"/>
              </w:rPr>
              <w:t xml:space="preserve">басни, рассказы, </w:t>
            </w:r>
            <w:r w:rsidRPr="00865927">
              <w:rPr>
                <w:lang w:val="ru-RU"/>
              </w:rPr>
              <w:br/>
            </w:r>
            <w:r w:rsidRPr="00865927">
              <w:rPr>
                <w:rFonts w:ascii="Times New Roman" w:eastAsia="Times New Roman" w:hAnsi="Times New Roman"/>
                <w:color w:val="000000"/>
                <w:sz w:val="24"/>
                <w:lang w:val="ru-RU"/>
              </w:rPr>
              <w:t>стихотворения). Дружба людей и животных — тема литературы (произведения Е. И. Чарушина, В. В. </w:t>
            </w:r>
          </w:p>
          <w:p w:rsidR="00DA224C" w:rsidRPr="00865927" w:rsidRDefault="00395DB2">
            <w:pPr>
              <w:autoSpaceDE w:val="0"/>
              <w:autoSpaceDN w:val="0"/>
              <w:spacing w:before="70" w:after="0" w:line="262" w:lineRule="auto"/>
              <w:ind w:right="288"/>
              <w:jc w:val="center"/>
              <w:rPr>
                <w:lang w:val="ru-RU"/>
              </w:rPr>
            </w:pPr>
            <w:r w:rsidRPr="00865927">
              <w:rPr>
                <w:rFonts w:ascii="Times New Roman" w:eastAsia="Times New Roman" w:hAnsi="Times New Roman"/>
                <w:color w:val="000000"/>
                <w:sz w:val="24"/>
                <w:lang w:val="ru-RU"/>
              </w:rPr>
              <w:t>Бианки, В. В. Чаплиной, С. В. Михалкова, Б. С. </w:t>
            </w:r>
          </w:p>
          <w:p w:rsidR="00DA224C" w:rsidRPr="00865927" w:rsidRDefault="00395DB2">
            <w:pPr>
              <w:autoSpaceDE w:val="0"/>
              <w:autoSpaceDN w:val="0"/>
              <w:spacing w:before="70" w:after="0" w:line="262" w:lineRule="auto"/>
              <w:ind w:left="72"/>
              <w:rPr>
                <w:lang w:val="ru-RU"/>
              </w:rPr>
            </w:pPr>
            <w:r w:rsidRPr="00865927">
              <w:rPr>
                <w:rFonts w:ascii="Times New Roman" w:eastAsia="Times New Roman" w:hAnsi="Times New Roman"/>
                <w:color w:val="000000"/>
                <w:sz w:val="24"/>
                <w:lang w:val="ru-RU"/>
              </w:rPr>
              <w:t>Житкова, С. В. Образцова, М. М. Пришвина и др.).</w:t>
            </w:r>
          </w:p>
          <w:p w:rsidR="00DA224C" w:rsidRPr="00865927" w:rsidRDefault="00395DB2">
            <w:pPr>
              <w:autoSpaceDE w:val="0"/>
              <w:autoSpaceDN w:val="0"/>
              <w:spacing w:before="70" w:after="0" w:line="286" w:lineRule="auto"/>
              <w:ind w:left="72"/>
              <w:rPr>
                <w:lang w:val="ru-RU"/>
              </w:rPr>
            </w:pPr>
            <w:r w:rsidRPr="00865927">
              <w:rPr>
                <w:rFonts w:ascii="Times New Roman" w:eastAsia="Times New Roman" w:hAnsi="Times New Roman"/>
                <w:color w:val="000000"/>
                <w:sz w:val="24"/>
                <w:lang w:val="ru-RU"/>
              </w:rPr>
              <w:t xml:space="preserve">Структура текста. Приёмы раскрытия автором </w:t>
            </w:r>
            <w:r w:rsidRPr="00865927">
              <w:rPr>
                <w:lang w:val="ru-RU"/>
              </w:rPr>
              <w:br/>
            </w:r>
            <w:r w:rsidRPr="00865927">
              <w:rPr>
                <w:rFonts w:ascii="Times New Roman" w:eastAsia="Times New Roman" w:hAnsi="Times New Roman"/>
                <w:color w:val="000000"/>
                <w:sz w:val="24"/>
                <w:lang w:val="ru-RU"/>
              </w:rPr>
              <w:t xml:space="preserve">отношений людей и </w:t>
            </w:r>
            <w:r w:rsidRPr="00865927">
              <w:rPr>
                <w:lang w:val="ru-RU"/>
              </w:rPr>
              <w:br/>
            </w:r>
            <w:r w:rsidRPr="00865927">
              <w:rPr>
                <w:rFonts w:ascii="Times New Roman" w:eastAsia="Times New Roman" w:hAnsi="Times New Roman"/>
                <w:color w:val="000000"/>
                <w:sz w:val="24"/>
                <w:lang w:val="ru-RU"/>
              </w:rPr>
              <w:t xml:space="preserve">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72"/>
              <w:rPr>
                <w:lang w:val="ru-RU"/>
              </w:rPr>
            </w:pPr>
            <w:r w:rsidRPr="00865927">
              <w:rPr>
                <w:rFonts w:ascii="Times New Roman" w:eastAsia="Times New Roman" w:hAnsi="Times New Roman"/>
                <w:color w:val="000000"/>
                <w:sz w:val="24"/>
                <w:lang w:val="ru-RU"/>
              </w:rPr>
              <w:t xml:space="preserve">Отражение образов </w:t>
            </w:r>
            <w:r w:rsidRPr="00865927">
              <w:rPr>
                <w:lang w:val="ru-RU"/>
              </w:rPr>
              <w:br/>
            </w:r>
            <w:r w:rsidRPr="00865927">
              <w:rPr>
                <w:rFonts w:ascii="Times New Roman" w:eastAsia="Times New Roman" w:hAnsi="Times New Roman"/>
                <w:color w:val="000000"/>
                <w:sz w:val="24"/>
                <w:lang w:val="ru-RU"/>
              </w:rPr>
              <w:t xml:space="preserve">животных в фольклоре </w:t>
            </w:r>
            <w:r w:rsidRPr="00865927">
              <w:rPr>
                <w:lang w:val="ru-RU"/>
              </w:rPr>
              <w:br/>
            </w:r>
            <w:r w:rsidRPr="00865927">
              <w:rPr>
                <w:rFonts w:ascii="Times New Roman" w:eastAsia="Times New Roman" w:hAnsi="Times New Roman"/>
                <w:color w:val="000000"/>
                <w:sz w:val="24"/>
                <w:lang w:val="ru-RU"/>
              </w:rPr>
              <w:t xml:space="preserve">(русские народные песни, загадки, сказки). Герои </w:t>
            </w:r>
            <w:r w:rsidRPr="00865927">
              <w:rPr>
                <w:lang w:val="ru-RU"/>
              </w:rPr>
              <w:br/>
            </w:r>
            <w:r w:rsidRPr="00865927">
              <w:rPr>
                <w:rFonts w:ascii="Times New Roman" w:eastAsia="Times New Roman" w:hAnsi="Times New Roman"/>
                <w:color w:val="000000"/>
                <w:sz w:val="24"/>
                <w:lang w:val="ru-RU"/>
              </w:rPr>
              <w:t xml:space="preserve">стихотворных и </w:t>
            </w:r>
            <w:r w:rsidRPr="00865927">
              <w:rPr>
                <w:lang w:val="ru-RU"/>
              </w:rPr>
              <w:br/>
            </w:r>
            <w:r w:rsidRPr="00865927">
              <w:rPr>
                <w:rFonts w:ascii="Times New Roman" w:eastAsia="Times New Roman" w:hAnsi="Times New Roman"/>
                <w:color w:val="000000"/>
                <w:sz w:val="24"/>
                <w:lang w:val="ru-RU"/>
              </w:rPr>
              <w:t xml:space="preserve">прозаических </w:t>
            </w:r>
            <w:r w:rsidRPr="00865927">
              <w:rPr>
                <w:lang w:val="ru-RU"/>
              </w:rPr>
              <w:br/>
            </w:r>
            <w:r w:rsidRPr="00865927">
              <w:rPr>
                <w:rFonts w:ascii="Times New Roman" w:eastAsia="Times New Roman" w:hAnsi="Times New Roman"/>
                <w:color w:val="000000"/>
                <w:sz w:val="24"/>
                <w:lang w:val="ru-RU"/>
              </w:rPr>
              <w:t>произведений о животных.</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 xml:space="preserve">Описание животных в </w:t>
            </w:r>
            <w:r w:rsidRPr="00865927">
              <w:rPr>
                <w:lang w:val="ru-RU"/>
              </w:rPr>
              <w:br/>
            </w:r>
            <w:r w:rsidRPr="00865927">
              <w:rPr>
                <w:rFonts w:ascii="Times New Roman" w:eastAsia="Times New Roman" w:hAnsi="Times New Roman"/>
                <w:color w:val="000000"/>
                <w:sz w:val="24"/>
                <w:lang w:val="ru-RU"/>
              </w:rPr>
              <w:t>художественном и научно-познавательном тексте.</w:t>
            </w:r>
          </w:p>
          <w:p w:rsidR="00DA224C" w:rsidRPr="00865927" w:rsidRDefault="00395DB2">
            <w:pPr>
              <w:autoSpaceDE w:val="0"/>
              <w:autoSpaceDN w:val="0"/>
              <w:spacing w:before="72" w:after="0" w:line="283" w:lineRule="auto"/>
              <w:ind w:left="72"/>
              <w:rPr>
                <w:lang w:val="ru-RU"/>
              </w:rPr>
            </w:pPr>
            <w:r w:rsidRPr="00865927">
              <w:rPr>
                <w:rFonts w:ascii="Times New Roman" w:eastAsia="Times New Roman" w:hAnsi="Times New Roman"/>
                <w:color w:val="000000"/>
                <w:sz w:val="24"/>
                <w:lang w:val="ru-RU"/>
              </w:rPr>
              <w:t xml:space="preserve">Приёмы раскрытия </w:t>
            </w:r>
            <w:r w:rsidRPr="00865927">
              <w:rPr>
                <w:lang w:val="ru-RU"/>
              </w:rPr>
              <w:br/>
            </w:r>
            <w:r w:rsidRPr="00865927">
              <w:rPr>
                <w:rFonts w:ascii="Times New Roman" w:eastAsia="Times New Roman" w:hAnsi="Times New Roman"/>
                <w:color w:val="000000"/>
                <w:sz w:val="24"/>
                <w:lang w:val="ru-RU"/>
              </w:rPr>
              <w:t xml:space="preserve">автором отношений людей и 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62" w:lineRule="auto"/>
              <w:ind w:left="72"/>
              <w:rPr>
                <w:lang w:val="ru-RU"/>
              </w:rPr>
            </w:pPr>
            <w:r w:rsidRPr="00865927">
              <w:rPr>
                <w:rFonts w:ascii="Times New Roman" w:eastAsia="Times New Roman" w:hAnsi="Times New Roman"/>
                <w:color w:val="000000"/>
                <w:sz w:val="24"/>
                <w:lang w:val="ru-RU"/>
              </w:rPr>
              <w:t>Жанровое многообразие произведений о животных.</w:t>
            </w:r>
          </w:p>
          <w:p w:rsidR="00DA224C" w:rsidRPr="00865927" w:rsidRDefault="00395DB2">
            <w:pPr>
              <w:autoSpaceDE w:val="0"/>
              <w:autoSpaceDN w:val="0"/>
              <w:spacing w:before="70" w:after="0" w:line="283" w:lineRule="auto"/>
              <w:ind w:left="72"/>
              <w:rPr>
                <w:lang w:val="ru-RU"/>
              </w:rPr>
            </w:pPr>
            <w:r w:rsidRPr="00865927">
              <w:rPr>
                <w:rFonts w:ascii="Times New Roman" w:eastAsia="Times New Roman" w:hAnsi="Times New Roman"/>
                <w:color w:val="000000"/>
                <w:sz w:val="24"/>
                <w:lang w:val="ru-RU"/>
              </w:rPr>
              <w:t xml:space="preserve">Приёмы раскрытия </w:t>
            </w:r>
            <w:r w:rsidRPr="00865927">
              <w:rPr>
                <w:lang w:val="ru-RU"/>
              </w:rPr>
              <w:br/>
            </w:r>
            <w:r w:rsidRPr="00865927">
              <w:rPr>
                <w:rFonts w:ascii="Times New Roman" w:eastAsia="Times New Roman" w:hAnsi="Times New Roman"/>
                <w:color w:val="000000"/>
                <w:sz w:val="24"/>
                <w:lang w:val="ru-RU"/>
              </w:rPr>
              <w:t xml:space="preserve">автором отношений людей и 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144"/>
              <w:rPr>
                <w:lang w:val="ru-RU"/>
              </w:rPr>
            </w:pPr>
            <w:r w:rsidRPr="00865927">
              <w:rPr>
                <w:rFonts w:ascii="Times New Roman" w:eastAsia="Times New Roman" w:hAnsi="Times New Roman"/>
                <w:color w:val="000000"/>
                <w:sz w:val="24"/>
                <w:lang w:val="ru-RU"/>
              </w:rPr>
              <w:t>Любимые произведения о животных (песни, загадки, сказки, басни, рассказы, стихотворения).</w:t>
            </w:r>
          </w:p>
          <w:p w:rsidR="00DA224C" w:rsidRPr="00865927" w:rsidRDefault="00395DB2">
            <w:pPr>
              <w:autoSpaceDE w:val="0"/>
              <w:autoSpaceDN w:val="0"/>
              <w:spacing w:before="72" w:after="0"/>
              <w:ind w:left="72" w:right="432"/>
              <w:rPr>
                <w:lang w:val="ru-RU"/>
              </w:rPr>
            </w:pPr>
            <w:r w:rsidRPr="00865927">
              <w:rPr>
                <w:rFonts w:ascii="Times New Roman" w:eastAsia="Times New Roman" w:hAnsi="Times New Roman"/>
                <w:color w:val="000000"/>
                <w:sz w:val="24"/>
                <w:lang w:val="ru-RU"/>
              </w:rPr>
              <w:t>Нравственно-этические понятия: отноше- ние человека к 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62" w:lineRule="auto"/>
              <w:ind w:left="72"/>
              <w:rPr>
                <w:lang w:val="ru-RU"/>
              </w:rPr>
            </w:pPr>
            <w:r w:rsidRPr="00865927">
              <w:rPr>
                <w:rFonts w:ascii="Times New Roman" w:eastAsia="Times New Roman" w:hAnsi="Times New Roman"/>
                <w:color w:val="000000"/>
                <w:sz w:val="24"/>
                <w:lang w:val="ru-RU"/>
              </w:rPr>
              <w:t>Авторские произведения о животных (Е. И. </w:t>
            </w:r>
          </w:p>
          <w:p w:rsidR="00DA224C" w:rsidRPr="00865927" w:rsidRDefault="00395DB2">
            <w:pPr>
              <w:autoSpaceDE w:val="0"/>
              <w:autoSpaceDN w:val="0"/>
              <w:spacing w:before="70" w:after="0" w:line="262" w:lineRule="auto"/>
              <w:ind w:left="72" w:right="144"/>
              <w:rPr>
                <w:lang w:val="ru-RU"/>
              </w:rPr>
            </w:pPr>
            <w:r w:rsidRPr="00865927">
              <w:rPr>
                <w:rFonts w:ascii="Times New Roman" w:eastAsia="Times New Roman" w:hAnsi="Times New Roman"/>
                <w:color w:val="000000"/>
                <w:sz w:val="24"/>
                <w:lang w:val="ru-RU"/>
              </w:rPr>
              <w:t>Чарушина, В. В. Бианки, В. В. Чаплиной, С. В. </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Михалкова, Б. С. Житкова, С. В. Образцова, М. М. Пришвина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928"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79.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Загадки, сказки, басни, </w:t>
            </w:r>
            <w:r w:rsidRPr="00865927">
              <w:rPr>
                <w:lang w:val="ru-RU"/>
              </w:rPr>
              <w:br/>
            </w:r>
            <w:r w:rsidRPr="00865927">
              <w:rPr>
                <w:rFonts w:ascii="Times New Roman" w:eastAsia="Times New Roman" w:hAnsi="Times New Roman"/>
                <w:color w:val="000000"/>
                <w:sz w:val="24"/>
                <w:lang w:val="ru-RU"/>
              </w:rPr>
              <w:t xml:space="preserve">рассказы, стихотворения о дружбе людей и животных Герои стихотворных и </w:t>
            </w:r>
            <w:r w:rsidRPr="00865927">
              <w:rPr>
                <w:lang w:val="ru-RU"/>
              </w:rPr>
              <w:br/>
            </w:r>
            <w:r w:rsidRPr="00865927">
              <w:rPr>
                <w:rFonts w:ascii="Times New Roman" w:eastAsia="Times New Roman" w:hAnsi="Times New Roman"/>
                <w:color w:val="000000"/>
                <w:sz w:val="24"/>
                <w:lang w:val="ru-RU"/>
              </w:rPr>
              <w:t xml:space="preserve">прозаических </w:t>
            </w:r>
            <w:r w:rsidRPr="00865927">
              <w:rPr>
                <w:lang w:val="ru-RU"/>
              </w:rPr>
              <w:br/>
            </w:r>
            <w:r w:rsidRPr="00865927">
              <w:rPr>
                <w:rFonts w:ascii="Times New Roman" w:eastAsia="Times New Roman" w:hAnsi="Times New Roman"/>
                <w:color w:val="000000"/>
                <w:sz w:val="24"/>
                <w:lang w:val="ru-RU"/>
              </w:rPr>
              <w:t>произведений о животных.</w:t>
            </w:r>
          </w:p>
          <w:p w:rsidR="00DA224C" w:rsidRPr="00865927" w:rsidRDefault="00395DB2">
            <w:pPr>
              <w:autoSpaceDE w:val="0"/>
              <w:autoSpaceDN w:val="0"/>
              <w:spacing w:before="70" w:after="0" w:line="286" w:lineRule="auto"/>
              <w:ind w:left="72"/>
              <w:rPr>
                <w:lang w:val="ru-RU"/>
              </w:rPr>
            </w:pPr>
            <w:r w:rsidRPr="00865927">
              <w:rPr>
                <w:rFonts w:ascii="Times New Roman" w:eastAsia="Times New Roman" w:hAnsi="Times New Roman"/>
                <w:color w:val="000000"/>
                <w:sz w:val="24"/>
                <w:lang w:val="ru-RU"/>
              </w:rPr>
              <w:t xml:space="preserve">Описание животных в </w:t>
            </w:r>
            <w:r w:rsidRPr="00865927">
              <w:rPr>
                <w:lang w:val="ru-RU"/>
              </w:rPr>
              <w:br/>
            </w:r>
            <w:r w:rsidRPr="00865927">
              <w:rPr>
                <w:rFonts w:ascii="Times New Roman" w:eastAsia="Times New Roman" w:hAnsi="Times New Roman"/>
                <w:color w:val="000000"/>
                <w:sz w:val="24"/>
                <w:lang w:val="ru-RU"/>
              </w:rPr>
              <w:t xml:space="preserve">художе- ственном и </w:t>
            </w:r>
            <w:r w:rsidRPr="00865927">
              <w:rPr>
                <w:lang w:val="ru-RU"/>
              </w:rPr>
              <w:br/>
            </w:r>
            <w:r w:rsidRPr="00865927">
              <w:rPr>
                <w:rFonts w:ascii="Times New Roman" w:eastAsia="Times New Roman" w:hAnsi="Times New Roman"/>
                <w:color w:val="000000"/>
                <w:sz w:val="24"/>
                <w:lang w:val="ru-RU"/>
              </w:rPr>
              <w:t xml:space="preserve">научно-познавательном </w:t>
            </w:r>
            <w:r w:rsidRPr="00865927">
              <w:rPr>
                <w:lang w:val="ru-RU"/>
              </w:rPr>
              <w:br/>
            </w:r>
            <w:r w:rsidRPr="00865927">
              <w:rPr>
                <w:rFonts w:ascii="Times New Roman" w:eastAsia="Times New Roman" w:hAnsi="Times New Roman"/>
                <w:color w:val="000000"/>
                <w:sz w:val="24"/>
                <w:lang w:val="ru-RU"/>
              </w:rPr>
              <w:t xml:space="preserve">тексте. Приёмы раскрытия автором отношений людей и 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 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Pr>
                <w:lang w:val="ru-RU"/>
              </w:rPr>
            </w:pPr>
            <w:r w:rsidRPr="00865927">
              <w:rPr>
                <w:rFonts w:ascii="Times New Roman" w:eastAsia="Times New Roman" w:hAnsi="Times New Roman"/>
                <w:color w:val="000000"/>
                <w:sz w:val="24"/>
                <w:lang w:val="ru-RU"/>
              </w:rPr>
              <w:t xml:space="preserve">Отражение образов </w:t>
            </w:r>
            <w:r w:rsidRPr="00865927">
              <w:rPr>
                <w:lang w:val="ru-RU"/>
              </w:rPr>
              <w:br/>
            </w:r>
            <w:r w:rsidRPr="00865927">
              <w:rPr>
                <w:rFonts w:ascii="Times New Roman" w:eastAsia="Times New Roman" w:hAnsi="Times New Roman"/>
                <w:color w:val="000000"/>
                <w:sz w:val="24"/>
                <w:lang w:val="ru-RU"/>
              </w:rPr>
              <w:t xml:space="preserve">животных в фольклоре </w:t>
            </w:r>
            <w:r w:rsidRPr="00865927">
              <w:rPr>
                <w:lang w:val="ru-RU"/>
              </w:rPr>
              <w:br/>
            </w:r>
            <w:r w:rsidRPr="00865927">
              <w:rPr>
                <w:rFonts w:ascii="Times New Roman" w:eastAsia="Times New Roman" w:hAnsi="Times New Roman"/>
                <w:color w:val="000000"/>
                <w:sz w:val="24"/>
                <w:lang w:val="ru-RU"/>
              </w:rPr>
              <w:t>(русские народные песни, загад- ки, сказки). Герои стихотворных и проза-</w:t>
            </w:r>
            <w:r w:rsidRPr="00865927">
              <w:rPr>
                <w:lang w:val="ru-RU"/>
              </w:rPr>
              <w:br/>
            </w:r>
            <w:r w:rsidRPr="00865927">
              <w:rPr>
                <w:rFonts w:ascii="Times New Roman" w:eastAsia="Times New Roman" w:hAnsi="Times New Roman"/>
                <w:color w:val="000000"/>
                <w:sz w:val="24"/>
                <w:lang w:val="ru-RU"/>
              </w:rPr>
              <w:t xml:space="preserve">ических произведений о животных. Описание </w:t>
            </w:r>
            <w:r w:rsidRPr="00865927">
              <w:rPr>
                <w:lang w:val="ru-RU"/>
              </w:rPr>
              <w:br/>
            </w:r>
            <w:r w:rsidRPr="00865927">
              <w:rPr>
                <w:rFonts w:ascii="Times New Roman" w:eastAsia="Times New Roman" w:hAnsi="Times New Roman"/>
                <w:color w:val="000000"/>
                <w:sz w:val="24"/>
                <w:lang w:val="ru-RU"/>
              </w:rPr>
              <w:t xml:space="preserve">животных в </w:t>
            </w:r>
            <w:r w:rsidRPr="00865927">
              <w:rPr>
                <w:lang w:val="ru-RU"/>
              </w:rPr>
              <w:br/>
            </w:r>
            <w:r w:rsidRPr="00865927">
              <w:rPr>
                <w:rFonts w:ascii="Times New Roman" w:eastAsia="Times New Roman" w:hAnsi="Times New Roman"/>
                <w:color w:val="000000"/>
                <w:sz w:val="24"/>
                <w:lang w:val="ru-RU"/>
              </w:rPr>
              <w:t>художественном и научно-по- знавательном тексте.</w:t>
            </w:r>
          </w:p>
          <w:p w:rsidR="00DA224C" w:rsidRPr="00865927" w:rsidRDefault="00395DB2">
            <w:pPr>
              <w:autoSpaceDE w:val="0"/>
              <w:autoSpaceDN w:val="0"/>
              <w:spacing w:before="70" w:after="0" w:line="283" w:lineRule="auto"/>
              <w:ind w:left="72"/>
              <w:rPr>
                <w:lang w:val="ru-RU"/>
              </w:rPr>
            </w:pPr>
            <w:r w:rsidRPr="00865927">
              <w:rPr>
                <w:rFonts w:ascii="Times New Roman" w:eastAsia="Times New Roman" w:hAnsi="Times New Roman"/>
                <w:color w:val="000000"/>
                <w:sz w:val="24"/>
                <w:lang w:val="ru-RU"/>
              </w:rPr>
              <w:t xml:space="preserve">Приёмы раскрытия </w:t>
            </w:r>
            <w:r w:rsidRPr="00865927">
              <w:rPr>
                <w:lang w:val="ru-RU"/>
              </w:rPr>
              <w:br/>
            </w:r>
            <w:r w:rsidRPr="00865927">
              <w:rPr>
                <w:rFonts w:ascii="Times New Roman" w:eastAsia="Times New Roman" w:hAnsi="Times New Roman"/>
                <w:color w:val="000000"/>
                <w:sz w:val="24"/>
                <w:lang w:val="ru-RU"/>
              </w:rPr>
              <w:t xml:space="preserve">автором отношений людей и 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 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30" w:lineRule="auto"/>
              <w:jc w:val="center"/>
              <w:rPr>
                <w:lang w:val="ru-RU"/>
              </w:rPr>
            </w:pPr>
            <w:r w:rsidRPr="00865927">
              <w:rPr>
                <w:rFonts w:ascii="Times New Roman" w:eastAsia="Times New Roman" w:hAnsi="Times New Roman"/>
                <w:color w:val="000000"/>
                <w:sz w:val="24"/>
                <w:lang w:val="ru-RU"/>
              </w:rPr>
              <w:t xml:space="preserve"> Проиведения о животных.</w:t>
            </w:r>
          </w:p>
          <w:p w:rsidR="00DA224C" w:rsidRPr="00865927" w:rsidRDefault="00395DB2">
            <w:pPr>
              <w:autoSpaceDE w:val="0"/>
              <w:autoSpaceDN w:val="0"/>
              <w:spacing w:before="70" w:after="0" w:line="286" w:lineRule="auto"/>
              <w:ind w:left="72"/>
              <w:rPr>
                <w:lang w:val="ru-RU"/>
              </w:rPr>
            </w:pPr>
            <w:r w:rsidRPr="00865927">
              <w:rPr>
                <w:rFonts w:ascii="Times New Roman" w:eastAsia="Times New Roman" w:hAnsi="Times New Roman"/>
                <w:color w:val="000000"/>
                <w:sz w:val="24"/>
                <w:lang w:val="ru-RU"/>
              </w:rPr>
              <w:t xml:space="preserve">Описание животных в </w:t>
            </w:r>
            <w:r w:rsidRPr="00865927">
              <w:rPr>
                <w:lang w:val="ru-RU"/>
              </w:rPr>
              <w:br/>
            </w:r>
            <w:r w:rsidRPr="00865927">
              <w:rPr>
                <w:rFonts w:ascii="Times New Roman" w:eastAsia="Times New Roman" w:hAnsi="Times New Roman"/>
                <w:color w:val="000000"/>
                <w:sz w:val="24"/>
                <w:lang w:val="ru-RU"/>
              </w:rPr>
              <w:t xml:space="preserve">художе- ственном и </w:t>
            </w:r>
            <w:r w:rsidRPr="00865927">
              <w:rPr>
                <w:lang w:val="ru-RU"/>
              </w:rPr>
              <w:br/>
            </w:r>
            <w:r w:rsidRPr="00865927">
              <w:rPr>
                <w:rFonts w:ascii="Times New Roman" w:eastAsia="Times New Roman" w:hAnsi="Times New Roman"/>
                <w:color w:val="000000"/>
                <w:sz w:val="24"/>
                <w:lang w:val="ru-RU"/>
              </w:rPr>
              <w:t xml:space="preserve">научно-по- знавательном тексте. Приёмы раскрытия автором отношений людей и 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50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ight="144"/>
              <w:rPr>
                <w:lang w:val="ru-RU"/>
              </w:rPr>
            </w:pPr>
            <w:r w:rsidRPr="00865927">
              <w:rPr>
                <w:rFonts w:ascii="Times New Roman" w:eastAsia="Times New Roman" w:hAnsi="Times New Roman"/>
                <w:color w:val="000000"/>
                <w:sz w:val="24"/>
                <w:lang w:val="ru-RU"/>
              </w:rPr>
              <w:t xml:space="preserve">Дружба людей и </w:t>
            </w:r>
            <w:r w:rsidRPr="00865927">
              <w:rPr>
                <w:lang w:val="ru-RU"/>
              </w:rPr>
              <w:br/>
            </w:r>
            <w:r w:rsidRPr="00865927">
              <w:rPr>
                <w:rFonts w:ascii="Times New Roman" w:eastAsia="Times New Roman" w:hAnsi="Times New Roman"/>
                <w:color w:val="000000"/>
                <w:sz w:val="24"/>
                <w:lang w:val="ru-RU"/>
              </w:rPr>
              <w:t xml:space="preserve">животных — тема </w:t>
            </w:r>
            <w:r w:rsidRPr="00865927">
              <w:rPr>
                <w:lang w:val="ru-RU"/>
              </w:rPr>
              <w:br/>
            </w:r>
            <w:r w:rsidRPr="00865927">
              <w:rPr>
                <w:rFonts w:ascii="Times New Roman" w:eastAsia="Times New Roman" w:hAnsi="Times New Roman"/>
                <w:color w:val="000000"/>
                <w:sz w:val="24"/>
                <w:lang w:val="ru-RU"/>
              </w:rPr>
              <w:t xml:space="preserve">литературы Нравственные качества, ценностные </w:t>
            </w:r>
            <w:r w:rsidRPr="00865927">
              <w:rPr>
                <w:lang w:val="ru-RU"/>
              </w:rPr>
              <w:br/>
            </w:r>
            <w:r w:rsidRPr="00865927">
              <w:rPr>
                <w:rFonts w:ascii="Times New Roman" w:eastAsia="Times New Roman" w:hAnsi="Times New Roman"/>
                <w:color w:val="000000"/>
                <w:sz w:val="24"/>
                <w:lang w:val="ru-RU"/>
              </w:rPr>
              <w:t xml:space="preserve">ориентиры, </w:t>
            </w:r>
            <w:r w:rsidRPr="00865927">
              <w:rPr>
                <w:lang w:val="ru-RU"/>
              </w:rPr>
              <w:br/>
            </w:r>
            <w:r w:rsidRPr="00865927">
              <w:rPr>
                <w:rFonts w:ascii="Times New Roman" w:eastAsia="Times New Roman" w:hAnsi="Times New Roman"/>
                <w:color w:val="000000"/>
                <w:sz w:val="24"/>
                <w:lang w:val="ru-RU"/>
              </w:rPr>
              <w:t xml:space="preserve">ответсвенность. Приёмы раскрытия автором </w:t>
            </w:r>
            <w:r w:rsidRPr="00865927">
              <w:rPr>
                <w:lang w:val="ru-RU"/>
              </w:rPr>
              <w:br/>
            </w:r>
            <w:r w:rsidRPr="00865927">
              <w:rPr>
                <w:rFonts w:ascii="Times New Roman" w:eastAsia="Times New Roman" w:hAnsi="Times New Roman"/>
                <w:color w:val="000000"/>
                <w:sz w:val="24"/>
                <w:lang w:val="ru-RU"/>
              </w:rPr>
              <w:t xml:space="preserve">отношений людей и </w:t>
            </w:r>
            <w:r w:rsidRPr="00865927">
              <w:rPr>
                <w:lang w:val="ru-RU"/>
              </w:rPr>
              <w:br/>
            </w:r>
            <w:r w:rsidRPr="00865927">
              <w:rPr>
                <w:rFonts w:ascii="Times New Roman" w:eastAsia="Times New Roman" w:hAnsi="Times New Roman"/>
                <w:color w:val="000000"/>
                <w:sz w:val="24"/>
                <w:lang w:val="ru-RU"/>
              </w:rPr>
              <w:t xml:space="preserve">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8" w:lineRule="auto"/>
              <w:ind w:left="72" w:right="144"/>
            </w:pPr>
            <w:r w:rsidRPr="00865927">
              <w:rPr>
                <w:rFonts w:ascii="Times New Roman" w:eastAsia="Times New Roman" w:hAnsi="Times New Roman"/>
                <w:color w:val="000000"/>
                <w:sz w:val="24"/>
                <w:lang w:val="ru-RU"/>
              </w:rPr>
              <w:t xml:space="preserve">Дружба людей и </w:t>
            </w:r>
            <w:r w:rsidRPr="00865927">
              <w:rPr>
                <w:lang w:val="ru-RU"/>
              </w:rPr>
              <w:br/>
            </w:r>
            <w:r w:rsidRPr="00865927">
              <w:rPr>
                <w:rFonts w:ascii="Times New Roman" w:eastAsia="Times New Roman" w:hAnsi="Times New Roman"/>
                <w:color w:val="000000"/>
                <w:sz w:val="24"/>
                <w:lang w:val="ru-RU"/>
              </w:rPr>
              <w:t xml:space="preserve">животных — тема </w:t>
            </w:r>
            <w:r w:rsidRPr="00865927">
              <w:rPr>
                <w:lang w:val="ru-RU"/>
              </w:rPr>
              <w:br/>
            </w:r>
            <w:r w:rsidRPr="00865927">
              <w:rPr>
                <w:rFonts w:ascii="Times New Roman" w:eastAsia="Times New Roman" w:hAnsi="Times New Roman"/>
                <w:color w:val="000000"/>
                <w:sz w:val="24"/>
                <w:lang w:val="ru-RU"/>
              </w:rPr>
              <w:t xml:space="preserve">литературы Нравственные качества, ценностные </w:t>
            </w:r>
            <w:r w:rsidRPr="00865927">
              <w:rPr>
                <w:lang w:val="ru-RU"/>
              </w:rPr>
              <w:br/>
            </w:r>
            <w:r w:rsidRPr="00865927">
              <w:rPr>
                <w:rFonts w:ascii="Times New Roman" w:eastAsia="Times New Roman" w:hAnsi="Times New Roman"/>
                <w:color w:val="000000"/>
                <w:sz w:val="24"/>
                <w:lang w:val="ru-RU"/>
              </w:rPr>
              <w:t xml:space="preserve">ориентиры, </w:t>
            </w:r>
            <w:r w:rsidRPr="00865927">
              <w:rPr>
                <w:lang w:val="ru-RU"/>
              </w:rPr>
              <w:br/>
            </w:r>
            <w:r w:rsidRPr="00865927">
              <w:rPr>
                <w:rFonts w:ascii="Times New Roman" w:eastAsia="Times New Roman" w:hAnsi="Times New Roman"/>
                <w:color w:val="000000"/>
                <w:sz w:val="24"/>
                <w:lang w:val="ru-RU"/>
              </w:rPr>
              <w:t xml:space="preserve">ответсвенность. Приёмы раскрытия автором </w:t>
            </w:r>
            <w:r w:rsidRPr="00865927">
              <w:rPr>
                <w:lang w:val="ru-RU"/>
              </w:rPr>
              <w:br/>
            </w:r>
            <w:r w:rsidRPr="00865927">
              <w:rPr>
                <w:rFonts w:ascii="Times New Roman" w:eastAsia="Times New Roman" w:hAnsi="Times New Roman"/>
                <w:color w:val="000000"/>
                <w:sz w:val="24"/>
                <w:lang w:val="ru-RU"/>
              </w:rPr>
              <w:t xml:space="preserve">отношений людей и </w:t>
            </w:r>
            <w:r w:rsidRPr="00865927">
              <w:rPr>
                <w:lang w:val="ru-RU"/>
              </w:rPr>
              <w:br/>
            </w:r>
            <w:r w:rsidRPr="00865927">
              <w:rPr>
                <w:rFonts w:ascii="Times New Roman" w:eastAsia="Times New Roman" w:hAnsi="Times New Roman"/>
                <w:color w:val="000000"/>
                <w:sz w:val="24"/>
                <w:lang w:val="ru-RU"/>
              </w:rPr>
              <w:t xml:space="preserve">животных. Нравственно-этические понятия: </w:t>
            </w:r>
            <w:r w:rsidRPr="00865927">
              <w:rPr>
                <w:lang w:val="ru-RU"/>
              </w:rPr>
              <w:br/>
            </w:r>
            <w:r w:rsidRPr="00865927">
              <w:rPr>
                <w:rFonts w:ascii="Times New Roman" w:eastAsia="Times New Roman" w:hAnsi="Times New Roman"/>
                <w:color w:val="000000"/>
                <w:sz w:val="24"/>
                <w:lang w:val="ru-RU"/>
              </w:rPr>
              <w:t xml:space="preserve">отноше- 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 xml:space="preserve">забота). </w:t>
            </w:r>
            <w:r>
              <w:rPr>
                <w:rFonts w:ascii="Times New Roman" w:eastAsia="Times New Roman" w:hAnsi="Times New Roman"/>
                <w:color w:val="000000"/>
                <w:sz w:val="24"/>
              </w:rPr>
              <w:t xml:space="preserve">Анализ </w:t>
            </w:r>
            <w:r>
              <w:br/>
            </w:r>
            <w:r>
              <w:rPr>
                <w:rFonts w:ascii="Times New Roman" w:eastAsia="Times New Roman" w:hAnsi="Times New Roman"/>
                <w:color w:val="000000"/>
                <w:sz w:val="24"/>
              </w:rPr>
              <w:t>иллюстраций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8" w:lineRule="auto"/>
              <w:ind w:left="72" w:right="144"/>
            </w:pPr>
            <w:r w:rsidRPr="00865927">
              <w:rPr>
                <w:rFonts w:ascii="Times New Roman" w:eastAsia="Times New Roman" w:hAnsi="Times New Roman"/>
                <w:color w:val="000000"/>
                <w:sz w:val="24"/>
                <w:lang w:val="ru-RU"/>
              </w:rPr>
              <w:t xml:space="preserve">Дружба людей и </w:t>
            </w:r>
            <w:r w:rsidRPr="00865927">
              <w:rPr>
                <w:lang w:val="ru-RU"/>
              </w:rPr>
              <w:br/>
            </w:r>
            <w:r w:rsidRPr="00865927">
              <w:rPr>
                <w:rFonts w:ascii="Times New Roman" w:eastAsia="Times New Roman" w:hAnsi="Times New Roman"/>
                <w:color w:val="000000"/>
                <w:sz w:val="24"/>
                <w:lang w:val="ru-RU"/>
              </w:rPr>
              <w:t xml:space="preserve">животных — тема </w:t>
            </w:r>
            <w:r w:rsidRPr="00865927">
              <w:rPr>
                <w:lang w:val="ru-RU"/>
              </w:rPr>
              <w:br/>
            </w:r>
            <w:r w:rsidRPr="00865927">
              <w:rPr>
                <w:rFonts w:ascii="Times New Roman" w:eastAsia="Times New Roman" w:hAnsi="Times New Roman"/>
                <w:color w:val="000000"/>
                <w:sz w:val="24"/>
                <w:lang w:val="ru-RU"/>
              </w:rPr>
              <w:t xml:space="preserve">литературы Нравственные качества, ценностные </w:t>
            </w:r>
            <w:r w:rsidRPr="00865927">
              <w:rPr>
                <w:lang w:val="ru-RU"/>
              </w:rPr>
              <w:br/>
            </w:r>
            <w:r w:rsidRPr="00865927">
              <w:rPr>
                <w:rFonts w:ascii="Times New Roman" w:eastAsia="Times New Roman" w:hAnsi="Times New Roman"/>
                <w:color w:val="000000"/>
                <w:sz w:val="24"/>
                <w:lang w:val="ru-RU"/>
              </w:rPr>
              <w:t xml:space="preserve">ориентиры, </w:t>
            </w:r>
            <w:r w:rsidRPr="00865927">
              <w:rPr>
                <w:lang w:val="ru-RU"/>
              </w:rPr>
              <w:br/>
            </w:r>
            <w:r w:rsidRPr="00865927">
              <w:rPr>
                <w:rFonts w:ascii="Times New Roman" w:eastAsia="Times New Roman" w:hAnsi="Times New Roman"/>
                <w:color w:val="000000"/>
                <w:sz w:val="24"/>
                <w:lang w:val="ru-RU"/>
              </w:rPr>
              <w:t xml:space="preserve">ответсвенность. Приёмы раскрытия автором </w:t>
            </w:r>
            <w:r w:rsidRPr="00865927">
              <w:rPr>
                <w:lang w:val="ru-RU"/>
              </w:rPr>
              <w:br/>
            </w:r>
            <w:r w:rsidRPr="00865927">
              <w:rPr>
                <w:rFonts w:ascii="Times New Roman" w:eastAsia="Times New Roman" w:hAnsi="Times New Roman"/>
                <w:color w:val="000000"/>
                <w:sz w:val="24"/>
                <w:lang w:val="ru-RU"/>
              </w:rPr>
              <w:t xml:space="preserve">отношений людей и </w:t>
            </w:r>
            <w:r w:rsidRPr="00865927">
              <w:rPr>
                <w:lang w:val="ru-RU"/>
              </w:rPr>
              <w:br/>
            </w:r>
            <w:r w:rsidRPr="00865927">
              <w:rPr>
                <w:rFonts w:ascii="Times New Roman" w:eastAsia="Times New Roman" w:hAnsi="Times New Roman"/>
                <w:color w:val="000000"/>
                <w:sz w:val="24"/>
                <w:lang w:val="ru-RU"/>
              </w:rPr>
              <w:t xml:space="preserve">животных. Нравственно-этиче- ские понятия: </w:t>
            </w:r>
            <w:r w:rsidRPr="00865927">
              <w:rPr>
                <w:lang w:val="ru-RU"/>
              </w:rPr>
              <w:br/>
            </w:r>
            <w:r w:rsidRPr="00865927">
              <w:rPr>
                <w:rFonts w:ascii="Times New Roman" w:eastAsia="Times New Roman" w:hAnsi="Times New Roman"/>
                <w:color w:val="000000"/>
                <w:sz w:val="24"/>
                <w:lang w:val="ru-RU"/>
              </w:rPr>
              <w:t xml:space="preserve">отношение человека к </w:t>
            </w:r>
            <w:r w:rsidRPr="00865927">
              <w:rPr>
                <w:lang w:val="ru-RU"/>
              </w:rPr>
              <w:br/>
            </w:r>
            <w:r w:rsidRPr="00865927">
              <w:rPr>
                <w:rFonts w:ascii="Times New Roman" w:eastAsia="Times New Roman" w:hAnsi="Times New Roman"/>
                <w:color w:val="000000"/>
                <w:sz w:val="24"/>
                <w:lang w:val="ru-RU"/>
              </w:rPr>
              <w:t xml:space="preserve">животным (любовь и </w:t>
            </w:r>
            <w:r w:rsidRPr="00865927">
              <w:rPr>
                <w:lang w:val="ru-RU"/>
              </w:rPr>
              <w:br/>
            </w:r>
            <w:r w:rsidRPr="00865927">
              <w:rPr>
                <w:rFonts w:ascii="Times New Roman" w:eastAsia="Times New Roman" w:hAnsi="Times New Roman"/>
                <w:color w:val="000000"/>
                <w:sz w:val="24"/>
                <w:lang w:val="ru-RU"/>
              </w:rPr>
              <w:t xml:space="preserve">забота). </w:t>
            </w:r>
            <w:r>
              <w:rPr>
                <w:rFonts w:ascii="Times New Roman" w:eastAsia="Times New Roman" w:hAnsi="Times New Roman"/>
                <w:color w:val="000000"/>
                <w:sz w:val="24"/>
              </w:rPr>
              <w:t xml:space="preserve">Подбираем </w:t>
            </w:r>
            <w:r>
              <w:br/>
            </w:r>
            <w:r>
              <w:rPr>
                <w:rFonts w:ascii="Times New Roman" w:eastAsia="Times New Roman" w:hAnsi="Times New Roman"/>
                <w:color w:val="000000"/>
                <w:sz w:val="24"/>
              </w:rPr>
              <w:t xml:space="preserve">иллюстрации, учимся </w:t>
            </w:r>
            <w:r>
              <w:br/>
            </w:r>
            <w:r>
              <w:rPr>
                <w:rFonts w:ascii="Times New Roman" w:eastAsia="Times New Roman" w:hAnsi="Times New Roman"/>
                <w:color w:val="000000"/>
                <w:sz w:val="24"/>
              </w:rPr>
              <w:t>описывать их, подбирать названия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rsidR="00DA224C" w:rsidRDefault="00DA224C">
      <w:pPr>
        <w:autoSpaceDE w:val="0"/>
        <w:autoSpaceDN w:val="0"/>
        <w:spacing w:after="0" w:line="14" w:lineRule="exact"/>
      </w:pPr>
    </w:p>
    <w:p w:rsidR="00DA224C" w:rsidRDefault="00DA224C">
      <w:pPr>
        <w:sectPr w:rsidR="00DA224C">
          <w:pgSz w:w="11900" w:h="16840"/>
          <w:pgMar w:top="284" w:right="650" w:bottom="67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144"/>
              <w:rPr>
                <w:lang w:val="ru-RU"/>
              </w:rPr>
            </w:pPr>
            <w:r w:rsidRPr="00865927">
              <w:rPr>
                <w:rFonts w:ascii="Times New Roman" w:eastAsia="Times New Roman" w:hAnsi="Times New Roman"/>
                <w:color w:val="000000"/>
                <w:sz w:val="24"/>
                <w:lang w:val="ru-RU"/>
              </w:rPr>
              <w:t xml:space="preserve">Тема природы в раз- 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литературы.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144"/>
              <w:rPr>
                <w:lang w:val="ru-RU"/>
              </w:rPr>
            </w:pPr>
            <w:r w:rsidRPr="00865927">
              <w:rPr>
                <w:rFonts w:ascii="Times New Roman" w:eastAsia="Times New Roman" w:hAnsi="Times New Roman"/>
                <w:color w:val="000000"/>
                <w:sz w:val="24"/>
                <w:lang w:val="ru-RU"/>
              </w:rPr>
              <w:t xml:space="preserve">Тема природы в раз- 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Pr="00865927" w:rsidRDefault="00395DB2">
            <w:pPr>
              <w:autoSpaceDE w:val="0"/>
              <w:autoSpaceDN w:val="0"/>
              <w:spacing w:before="70" w:after="0" w:line="278" w:lineRule="auto"/>
              <w:ind w:left="72"/>
              <w:rPr>
                <w:lang w:val="ru-RU"/>
              </w:rPr>
            </w:pPr>
            <w:r w:rsidRPr="00865927">
              <w:rPr>
                <w:rFonts w:ascii="Times New Roman" w:eastAsia="Times New Roman" w:hAnsi="Times New Roman"/>
                <w:color w:val="000000"/>
                <w:sz w:val="24"/>
                <w:lang w:val="ru-RU"/>
              </w:rPr>
              <w:t xml:space="preserve">Формирование </w:t>
            </w:r>
            <w:r w:rsidRPr="00865927">
              <w:rPr>
                <w:lang w:val="ru-RU"/>
              </w:rPr>
              <w:br/>
            </w:r>
            <w:r w:rsidRPr="00865927">
              <w:rPr>
                <w:rFonts w:ascii="Times New Roman" w:eastAsia="Times New Roman" w:hAnsi="Times New Roman"/>
                <w:color w:val="000000"/>
                <w:sz w:val="24"/>
                <w:lang w:val="ru-RU"/>
              </w:rPr>
              <w:t>эстетического воспри- ятия явлений природы (звуки, краски весны, лета).</w:t>
            </w:r>
          </w:p>
          <w:p w:rsidR="00DA224C" w:rsidRPr="00865927" w:rsidRDefault="00395DB2">
            <w:pPr>
              <w:autoSpaceDE w:val="0"/>
              <w:autoSpaceDN w:val="0"/>
              <w:spacing w:before="70" w:after="0"/>
              <w:ind w:left="72" w:right="288"/>
              <w:rPr>
                <w:lang w:val="ru-RU"/>
              </w:rPr>
            </w:pPr>
            <w:r w:rsidRPr="00865927">
              <w:rPr>
                <w:rFonts w:ascii="Times New Roman" w:eastAsia="Times New Roman" w:hAnsi="Times New Roman"/>
                <w:color w:val="000000"/>
                <w:sz w:val="24"/>
                <w:lang w:val="ru-RU"/>
              </w:rPr>
              <w:t xml:space="preserve">Исполь- зование средств выразительности при </w:t>
            </w:r>
            <w:r w:rsidRPr="00865927">
              <w:rPr>
                <w:lang w:val="ru-RU"/>
              </w:rPr>
              <w:br/>
            </w:r>
            <w:r w:rsidRPr="00865927">
              <w:rPr>
                <w:rFonts w:ascii="Times New Roman" w:eastAsia="Times New Roman" w:hAnsi="Times New Roman"/>
                <w:color w:val="000000"/>
                <w:sz w:val="24"/>
                <w:lang w:val="ru-RU"/>
              </w:rPr>
              <w:t xml:space="preserve">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ight="144"/>
              <w:rPr>
                <w:lang w:val="ru-RU"/>
              </w:rPr>
            </w:pPr>
            <w:r w:rsidRPr="00865927">
              <w:rPr>
                <w:rFonts w:ascii="Times New Roman" w:eastAsia="Times New Roman" w:hAnsi="Times New Roman"/>
                <w:color w:val="000000"/>
                <w:sz w:val="24"/>
                <w:lang w:val="ru-RU"/>
              </w:rPr>
              <w:t xml:space="preserve">Тема природы в разные времена года (весна, лето) в произ- ведениях </w:t>
            </w:r>
            <w:r w:rsidRPr="00865927">
              <w:rPr>
                <w:lang w:val="ru-RU"/>
              </w:rPr>
              <w:br/>
            </w:r>
            <w:r w:rsidRPr="00865927">
              <w:rPr>
                <w:rFonts w:ascii="Times New Roman" w:eastAsia="Times New Roman" w:hAnsi="Times New Roman"/>
                <w:color w:val="000000"/>
                <w:sz w:val="24"/>
                <w:lang w:val="ru-RU"/>
              </w:rPr>
              <w:t>литературы.</w:t>
            </w:r>
          </w:p>
          <w:p w:rsidR="00DA224C" w:rsidRDefault="00395DB2">
            <w:pPr>
              <w:autoSpaceDE w:val="0"/>
              <w:autoSpaceDN w:val="0"/>
              <w:spacing w:before="70" w:after="0" w:line="281" w:lineRule="auto"/>
              <w:ind w:left="72" w:right="144"/>
            </w:pPr>
            <w:r w:rsidRPr="00865927">
              <w:rPr>
                <w:rFonts w:ascii="Times New Roman" w:eastAsia="Times New Roman" w:hAnsi="Times New Roman"/>
                <w:color w:val="000000"/>
                <w:sz w:val="24"/>
                <w:lang w:val="ru-RU"/>
              </w:rPr>
              <w:t xml:space="preserve">Использование средств выразительности при </w:t>
            </w:r>
            <w:r w:rsidRPr="00865927">
              <w:rPr>
                <w:lang w:val="ru-RU"/>
              </w:rPr>
              <w:br/>
            </w:r>
            <w:r w:rsidRPr="00865927">
              <w:rPr>
                <w:rFonts w:ascii="Times New Roman" w:eastAsia="Times New Roman" w:hAnsi="Times New Roman"/>
                <w:color w:val="000000"/>
                <w:sz w:val="24"/>
                <w:lang w:val="ru-RU"/>
              </w:rPr>
              <w:t xml:space="preserve">описании природы: </w:t>
            </w:r>
            <w:r w:rsidRPr="00865927">
              <w:rPr>
                <w:lang w:val="ru-RU"/>
              </w:rPr>
              <w:br/>
            </w:r>
            <w:r w:rsidRPr="00865927">
              <w:rPr>
                <w:rFonts w:ascii="Times New Roman" w:eastAsia="Times New Roman" w:hAnsi="Times New Roman"/>
                <w:color w:val="000000"/>
                <w:sz w:val="24"/>
                <w:lang w:val="ru-RU"/>
              </w:rPr>
              <w:t xml:space="preserve">сравнение и эпитет. </w:t>
            </w:r>
            <w:r>
              <w:rPr>
                <w:rFonts w:ascii="Times New Roman" w:eastAsia="Times New Roman" w:hAnsi="Times New Roman"/>
                <w:color w:val="000000"/>
                <w:sz w:val="24"/>
              </w:rPr>
              <w:t>Тема. Главная мысль.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88.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72"/>
            </w:pPr>
            <w:r w:rsidRPr="00865927">
              <w:rPr>
                <w:rFonts w:ascii="Times New Roman" w:eastAsia="Times New Roman" w:hAnsi="Times New Roman"/>
                <w:color w:val="000000"/>
                <w:sz w:val="24"/>
                <w:lang w:val="ru-RU"/>
              </w:rPr>
              <w:t xml:space="preserve">Тема природы в раз- 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Настроение, которое создаёт пейзажная лирика (о весне и лете).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89.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86" w:lineRule="auto"/>
              <w:ind w:left="72" w:right="144"/>
            </w:pPr>
            <w:r w:rsidRPr="00865927">
              <w:rPr>
                <w:rFonts w:ascii="Times New Roman" w:eastAsia="Times New Roman" w:hAnsi="Times New Roman"/>
                <w:color w:val="000000"/>
                <w:sz w:val="24"/>
                <w:lang w:val="ru-RU"/>
              </w:rPr>
              <w:t xml:space="preserve">Тема природы в раз- 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 xml:space="preserve">Иллюстрация к произведению как </w:t>
            </w:r>
            <w:r>
              <w:br/>
            </w:r>
            <w:r>
              <w:rPr>
                <w:rFonts w:ascii="Times New Roman" w:eastAsia="Times New Roman" w:hAnsi="Times New Roman"/>
                <w:color w:val="000000"/>
                <w:sz w:val="24"/>
              </w:rPr>
              <w:t xml:space="preserve">отражение </w:t>
            </w:r>
            <w:r>
              <w:br/>
            </w:r>
            <w:r>
              <w:rPr>
                <w:rFonts w:ascii="Times New Roman" w:eastAsia="Times New Roman" w:hAnsi="Times New Roman"/>
                <w:color w:val="000000"/>
                <w:sz w:val="24"/>
              </w:rPr>
              <w:t>эмоционального отклика на произведение.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184"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ight="144"/>
              <w:rPr>
                <w:lang w:val="ru-RU"/>
              </w:rPr>
            </w:pPr>
            <w:r w:rsidRPr="00865927">
              <w:rPr>
                <w:rFonts w:ascii="Times New Roman" w:eastAsia="Times New Roman" w:hAnsi="Times New Roman"/>
                <w:color w:val="000000"/>
                <w:sz w:val="24"/>
                <w:lang w:val="ru-RU"/>
              </w:rPr>
              <w:t xml:space="preserve">Тема природы в разные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Отражение тем «Весенняя природа»,«Летняя природа» в </w:t>
            </w:r>
            <w:r w:rsidRPr="00865927">
              <w:rPr>
                <w:lang w:val="ru-RU"/>
              </w:rPr>
              <w:br/>
            </w:r>
            <w:r w:rsidRPr="00865927">
              <w:rPr>
                <w:rFonts w:ascii="Times New Roman" w:eastAsia="Times New Roman" w:hAnsi="Times New Roman"/>
                <w:color w:val="000000"/>
                <w:sz w:val="24"/>
                <w:lang w:val="ru-RU"/>
              </w:rPr>
              <w:t xml:space="preserve">картинах художников </w:t>
            </w:r>
            <w:r w:rsidRPr="00865927">
              <w:rPr>
                <w:lang w:val="ru-RU"/>
              </w:rPr>
              <w:br/>
            </w:r>
            <w:r w:rsidRPr="00865927">
              <w:rPr>
                <w:rFonts w:ascii="Times New Roman" w:eastAsia="Times New Roman" w:hAnsi="Times New Roman"/>
                <w:color w:val="000000"/>
                <w:sz w:val="24"/>
                <w:lang w:val="ru-RU"/>
              </w:rPr>
              <w:t>(пейзаж): И. И. Левитана, В. Д. Поленова, А. И. </w:t>
            </w:r>
          </w:p>
          <w:p w:rsidR="00DA224C" w:rsidRPr="00865927" w:rsidRDefault="00395DB2">
            <w:pPr>
              <w:autoSpaceDE w:val="0"/>
              <w:autoSpaceDN w:val="0"/>
              <w:spacing w:before="70" w:after="0" w:line="278" w:lineRule="auto"/>
              <w:ind w:left="72"/>
              <w:rPr>
                <w:lang w:val="ru-RU"/>
              </w:rPr>
            </w:pPr>
            <w:r w:rsidRPr="00865927">
              <w:rPr>
                <w:rFonts w:ascii="Times New Roman" w:eastAsia="Times New Roman" w:hAnsi="Times New Roman"/>
                <w:color w:val="000000"/>
                <w:sz w:val="24"/>
                <w:lang w:val="ru-RU"/>
              </w:rPr>
              <w:t xml:space="preserve">Куинджи, И. И. Шишкина и 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30" w:lineRule="auto"/>
              <w:ind w:left="72"/>
              <w:rPr>
                <w:lang w:val="ru-RU"/>
              </w:rPr>
            </w:pPr>
            <w:r w:rsidRPr="00865927">
              <w:rPr>
                <w:rFonts w:ascii="Times New Roman" w:eastAsia="Times New Roman" w:hAnsi="Times New Roman"/>
                <w:color w:val="000000"/>
                <w:sz w:val="24"/>
                <w:lang w:val="ru-RU"/>
              </w:rPr>
              <w:t>Тема природы.</w:t>
            </w:r>
          </w:p>
          <w:p w:rsidR="00DA224C" w:rsidRPr="00865927" w:rsidRDefault="00395DB2">
            <w:pPr>
              <w:autoSpaceDE w:val="0"/>
              <w:autoSpaceDN w:val="0"/>
              <w:spacing w:before="70" w:after="0"/>
              <w:ind w:left="72" w:right="432"/>
              <w:rPr>
                <w:lang w:val="ru-RU"/>
              </w:rPr>
            </w:pPr>
            <w:r w:rsidRPr="00865927">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865927">
              <w:rPr>
                <w:lang w:val="ru-RU"/>
              </w:rPr>
              <w:br/>
            </w:r>
            <w:r w:rsidRPr="00865927">
              <w:rPr>
                <w:rFonts w:ascii="Times New Roman" w:eastAsia="Times New Roman" w:hAnsi="Times New Roman"/>
                <w:color w:val="000000"/>
                <w:sz w:val="24"/>
                <w:lang w:val="ru-RU"/>
              </w:rPr>
              <w:t>сравнение и эпитет.</w:t>
            </w:r>
          </w:p>
          <w:p w:rsidR="00DA224C" w:rsidRPr="00865927" w:rsidRDefault="00395DB2">
            <w:pPr>
              <w:autoSpaceDE w:val="0"/>
              <w:autoSpaceDN w:val="0"/>
              <w:spacing w:before="70" w:after="0" w:line="271" w:lineRule="auto"/>
              <w:ind w:left="72" w:right="720"/>
              <w:rPr>
                <w:lang w:val="ru-RU"/>
              </w:rPr>
            </w:pPr>
            <w:r w:rsidRPr="00865927">
              <w:rPr>
                <w:rFonts w:ascii="Times New Roman" w:eastAsia="Times New Roman" w:hAnsi="Times New Roman"/>
                <w:color w:val="000000"/>
                <w:sz w:val="24"/>
                <w:lang w:val="ru-RU"/>
              </w:rPr>
              <w:t xml:space="preserve">Описание своего </w:t>
            </w:r>
            <w:r w:rsidRPr="00865927">
              <w:rPr>
                <w:lang w:val="ru-RU"/>
              </w:rPr>
              <w:br/>
            </w:r>
            <w:r w:rsidRPr="00865927">
              <w:rPr>
                <w:rFonts w:ascii="Times New Roman" w:eastAsia="Times New Roman" w:hAnsi="Times New Roman"/>
                <w:color w:val="000000"/>
                <w:sz w:val="24"/>
                <w:lang w:val="ru-RU"/>
              </w:rPr>
              <w:t>настроения. Лексика "Весны и лета"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8" w:lineRule="auto"/>
              <w:ind w:left="72" w:right="144"/>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(весна, лето) в произ- ведениях </w:t>
            </w:r>
            <w:r w:rsidRPr="00865927">
              <w:rPr>
                <w:lang w:val="ru-RU"/>
              </w:rPr>
              <w:br/>
            </w:r>
            <w:r w:rsidRPr="00865927">
              <w:rPr>
                <w:rFonts w:ascii="Times New Roman" w:eastAsia="Times New Roman" w:hAnsi="Times New Roman"/>
                <w:color w:val="000000"/>
                <w:sz w:val="24"/>
                <w:lang w:val="ru-RU"/>
              </w:rPr>
              <w:t xml:space="preserve">литературы. Иллюстрация к произведению как </w:t>
            </w:r>
            <w:r w:rsidRPr="00865927">
              <w:rPr>
                <w:lang w:val="ru-RU"/>
              </w:rPr>
              <w:br/>
            </w:r>
            <w:r w:rsidRPr="00865927">
              <w:rPr>
                <w:rFonts w:ascii="Times New Roman" w:eastAsia="Times New Roman" w:hAnsi="Times New Roman"/>
                <w:color w:val="000000"/>
                <w:sz w:val="24"/>
                <w:lang w:val="ru-RU"/>
              </w:rPr>
              <w:t>отражение эмоцио-</w:t>
            </w:r>
            <w:r w:rsidRPr="00865927">
              <w:rPr>
                <w:lang w:val="ru-RU"/>
              </w:rPr>
              <w:br/>
            </w:r>
            <w:r w:rsidRPr="00865927">
              <w:rPr>
                <w:rFonts w:ascii="Times New Roman" w:eastAsia="Times New Roman" w:hAnsi="Times New Roman"/>
                <w:color w:val="000000"/>
                <w:sz w:val="24"/>
                <w:lang w:val="ru-RU"/>
              </w:rPr>
              <w:t xml:space="preserve">нального отклика на </w:t>
            </w:r>
            <w:r w:rsidRPr="00865927">
              <w:rPr>
                <w:lang w:val="ru-RU"/>
              </w:rPr>
              <w:br/>
            </w:r>
            <w:r w:rsidRPr="00865927">
              <w:rPr>
                <w:rFonts w:ascii="Times New Roman" w:eastAsia="Times New Roman" w:hAnsi="Times New Roman"/>
                <w:color w:val="000000"/>
                <w:sz w:val="24"/>
                <w:lang w:val="ru-RU"/>
              </w:rPr>
              <w:t xml:space="preserve">произведение. Отражение тем «Весенняя природа»,«Летняя природа» в </w:t>
            </w:r>
            <w:r w:rsidRPr="00865927">
              <w:rPr>
                <w:lang w:val="ru-RU"/>
              </w:rPr>
              <w:br/>
            </w:r>
            <w:r w:rsidRPr="00865927">
              <w:rPr>
                <w:rFonts w:ascii="Times New Roman" w:eastAsia="Times New Roman" w:hAnsi="Times New Roman"/>
                <w:color w:val="000000"/>
                <w:sz w:val="24"/>
                <w:lang w:val="ru-RU"/>
              </w:rPr>
              <w:t xml:space="preserve">картинах художников </w:t>
            </w:r>
            <w:r w:rsidRPr="00865927">
              <w:rPr>
                <w:lang w:val="ru-RU"/>
              </w:rPr>
              <w:br/>
            </w:r>
            <w:r w:rsidRPr="00865927">
              <w:rPr>
                <w:rFonts w:ascii="Times New Roman" w:eastAsia="Times New Roman" w:hAnsi="Times New Roman"/>
                <w:color w:val="000000"/>
                <w:sz w:val="24"/>
                <w:lang w:val="ru-RU"/>
              </w:rPr>
              <w:t>(пейзаж): И. И. Левитана, В. Д. Поленова, А. И. </w:t>
            </w:r>
          </w:p>
          <w:p w:rsidR="00DA224C" w:rsidRPr="00865927" w:rsidRDefault="00395DB2">
            <w:pPr>
              <w:autoSpaceDE w:val="0"/>
              <w:autoSpaceDN w:val="0"/>
              <w:spacing w:before="70" w:after="0"/>
              <w:ind w:left="72"/>
              <w:rPr>
                <w:lang w:val="ru-RU"/>
              </w:rPr>
            </w:pPr>
            <w:r w:rsidRPr="00865927">
              <w:rPr>
                <w:rFonts w:ascii="Times New Roman" w:eastAsia="Times New Roman" w:hAnsi="Times New Roman"/>
                <w:color w:val="000000"/>
                <w:sz w:val="24"/>
                <w:lang w:val="ru-RU"/>
              </w:rPr>
              <w:t xml:space="preserve">Куинджи, И. И. Шишкина и 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72" w:right="144"/>
            </w:pPr>
            <w:r w:rsidRPr="00865927">
              <w:rPr>
                <w:rFonts w:ascii="Times New Roman" w:eastAsia="Times New Roman" w:hAnsi="Times New Roman"/>
                <w:color w:val="000000"/>
                <w:sz w:val="24"/>
                <w:lang w:val="ru-RU"/>
              </w:rPr>
              <w:t xml:space="preserve">Тема природы в разные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 xml:space="preserve">Работа с </w:t>
            </w:r>
            <w:r>
              <w:br/>
            </w:r>
            <w:r>
              <w:rPr>
                <w:rFonts w:ascii="Times New Roman" w:eastAsia="Times New Roman" w:hAnsi="Times New Roman"/>
                <w:color w:val="000000"/>
                <w:sz w:val="24"/>
              </w:rPr>
              <w:t>авторскими текстами.</w:t>
            </w:r>
          </w:p>
          <w:p w:rsidR="00DA224C" w:rsidRDefault="00395DB2">
            <w:pPr>
              <w:autoSpaceDE w:val="0"/>
              <w:autoSpaceDN w:val="0"/>
              <w:spacing w:before="70" w:after="0" w:line="230" w:lineRule="auto"/>
              <w:ind w:left="72"/>
            </w:pPr>
            <w:r>
              <w:rPr>
                <w:rFonts w:ascii="Times New Roman" w:eastAsia="Times New Roman" w:hAnsi="Times New Roman"/>
                <w:color w:val="000000"/>
                <w:sz w:val="24"/>
              </w:rPr>
              <w:t>Поиск информации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rsidR="00DA224C" w:rsidRDefault="00DA224C">
      <w:pPr>
        <w:autoSpaceDE w:val="0"/>
        <w:autoSpaceDN w:val="0"/>
        <w:spacing w:after="0" w:line="14" w:lineRule="exact"/>
      </w:pPr>
    </w:p>
    <w:p w:rsidR="00DA224C" w:rsidRDefault="00DA224C">
      <w:pPr>
        <w:sectPr w:rsidR="00DA224C">
          <w:pgSz w:w="11900" w:h="16840"/>
          <w:pgMar w:top="284" w:right="650" w:bottom="42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72" w:right="144"/>
            </w:pPr>
            <w:r w:rsidRPr="00865927">
              <w:rPr>
                <w:rFonts w:ascii="Times New Roman" w:eastAsia="Times New Roman" w:hAnsi="Times New Roman"/>
                <w:color w:val="000000"/>
                <w:sz w:val="24"/>
                <w:lang w:val="ru-RU"/>
              </w:rPr>
              <w:t xml:space="preserve">Тема природы в раз- 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 xml:space="preserve">Понятийный аппарат. Расширение </w:t>
            </w:r>
            <w:r>
              <w:br/>
            </w:r>
            <w:r>
              <w:rPr>
                <w:rFonts w:ascii="Times New Roman" w:eastAsia="Times New Roman" w:hAnsi="Times New Roman"/>
                <w:color w:val="000000"/>
                <w:sz w:val="24"/>
              </w:rPr>
              <w:t>лексического запаса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72" w:right="144"/>
              <w:rPr>
                <w:lang w:val="ru-RU"/>
              </w:rPr>
            </w:pPr>
            <w:r w:rsidRPr="00865927">
              <w:rPr>
                <w:rFonts w:ascii="Times New Roman" w:eastAsia="Times New Roman" w:hAnsi="Times New Roman"/>
                <w:color w:val="000000"/>
                <w:sz w:val="24"/>
                <w:lang w:val="ru-RU"/>
              </w:rPr>
              <w:t xml:space="preserve">Тема природы в раз- 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Отражение тем «Весенняя природа»,«Летняя природа» в </w:t>
            </w:r>
            <w:r w:rsidRPr="00865927">
              <w:rPr>
                <w:lang w:val="ru-RU"/>
              </w:rPr>
              <w:br/>
            </w:r>
            <w:r w:rsidRPr="00865927">
              <w:rPr>
                <w:rFonts w:ascii="Times New Roman" w:eastAsia="Times New Roman" w:hAnsi="Times New Roman"/>
                <w:color w:val="000000"/>
                <w:sz w:val="24"/>
                <w:lang w:val="ru-RU"/>
              </w:rPr>
              <w:t xml:space="preserve">картинах художников </w:t>
            </w:r>
            <w:r w:rsidRPr="00865927">
              <w:rPr>
                <w:lang w:val="ru-RU"/>
              </w:rPr>
              <w:br/>
            </w:r>
            <w:r w:rsidRPr="00865927">
              <w:rPr>
                <w:rFonts w:ascii="Times New Roman" w:eastAsia="Times New Roman" w:hAnsi="Times New Roman"/>
                <w:color w:val="000000"/>
                <w:sz w:val="24"/>
                <w:lang w:val="ru-RU"/>
              </w:rPr>
              <w:t>(пейзаж): И. И. Левитана, В. Д. Поленова, А. И. </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Куинджи, И. И. Шишкина и музыкальных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 xml:space="preserve">композиторов </w:t>
            </w:r>
            <w:r w:rsidRPr="00865927">
              <w:rPr>
                <w:lang w:val="ru-RU"/>
              </w:rPr>
              <w:br/>
            </w:r>
            <w:r w:rsidRPr="00865927">
              <w:rPr>
                <w:rFonts w:ascii="Times New Roman" w:eastAsia="Times New Roman" w:hAnsi="Times New Roman"/>
                <w:color w:val="000000"/>
                <w:sz w:val="24"/>
                <w:lang w:val="ru-RU"/>
              </w:rPr>
              <w:t>Инсценирование сюжетов, диалогов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72" w:right="144"/>
            </w:pPr>
            <w:r w:rsidRPr="00865927">
              <w:rPr>
                <w:rFonts w:ascii="Times New Roman" w:eastAsia="Times New Roman" w:hAnsi="Times New Roman"/>
                <w:color w:val="000000"/>
                <w:sz w:val="24"/>
                <w:lang w:val="ru-RU"/>
              </w:rPr>
              <w:t xml:space="preserve">Тема природы в разные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План текста, его анализ.</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72" w:right="144"/>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Сочиняем </w:t>
            </w:r>
            <w:r w:rsidRPr="00865927">
              <w:rPr>
                <w:lang w:val="ru-RU"/>
              </w:rPr>
              <w:br/>
            </w:r>
            <w:r w:rsidRPr="00865927">
              <w:rPr>
                <w:rFonts w:ascii="Times New Roman" w:eastAsia="Times New Roman" w:hAnsi="Times New Roman"/>
                <w:color w:val="000000"/>
                <w:sz w:val="24"/>
                <w:lang w:val="ru-RU"/>
              </w:rPr>
              <w:t>тексты по теме. Структура текста. Название. Тема.</w:t>
            </w:r>
          </w:p>
          <w:p w:rsidR="00DA224C" w:rsidRPr="00865927" w:rsidRDefault="00395DB2">
            <w:pPr>
              <w:autoSpaceDE w:val="0"/>
              <w:autoSpaceDN w:val="0"/>
              <w:spacing w:before="70" w:after="0" w:line="230" w:lineRule="auto"/>
              <w:ind w:left="72"/>
              <w:rPr>
                <w:lang w:val="ru-RU"/>
              </w:rPr>
            </w:pPr>
            <w:r w:rsidRPr="00865927">
              <w:rPr>
                <w:rFonts w:ascii="Times New Roman" w:eastAsia="Times New Roman" w:hAnsi="Times New Roman"/>
                <w:color w:val="000000"/>
                <w:sz w:val="24"/>
                <w:lang w:val="ru-RU"/>
              </w:rPr>
              <w:t>Главная мысль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Сочиняем </w:t>
            </w:r>
            <w:r w:rsidRPr="00865927">
              <w:rPr>
                <w:lang w:val="ru-RU"/>
              </w:rPr>
              <w:br/>
            </w:r>
            <w:r w:rsidRPr="00865927">
              <w:rPr>
                <w:rFonts w:ascii="Times New Roman" w:eastAsia="Times New Roman" w:hAnsi="Times New Roman"/>
                <w:color w:val="000000"/>
                <w:sz w:val="24"/>
                <w:lang w:val="ru-RU"/>
              </w:rPr>
              <w:t>тексты по теме. Структура текста. Название. Тема.</w:t>
            </w:r>
          </w:p>
          <w:p w:rsidR="00DA224C" w:rsidRPr="00865927" w:rsidRDefault="00395DB2">
            <w:pPr>
              <w:autoSpaceDE w:val="0"/>
              <w:autoSpaceDN w:val="0"/>
              <w:spacing w:before="70" w:after="0" w:line="271" w:lineRule="auto"/>
              <w:ind w:left="72" w:right="288"/>
              <w:rPr>
                <w:lang w:val="ru-RU"/>
              </w:rPr>
            </w:pPr>
            <w:r w:rsidRPr="00865927">
              <w:rPr>
                <w:rFonts w:ascii="Times New Roman" w:eastAsia="Times New Roman" w:hAnsi="Times New Roman"/>
                <w:color w:val="000000"/>
                <w:sz w:val="24"/>
                <w:lang w:val="ru-RU"/>
              </w:rPr>
              <w:t>Главная мысль. Учимся слушать и анализировать текст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68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99.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Сочиняем </w:t>
            </w:r>
            <w:r w:rsidRPr="00865927">
              <w:rPr>
                <w:lang w:val="ru-RU"/>
              </w:rPr>
              <w:br/>
            </w:r>
            <w:r w:rsidRPr="00865927">
              <w:rPr>
                <w:rFonts w:ascii="Times New Roman" w:eastAsia="Times New Roman" w:hAnsi="Times New Roman"/>
                <w:color w:val="000000"/>
                <w:sz w:val="24"/>
                <w:lang w:val="ru-RU"/>
              </w:rPr>
              <w:t>тексты по теме. Структура текста. Название. Тема.</w:t>
            </w:r>
          </w:p>
          <w:p w:rsidR="00DA224C" w:rsidRDefault="00395DB2">
            <w:pPr>
              <w:autoSpaceDE w:val="0"/>
              <w:autoSpaceDN w:val="0"/>
              <w:spacing w:before="70" w:after="0" w:line="271" w:lineRule="auto"/>
              <w:ind w:left="72" w:right="432"/>
            </w:pPr>
            <w:r w:rsidRPr="00865927">
              <w:rPr>
                <w:rFonts w:ascii="Times New Roman" w:eastAsia="Times New Roman" w:hAnsi="Times New Roman"/>
                <w:color w:val="000000"/>
                <w:sz w:val="24"/>
                <w:lang w:val="ru-RU"/>
              </w:rPr>
              <w:t xml:space="preserve">Главная мысль. </w:t>
            </w:r>
            <w:r>
              <w:rPr>
                <w:rFonts w:ascii="Times New Roman" w:eastAsia="Times New Roman" w:hAnsi="Times New Roman"/>
                <w:color w:val="000000"/>
                <w:sz w:val="24"/>
              </w:rPr>
              <w:t xml:space="preserve">Учимся планировать </w:t>
            </w:r>
            <w:r>
              <w:br/>
            </w:r>
            <w:r>
              <w:rPr>
                <w:rFonts w:ascii="Times New Roman" w:eastAsia="Times New Roman" w:hAnsi="Times New Roman"/>
                <w:color w:val="000000"/>
                <w:sz w:val="24"/>
              </w:rPr>
              <w:t>инсценировку.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 xml:space="preserve">100.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81" w:lineRule="auto"/>
              <w:ind w:left="156" w:hanging="156"/>
            </w:pPr>
            <w:r w:rsidRPr="00865927">
              <w:rPr>
                <w:rFonts w:ascii="Times New Roman" w:eastAsia="Times New Roman" w:hAnsi="Times New Roman"/>
                <w:color w:val="000000"/>
                <w:sz w:val="24"/>
                <w:lang w:val="ru-RU"/>
              </w:rPr>
              <w:t xml:space="preserve"> Тема природы в разные </w:t>
            </w:r>
            <w:r w:rsidRPr="00865927">
              <w:rPr>
                <w:lang w:val="ru-RU"/>
              </w:rPr>
              <w:br/>
            </w:r>
            <w:r w:rsidRPr="00865927">
              <w:rPr>
                <w:rFonts w:ascii="Times New Roman" w:eastAsia="Times New Roman" w:hAnsi="Times New Roman"/>
                <w:color w:val="000000"/>
                <w:sz w:val="24"/>
                <w:lang w:val="ru-RU"/>
              </w:rPr>
              <w:t xml:space="preserve">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Составляем текст на заданную тему (не менее 5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101.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ight="144"/>
              <w:rPr>
                <w:lang w:val="ru-RU"/>
              </w:rPr>
            </w:pPr>
            <w:r w:rsidRPr="00865927">
              <w:rPr>
                <w:rFonts w:ascii="Times New Roman" w:eastAsia="Times New Roman" w:hAnsi="Times New Roman"/>
                <w:color w:val="000000"/>
                <w:sz w:val="24"/>
                <w:lang w:val="ru-RU"/>
              </w:rPr>
              <w:t xml:space="preserve">Тема природы в разные времена года (весна, лето) в произведениях </w:t>
            </w:r>
            <w:r w:rsidRPr="00865927">
              <w:rPr>
                <w:lang w:val="ru-RU"/>
              </w:rPr>
              <w:br/>
            </w:r>
            <w:r w:rsidRPr="00865927">
              <w:rPr>
                <w:rFonts w:ascii="Times New Roman" w:eastAsia="Times New Roman" w:hAnsi="Times New Roman"/>
                <w:color w:val="000000"/>
                <w:sz w:val="24"/>
                <w:lang w:val="ru-RU"/>
              </w:rPr>
              <w:t>литературы. Построение высказывания. Ответы на вопросы по содержанию.</w:t>
            </w:r>
          </w:p>
          <w:p w:rsidR="00DA224C" w:rsidRPr="00865927" w:rsidRDefault="00395DB2">
            <w:pPr>
              <w:autoSpaceDE w:val="0"/>
              <w:autoSpaceDN w:val="0"/>
              <w:spacing w:before="70" w:after="0" w:line="262" w:lineRule="auto"/>
              <w:ind w:left="72" w:right="432"/>
              <w:rPr>
                <w:lang w:val="ru-RU"/>
              </w:rPr>
            </w:pPr>
            <w:r w:rsidRPr="00865927">
              <w:rPr>
                <w:rFonts w:ascii="Times New Roman" w:eastAsia="Times New Roman" w:hAnsi="Times New Roman"/>
                <w:color w:val="000000"/>
                <w:sz w:val="24"/>
                <w:lang w:val="ru-RU"/>
              </w:rPr>
              <w:t>Использование средств выразительности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3" w:lineRule="auto"/>
              <w:ind w:left="156" w:right="144" w:hanging="156"/>
            </w:pPr>
            <w:r w:rsidRPr="00865927">
              <w:rPr>
                <w:rFonts w:ascii="Times New Roman" w:eastAsia="Times New Roman" w:hAnsi="Times New Roman"/>
                <w:color w:val="000000"/>
                <w:sz w:val="24"/>
                <w:lang w:val="ru-RU"/>
              </w:rPr>
              <w:t xml:space="preserve"> Тема природы в разные времена года (весна, лето) в проиведениях </w:t>
            </w:r>
            <w:r w:rsidRPr="00865927">
              <w:rPr>
                <w:lang w:val="ru-RU"/>
              </w:rPr>
              <w:br/>
            </w:r>
            <w:r w:rsidRPr="00865927">
              <w:rPr>
                <w:rFonts w:ascii="Times New Roman" w:eastAsia="Times New Roman" w:hAnsi="Times New Roman"/>
                <w:color w:val="000000"/>
                <w:sz w:val="24"/>
                <w:lang w:val="ru-RU"/>
              </w:rPr>
              <w:t xml:space="preserve">литературы. </w:t>
            </w:r>
            <w:r>
              <w:rPr>
                <w:rFonts w:ascii="Times New Roman" w:eastAsia="Times New Roman" w:hAnsi="Times New Roman"/>
                <w:color w:val="000000"/>
                <w:sz w:val="24"/>
              </w:rPr>
              <w:t xml:space="preserve">Анализируем последовательность </w:t>
            </w:r>
            <w:r>
              <w:br/>
            </w:r>
            <w:r>
              <w:rPr>
                <w:rFonts w:ascii="Times New Roman" w:eastAsia="Times New Roman" w:hAnsi="Times New Roman"/>
                <w:color w:val="000000"/>
                <w:sz w:val="24"/>
              </w:rPr>
              <w:t xml:space="preserve">событий текста, </w:t>
            </w:r>
            <w:r>
              <w:br/>
            </w:r>
            <w:r>
              <w:rPr>
                <w:rFonts w:ascii="Times New Roman" w:eastAsia="Times New Roman" w:hAnsi="Times New Roman"/>
                <w:color w:val="000000"/>
                <w:sz w:val="24"/>
              </w:rPr>
              <w:t>составляем план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103.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103.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62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104.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8" w:lineRule="auto"/>
              <w:ind w:left="576" w:hanging="576"/>
            </w:pPr>
            <w:r w:rsidRPr="00865927">
              <w:rPr>
                <w:rFonts w:ascii="Times New Roman" w:eastAsia="Times New Roman" w:hAnsi="Times New Roman"/>
                <w:color w:val="000000"/>
                <w:sz w:val="24"/>
                <w:lang w:val="ru-RU"/>
              </w:rPr>
              <w:t xml:space="preserve">104. Тема семьи, детства, </w:t>
            </w:r>
            <w:r w:rsidRPr="00865927">
              <w:rPr>
                <w:lang w:val="ru-RU"/>
              </w:rPr>
              <w:br/>
            </w:r>
            <w:r w:rsidRPr="00865927">
              <w:rPr>
                <w:rFonts w:ascii="Times New Roman" w:eastAsia="Times New Roman" w:hAnsi="Times New Roman"/>
                <w:color w:val="000000"/>
                <w:sz w:val="24"/>
                <w:lang w:val="ru-RU"/>
              </w:rPr>
              <w:t xml:space="preserve">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w:t>
            </w:r>
            <w:r w:rsidRPr="00865927">
              <w:rPr>
                <w:lang w:val="ru-RU"/>
              </w:rPr>
              <w:br/>
            </w:r>
            <w:r w:rsidRPr="00865927">
              <w:rPr>
                <w:rFonts w:ascii="Times New Roman" w:eastAsia="Times New Roman" w:hAnsi="Times New Roman"/>
                <w:color w:val="000000"/>
                <w:sz w:val="24"/>
                <w:lang w:val="ru-RU"/>
              </w:rPr>
              <w:t xml:space="preserve">фольклорных </w:t>
            </w:r>
            <w:r w:rsidRPr="00865927">
              <w:rPr>
                <w:lang w:val="ru-RU"/>
              </w:rPr>
              <w:br/>
            </w:r>
            <w:r w:rsidRPr="00865927">
              <w:rPr>
                <w:rFonts w:ascii="Times New Roman" w:eastAsia="Times New Roman" w:hAnsi="Times New Roman"/>
                <w:color w:val="000000"/>
                <w:sz w:val="24"/>
                <w:lang w:val="ru-RU"/>
              </w:rPr>
              <w:t xml:space="preserve">произведениях. Отражение нравственных семейных ценностей в произведениях о семье: любовь и </w:t>
            </w:r>
            <w:r w:rsidRPr="00865927">
              <w:rPr>
                <w:lang w:val="ru-RU"/>
              </w:rPr>
              <w:br/>
            </w:r>
            <w:r w:rsidRPr="00865927">
              <w:rPr>
                <w:rFonts w:ascii="Times New Roman" w:eastAsia="Times New Roman" w:hAnsi="Times New Roman"/>
                <w:color w:val="000000"/>
                <w:sz w:val="24"/>
                <w:lang w:val="ru-RU"/>
              </w:rPr>
              <w:t xml:space="preserve">сопереживание, уважение и внимание к старшему </w:t>
            </w:r>
            <w:r w:rsidRPr="00865927">
              <w:rPr>
                <w:lang w:val="ru-RU"/>
              </w:rPr>
              <w:br/>
            </w:r>
            <w:r w:rsidRPr="00865927">
              <w:rPr>
                <w:rFonts w:ascii="Times New Roman" w:eastAsia="Times New Roman" w:hAnsi="Times New Roman"/>
                <w:color w:val="000000"/>
                <w:sz w:val="24"/>
                <w:lang w:val="ru-RU"/>
              </w:rPr>
              <w:t xml:space="preserve">поколению, радость </w:t>
            </w:r>
            <w:r w:rsidRPr="00865927">
              <w:rPr>
                <w:lang w:val="ru-RU"/>
              </w:rPr>
              <w:br/>
            </w:r>
            <w:r w:rsidRPr="00865927">
              <w:rPr>
                <w:rFonts w:ascii="Times New Roman" w:eastAsia="Times New Roman" w:hAnsi="Times New Roman"/>
                <w:color w:val="000000"/>
                <w:sz w:val="24"/>
                <w:lang w:val="ru-RU"/>
              </w:rPr>
              <w:t xml:space="preserve">общения и защищённость в семье. </w:t>
            </w:r>
            <w:r>
              <w:rPr>
                <w:rFonts w:ascii="Times New Roman" w:eastAsia="Times New Roman" w:hAnsi="Times New Roman"/>
                <w:color w:val="000000"/>
                <w:sz w:val="24"/>
              </w:rPr>
              <w:t xml:space="preserve">Международный женский день, День </w:t>
            </w:r>
            <w:r>
              <w:br/>
            </w:r>
            <w:r>
              <w:rPr>
                <w:rFonts w:ascii="Times New Roman" w:eastAsia="Times New Roman" w:hAnsi="Times New Roman"/>
                <w:color w:val="000000"/>
                <w:sz w:val="24"/>
              </w:rPr>
              <w:t xml:space="preserve">Победы — тема </w:t>
            </w:r>
            <w:r>
              <w:br/>
            </w:r>
            <w:r>
              <w:rPr>
                <w:rFonts w:ascii="Times New Roman" w:eastAsia="Times New Roman" w:hAnsi="Times New Roman"/>
                <w:color w:val="000000"/>
                <w:sz w:val="24"/>
              </w:rPr>
              <w:t xml:space="preserve">художественных </w:t>
            </w:r>
            <w:r>
              <w:br/>
            </w:r>
            <w:r>
              <w:rPr>
                <w:rFonts w:ascii="Times New Roman" w:eastAsia="Times New Roman" w:hAnsi="Times New Roman"/>
                <w:color w:val="000000"/>
                <w:sz w:val="24"/>
              </w:rPr>
              <w:t>произведений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6" w:lineRule="auto"/>
              <w:ind w:left="576" w:hanging="576"/>
              <w:rPr>
                <w:lang w:val="ru-RU"/>
              </w:rPr>
            </w:pPr>
            <w:r w:rsidRPr="00865927">
              <w:rPr>
                <w:rFonts w:ascii="Times New Roman" w:eastAsia="Times New Roman" w:hAnsi="Times New Roman"/>
                <w:color w:val="000000"/>
                <w:sz w:val="24"/>
                <w:lang w:val="ru-RU"/>
              </w:rPr>
              <w:t xml:space="preserve">105. Тема семьи, детства, </w:t>
            </w:r>
            <w:r w:rsidRPr="00865927">
              <w:rPr>
                <w:lang w:val="ru-RU"/>
              </w:rPr>
              <w:br/>
            </w:r>
            <w:r w:rsidRPr="00865927">
              <w:rPr>
                <w:rFonts w:ascii="Times New Roman" w:eastAsia="Times New Roman" w:hAnsi="Times New Roman"/>
                <w:color w:val="000000"/>
                <w:sz w:val="24"/>
                <w:lang w:val="ru-RU"/>
              </w:rPr>
              <w:t xml:space="preserve">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w:t>
            </w:r>
            <w:r w:rsidRPr="00865927">
              <w:rPr>
                <w:lang w:val="ru-RU"/>
              </w:rPr>
              <w:br/>
            </w:r>
            <w:r w:rsidRPr="00865927">
              <w:rPr>
                <w:rFonts w:ascii="Times New Roman" w:eastAsia="Times New Roman" w:hAnsi="Times New Roman"/>
                <w:color w:val="000000"/>
                <w:sz w:val="24"/>
                <w:lang w:val="ru-RU"/>
              </w:rPr>
              <w:t xml:space="preserve">фольклорных </w:t>
            </w:r>
            <w:r w:rsidRPr="00865927">
              <w:rPr>
                <w:lang w:val="ru-RU"/>
              </w:rPr>
              <w:br/>
            </w:r>
            <w:r w:rsidRPr="00865927">
              <w:rPr>
                <w:rFonts w:ascii="Times New Roman" w:eastAsia="Times New Roman" w:hAnsi="Times New Roman"/>
                <w:color w:val="000000"/>
                <w:sz w:val="24"/>
                <w:lang w:val="ru-RU"/>
              </w:rPr>
              <w:t>произведениях. Отражение нравственных семейных ценностей.</w:t>
            </w:r>
          </w:p>
          <w:p w:rsidR="00DA224C" w:rsidRPr="00865927" w:rsidRDefault="00395DB2">
            <w:pPr>
              <w:autoSpaceDE w:val="0"/>
              <w:autoSpaceDN w:val="0"/>
              <w:spacing w:before="70" w:after="0"/>
              <w:ind w:left="72"/>
              <w:rPr>
                <w:lang w:val="ru-RU"/>
              </w:rPr>
            </w:pPr>
            <w:r w:rsidRPr="00865927">
              <w:rPr>
                <w:rFonts w:ascii="Times New Roman" w:eastAsia="Times New Roman" w:hAnsi="Times New Roman"/>
                <w:color w:val="000000"/>
                <w:sz w:val="24"/>
                <w:lang w:val="ru-RU"/>
              </w:rPr>
              <w:t xml:space="preserve">Международный женский день, День Победы — тема художественных </w:t>
            </w:r>
            <w:r w:rsidRPr="00865927">
              <w:rPr>
                <w:lang w:val="ru-RU"/>
              </w:rPr>
              <w:br/>
            </w:r>
            <w:r w:rsidRPr="00865927">
              <w:rPr>
                <w:rFonts w:ascii="Times New Roman" w:eastAsia="Times New Roman" w:hAnsi="Times New Roman"/>
                <w:color w:val="000000"/>
                <w:sz w:val="24"/>
                <w:lang w:val="ru-RU"/>
              </w:rPr>
              <w:t>произведений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 xml:space="preserve">106.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100" w:after="0" w:line="281" w:lineRule="auto"/>
              <w:ind w:left="576" w:right="432" w:hanging="576"/>
              <w:rPr>
                <w:lang w:val="ru-RU"/>
              </w:rPr>
            </w:pPr>
            <w:r w:rsidRPr="00865927">
              <w:rPr>
                <w:rFonts w:ascii="Times New Roman" w:eastAsia="Times New Roman" w:hAnsi="Times New Roman"/>
                <w:color w:val="000000"/>
                <w:sz w:val="24"/>
                <w:lang w:val="ru-RU"/>
              </w:rPr>
              <w:t xml:space="preserve">106.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Default="00395DB2">
            <w:pPr>
              <w:autoSpaceDE w:val="0"/>
              <w:autoSpaceDN w:val="0"/>
              <w:spacing w:before="70" w:after="0"/>
              <w:ind w:left="72"/>
            </w:pPr>
            <w:r w:rsidRPr="00865927">
              <w:rPr>
                <w:rFonts w:ascii="Times New Roman" w:eastAsia="Times New Roman" w:hAnsi="Times New Roman"/>
                <w:color w:val="000000"/>
                <w:sz w:val="24"/>
                <w:lang w:val="ru-RU"/>
              </w:rPr>
              <w:t xml:space="preserve">Составление высказывания на заданную тему по </w:t>
            </w:r>
            <w:r w:rsidRPr="00865927">
              <w:rPr>
                <w:lang w:val="ru-RU"/>
              </w:rPr>
              <w:br/>
            </w:r>
            <w:r w:rsidRPr="00865927">
              <w:rPr>
                <w:rFonts w:ascii="Times New Roman" w:eastAsia="Times New Roman" w:hAnsi="Times New Roman"/>
                <w:color w:val="000000"/>
                <w:sz w:val="24"/>
                <w:lang w:val="ru-RU"/>
              </w:rPr>
              <w:t xml:space="preserve">содержанию </w:t>
            </w:r>
            <w:r>
              <w:rPr>
                <w:rFonts w:ascii="Times New Roman" w:eastAsia="Times New Roman" w:hAnsi="Times New Roman"/>
                <w:color w:val="000000"/>
                <w:sz w:val="24"/>
              </w:rPr>
              <w:t xml:space="preserve">(не менее 5 </w:t>
            </w:r>
            <w:r>
              <w:br/>
            </w:r>
            <w:r>
              <w:rPr>
                <w:rFonts w:ascii="Times New Roman" w:eastAsia="Times New Roman" w:hAnsi="Times New Roman"/>
                <w:color w:val="000000"/>
                <w:sz w:val="24"/>
              </w:rPr>
              <w:t>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100"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17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107.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Pr="00865927" w:rsidRDefault="00395DB2">
            <w:pPr>
              <w:autoSpaceDE w:val="0"/>
              <w:autoSpaceDN w:val="0"/>
              <w:spacing w:before="70" w:after="0" w:line="281" w:lineRule="auto"/>
              <w:ind w:left="72"/>
              <w:rPr>
                <w:lang w:val="ru-RU"/>
              </w:rPr>
            </w:pPr>
            <w:r w:rsidRPr="00865927">
              <w:rPr>
                <w:rFonts w:ascii="Times New Roman" w:eastAsia="Times New Roman" w:hAnsi="Times New Roman"/>
                <w:color w:val="000000"/>
                <w:sz w:val="24"/>
                <w:lang w:val="ru-RU"/>
              </w:rPr>
              <w:t xml:space="preserve">Составление высказывания на заданную тему по </w:t>
            </w:r>
            <w:r w:rsidRPr="00865927">
              <w:rPr>
                <w:lang w:val="ru-RU"/>
              </w:rPr>
              <w:br/>
            </w:r>
            <w:r w:rsidRPr="00865927">
              <w:rPr>
                <w:rFonts w:ascii="Times New Roman" w:eastAsia="Times New Roman" w:hAnsi="Times New Roman"/>
                <w:color w:val="000000"/>
                <w:sz w:val="24"/>
                <w:lang w:val="ru-RU"/>
              </w:rPr>
              <w:t xml:space="preserve">содержанию (не менее 5 </w:t>
            </w:r>
            <w:r w:rsidRPr="00865927">
              <w:rPr>
                <w:lang w:val="ru-RU"/>
              </w:rPr>
              <w:br/>
            </w:r>
            <w:r w:rsidRPr="00865927">
              <w:rPr>
                <w:rFonts w:ascii="Times New Roman" w:eastAsia="Times New Roman" w:hAnsi="Times New Roman"/>
                <w:color w:val="000000"/>
                <w:sz w:val="24"/>
                <w:lang w:val="ru-RU"/>
              </w:rPr>
              <w:t>предложений) . Структура текста.Заголовок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108.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Pr="00865927" w:rsidRDefault="00395DB2">
            <w:pPr>
              <w:autoSpaceDE w:val="0"/>
              <w:autoSpaceDN w:val="0"/>
              <w:spacing w:before="70" w:after="0" w:line="262" w:lineRule="auto"/>
              <w:ind w:left="72" w:right="144"/>
              <w:rPr>
                <w:lang w:val="ru-RU"/>
              </w:rPr>
            </w:pPr>
            <w:r w:rsidRPr="00865927">
              <w:rPr>
                <w:rFonts w:ascii="Times New Roman" w:eastAsia="Times New Roman" w:hAnsi="Times New Roman"/>
                <w:color w:val="000000"/>
                <w:sz w:val="24"/>
                <w:lang w:val="ru-RU"/>
              </w:rPr>
              <w:t>Составление плана текста, анализ плана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109.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Pr="00865927" w:rsidRDefault="00395DB2">
            <w:pPr>
              <w:autoSpaceDE w:val="0"/>
              <w:autoSpaceDN w:val="0"/>
              <w:spacing w:before="70" w:after="0" w:line="230" w:lineRule="auto"/>
              <w:jc w:val="center"/>
              <w:rPr>
                <w:lang w:val="ru-RU"/>
              </w:rPr>
            </w:pPr>
            <w:r w:rsidRPr="00865927">
              <w:rPr>
                <w:rFonts w:ascii="Times New Roman" w:eastAsia="Times New Roman" w:hAnsi="Times New Roman"/>
                <w:color w:val="000000"/>
                <w:sz w:val="24"/>
                <w:lang w:val="ru-RU"/>
              </w:rPr>
              <w:t>Построение высказывания.</w:t>
            </w:r>
          </w:p>
          <w:p w:rsidR="00DA224C" w:rsidRPr="00865927" w:rsidRDefault="00395DB2">
            <w:pPr>
              <w:autoSpaceDE w:val="0"/>
              <w:autoSpaceDN w:val="0"/>
              <w:spacing w:before="70" w:after="0" w:line="271" w:lineRule="auto"/>
              <w:ind w:left="72" w:right="576"/>
              <w:rPr>
                <w:lang w:val="ru-RU"/>
              </w:rPr>
            </w:pPr>
            <w:r w:rsidRPr="00865927">
              <w:rPr>
                <w:rFonts w:ascii="Times New Roman" w:eastAsia="Times New Roman" w:hAnsi="Times New Roman"/>
                <w:color w:val="000000"/>
                <w:sz w:val="24"/>
                <w:lang w:val="ru-RU"/>
              </w:rPr>
              <w:t xml:space="preserve">Подготовка вопосов и ответов по тексту, </w:t>
            </w:r>
            <w:r w:rsidRPr="00865927">
              <w:rPr>
                <w:lang w:val="ru-RU"/>
              </w:rPr>
              <w:br/>
            </w:r>
            <w:r w:rsidRPr="00865927">
              <w:rPr>
                <w:rFonts w:ascii="Times New Roman" w:eastAsia="Times New Roman" w:hAnsi="Times New Roman"/>
                <w:color w:val="000000"/>
                <w:sz w:val="24"/>
                <w:lang w:val="ru-RU"/>
              </w:rPr>
              <w:t>отрывкам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110.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432" w:hanging="576"/>
              <w:rPr>
                <w:lang w:val="ru-RU"/>
              </w:rPr>
            </w:pPr>
            <w:r w:rsidRPr="00865927">
              <w:rPr>
                <w:rFonts w:ascii="Times New Roman" w:eastAsia="Times New Roman" w:hAnsi="Times New Roman"/>
                <w:color w:val="000000"/>
                <w:sz w:val="24"/>
                <w:lang w:val="ru-RU"/>
              </w:rPr>
              <w:t xml:space="preserve">110.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Pr="00865927" w:rsidRDefault="00395DB2">
            <w:pPr>
              <w:autoSpaceDE w:val="0"/>
              <w:autoSpaceDN w:val="0"/>
              <w:spacing w:before="70" w:after="0" w:line="262" w:lineRule="auto"/>
              <w:ind w:left="72" w:right="720"/>
              <w:rPr>
                <w:lang w:val="ru-RU"/>
              </w:rPr>
            </w:pPr>
            <w:r w:rsidRPr="00865927">
              <w:rPr>
                <w:rFonts w:ascii="Times New Roman" w:eastAsia="Times New Roman" w:hAnsi="Times New Roman"/>
                <w:color w:val="000000"/>
                <w:sz w:val="24"/>
                <w:lang w:val="ru-RU"/>
              </w:rPr>
              <w:t xml:space="preserve">Рассказываем о </w:t>
            </w:r>
            <w:r w:rsidRPr="00865927">
              <w:rPr>
                <w:lang w:val="ru-RU"/>
              </w:rPr>
              <w:br/>
            </w:r>
            <w:r w:rsidRPr="00865927">
              <w:rPr>
                <w:rFonts w:ascii="Times New Roman" w:eastAsia="Times New Roman" w:hAnsi="Times New Roman"/>
                <w:color w:val="000000"/>
                <w:sz w:val="24"/>
                <w:lang w:val="ru-RU"/>
              </w:rPr>
              <w:t>прочитанной книге.</w:t>
            </w:r>
          </w:p>
          <w:p w:rsidR="00DA224C" w:rsidRDefault="00395DB2">
            <w:pPr>
              <w:autoSpaceDE w:val="0"/>
              <w:autoSpaceDN w:val="0"/>
              <w:spacing w:before="70" w:after="0" w:line="271" w:lineRule="auto"/>
              <w:ind w:left="72"/>
            </w:pPr>
            <w:r w:rsidRPr="00865927">
              <w:rPr>
                <w:rFonts w:ascii="Times New Roman" w:eastAsia="Times New Roman" w:hAnsi="Times New Roman"/>
                <w:color w:val="000000"/>
                <w:sz w:val="24"/>
                <w:lang w:val="ru-RU"/>
              </w:rPr>
              <w:t xml:space="preserve">Готовим устное </w:t>
            </w:r>
            <w:r w:rsidRPr="00865927">
              <w:rPr>
                <w:lang w:val="ru-RU"/>
              </w:rPr>
              <w:br/>
            </w:r>
            <w:r w:rsidRPr="00865927">
              <w:rPr>
                <w:rFonts w:ascii="Times New Roman" w:eastAsia="Times New Roman" w:hAnsi="Times New Roman"/>
                <w:color w:val="000000"/>
                <w:sz w:val="24"/>
                <w:lang w:val="ru-RU"/>
              </w:rPr>
              <w:t xml:space="preserve">высказывание. </w:t>
            </w:r>
            <w:r>
              <w:rPr>
                <w:rFonts w:ascii="Times New Roman" w:eastAsia="Times New Roman" w:hAnsi="Times New Roman"/>
                <w:color w:val="000000"/>
                <w:sz w:val="24"/>
              </w:rPr>
              <w:t>Учавствуем в диалоге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096"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111.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111.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Pr="00865927" w:rsidRDefault="00395DB2">
            <w:pPr>
              <w:autoSpaceDE w:val="0"/>
              <w:autoSpaceDN w:val="0"/>
              <w:spacing w:before="70" w:after="0" w:line="262" w:lineRule="auto"/>
              <w:ind w:left="72" w:right="720"/>
              <w:rPr>
                <w:lang w:val="ru-RU"/>
              </w:rPr>
            </w:pPr>
            <w:r w:rsidRPr="00865927">
              <w:rPr>
                <w:rFonts w:ascii="Times New Roman" w:eastAsia="Times New Roman" w:hAnsi="Times New Roman"/>
                <w:color w:val="000000"/>
                <w:sz w:val="24"/>
                <w:lang w:val="ru-RU"/>
              </w:rPr>
              <w:t xml:space="preserve">Рассказываем о </w:t>
            </w:r>
            <w:r w:rsidRPr="00865927">
              <w:rPr>
                <w:lang w:val="ru-RU"/>
              </w:rPr>
              <w:br/>
            </w:r>
            <w:r w:rsidRPr="00865927">
              <w:rPr>
                <w:rFonts w:ascii="Times New Roman" w:eastAsia="Times New Roman" w:hAnsi="Times New Roman"/>
                <w:color w:val="000000"/>
                <w:sz w:val="24"/>
                <w:lang w:val="ru-RU"/>
              </w:rPr>
              <w:t>прочитанной книге.</w:t>
            </w:r>
          </w:p>
          <w:p w:rsidR="00DA224C" w:rsidRDefault="00395DB2">
            <w:pPr>
              <w:autoSpaceDE w:val="0"/>
              <w:autoSpaceDN w:val="0"/>
              <w:spacing w:before="70" w:after="0" w:line="271" w:lineRule="auto"/>
              <w:ind w:left="72"/>
            </w:pPr>
            <w:r w:rsidRPr="00865927">
              <w:rPr>
                <w:rFonts w:ascii="Times New Roman" w:eastAsia="Times New Roman" w:hAnsi="Times New Roman"/>
                <w:color w:val="000000"/>
                <w:sz w:val="24"/>
                <w:lang w:val="ru-RU"/>
              </w:rPr>
              <w:t xml:space="preserve">Готовим устное </w:t>
            </w:r>
            <w:r w:rsidRPr="00865927">
              <w:rPr>
                <w:lang w:val="ru-RU"/>
              </w:rPr>
              <w:br/>
            </w:r>
            <w:r w:rsidRPr="00865927">
              <w:rPr>
                <w:rFonts w:ascii="Times New Roman" w:eastAsia="Times New Roman" w:hAnsi="Times New Roman"/>
                <w:color w:val="000000"/>
                <w:sz w:val="24"/>
                <w:lang w:val="ru-RU"/>
              </w:rPr>
              <w:t xml:space="preserve">высказывание. </w:t>
            </w:r>
            <w:r>
              <w:rPr>
                <w:rFonts w:ascii="Times New Roman" w:eastAsia="Times New Roman" w:hAnsi="Times New Roman"/>
                <w:color w:val="000000"/>
                <w:sz w:val="24"/>
              </w:rPr>
              <w:t>Учавствуем в диалоге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112.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112.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Pr="00865927" w:rsidRDefault="00395DB2">
            <w:pPr>
              <w:autoSpaceDE w:val="0"/>
              <w:autoSpaceDN w:val="0"/>
              <w:spacing w:before="70" w:after="0" w:line="262" w:lineRule="auto"/>
              <w:ind w:left="72" w:right="720"/>
              <w:rPr>
                <w:lang w:val="ru-RU"/>
              </w:rPr>
            </w:pPr>
            <w:r w:rsidRPr="00865927">
              <w:rPr>
                <w:rFonts w:ascii="Times New Roman" w:eastAsia="Times New Roman" w:hAnsi="Times New Roman"/>
                <w:color w:val="000000"/>
                <w:sz w:val="24"/>
                <w:lang w:val="ru-RU"/>
              </w:rPr>
              <w:t xml:space="preserve">Рассказываем о </w:t>
            </w:r>
            <w:r w:rsidRPr="00865927">
              <w:rPr>
                <w:lang w:val="ru-RU"/>
              </w:rPr>
              <w:br/>
            </w:r>
            <w:r w:rsidRPr="00865927">
              <w:rPr>
                <w:rFonts w:ascii="Times New Roman" w:eastAsia="Times New Roman" w:hAnsi="Times New Roman"/>
                <w:color w:val="000000"/>
                <w:sz w:val="24"/>
                <w:lang w:val="ru-RU"/>
              </w:rPr>
              <w:t>прочитанной книге.</w:t>
            </w:r>
          </w:p>
          <w:p w:rsidR="00DA224C" w:rsidRDefault="00395DB2">
            <w:pPr>
              <w:autoSpaceDE w:val="0"/>
              <w:autoSpaceDN w:val="0"/>
              <w:spacing w:before="70" w:after="0"/>
              <w:ind w:left="72" w:right="432"/>
            </w:pPr>
            <w:r w:rsidRPr="00865927">
              <w:rPr>
                <w:rFonts w:ascii="Times New Roman" w:eastAsia="Times New Roman" w:hAnsi="Times New Roman"/>
                <w:color w:val="000000"/>
                <w:sz w:val="24"/>
                <w:lang w:val="ru-RU"/>
              </w:rPr>
              <w:t xml:space="preserve">Готовим устное </w:t>
            </w:r>
            <w:r w:rsidRPr="00865927">
              <w:rPr>
                <w:lang w:val="ru-RU"/>
              </w:rPr>
              <w:br/>
            </w:r>
            <w:r w:rsidRPr="00865927">
              <w:rPr>
                <w:rFonts w:ascii="Times New Roman" w:eastAsia="Times New Roman" w:hAnsi="Times New Roman"/>
                <w:color w:val="000000"/>
                <w:sz w:val="24"/>
                <w:lang w:val="ru-RU"/>
              </w:rPr>
              <w:t xml:space="preserve">высказывание. </w:t>
            </w:r>
            <w:r>
              <w:rPr>
                <w:rFonts w:ascii="Times New Roman" w:eastAsia="Times New Roman" w:hAnsi="Times New Roman"/>
                <w:color w:val="000000"/>
                <w:sz w:val="24"/>
              </w:rPr>
              <w:t xml:space="preserve">Учимся анализировать </w:t>
            </w:r>
            <w:r>
              <w:br/>
            </w:r>
            <w:r>
              <w:rPr>
                <w:rFonts w:ascii="Times New Roman" w:eastAsia="Times New Roman" w:hAnsi="Times New Roman"/>
                <w:color w:val="000000"/>
                <w:sz w:val="24"/>
              </w:rPr>
              <w:t>высказывание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113.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432" w:hanging="576"/>
              <w:rPr>
                <w:lang w:val="ru-RU"/>
              </w:rPr>
            </w:pPr>
            <w:r w:rsidRPr="00865927">
              <w:rPr>
                <w:rFonts w:ascii="Times New Roman" w:eastAsia="Times New Roman" w:hAnsi="Times New Roman"/>
                <w:color w:val="000000"/>
                <w:sz w:val="24"/>
                <w:lang w:val="ru-RU"/>
              </w:rPr>
              <w:t xml:space="preserve">113.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произведениях.</w:t>
            </w:r>
          </w:p>
          <w:p w:rsidR="00DA224C" w:rsidRDefault="00395DB2">
            <w:pPr>
              <w:autoSpaceDE w:val="0"/>
              <w:autoSpaceDN w:val="0"/>
              <w:spacing w:before="70" w:after="0" w:line="278" w:lineRule="auto"/>
              <w:ind w:left="72"/>
            </w:pPr>
            <w:r w:rsidRPr="00865927">
              <w:rPr>
                <w:rFonts w:ascii="Times New Roman" w:eastAsia="Times New Roman" w:hAnsi="Times New Roman"/>
                <w:color w:val="000000"/>
                <w:sz w:val="24"/>
                <w:lang w:val="ru-RU"/>
              </w:rPr>
              <w:t xml:space="preserve">Наблюдаем жанровые </w:t>
            </w:r>
            <w:r w:rsidRPr="00865927">
              <w:rPr>
                <w:lang w:val="ru-RU"/>
              </w:rPr>
              <w:br/>
            </w:r>
            <w:r w:rsidRPr="00865927">
              <w:rPr>
                <w:rFonts w:ascii="Times New Roman" w:eastAsia="Times New Roman" w:hAnsi="Times New Roman"/>
                <w:color w:val="000000"/>
                <w:sz w:val="24"/>
                <w:lang w:val="ru-RU"/>
              </w:rPr>
              <w:t xml:space="preserve">особености Тема. Главная мысль. </w:t>
            </w:r>
            <w:r>
              <w:rPr>
                <w:rFonts w:ascii="Times New Roman" w:eastAsia="Times New Roman" w:hAnsi="Times New Roman"/>
                <w:color w:val="000000"/>
                <w:sz w:val="24"/>
              </w:rPr>
              <w:t>Формулируем свои выводы.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114.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3" w:lineRule="auto"/>
              <w:ind w:left="576" w:right="432" w:hanging="576"/>
            </w:pPr>
            <w:r w:rsidRPr="00865927">
              <w:rPr>
                <w:rFonts w:ascii="Times New Roman" w:eastAsia="Times New Roman" w:hAnsi="Times New Roman"/>
                <w:color w:val="000000"/>
                <w:sz w:val="24"/>
                <w:lang w:val="ru-RU"/>
              </w:rPr>
              <w:t xml:space="preserve">114.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 xml:space="preserve">произведениях. </w:t>
            </w:r>
            <w:r>
              <w:rPr>
                <w:rFonts w:ascii="Times New Roman" w:eastAsia="Times New Roman" w:hAnsi="Times New Roman"/>
                <w:color w:val="000000"/>
                <w:sz w:val="24"/>
              </w:rPr>
              <w:t>Тема. Главная мысль. План.</w:t>
            </w:r>
          </w:p>
          <w:p w:rsidR="00DA224C" w:rsidRDefault="00395DB2">
            <w:pPr>
              <w:autoSpaceDE w:val="0"/>
              <w:autoSpaceDN w:val="0"/>
              <w:spacing w:before="70" w:after="0" w:line="230" w:lineRule="auto"/>
              <w:ind w:left="72"/>
            </w:pPr>
            <w:r>
              <w:rPr>
                <w:rFonts w:ascii="Times New Roman" w:eastAsia="Times New Roman" w:hAnsi="Times New Roman"/>
                <w:color w:val="000000"/>
                <w:sz w:val="24"/>
              </w:rPr>
              <w:t>Пересказ</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928"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115.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576" w:right="432" w:hanging="576"/>
            </w:pPr>
            <w:r w:rsidRPr="00865927">
              <w:rPr>
                <w:rFonts w:ascii="Times New Roman" w:eastAsia="Times New Roman" w:hAnsi="Times New Roman"/>
                <w:color w:val="000000"/>
                <w:sz w:val="24"/>
                <w:lang w:val="ru-RU"/>
              </w:rPr>
              <w:t xml:space="preserve">115. Тема семьи, детства, 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фольклорных </w:t>
            </w:r>
            <w:r w:rsidRPr="00865927">
              <w:rPr>
                <w:lang w:val="ru-RU"/>
              </w:rPr>
              <w:br/>
            </w:r>
            <w:r w:rsidRPr="00865927">
              <w:rPr>
                <w:rFonts w:ascii="Times New Roman" w:eastAsia="Times New Roman" w:hAnsi="Times New Roman"/>
                <w:color w:val="000000"/>
                <w:sz w:val="24"/>
                <w:lang w:val="ru-RU"/>
              </w:rPr>
              <w:t xml:space="preserve">произведениях. </w:t>
            </w:r>
            <w:r>
              <w:rPr>
                <w:rFonts w:ascii="Times New Roman" w:eastAsia="Times New Roman" w:hAnsi="Times New Roman"/>
                <w:color w:val="000000"/>
                <w:sz w:val="24"/>
              </w:rPr>
              <w:t>Тема.</w:t>
            </w:r>
          </w:p>
          <w:p w:rsidR="00DA224C" w:rsidRDefault="00395DB2">
            <w:pPr>
              <w:autoSpaceDE w:val="0"/>
              <w:autoSpaceDN w:val="0"/>
              <w:spacing w:before="70" w:after="0" w:line="262" w:lineRule="auto"/>
              <w:ind w:left="72" w:right="144"/>
            </w:pPr>
            <w:r>
              <w:rPr>
                <w:rFonts w:ascii="Times New Roman" w:eastAsia="Times New Roman" w:hAnsi="Times New Roman"/>
                <w:color w:val="000000"/>
                <w:sz w:val="24"/>
              </w:rPr>
              <w:t>Главная мысль. Описание характера героев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156" w:right="144" w:hanging="156"/>
              <w:rPr>
                <w:lang w:val="ru-RU"/>
              </w:rPr>
            </w:pPr>
            <w:r w:rsidRPr="00865927">
              <w:rPr>
                <w:rFonts w:ascii="Times New Roman" w:eastAsia="Times New Roman" w:hAnsi="Times New Roman"/>
                <w:color w:val="000000"/>
                <w:sz w:val="24"/>
                <w:lang w:val="ru-RU"/>
              </w:rPr>
              <w:t xml:space="preserve">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писатели-сказочники (Ш. Перро, братья Гримм, Х.-К. Андерсен).</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Характеристика авторской сказки: герои, особенности построения и языка.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117.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576" w:right="144" w:hanging="576"/>
              <w:rPr>
                <w:lang w:val="ru-RU"/>
              </w:rPr>
            </w:pPr>
            <w:r w:rsidRPr="00865927">
              <w:rPr>
                <w:rFonts w:ascii="Times New Roman" w:eastAsia="Times New Roman" w:hAnsi="Times New Roman"/>
                <w:color w:val="000000"/>
                <w:sz w:val="24"/>
                <w:lang w:val="ru-RU"/>
              </w:rPr>
              <w:t xml:space="preserve">117.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писатели-сказочники (Ш. Перро, братья Гримм, Х.-К. Андерсен).</w:t>
            </w:r>
          </w:p>
          <w:p w:rsidR="00DA224C" w:rsidRPr="00865927" w:rsidRDefault="00395DB2">
            <w:pPr>
              <w:autoSpaceDE w:val="0"/>
              <w:autoSpaceDN w:val="0"/>
              <w:spacing w:before="70" w:after="0" w:line="271" w:lineRule="auto"/>
              <w:ind w:left="72"/>
              <w:rPr>
                <w:lang w:val="ru-RU"/>
              </w:rPr>
            </w:pPr>
            <w:r w:rsidRPr="00865927">
              <w:rPr>
                <w:rFonts w:ascii="Times New Roman" w:eastAsia="Times New Roman" w:hAnsi="Times New Roman"/>
                <w:color w:val="000000"/>
                <w:sz w:val="24"/>
                <w:lang w:val="ru-RU"/>
              </w:rPr>
              <w:t>Характеристика авторской сказки: герои, особенности построения и языка.</w:t>
            </w:r>
          </w:p>
          <w:p w:rsidR="00DA224C" w:rsidRPr="00865927" w:rsidRDefault="00395DB2">
            <w:pPr>
              <w:autoSpaceDE w:val="0"/>
              <w:autoSpaceDN w:val="0"/>
              <w:spacing w:before="70" w:after="0" w:line="262" w:lineRule="auto"/>
              <w:ind w:left="72" w:right="288"/>
              <w:rPr>
                <w:lang w:val="ru-RU"/>
              </w:rPr>
            </w:pPr>
            <w:r w:rsidRPr="00865927">
              <w:rPr>
                <w:rFonts w:ascii="Times New Roman" w:eastAsia="Times New Roman" w:hAnsi="Times New Roman"/>
                <w:color w:val="000000"/>
                <w:sz w:val="24"/>
                <w:lang w:val="ru-RU"/>
              </w:rPr>
              <w:t>Сходство тем и сюжетов сказок разных народов.</w:t>
            </w:r>
          </w:p>
          <w:p w:rsidR="00DA224C" w:rsidRPr="00865927" w:rsidRDefault="00395DB2">
            <w:pPr>
              <w:autoSpaceDE w:val="0"/>
              <w:autoSpaceDN w:val="0"/>
              <w:spacing w:before="70" w:after="0" w:line="271" w:lineRule="auto"/>
              <w:ind w:left="72" w:right="576"/>
              <w:rPr>
                <w:lang w:val="ru-RU"/>
              </w:rPr>
            </w:pPr>
            <w:r w:rsidRPr="00865927">
              <w:rPr>
                <w:rFonts w:ascii="Times New Roman" w:eastAsia="Times New Roman" w:hAnsi="Times New Roman"/>
                <w:color w:val="000000"/>
                <w:sz w:val="24"/>
                <w:lang w:val="ru-RU"/>
              </w:rPr>
              <w:t xml:space="preserve">Тема дружбы в </w:t>
            </w:r>
            <w:r w:rsidRPr="00865927">
              <w:rPr>
                <w:lang w:val="ru-RU"/>
              </w:rPr>
              <w:br/>
            </w:r>
            <w:r w:rsidRPr="00865927">
              <w:rPr>
                <w:rFonts w:ascii="Times New Roman" w:eastAsia="Times New Roman" w:hAnsi="Times New Roman"/>
                <w:color w:val="000000"/>
                <w:sz w:val="24"/>
                <w:lang w:val="ru-RU"/>
              </w:rPr>
              <w:t xml:space="preserve">произведениях </w:t>
            </w:r>
            <w:r w:rsidRPr="00865927">
              <w:rPr>
                <w:lang w:val="ru-RU"/>
              </w:rPr>
              <w:br/>
            </w:r>
            <w:r w:rsidRPr="00865927">
              <w:rPr>
                <w:rFonts w:ascii="Times New Roman" w:eastAsia="Times New Roman" w:hAnsi="Times New Roman"/>
                <w:color w:val="000000"/>
                <w:sz w:val="24"/>
                <w:lang w:val="ru-RU"/>
              </w:rPr>
              <w:t>зарубежных авторов.</w:t>
            </w:r>
          </w:p>
          <w:p w:rsidR="00DA224C" w:rsidRPr="00865927" w:rsidRDefault="00395DB2">
            <w:pPr>
              <w:autoSpaceDE w:val="0"/>
              <w:autoSpaceDN w:val="0"/>
              <w:spacing w:before="70" w:after="0" w:line="278" w:lineRule="auto"/>
              <w:ind w:left="72" w:right="288"/>
              <w:rPr>
                <w:lang w:val="ru-RU"/>
              </w:rPr>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текста, их главные темы.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118.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rsidRPr="00A60963">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119.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119.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120.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838"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121.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122.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122.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123.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838"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124.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125.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125.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right="144" w:hanging="576"/>
              <w:rPr>
                <w:lang w:val="ru-RU"/>
              </w:rPr>
            </w:pPr>
            <w:r w:rsidRPr="00865927">
              <w:rPr>
                <w:rFonts w:ascii="Times New Roman" w:eastAsia="Times New Roman" w:hAnsi="Times New Roman"/>
                <w:color w:val="000000"/>
                <w:sz w:val="24"/>
                <w:lang w:val="ru-RU"/>
              </w:rPr>
              <w:t xml:space="preserve">126.  Литературная (авторская) сказка: зарубежные </w:t>
            </w:r>
            <w:r w:rsidRPr="00865927">
              <w:rPr>
                <w:lang w:val="ru-RU"/>
              </w:rPr>
              <w:br/>
            </w:r>
            <w:r w:rsidRPr="00865927">
              <w:rPr>
                <w:rFonts w:ascii="Times New Roman" w:eastAsia="Times New Roman" w:hAnsi="Times New Roman"/>
                <w:color w:val="000000"/>
                <w:sz w:val="24"/>
                <w:lang w:val="ru-RU"/>
              </w:rPr>
              <w:t xml:space="preserve">писатели-сказочники (Ш. Перро, братья Гримм, Х.-К. Андерсен). Тема </w:t>
            </w:r>
            <w:r w:rsidRPr="00865927">
              <w:rPr>
                <w:lang w:val="ru-RU"/>
              </w:rPr>
              <w:br/>
            </w:r>
            <w:r w:rsidRPr="00865927">
              <w:rPr>
                <w:rFonts w:ascii="Times New Roman" w:eastAsia="Times New Roman" w:hAnsi="Times New Roman"/>
                <w:color w:val="000000"/>
                <w:sz w:val="24"/>
                <w:lang w:val="ru-RU"/>
              </w:rPr>
              <w:t>дружбы в произведениях зарубежных авторов.</w:t>
            </w:r>
          </w:p>
          <w:p w:rsidR="00DA224C" w:rsidRDefault="00395DB2">
            <w:pPr>
              <w:autoSpaceDE w:val="0"/>
              <w:autoSpaceDN w:val="0"/>
              <w:spacing w:before="70" w:after="0" w:line="283" w:lineRule="auto"/>
              <w:ind w:left="72"/>
            </w:pPr>
            <w:r w:rsidRPr="00865927">
              <w:rPr>
                <w:rFonts w:ascii="Times New Roman" w:eastAsia="Times New Roman" w:hAnsi="Times New Roman"/>
                <w:color w:val="000000"/>
                <w:sz w:val="24"/>
                <w:lang w:val="ru-RU"/>
              </w:rPr>
              <w:t xml:space="preserve">Составление плана </w:t>
            </w:r>
            <w:r w:rsidRPr="00865927">
              <w:rPr>
                <w:lang w:val="ru-RU"/>
              </w:rPr>
              <w:br/>
            </w:r>
            <w:r w:rsidRPr="00865927">
              <w:rPr>
                <w:rFonts w:ascii="Times New Roman" w:eastAsia="Times New Roman" w:hAnsi="Times New Roman"/>
                <w:color w:val="000000"/>
                <w:sz w:val="24"/>
                <w:lang w:val="ru-RU"/>
              </w:rPr>
              <w:t xml:space="preserve">художественного </w:t>
            </w:r>
            <w:r w:rsidRPr="00865927">
              <w:rPr>
                <w:lang w:val="ru-RU"/>
              </w:rPr>
              <w:br/>
            </w:r>
            <w:r w:rsidRPr="00865927">
              <w:rPr>
                <w:rFonts w:ascii="Times New Roman" w:eastAsia="Times New Roman" w:hAnsi="Times New Roman"/>
                <w:color w:val="000000"/>
                <w:sz w:val="24"/>
                <w:lang w:val="ru-RU"/>
              </w:rPr>
              <w:t xml:space="preserve">произведения: части </w:t>
            </w:r>
            <w:r w:rsidRPr="00865927">
              <w:rPr>
                <w:lang w:val="ru-RU"/>
              </w:rPr>
              <w:br/>
            </w:r>
            <w:r w:rsidRPr="00865927">
              <w:rPr>
                <w:rFonts w:ascii="Times New Roman" w:eastAsia="Times New Roman" w:hAnsi="Times New Roman"/>
                <w:color w:val="000000"/>
                <w:sz w:val="24"/>
                <w:lang w:val="ru-RU"/>
              </w:rPr>
              <w:t xml:space="preserve">текста, их главные темы. </w:t>
            </w:r>
            <w:r>
              <w:rPr>
                <w:rFonts w:ascii="Times New Roman" w:eastAsia="Times New Roman" w:hAnsi="Times New Roman"/>
                <w:color w:val="000000"/>
                <w:sz w:val="24"/>
              </w:rPr>
              <w:t>Иллюстрации, их значение в раскрытии содержания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127.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tabs>
                <w:tab w:val="left" w:pos="576"/>
              </w:tabs>
              <w:autoSpaceDE w:val="0"/>
              <w:autoSpaceDN w:val="0"/>
              <w:spacing w:before="98" w:after="0" w:line="262" w:lineRule="auto"/>
              <w:ind w:right="576"/>
              <w:rPr>
                <w:lang w:val="ru-RU"/>
              </w:rPr>
            </w:pPr>
            <w:r w:rsidRPr="00865927">
              <w:rPr>
                <w:rFonts w:ascii="Times New Roman" w:eastAsia="Times New Roman" w:hAnsi="Times New Roman"/>
                <w:color w:val="000000"/>
                <w:sz w:val="24"/>
                <w:lang w:val="ru-RU"/>
              </w:rPr>
              <w:t xml:space="preserve">127. Книга как источник </w:t>
            </w:r>
            <w:r w:rsidRPr="00865927">
              <w:rPr>
                <w:lang w:val="ru-RU"/>
              </w:rPr>
              <w:tab/>
            </w:r>
            <w:r w:rsidRPr="00865927">
              <w:rPr>
                <w:rFonts w:ascii="Times New Roman" w:eastAsia="Times New Roman" w:hAnsi="Times New Roman"/>
                <w:color w:val="000000"/>
                <w:sz w:val="24"/>
                <w:lang w:val="ru-RU"/>
              </w:rPr>
              <w:t>необходимых 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42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tabs>
                <w:tab w:val="left" w:pos="576"/>
              </w:tabs>
              <w:autoSpaceDE w:val="0"/>
              <w:autoSpaceDN w:val="0"/>
              <w:spacing w:before="98" w:after="0" w:line="262" w:lineRule="auto"/>
              <w:ind w:right="576"/>
              <w:rPr>
                <w:lang w:val="ru-RU"/>
              </w:rPr>
            </w:pPr>
            <w:r w:rsidRPr="00865927">
              <w:rPr>
                <w:rFonts w:ascii="Times New Roman" w:eastAsia="Times New Roman" w:hAnsi="Times New Roman"/>
                <w:color w:val="000000"/>
                <w:sz w:val="24"/>
                <w:lang w:val="ru-RU"/>
              </w:rPr>
              <w:t xml:space="preserve">128. Книга как источник </w:t>
            </w:r>
            <w:r w:rsidRPr="00865927">
              <w:rPr>
                <w:lang w:val="ru-RU"/>
              </w:rPr>
              <w:tab/>
            </w:r>
            <w:r w:rsidRPr="00865927">
              <w:rPr>
                <w:rFonts w:ascii="Times New Roman" w:eastAsia="Times New Roman" w:hAnsi="Times New Roman"/>
                <w:color w:val="000000"/>
                <w:sz w:val="24"/>
                <w:lang w:val="ru-RU"/>
              </w:rPr>
              <w:t>необходимых знаний.</w:t>
            </w:r>
          </w:p>
          <w:p w:rsidR="00DA224C" w:rsidRDefault="00395DB2">
            <w:pPr>
              <w:autoSpaceDE w:val="0"/>
              <w:autoSpaceDN w:val="0"/>
              <w:spacing w:before="70" w:after="0" w:line="286" w:lineRule="auto"/>
              <w:ind w:left="72"/>
            </w:pPr>
            <w:r w:rsidRPr="00865927">
              <w:rPr>
                <w:rFonts w:ascii="Times New Roman" w:eastAsia="Times New Roman" w:hAnsi="Times New Roman"/>
                <w:color w:val="000000"/>
                <w:sz w:val="24"/>
                <w:lang w:val="ru-RU"/>
              </w:rPr>
              <w:t xml:space="preserve">Элементы книги: </w:t>
            </w:r>
            <w:r w:rsidRPr="00865927">
              <w:rPr>
                <w:lang w:val="ru-RU"/>
              </w:rPr>
              <w:br/>
            </w:r>
            <w:r w:rsidRPr="00865927">
              <w:rPr>
                <w:rFonts w:ascii="Times New Roman" w:eastAsia="Times New Roman" w:hAnsi="Times New Roman"/>
                <w:color w:val="000000"/>
                <w:sz w:val="24"/>
                <w:lang w:val="ru-RU"/>
              </w:rPr>
              <w:t xml:space="preserve">содержание или </w:t>
            </w:r>
            <w:r w:rsidRPr="00865927">
              <w:rPr>
                <w:lang w:val="ru-RU"/>
              </w:rPr>
              <w:br/>
            </w:r>
            <w:r w:rsidRPr="00865927">
              <w:rPr>
                <w:rFonts w:ascii="Times New Roman" w:eastAsia="Times New Roman" w:hAnsi="Times New Roman"/>
                <w:color w:val="000000"/>
                <w:sz w:val="24"/>
                <w:lang w:val="ru-RU"/>
              </w:rPr>
              <w:t xml:space="preserve">оглавление, аннотация, </w:t>
            </w:r>
            <w:r w:rsidRPr="00865927">
              <w:rPr>
                <w:lang w:val="ru-RU"/>
              </w:rPr>
              <w:br/>
            </w:r>
            <w:r w:rsidRPr="00865927">
              <w:rPr>
                <w:rFonts w:ascii="Times New Roman" w:eastAsia="Times New Roman" w:hAnsi="Times New Roman"/>
                <w:color w:val="000000"/>
                <w:sz w:val="24"/>
                <w:lang w:val="ru-RU"/>
              </w:rPr>
              <w:t xml:space="preserve">иллюстрация. Выбор книг на основе </w:t>
            </w:r>
            <w:r w:rsidRPr="00865927">
              <w:rPr>
                <w:lang w:val="ru-RU"/>
              </w:rPr>
              <w:br/>
            </w:r>
            <w:r w:rsidRPr="00865927">
              <w:rPr>
                <w:rFonts w:ascii="Times New Roman" w:eastAsia="Times New Roman" w:hAnsi="Times New Roman"/>
                <w:color w:val="000000"/>
                <w:sz w:val="24"/>
                <w:lang w:val="ru-RU"/>
              </w:rPr>
              <w:t xml:space="preserve">рекомендательного списка, тематические картотеки </w:t>
            </w:r>
            <w:r w:rsidRPr="00865927">
              <w:rPr>
                <w:lang w:val="ru-RU"/>
              </w:rPr>
              <w:br/>
            </w:r>
            <w:r w:rsidRPr="00865927">
              <w:rPr>
                <w:rFonts w:ascii="Times New Roman" w:eastAsia="Times New Roman" w:hAnsi="Times New Roman"/>
                <w:color w:val="000000"/>
                <w:sz w:val="24"/>
                <w:lang w:val="ru-RU"/>
              </w:rPr>
              <w:t xml:space="preserve">библиотеки. </w:t>
            </w:r>
            <w:r>
              <w:rPr>
                <w:rFonts w:ascii="Times New Roman" w:eastAsia="Times New Roman" w:hAnsi="Times New Roman"/>
                <w:color w:val="000000"/>
                <w:sz w:val="24"/>
              </w:rPr>
              <w:t xml:space="preserve">Ращзные </w:t>
            </w:r>
            <w:r>
              <w:br/>
            </w:r>
            <w:r>
              <w:rPr>
                <w:rFonts w:ascii="Times New Roman" w:eastAsia="Times New Roman" w:hAnsi="Times New Roman"/>
                <w:color w:val="000000"/>
                <w:sz w:val="24"/>
              </w:rPr>
              <w:t xml:space="preserve">виды книг (учебная, </w:t>
            </w:r>
            <w:r>
              <w:br/>
            </w:r>
            <w:r>
              <w:rPr>
                <w:rFonts w:ascii="Times New Roman" w:eastAsia="Times New Roman" w:hAnsi="Times New Roman"/>
                <w:color w:val="000000"/>
                <w:sz w:val="24"/>
              </w:rPr>
              <w:t xml:space="preserve">художественная, </w:t>
            </w:r>
            <w:r>
              <w:br/>
            </w:r>
            <w:r>
              <w:rPr>
                <w:rFonts w:ascii="Times New Roman" w:eastAsia="Times New Roman" w:hAnsi="Times New Roman"/>
                <w:color w:val="000000"/>
                <w:sz w:val="24"/>
              </w:rPr>
              <w:t>справочная и другие)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hanging="576"/>
              <w:rPr>
                <w:lang w:val="ru-RU"/>
              </w:rPr>
            </w:pPr>
            <w:r w:rsidRPr="00865927">
              <w:rPr>
                <w:rFonts w:ascii="Times New Roman" w:eastAsia="Times New Roman" w:hAnsi="Times New Roman"/>
                <w:color w:val="000000"/>
                <w:sz w:val="24"/>
                <w:lang w:val="ru-RU"/>
              </w:rPr>
              <w:t xml:space="preserve">129. О нашей Родине. Круг </w:t>
            </w:r>
            <w:r w:rsidRPr="00865927">
              <w:rPr>
                <w:lang w:val="ru-RU"/>
              </w:rPr>
              <w:br/>
            </w:r>
            <w:r w:rsidRPr="00865927">
              <w:rPr>
                <w:rFonts w:ascii="Times New Roman" w:eastAsia="Times New Roman" w:hAnsi="Times New Roman"/>
                <w:color w:val="000000"/>
                <w:sz w:val="24"/>
                <w:lang w:val="ru-RU"/>
              </w:rPr>
              <w:t xml:space="preserve">чтения: произведения о </w:t>
            </w:r>
            <w:r w:rsidRPr="00865927">
              <w:rPr>
                <w:lang w:val="ru-RU"/>
              </w:rPr>
              <w:br/>
            </w:r>
            <w:r w:rsidRPr="00865927">
              <w:rPr>
                <w:rFonts w:ascii="Times New Roman" w:eastAsia="Times New Roman" w:hAnsi="Times New Roman"/>
                <w:color w:val="000000"/>
                <w:sz w:val="24"/>
                <w:lang w:val="ru-RU"/>
              </w:rPr>
              <w:t xml:space="preserve">Родине, о родном крае и природе. Анализ </w:t>
            </w:r>
            <w:r w:rsidRPr="00865927">
              <w:rPr>
                <w:lang w:val="ru-RU"/>
              </w:rPr>
              <w:br/>
            </w:r>
            <w:r w:rsidRPr="00865927">
              <w:rPr>
                <w:rFonts w:ascii="Times New Roman" w:eastAsia="Times New Roman" w:hAnsi="Times New Roman"/>
                <w:color w:val="000000"/>
                <w:sz w:val="24"/>
                <w:lang w:val="ru-RU"/>
              </w:rPr>
              <w:t>заголовка, соотнесение его с темой, главной мыслью (идеей ) произведения.</w:t>
            </w:r>
          </w:p>
          <w:p w:rsidR="00DA224C" w:rsidRPr="00865927" w:rsidRDefault="00395DB2">
            <w:pPr>
              <w:autoSpaceDE w:val="0"/>
              <w:autoSpaceDN w:val="0"/>
              <w:spacing w:before="70" w:after="0" w:line="271" w:lineRule="auto"/>
              <w:ind w:left="72" w:right="144"/>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произведению.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130.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3" w:lineRule="auto"/>
              <w:ind w:left="576" w:hanging="576"/>
              <w:rPr>
                <w:lang w:val="ru-RU"/>
              </w:rPr>
            </w:pPr>
            <w:r w:rsidRPr="00865927">
              <w:rPr>
                <w:rFonts w:ascii="Times New Roman" w:eastAsia="Times New Roman" w:hAnsi="Times New Roman"/>
                <w:color w:val="000000"/>
                <w:sz w:val="24"/>
                <w:lang w:val="ru-RU"/>
              </w:rPr>
              <w:t xml:space="preserve">130. О нашей Родине. Круг </w:t>
            </w:r>
            <w:r w:rsidRPr="00865927">
              <w:rPr>
                <w:lang w:val="ru-RU"/>
              </w:rPr>
              <w:br/>
            </w:r>
            <w:r w:rsidRPr="00865927">
              <w:rPr>
                <w:rFonts w:ascii="Times New Roman" w:eastAsia="Times New Roman" w:hAnsi="Times New Roman"/>
                <w:color w:val="000000"/>
                <w:sz w:val="24"/>
                <w:lang w:val="ru-RU"/>
              </w:rPr>
              <w:t xml:space="preserve">чтения: произведения о </w:t>
            </w:r>
            <w:r w:rsidRPr="00865927">
              <w:rPr>
                <w:lang w:val="ru-RU"/>
              </w:rPr>
              <w:br/>
            </w:r>
            <w:r w:rsidRPr="00865927">
              <w:rPr>
                <w:rFonts w:ascii="Times New Roman" w:eastAsia="Times New Roman" w:hAnsi="Times New Roman"/>
                <w:color w:val="000000"/>
                <w:sz w:val="24"/>
                <w:lang w:val="ru-RU"/>
              </w:rPr>
              <w:t xml:space="preserve">Родине, о родном крае и природе. Анализ </w:t>
            </w:r>
            <w:r w:rsidRPr="00865927">
              <w:rPr>
                <w:lang w:val="ru-RU"/>
              </w:rPr>
              <w:br/>
            </w:r>
            <w:r w:rsidRPr="00865927">
              <w:rPr>
                <w:rFonts w:ascii="Times New Roman" w:eastAsia="Times New Roman" w:hAnsi="Times New Roman"/>
                <w:color w:val="000000"/>
                <w:sz w:val="24"/>
                <w:lang w:val="ru-RU"/>
              </w:rPr>
              <w:t>заголовка, соотнесение его с темой, главной мыслью (идеей ) произведения.</w:t>
            </w:r>
          </w:p>
          <w:p w:rsidR="00DA224C" w:rsidRPr="00865927" w:rsidRDefault="00395DB2">
            <w:pPr>
              <w:autoSpaceDE w:val="0"/>
              <w:autoSpaceDN w:val="0"/>
              <w:spacing w:before="72" w:after="0" w:line="271" w:lineRule="auto"/>
              <w:ind w:left="72" w:right="144"/>
              <w:rPr>
                <w:lang w:val="ru-RU"/>
              </w:rPr>
            </w:pPr>
            <w:r w:rsidRPr="00865927">
              <w:rPr>
                <w:rFonts w:ascii="Times New Roman" w:eastAsia="Times New Roman" w:hAnsi="Times New Roman"/>
                <w:color w:val="000000"/>
                <w:sz w:val="24"/>
                <w:lang w:val="ru-RU"/>
              </w:rPr>
              <w:t xml:space="preserve">Иллюстрация к </w:t>
            </w:r>
            <w:r w:rsidRPr="00865927">
              <w:rPr>
                <w:lang w:val="ru-RU"/>
              </w:rPr>
              <w:br/>
            </w:r>
            <w:r w:rsidRPr="00865927">
              <w:rPr>
                <w:rFonts w:ascii="Times New Roman" w:eastAsia="Times New Roman" w:hAnsi="Times New Roman"/>
                <w:color w:val="000000"/>
                <w:sz w:val="24"/>
                <w:lang w:val="ru-RU"/>
              </w:rPr>
              <w:t>произведению.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131.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72"/>
              <w:rPr>
                <w:lang w:val="ru-RU"/>
              </w:rPr>
            </w:pPr>
            <w:r w:rsidRPr="00865927">
              <w:rPr>
                <w:rFonts w:ascii="Times New Roman" w:eastAsia="Times New Roman" w:hAnsi="Times New Roman"/>
                <w:color w:val="000000"/>
                <w:sz w:val="24"/>
                <w:lang w:val="ru-RU"/>
              </w:rPr>
              <w:t xml:space="preserve">О детях и дружбе. Тема </w:t>
            </w:r>
            <w:r w:rsidRPr="00865927">
              <w:rPr>
                <w:lang w:val="ru-RU"/>
              </w:rPr>
              <w:br/>
            </w:r>
            <w:r w:rsidRPr="00865927">
              <w:rPr>
                <w:rFonts w:ascii="Times New Roman" w:eastAsia="Times New Roman" w:hAnsi="Times New Roman"/>
                <w:color w:val="000000"/>
                <w:sz w:val="24"/>
                <w:lang w:val="ru-RU"/>
              </w:rPr>
              <w:t>дружбы в художественном произведении. Содержание произведения. Сравнение.</w:t>
            </w:r>
          </w:p>
          <w:p w:rsidR="00DA224C" w:rsidRDefault="00395DB2">
            <w:pPr>
              <w:autoSpaceDE w:val="0"/>
              <w:autoSpaceDN w:val="0"/>
              <w:spacing w:before="70" w:after="0" w:line="262" w:lineRule="auto"/>
              <w:ind w:left="72" w:right="288"/>
            </w:pPr>
            <w:r w:rsidRPr="00865927">
              <w:rPr>
                <w:rFonts w:ascii="Times New Roman" w:eastAsia="Times New Roman" w:hAnsi="Times New Roman"/>
                <w:color w:val="000000"/>
                <w:sz w:val="24"/>
                <w:lang w:val="ru-RU"/>
              </w:rPr>
              <w:t xml:space="preserve">Эпитет. Рассказываем по плану. </w:t>
            </w:r>
            <w:r>
              <w:rPr>
                <w:rFonts w:ascii="Times New Roman" w:eastAsia="Times New Roman" w:hAnsi="Times New Roman"/>
                <w:color w:val="000000"/>
                <w:sz w:val="24"/>
              </w:rPr>
              <w:t>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262"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rsidRPr="00A60963">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ind w:left="156" w:hanging="156"/>
              <w:rPr>
                <w:lang w:val="ru-RU"/>
              </w:rPr>
            </w:pPr>
            <w:r w:rsidRPr="00865927">
              <w:rPr>
                <w:rFonts w:ascii="Times New Roman" w:eastAsia="Times New Roman" w:hAnsi="Times New Roman"/>
                <w:color w:val="000000"/>
                <w:sz w:val="24"/>
                <w:lang w:val="ru-RU"/>
              </w:rPr>
              <w:t xml:space="preserve"> О детях и дружбе. Тема </w:t>
            </w:r>
            <w:r w:rsidRPr="00865927">
              <w:rPr>
                <w:lang w:val="ru-RU"/>
              </w:rPr>
              <w:br/>
            </w:r>
            <w:r w:rsidRPr="00865927">
              <w:rPr>
                <w:rFonts w:ascii="Times New Roman" w:eastAsia="Times New Roman" w:hAnsi="Times New Roman"/>
                <w:color w:val="000000"/>
                <w:sz w:val="24"/>
                <w:lang w:val="ru-RU"/>
              </w:rPr>
              <w:t>дружбы в художественном произведении. Содержание произведения. Сравнение.</w:t>
            </w:r>
          </w:p>
          <w:p w:rsidR="00DA224C" w:rsidRDefault="00395DB2">
            <w:pPr>
              <w:autoSpaceDE w:val="0"/>
              <w:autoSpaceDN w:val="0"/>
              <w:spacing w:before="70" w:after="0" w:line="262" w:lineRule="auto"/>
              <w:ind w:left="72" w:right="288"/>
            </w:pPr>
            <w:r w:rsidRPr="00865927">
              <w:rPr>
                <w:rFonts w:ascii="Times New Roman" w:eastAsia="Times New Roman" w:hAnsi="Times New Roman"/>
                <w:color w:val="000000"/>
                <w:sz w:val="24"/>
                <w:lang w:val="ru-RU"/>
              </w:rPr>
              <w:t xml:space="preserve">Эпитет. Рассказываем по плану. </w:t>
            </w:r>
            <w:r>
              <w:rPr>
                <w:rFonts w:ascii="Times New Roman" w:eastAsia="Times New Roman" w:hAnsi="Times New Roman"/>
                <w:color w:val="000000"/>
                <w:sz w:val="24"/>
              </w:rPr>
              <w:t>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81" w:lineRule="auto"/>
              <w:ind w:left="72"/>
              <w:rPr>
                <w:lang w:val="ru-RU"/>
              </w:rPr>
            </w:pPr>
            <w:r w:rsidRPr="00865927">
              <w:rPr>
                <w:rFonts w:ascii="Times New Roman" w:eastAsia="Times New Roman" w:hAnsi="Times New Roman"/>
                <w:color w:val="000000"/>
                <w:sz w:val="24"/>
                <w:lang w:val="ru-RU"/>
              </w:rPr>
              <w:t xml:space="preserve">Устный опрос; Самооценка с </w:t>
            </w:r>
            <w:r w:rsidRPr="00865927">
              <w:rPr>
                <w:lang w:val="ru-RU"/>
              </w:rPr>
              <w:br/>
            </w:r>
            <w:r w:rsidRPr="00865927">
              <w:rPr>
                <w:rFonts w:ascii="Times New Roman" w:eastAsia="Times New Roman" w:hAnsi="Times New Roman"/>
                <w:color w:val="000000"/>
                <w:sz w:val="24"/>
                <w:lang w:val="ru-RU"/>
              </w:rPr>
              <w:t xml:space="preserve">использованием«Оценочного </w:t>
            </w:r>
            <w:r w:rsidRPr="00865927">
              <w:rPr>
                <w:lang w:val="ru-RU"/>
              </w:rPr>
              <w:br/>
            </w:r>
            <w:r w:rsidRPr="00865927">
              <w:rPr>
                <w:rFonts w:ascii="Times New Roman" w:eastAsia="Times New Roman" w:hAnsi="Times New Roman"/>
                <w:color w:val="000000"/>
                <w:sz w:val="24"/>
                <w:lang w:val="ru-RU"/>
              </w:rPr>
              <w:t>листа»;</w:t>
            </w:r>
          </w:p>
        </w:tc>
      </w:tr>
      <w:tr w:rsidR="00DA224C">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jc w:val="center"/>
            </w:pPr>
            <w:r>
              <w:rPr>
                <w:rFonts w:ascii="Times New Roman" w:eastAsia="Times New Roman" w:hAnsi="Times New Roman"/>
                <w:color w:val="000000"/>
                <w:sz w:val="24"/>
              </w:rPr>
              <w:t>133.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30" w:lineRule="auto"/>
              <w:rPr>
                <w:lang w:val="ru-RU"/>
              </w:rPr>
            </w:pPr>
            <w:r w:rsidRPr="00865927">
              <w:rPr>
                <w:rFonts w:ascii="Times New Roman" w:eastAsia="Times New Roman" w:hAnsi="Times New Roman"/>
                <w:color w:val="000000"/>
                <w:sz w:val="24"/>
                <w:lang w:val="ru-RU"/>
              </w:rPr>
              <w:t>133. О наших близких, о семье.</w:t>
            </w:r>
          </w:p>
          <w:p w:rsidR="00DA224C" w:rsidRPr="00865927" w:rsidRDefault="00395DB2">
            <w:pPr>
              <w:autoSpaceDE w:val="0"/>
              <w:autoSpaceDN w:val="0"/>
              <w:spacing w:before="70" w:after="0" w:line="288" w:lineRule="auto"/>
              <w:ind w:left="72"/>
              <w:rPr>
                <w:lang w:val="ru-RU"/>
              </w:rPr>
            </w:pPr>
            <w:r w:rsidRPr="00865927">
              <w:rPr>
                <w:rFonts w:ascii="Times New Roman" w:eastAsia="Times New Roman" w:hAnsi="Times New Roman"/>
                <w:color w:val="000000"/>
                <w:sz w:val="24"/>
                <w:lang w:val="ru-RU"/>
              </w:rPr>
              <w:t xml:space="preserve">Тема семьи, детства, </w:t>
            </w:r>
            <w:r w:rsidRPr="00865927">
              <w:rPr>
                <w:lang w:val="ru-RU"/>
              </w:rPr>
              <w:br/>
            </w:r>
            <w:r w:rsidRPr="00865927">
              <w:rPr>
                <w:rFonts w:ascii="Times New Roman" w:eastAsia="Times New Roman" w:hAnsi="Times New Roman"/>
                <w:color w:val="000000"/>
                <w:sz w:val="24"/>
                <w:lang w:val="ru-RU"/>
              </w:rPr>
              <w:t xml:space="preserve">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w:t>
            </w:r>
            <w:r w:rsidRPr="00865927">
              <w:rPr>
                <w:lang w:val="ru-RU"/>
              </w:rPr>
              <w:br/>
            </w:r>
            <w:r w:rsidRPr="00865927">
              <w:rPr>
                <w:rFonts w:ascii="Times New Roman" w:eastAsia="Times New Roman" w:hAnsi="Times New Roman"/>
                <w:color w:val="000000"/>
                <w:sz w:val="24"/>
                <w:lang w:val="ru-RU"/>
              </w:rPr>
              <w:t xml:space="preserve">фольклорных </w:t>
            </w:r>
            <w:r w:rsidRPr="00865927">
              <w:rPr>
                <w:lang w:val="ru-RU"/>
              </w:rPr>
              <w:br/>
            </w:r>
            <w:r w:rsidRPr="00865927">
              <w:rPr>
                <w:rFonts w:ascii="Times New Roman" w:eastAsia="Times New Roman" w:hAnsi="Times New Roman"/>
                <w:color w:val="000000"/>
                <w:sz w:val="24"/>
                <w:lang w:val="ru-RU"/>
              </w:rPr>
              <w:t xml:space="preserve">произведениях. Отражение нравственных семейных </w:t>
            </w:r>
            <w:r w:rsidRPr="00865927">
              <w:rPr>
                <w:lang w:val="ru-RU"/>
              </w:rPr>
              <w:br/>
            </w:r>
            <w:r w:rsidRPr="00865927">
              <w:rPr>
                <w:rFonts w:ascii="Times New Roman" w:eastAsia="Times New Roman" w:hAnsi="Times New Roman"/>
                <w:color w:val="000000"/>
                <w:sz w:val="24"/>
                <w:lang w:val="ru-RU"/>
              </w:rPr>
              <w:t xml:space="preserve">ценностей в произведениях о семье: любовь и </w:t>
            </w:r>
            <w:r w:rsidRPr="00865927">
              <w:rPr>
                <w:lang w:val="ru-RU"/>
              </w:rPr>
              <w:br/>
            </w:r>
            <w:r w:rsidRPr="00865927">
              <w:rPr>
                <w:rFonts w:ascii="Times New Roman" w:eastAsia="Times New Roman" w:hAnsi="Times New Roman"/>
                <w:color w:val="000000"/>
                <w:sz w:val="24"/>
                <w:lang w:val="ru-RU"/>
              </w:rPr>
              <w:t xml:space="preserve">сопереживание, уважение и внимание к старшему </w:t>
            </w:r>
            <w:r w:rsidRPr="00865927">
              <w:rPr>
                <w:lang w:val="ru-RU"/>
              </w:rPr>
              <w:br/>
            </w:r>
            <w:r w:rsidRPr="00865927">
              <w:rPr>
                <w:rFonts w:ascii="Times New Roman" w:eastAsia="Times New Roman" w:hAnsi="Times New Roman"/>
                <w:color w:val="000000"/>
                <w:sz w:val="24"/>
                <w:lang w:val="ru-RU"/>
              </w:rPr>
              <w:t xml:space="preserve">поколению, радость </w:t>
            </w:r>
            <w:r w:rsidRPr="00865927">
              <w:rPr>
                <w:lang w:val="ru-RU"/>
              </w:rPr>
              <w:br/>
            </w:r>
            <w:r w:rsidRPr="00865927">
              <w:rPr>
                <w:rFonts w:ascii="Times New Roman" w:eastAsia="Times New Roman" w:hAnsi="Times New Roman"/>
                <w:color w:val="000000"/>
                <w:sz w:val="24"/>
                <w:lang w:val="ru-RU"/>
              </w:rPr>
              <w:t xml:space="preserve">общения и защищённость в семье. Международный женский день, День </w:t>
            </w:r>
            <w:r w:rsidRPr="00865927">
              <w:rPr>
                <w:lang w:val="ru-RU"/>
              </w:rPr>
              <w:br/>
            </w:r>
            <w:r w:rsidRPr="00865927">
              <w:rPr>
                <w:rFonts w:ascii="Times New Roman" w:eastAsia="Times New Roman" w:hAnsi="Times New Roman"/>
                <w:color w:val="000000"/>
                <w:sz w:val="24"/>
                <w:lang w:val="ru-RU"/>
              </w:rPr>
              <w:t xml:space="preserve">Победы — тема </w:t>
            </w:r>
            <w:r w:rsidRPr="00865927">
              <w:rPr>
                <w:lang w:val="ru-RU"/>
              </w:rPr>
              <w:br/>
            </w:r>
            <w:r w:rsidRPr="00865927">
              <w:rPr>
                <w:rFonts w:ascii="Times New Roman" w:eastAsia="Times New Roman" w:hAnsi="Times New Roman"/>
                <w:color w:val="000000"/>
                <w:sz w:val="24"/>
                <w:lang w:val="ru-RU"/>
              </w:rPr>
              <w:t xml:space="preserve">художественных </w:t>
            </w:r>
            <w:r w:rsidRPr="00865927">
              <w:rPr>
                <w:lang w:val="ru-RU"/>
              </w:rPr>
              <w:br/>
            </w:r>
            <w:r w:rsidRPr="00865927">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30" w:lineRule="auto"/>
              <w:rPr>
                <w:lang w:val="ru-RU"/>
              </w:rPr>
            </w:pPr>
            <w:r w:rsidRPr="00865927">
              <w:rPr>
                <w:rFonts w:ascii="Times New Roman" w:eastAsia="Times New Roman" w:hAnsi="Times New Roman"/>
                <w:color w:val="000000"/>
                <w:sz w:val="24"/>
                <w:lang w:val="ru-RU"/>
              </w:rPr>
              <w:t>134. О наших близких, о семье.</w:t>
            </w:r>
          </w:p>
          <w:p w:rsidR="00DA224C" w:rsidRPr="00865927" w:rsidRDefault="00395DB2">
            <w:pPr>
              <w:autoSpaceDE w:val="0"/>
              <w:autoSpaceDN w:val="0"/>
              <w:spacing w:before="70" w:after="0" w:line="288" w:lineRule="auto"/>
              <w:ind w:left="72"/>
              <w:rPr>
                <w:lang w:val="ru-RU"/>
              </w:rPr>
            </w:pPr>
            <w:r w:rsidRPr="00865927">
              <w:rPr>
                <w:rFonts w:ascii="Times New Roman" w:eastAsia="Times New Roman" w:hAnsi="Times New Roman"/>
                <w:color w:val="000000"/>
                <w:sz w:val="24"/>
                <w:lang w:val="ru-RU"/>
              </w:rPr>
              <w:t xml:space="preserve">Тема семьи, детства, </w:t>
            </w:r>
            <w:r w:rsidRPr="00865927">
              <w:rPr>
                <w:lang w:val="ru-RU"/>
              </w:rPr>
              <w:br/>
            </w:r>
            <w:r w:rsidRPr="00865927">
              <w:rPr>
                <w:rFonts w:ascii="Times New Roman" w:eastAsia="Times New Roman" w:hAnsi="Times New Roman"/>
                <w:color w:val="000000"/>
                <w:sz w:val="24"/>
                <w:lang w:val="ru-RU"/>
              </w:rPr>
              <w:t xml:space="preserve">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w:t>
            </w:r>
            <w:r w:rsidRPr="00865927">
              <w:rPr>
                <w:lang w:val="ru-RU"/>
              </w:rPr>
              <w:br/>
            </w:r>
            <w:r w:rsidRPr="00865927">
              <w:rPr>
                <w:rFonts w:ascii="Times New Roman" w:eastAsia="Times New Roman" w:hAnsi="Times New Roman"/>
                <w:color w:val="000000"/>
                <w:sz w:val="24"/>
                <w:lang w:val="ru-RU"/>
              </w:rPr>
              <w:t xml:space="preserve">фольклорных </w:t>
            </w:r>
            <w:r w:rsidRPr="00865927">
              <w:rPr>
                <w:lang w:val="ru-RU"/>
              </w:rPr>
              <w:br/>
            </w:r>
            <w:r w:rsidRPr="00865927">
              <w:rPr>
                <w:rFonts w:ascii="Times New Roman" w:eastAsia="Times New Roman" w:hAnsi="Times New Roman"/>
                <w:color w:val="000000"/>
                <w:sz w:val="24"/>
                <w:lang w:val="ru-RU"/>
              </w:rPr>
              <w:t xml:space="preserve">произведениях. Отражение нравственных семейных </w:t>
            </w:r>
            <w:r w:rsidRPr="00865927">
              <w:rPr>
                <w:lang w:val="ru-RU"/>
              </w:rPr>
              <w:br/>
            </w:r>
            <w:r w:rsidRPr="00865927">
              <w:rPr>
                <w:rFonts w:ascii="Times New Roman" w:eastAsia="Times New Roman" w:hAnsi="Times New Roman"/>
                <w:color w:val="000000"/>
                <w:sz w:val="24"/>
                <w:lang w:val="ru-RU"/>
              </w:rPr>
              <w:t xml:space="preserve">ценностей в произведениях о семье: любовь и </w:t>
            </w:r>
            <w:r w:rsidRPr="00865927">
              <w:rPr>
                <w:lang w:val="ru-RU"/>
              </w:rPr>
              <w:br/>
            </w:r>
            <w:r w:rsidRPr="00865927">
              <w:rPr>
                <w:rFonts w:ascii="Times New Roman" w:eastAsia="Times New Roman" w:hAnsi="Times New Roman"/>
                <w:color w:val="000000"/>
                <w:sz w:val="24"/>
                <w:lang w:val="ru-RU"/>
              </w:rPr>
              <w:t xml:space="preserve">сопереживание, уважение и внимание к старшему </w:t>
            </w:r>
            <w:r w:rsidRPr="00865927">
              <w:rPr>
                <w:lang w:val="ru-RU"/>
              </w:rPr>
              <w:br/>
            </w:r>
            <w:r w:rsidRPr="00865927">
              <w:rPr>
                <w:rFonts w:ascii="Times New Roman" w:eastAsia="Times New Roman" w:hAnsi="Times New Roman"/>
                <w:color w:val="000000"/>
                <w:sz w:val="24"/>
                <w:lang w:val="ru-RU"/>
              </w:rPr>
              <w:t xml:space="preserve">поколению, радость </w:t>
            </w:r>
            <w:r w:rsidRPr="00865927">
              <w:rPr>
                <w:lang w:val="ru-RU"/>
              </w:rPr>
              <w:br/>
            </w:r>
            <w:r w:rsidRPr="00865927">
              <w:rPr>
                <w:rFonts w:ascii="Times New Roman" w:eastAsia="Times New Roman" w:hAnsi="Times New Roman"/>
                <w:color w:val="000000"/>
                <w:sz w:val="24"/>
                <w:lang w:val="ru-RU"/>
              </w:rPr>
              <w:t xml:space="preserve">общения и защищённость в семье. Международный женский день, День </w:t>
            </w:r>
            <w:r w:rsidRPr="00865927">
              <w:rPr>
                <w:lang w:val="ru-RU"/>
              </w:rPr>
              <w:br/>
            </w:r>
            <w:r w:rsidRPr="00865927">
              <w:rPr>
                <w:rFonts w:ascii="Times New Roman" w:eastAsia="Times New Roman" w:hAnsi="Times New Roman"/>
                <w:color w:val="000000"/>
                <w:sz w:val="24"/>
                <w:lang w:val="ru-RU"/>
              </w:rPr>
              <w:t xml:space="preserve">Победы — тема </w:t>
            </w:r>
            <w:r w:rsidRPr="00865927">
              <w:rPr>
                <w:lang w:val="ru-RU"/>
              </w:rPr>
              <w:br/>
            </w:r>
            <w:r w:rsidRPr="00865927">
              <w:rPr>
                <w:rFonts w:ascii="Times New Roman" w:eastAsia="Times New Roman" w:hAnsi="Times New Roman"/>
                <w:color w:val="000000"/>
                <w:sz w:val="24"/>
                <w:lang w:val="ru-RU"/>
              </w:rPr>
              <w:t xml:space="preserve">художественных </w:t>
            </w:r>
            <w:r w:rsidRPr="00865927">
              <w:rPr>
                <w:lang w:val="ru-RU"/>
              </w:rPr>
              <w:br/>
            </w:r>
            <w:r w:rsidRPr="00865927">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A224C">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30" w:lineRule="auto"/>
              <w:rPr>
                <w:lang w:val="ru-RU"/>
              </w:rPr>
            </w:pPr>
            <w:r w:rsidRPr="00865927">
              <w:rPr>
                <w:rFonts w:ascii="Times New Roman" w:eastAsia="Times New Roman" w:hAnsi="Times New Roman"/>
                <w:color w:val="000000"/>
                <w:sz w:val="24"/>
                <w:lang w:val="ru-RU"/>
              </w:rPr>
              <w:t>135. О наших близких, о семье.</w:t>
            </w:r>
          </w:p>
          <w:p w:rsidR="00DA224C" w:rsidRPr="00865927" w:rsidRDefault="00395DB2">
            <w:pPr>
              <w:autoSpaceDE w:val="0"/>
              <w:autoSpaceDN w:val="0"/>
              <w:spacing w:before="70" w:after="0" w:line="288" w:lineRule="auto"/>
              <w:ind w:left="72"/>
              <w:rPr>
                <w:lang w:val="ru-RU"/>
              </w:rPr>
            </w:pPr>
            <w:r w:rsidRPr="00865927">
              <w:rPr>
                <w:rFonts w:ascii="Times New Roman" w:eastAsia="Times New Roman" w:hAnsi="Times New Roman"/>
                <w:color w:val="000000"/>
                <w:sz w:val="24"/>
                <w:lang w:val="ru-RU"/>
              </w:rPr>
              <w:t xml:space="preserve">Тема семьи, детства, </w:t>
            </w:r>
            <w:r w:rsidRPr="00865927">
              <w:rPr>
                <w:lang w:val="ru-RU"/>
              </w:rPr>
              <w:br/>
            </w:r>
            <w:r w:rsidRPr="00865927">
              <w:rPr>
                <w:rFonts w:ascii="Times New Roman" w:eastAsia="Times New Roman" w:hAnsi="Times New Roman"/>
                <w:color w:val="000000"/>
                <w:sz w:val="24"/>
                <w:lang w:val="ru-RU"/>
              </w:rPr>
              <w:t xml:space="preserve">взаимоотношений </w:t>
            </w:r>
            <w:r w:rsidRPr="00865927">
              <w:rPr>
                <w:lang w:val="ru-RU"/>
              </w:rPr>
              <w:br/>
            </w:r>
            <w:r w:rsidRPr="00865927">
              <w:rPr>
                <w:rFonts w:ascii="Times New Roman" w:eastAsia="Times New Roman" w:hAnsi="Times New Roman"/>
                <w:color w:val="000000"/>
                <w:sz w:val="24"/>
                <w:lang w:val="ru-RU"/>
              </w:rPr>
              <w:t xml:space="preserve">взрослых и детей в </w:t>
            </w:r>
            <w:r w:rsidRPr="00865927">
              <w:rPr>
                <w:lang w:val="ru-RU"/>
              </w:rPr>
              <w:br/>
            </w:r>
            <w:r w:rsidRPr="00865927">
              <w:rPr>
                <w:rFonts w:ascii="Times New Roman" w:eastAsia="Times New Roman" w:hAnsi="Times New Roman"/>
                <w:color w:val="000000"/>
                <w:sz w:val="24"/>
                <w:lang w:val="ru-RU"/>
              </w:rPr>
              <w:t xml:space="preserve">творчестве писателей и </w:t>
            </w:r>
            <w:r w:rsidRPr="00865927">
              <w:rPr>
                <w:lang w:val="ru-RU"/>
              </w:rPr>
              <w:br/>
            </w:r>
            <w:r w:rsidRPr="00865927">
              <w:rPr>
                <w:rFonts w:ascii="Times New Roman" w:eastAsia="Times New Roman" w:hAnsi="Times New Roman"/>
                <w:color w:val="000000"/>
                <w:sz w:val="24"/>
                <w:lang w:val="ru-RU"/>
              </w:rPr>
              <w:t xml:space="preserve">фольклорных </w:t>
            </w:r>
            <w:r w:rsidRPr="00865927">
              <w:rPr>
                <w:lang w:val="ru-RU"/>
              </w:rPr>
              <w:br/>
            </w:r>
            <w:r w:rsidRPr="00865927">
              <w:rPr>
                <w:rFonts w:ascii="Times New Roman" w:eastAsia="Times New Roman" w:hAnsi="Times New Roman"/>
                <w:color w:val="000000"/>
                <w:sz w:val="24"/>
                <w:lang w:val="ru-RU"/>
              </w:rPr>
              <w:t xml:space="preserve">произведениях. Отражение нравственных семейных </w:t>
            </w:r>
            <w:r w:rsidRPr="00865927">
              <w:rPr>
                <w:lang w:val="ru-RU"/>
              </w:rPr>
              <w:br/>
            </w:r>
            <w:r w:rsidRPr="00865927">
              <w:rPr>
                <w:rFonts w:ascii="Times New Roman" w:eastAsia="Times New Roman" w:hAnsi="Times New Roman"/>
                <w:color w:val="000000"/>
                <w:sz w:val="24"/>
                <w:lang w:val="ru-RU"/>
              </w:rPr>
              <w:t xml:space="preserve">ценностей в произведениях о семье: любовь и </w:t>
            </w:r>
            <w:r w:rsidRPr="00865927">
              <w:rPr>
                <w:lang w:val="ru-RU"/>
              </w:rPr>
              <w:br/>
            </w:r>
            <w:r w:rsidRPr="00865927">
              <w:rPr>
                <w:rFonts w:ascii="Times New Roman" w:eastAsia="Times New Roman" w:hAnsi="Times New Roman"/>
                <w:color w:val="000000"/>
                <w:sz w:val="24"/>
                <w:lang w:val="ru-RU"/>
              </w:rPr>
              <w:t xml:space="preserve">сопереживание, уважение и внимание к старшему </w:t>
            </w:r>
            <w:r w:rsidRPr="00865927">
              <w:rPr>
                <w:lang w:val="ru-RU"/>
              </w:rPr>
              <w:br/>
            </w:r>
            <w:r w:rsidRPr="00865927">
              <w:rPr>
                <w:rFonts w:ascii="Times New Roman" w:eastAsia="Times New Roman" w:hAnsi="Times New Roman"/>
                <w:color w:val="000000"/>
                <w:sz w:val="24"/>
                <w:lang w:val="ru-RU"/>
              </w:rPr>
              <w:t xml:space="preserve">поколению, радость </w:t>
            </w:r>
            <w:r w:rsidRPr="00865927">
              <w:rPr>
                <w:lang w:val="ru-RU"/>
              </w:rPr>
              <w:br/>
            </w:r>
            <w:r w:rsidRPr="00865927">
              <w:rPr>
                <w:rFonts w:ascii="Times New Roman" w:eastAsia="Times New Roman" w:hAnsi="Times New Roman"/>
                <w:color w:val="000000"/>
                <w:sz w:val="24"/>
                <w:lang w:val="ru-RU"/>
              </w:rPr>
              <w:t xml:space="preserve">общения и защищённость в семье. Международный женский день, День </w:t>
            </w:r>
            <w:r w:rsidRPr="00865927">
              <w:rPr>
                <w:lang w:val="ru-RU"/>
              </w:rPr>
              <w:br/>
            </w:r>
            <w:r w:rsidRPr="00865927">
              <w:rPr>
                <w:rFonts w:ascii="Times New Roman" w:eastAsia="Times New Roman" w:hAnsi="Times New Roman"/>
                <w:color w:val="000000"/>
                <w:sz w:val="24"/>
                <w:lang w:val="ru-RU"/>
              </w:rPr>
              <w:t xml:space="preserve">Победы — тема </w:t>
            </w:r>
            <w:r w:rsidRPr="00865927">
              <w:rPr>
                <w:lang w:val="ru-RU"/>
              </w:rPr>
              <w:br/>
            </w:r>
            <w:r w:rsidRPr="00865927">
              <w:rPr>
                <w:rFonts w:ascii="Times New Roman" w:eastAsia="Times New Roman" w:hAnsi="Times New Roman"/>
                <w:color w:val="000000"/>
                <w:sz w:val="24"/>
                <w:lang w:val="ru-RU"/>
              </w:rPr>
              <w:t xml:space="preserve">художественных </w:t>
            </w:r>
            <w:r w:rsidRPr="00865927">
              <w:rPr>
                <w:lang w:val="ru-RU"/>
              </w:rPr>
              <w:br/>
            </w:r>
            <w:r w:rsidRPr="00865927">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DA224C" w:rsidRDefault="00DA224C">
      <w:pPr>
        <w:autoSpaceDE w:val="0"/>
        <w:autoSpaceDN w:val="0"/>
        <w:spacing w:after="0" w:line="14" w:lineRule="exact"/>
      </w:pPr>
    </w:p>
    <w:p w:rsidR="00DA224C" w:rsidRDefault="00DA224C">
      <w:pPr>
        <w:sectPr w:rsidR="00DA224C">
          <w:pgSz w:w="11900" w:h="16840"/>
          <w:pgMar w:top="284" w:right="650" w:bottom="1250" w:left="666" w:header="720" w:footer="720" w:gutter="0"/>
          <w:cols w:space="720" w:equalWidth="0">
            <w:col w:w="10584" w:space="0"/>
          </w:cols>
          <w:docGrid w:linePitch="360"/>
        </w:sectPr>
      </w:pPr>
    </w:p>
    <w:p w:rsidR="00DA224C" w:rsidRDefault="00DA224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DA224C">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 xml:space="preserve">136.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81" w:lineRule="auto"/>
              <w:ind w:left="576" w:hanging="576"/>
            </w:pPr>
            <w:r w:rsidRPr="00865927">
              <w:rPr>
                <w:rFonts w:ascii="Times New Roman" w:eastAsia="Times New Roman" w:hAnsi="Times New Roman"/>
                <w:color w:val="000000"/>
                <w:sz w:val="24"/>
                <w:lang w:val="ru-RU"/>
              </w:rPr>
              <w:t xml:space="preserve">136. Библиографическая </w:t>
            </w:r>
            <w:r w:rsidRPr="00865927">
              <w:rPr>
                <w:lang w:val="ru-RU"/>
              </w:rPr>
              <w:br/>
            </w:r>
            <w:r w:rsidRPr="00865927">
              <w:rPr>
                <w:rFonts w:ascii="Times New Roman" w:eastAsia="Times New Roman" w:hAnsi="Times New Roman"/>
                <w:color w:val="000000"/>
                <w:sz w:val="24"/>
                <w:lang w:val="ru-RU"/>
              </w:rPr>
              <w:t xml:space="preserve">культура (работа с детской книгой и справочной </w:t>
            </w:r>
            <w:r w:rsidRPr="00865927">
              <w:rPr>
                <w:lang w:val="ru-RU"/>
              </w:rPr>
              <w:br/>
            </w:r>
            <w:r w:rsidRPr="00865927">
              <w:rPr>
                <w:rFonts w:ascii="Times New Roman" w:eastAsia="Times New Roman" w:hAnsi="Times New Roman"/>
                <w:color w:val="000000"/>
                <w:sz w:val="24"/>
                <w:lang w:val="ru-RU"/>
              </w:rPr>
              <w:t xml:space="preserve">литературой). </w:t>
            </w:r>
            <w:r>
              <w:rPr>
                <w:rFonts w:ascii="Times New Roman" w:eastAsia="Times New Roman" w:hAnsi="Times New Roman"/>
                <w:color w:val="000000"/>
                <w:sz w:val="24"/>
              </w:rPr>
              <w:t xml:space="preserve">Книга как источник необходимых </w:t>
            </w:r>
            <w:r>
              <w:br/>
            </w:r>
            <w:r>
              <w:rPr>
                <w:rFonts w:ascii="Times New Roman" w:eastAsia="Times New Roman" w:hAnsi="Times New Roman"/>
                <w:color w:val="000000"/>
                <w:sz w:val="24"/>
              </w:rPr>
              <w:t>знаний.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DA224C"/>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A224C">
        <w:trPr>
          <w:trHeight w:hRule="exact" w:val="80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Pr="00865927" w:rsidRDefault="00395DB2">
            <w:pPr>
              <w:autoSpaceDE w:val="0"/>
              <w:autoSpaceDN w:val="0"/>
              <w:spacing w:before="98" w:after="0" w:line="262" w:lineRule="auto"/>
              <w:ind w:left="72" w:right="576"/>
              <w:rPr>
                <w:lang w:val="ru-RU"/>
              </w:rPr>
            </w:pPr>
            <w:r w:rsidRPr="00865927">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4"/>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14</w:t>
            </w:r>
          </w:p>
        </w:tc>
        <w:tc>
          <w:tcPr>
            <w:tcW w:w="46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A224C" w:rsidRDefault="00395DB2">
            <w:pPr>
              <w:autoSpaceDE w:val="0"/>
              <w:autoSpaceDN w:val="0"/>
              <w:spacing w:before="98" w:after="0" w:line="230" w:lineRule="auto"/>
              <w:ind w:left="72"/>
            </w:pPr>
            <w:r>
              <w:rPr>
                <w:rFonts w:ascii="Times New Roman" w:eastAsia="Times New Roman" w:hAnsi="Times New Roman"/>
                <w:color w:val="000000"/>
                <w:sz w:val="24"/>
              </w:rPr>
              <w:t>0</w:t>
            </w:r>
          </w:p>
        </w:tc>
      </w:tr>
    </w:tbl>
    <w:p w:rsidR="00DA224C" w:rsidRDefault="00DA224C">
      <w:pPr>
        <w:autoSpaceDE w:val="0"/>
        <w:autoSpaceDN w:val="0"/>
        <w:spacing w:after="0" w:line="14" w:lineRule="exact"/>
      </w:pPr>
    </w:p>
    <w:p w:rsidR="00DA224C" w:rsidRDefault="00DA224C">
      <w:pPr>
        <w:sectPr w:rsidR="00DA224C">
          <w:pgSz w:w="11900" w:h="16840"/>
          <w:pgMar w:top="284" w:right="650" w:bottom="1440" w:left="666" w:header="720" w:footer="720" w:gutter="0"/>
          <w:cols w:space="720" w:equalWidth="0">
            <w:col w:w="10584" w:space="0"/>
          </w:cols>
          <w:docGrid w:linePitch="360"/>
        </w:sectPr>
      </w:pPr>
    </w:p>
    <w:p w:rsidR="00DA224C" w:rsidRDefault="00DA224C">
      <w:pPr>
        <w:autoSpaceDE w:val="0"/>
        <w:autoSpaceDN w:val="0"/>
        <w:spacing w:after="78" w:line="220" w:lineRule="exact"/>
      </w:pPr>
    </w:p>
    <w:p w:rsidR="00DA224C" w:rsidRDefault="00395DB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DA224C" w:rsidRDefault="00395DB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DA224C" w:rsidRPr="00865927" w:rsidRDefault="00395DB2">
      <w:pPr>
        <w:autoSpaceDE w:val="0"/>
        <w:autoSpaceDN w:val="0"/>
        <w:spacing w:before="166" w:after="0" w:line="271" w:lineRule="auto"/>
        <w:ind w:right="864"/>
        <w:rPr>
          <w:lang w:val="ru-RU"/>
        </w:rPr>
      </w:pPr>
      <w:r w:rsidRPr="00865927">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2 класс. Акционерное общество «Издательство «Просвещение»; </w:t>
      </w:r>
      <w:r w:rsidRPr="00865927">
        <w:rPr>
          <w:lang w:val="ru-RU"/>
        </w:rPr>
        <w:br/>
      </w:r>
      <w:r w:rsidRPr="00865927">
        <w:rPr>
          <w:rFonts w:ascii="Times New Roman" w:eastAsia="Times New Roman" w:hAnsi="Times New Roman"/>
          <w:color w:val="000000"/>
          <w:sz w:val="24"/>
          <w:lang w:val="ru-RU"/>
        </w:rPr>
        <w:t>Введите свой вариант:</w:t>
      </w:r>
    </w:p>
    <w:p w:rsidR="00DA224C" w:rsidRPr="00865927" w:rsidRDefault="00395DB2">
      <w:pPr>
        <w:autoSpaceDE w:val="0"/>
        <w:autoSpaceDN w:val="0"/>
        <w:spacing w:before="262" w:after="0" w:line="230" w:lineRule="auto"/>
        <w:rPr>
          <w:lang w:val="ru-RU"/>
        </w:rPr>
      </w:pPr>
      <w:r w:rsidRPr="00865927">
        <w:rPr>
          <w:rFonts w:ascii="Times New Roman" w:eastAsia="Times New Roman" w:hAnsi="Times New Roman"/>
          <w:b/>
          <w:color w:val="000000"/>
          <w:sz w:val="24"/>
          <w:lang w:val="ru-RU"/>
        </w:rPr>
        <w:t>МЕТОДИЧЕСКИЕ МАТЕРИАЛЫ ДЛЯ УЧИТЕЛЯ</w:t>
      </w:r>
    </w:p>
    <w:p w:rsidR="00DA224C" w:rsidRPr="00865927" w:rsidRDefault="00395DB2">
      <w:pPr>
        <w:autoSpaceDE w:val="0"/>
        <w:autoSpaceDN w:val="0"/>
        <w:spacing w:before="262" w:after="0" w:line="230" w:lineRule="auto"/>
        <w:rPr>
          <w:lang w:val="ru-RU"/>
        </w:rPr>
      </w:pPr>
      <w:r w:rsidRPr="00865927">
        <w:rPr>
          <w:rFonts w:ascii="Times New Roman" w:eastAsia="Times New Roman" w:hAnsi="Times New Roman"/>
          <w:b/>
          <w:color w:val="000000"/>
          <w:sz w:val="24"/>
          <w:lang w:val="ru-RU"/>
        </w:rPr>
        <w:t>ЦИФРОВЫЕ ОБРАЗОВАТЕЛЬНЫЕ РЕСУРСЫ И РЕСУРСЫ СЕТИ ИНТЕРНЕТ</w:t>
      </w:r>
    </w:p>
    <w:p w:rsidR="00DA224C" w:rsidRPr="00865927" w:rsidRDefault="00DA224C">
      <w:pPr>
        <w:rPr>
          <w:lang w:val="ru-RU"/>
        </w:rPr>
        <w:sectPr w:rsidR="00DA224C" w:rsidRPr="00865927">
          <w:pgSz w:w="11900" w:h="16840"/>
          <w:pgMar w:top="298" w:right="650" w:bottom="1440" w:left="666" w:header="720" w:footer="720" w:gutter="0"/>
          <w:cols w:space="720" w:equalWidth="0">
            <w:col w:w="10584" w:space="0"/>
          </w:cols>
          <w:docGrid w:linePitch="360"/>
        </w:sectPr>
      </w:pPr>
    </w:p>
    <w:p w:rsidR="00DA224C" w:rsidRPr="00865927" w:rsidRDefault="00DA224C">
      <w:pPr>
        <w:autoSpaceDE w:val="0"/>
        <w:autoSpaceDN w:val="0"/>
        <w:spacing w:after="78" w:line="220" w:lineRule="exact"/>
        <w:rPr>
          <w:lang w:val="ru-RU"/>
        </w:rPr>
      </w:pPr>
    </w:p>
    <w:p w:rsidR="00DA224C" w:rsidRPr="00865927" w:rsidRDefault="00395DB2">
      <w:pPr>
        <w:autoSpaceDE w:val="0"/>
        <w:autoSpaceDN w:val="0"/>
        <w:spacing w:after="0" w:line="379" w:lineRule="auto"/>
        <w:ind w:right="432"/>
        <w:rPr>
          <w:lang w:val="ru-RU"/>
        </w:rPr>
      </w:pPr>
      <w:r w:rsidRPr="00865927">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865927">
        <w:rPr>
          <w:lang w:val="ru-RU"/>
        </w:rPr>
        <w:br/>
      </w:r>
      <w:r w:rsidRPr="00865927">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DA224C" w:rsidRPr="00865927" w:rsidRDefault="00DA224C">
      <w:pPr>
        <w:rPr>
          <w:lang w:val="ru-RU"/>
        </w:rPr>
        <w:sectPr w:rsidR="00DA224C" w:rsidRPr="00865927">
          <w:pgSz w:w="11900" w:h="16840"/>
          <w:pgMar w:top="298" w:right="650" w:bottom="1440" w:left="666" w:header="720" w:footer="720" w:gutter="0"/>
          <w:cols w:space="720" w:equalWidth="0">
            <w:col w:w="10584" w:space="0"/>
          </w:cols>
          <w:docGrid w:linePitch="360"/>
        </w:sectPr>
      </w:pPr>
    </w:p>
    <w:p w:rsidR="00395DB2" w:rsidRPr="00865927" w:rsidRDefault="00395DB2">
      <w:pPr>
        <w:rPr>
          <w:lang w:val="ru-RU"/>
        </w:rPr>
      </w:pPr>
    </w:p>
    <w:sectPr w:rsidR="00395DB2" w:rsidRPr="0086592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95DB2"/>
    <w:rsid w:val="00865927"/>
    <w:rsid w:val="008E3B89"/>
    <w:rsid w:val="00975143"/>
    <w:rsid w:val="00A60963"/>
    <w:rsid w:val="00AA1D8D"/>
    <w:rsid w:val="00AA6FC9"/>
    <w:rsid w:val="00B47730"/>
    <w:rsid w:val="00CB0664"/>
    <w:rsid w:val="00DA224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58CBE0-3BD4-4F60-BDB0-F16C340E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975143"/>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975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A2DE-3A7E-4645-9DBF-FAD3A323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62</Pages>
  <Words>12628</Words>
  <Characters>71984</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8</cp:revision>
  <cp:lastPrinted>2022-10-18T08:45:00Z</cp:lastPrinted>
  <dcterms:created xsi:type="dcterms:W3CDTF">2013-12-23T23:15:00Z</dcterms:created>
  <dcterms:modified xsi:type="dcterms:W3CDTF">2022-10-19T10:58:00Z</dcterms:modified>
  <cp:category/>
</cp:coreProperties>
</file>