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47" w:rsidRDefault="00EE15EE">
      <w:pPr>
        <w:sectPr w:rsidR="00051647">
          <w:pgSz w:w="11900" w:h="16840"/>
          <w:pgMar w:top="1440" w:right="1440" w:bottom="1440" w:left="1440" w:header="720" w:footer="720" w:gutter="0"/>
          <w:cols w:space="720" w:equalWidth="0">
            <w:col w:w="9620" w:space="0"/>
          </w:cols>
          <w:docGrid w:linePitch="360"/>
        </w:sectPr>
      </w:pPr>
      <w:r w:rsidRPr="00EE15EE">
        <w:rPr>
          <w:noProof/>
          <w:lang w:val="ru-RU" w:eastAsia="ru-RU"/>
        </w:rPr>
        <w:drawing>
          <wp:inline distT="0" distB="0" distL="0" distR="0">
            <wp:extent cx="5727700" cy="8171816"/>
            <wp:effectExtent l="0" t="0" r="6350" b="635"/>
            <wp:docPr id="1" name="Рисунок 1" descr="H:\СКАНЫ\ма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мат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647" w:rsidRDefault="00051647">
      <w:pPr>
        <w:autoSpaceDE w:val="0"/>
        <w:autoSpaceDN w:val="0"/>
        <w:spacing w:after="78" w:line="220" w:lineRule="exact"/>
      </w:pPr>
    </w:p>
    <w:p w:rsidR="00051647" w:rsidRPr="00EE15EE" w:rsidRDefault="00403A6B">
      <w:pPr>
        <w:autoSpaceDE w:val="0"/>
        <w:autoSpaceDN w:val="0"/>
        <w:spacing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51647" w:rsidRPr="00EE15EE" w:rsidRDefault="00403A6B">
      <w:pPr>
        <w:autoSpaceDE w:val="0"/>
        <w:autoSpaceDN w:val="0"/>
        <w:spacing w:before="346"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051647" w:rsidRPr="00EE15EE" w:rsidRDefault="00403A6B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современных мировых требо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образованным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общеобр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ерах. Таким образом, круг школьников, для которых математика может стать значимым предметом, расширяется.</w:t>
      </w:r>
    </w:p>
    <w:p w:rsidR="00051647" w:rsidRPr="00EE15EE" w:rsidRDefault="00403A6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ники, восприятие и интерпретация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051647" w:rsidRPr="00EE15EE" w:rsidRDefault="00403A6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051647" w:rsidRPr="00EE15EE" w:rsidRDefault="00403A6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051647" w:rsidRPr="00EE15EE" w:rsidRDefault="00403A6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15EE">
        <w:rPr>
          <w:lang w:val="ru-RU"/>
        </w:rPr>
        <w:tab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я общее знакомство с методами познания действительности, представление о предмете и методах математики, их отличий</w:t>
      </w:r>
    </w:p>
    <w:p w:rsidR="00051647" w:rsidRPr="00EE15EE" w:rsidRDefault="00051647">
      <w:pPr>
        <w:rPr>
          <w:lang w:val="ru-RU"/>
        </w:rPr>
        <w:sectPr w:rsidR="00051647" w:rsidRPr="00EE15EE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647" w:rsidRPr="00EE15EE" w:rsidRDefault="00051647">
      <w:pPr>
        <w:autoSpaceDE w:val="0"/>
        <w:autoSpaceDN w:val="0"/>
        <w:spacing w:after="66" w:line="220" w:lineRule="exact"/>
        <w:rPr>
          <w:lang w:val="ru-RU"/>
        </w:rPr>
      </w:pPr>
    </w:p>
    <w:p w:rsidR="00051647" w:rsidRPr="00EE15EE" w:rsidRDefault="00403A6B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от методов других естественных и гуманитарных наук, об особенностях применения математики для 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051647" w:rsidRPr="00EE15EE" w:rsidRDefault="00403A6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ассуждений, восприятию геометрических форм, усвоению идеи симметрии.</w:t>
      </w:r>
    </w:p>
    <w:p w:rsidR="00051647" w:rsidRPr="00EE15EE" w:rsidRDefault="00403A6B">
      <w:pPr>
        <w:autoSpaceDE w:val="0"/>
        <w:autoSpaceDN w:val="0"/>
        <w:spacing w:before="262"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051647" w:rsidRPr="00EE15EE" w:rsidRDefault="00403A6B">
      <w:pPr>
        <w:autoSpaceDE w:val="0"/>
        <w:autoSpaceDN w:val="0"/>
        <w:spacing w:before="166" w:after="0" w:line="230" w:lineRule="auto"/>
        <w:ind w:left="42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Приоритетными целями обучения математике в 6 классе являются:</w:t>
      </w:r>
    </w:p>
    <w:p w:rsidR="00051647" w:rsidRPr="00EE15EE" w:rsidRDefault="00403A6B">
      <w:pPr>
        <w:autoSpaceDE w:val="0"/>
        <w:autoSpaceDN w:val="0"/>
        <w:spacing w:before="178" w:after="0" w:line="274" w:lineRule="auto"/>
        <w:ind w:left="420" w:right="144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051647" w:rsidRPr="00EE15EE" w:rsidRDefault="00403A6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математики; </w:t>
      </w:r>
    </w:p>
    <w:p w:rsidR="00051647" w:rsidRPr="00EE15EE" w:rsidRDefault="00403A6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051647" w:rsidRPr="00EE15EE" w:rsidRDefault="00403A6B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51647" w:rsidRPr="00EE15EE" w:rsidRDefault="00403A6B">
      <w:pPr>
        <w:tabs>
          <w:tab w:val="left" w:pos="180"/>
        </w:tabs>
        <w:autoSpaceDE w:val="0"/>
        <w:autoSpaceDN w:val="0"/>
        <w:spacing w:before="178" w:after="0"/>
        <w:ind w:right="144"/>
        <w:rPr>
          <w:lang w:val="ru-RU"/>
        </w:rPr>
      </w:pPr>
      <w:r w:rsidRPr="00EE15EE">
        <w:rPr>
          <w:lang w:val="ru-RU"/>
        </w:rPr>
        <w:tab/>
      </w:r>
      <w:r w:rsidRPr="00EE15E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Основные линии содержания курса математики в 6 классе </w:t>
      </w:r>
      <w:r w:rsidRPr="00EE15EE">
        <w:rPr>
          <w:lang w:val="ru-RU"/>
        </w:rPr>
        <w:br/>
      </w:r>
      <w:r w:rsidRPr="00EE15EE">
        <w:rPr>
          <w:lang w:val="ru-RU"/>
        </w:rPr>
        <w:tab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арифметическая и геометрическая, к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051647" w:rsidRPr="00EE15EE" w:rsidRDefault="00403A6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тельной культуры, в частности с обучением простейшим приёмам прикидки и оценки результатов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вычислений. Изучение натуральных чисел продолжается в 6 классе знакомством с начальными понятиями теории делимости.</w:t>
      </w:r>
    </w:p>
    <w:p w:rsidR="00051647" w:rsidRPr="00EE15EE" w:rsidRDefault="00403A6B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линии - это дроби.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51647" w:rsidRPr="00EE15EE" w:rsidRDefault="00403A6B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Особенностью изучения положительных и отрицательных чисел является то, что о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ни также могут рассматриваться в несколько этапов. В 6 классе в начале изучения темы «Положительные и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отрицательные числа» выделяется подтема «Целые числа», в рамках которой знакомство с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отрицательными числами и действиями с положительными и отрицательны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</w:p>
    <w:p w:rsidR="00051647" w:rsidRPr="00EE15EE" w:rsidRDefault="00403A6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кстовых задач в 6 классе используются арифметические приёмы решения.</w:t>
      </w:r>
    </w:p>
    <w:p w:rsidR="00051647" w:rsidRPr="00EE15EE" w:rsidRDefault="00403A6B">
      <w:pPr>
        <w:autoSpaceDE w:val="0"/>
        <w:autoSpaceDN w:val="0"/>
        <w:spacing w:before="70"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6 классе, рассматриваются</w:t>
      </w:r>
    </w:p>
    <w:p w:rsidR="00051647" w:rsidRPr="00EE15EE" w:rsidRDefault="00051647">
      <w:pPr>
        <w:rPr>
          <w:lang w:val="ru-RU"/>
        </w:rPr>
        <w:sectPr w:rsidR="00051647" w:rsidRPr="00EE15EE">
          <w:pgSz w:w="11900" w:h="16840"/>
          <w:pgMar w:top="286" w:right="660" w:bottom="34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51647" w:rsidRPr="00EE15EE" w:rsidRDefault="00051647">
      <w:pPr>
        <w:autoSpaceDE w:val="0"/>
        <w:autoSpaceDN w:val="0"/>
        <w:spacing w:after="66" w:line="220" w:lineRule="exact"/>
        <w:rPr>
          <w:lang w:val="ru-RU"/>
        </w:rPr>
      </w:pPr>
    </w:p>
    <w:p w:rsidR="00051647" w:rsidRPr="00EE15EE" w:rsidRDefault="00403A6B">
      <w:pPr>
        <w:autoSpaceDE w:val="0"/>
        <w:autoSpaceDN w:val="0"/>
        <w:spacing w:after="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задачи следующих видов: задачи на движение, на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51647" w:rsidRPr="00EE15EE" w:rsidRDefault="00403A6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51647" w:rsidRPr="00EE15EE" w:rsidRDefault="00403A6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6 класса представлена наглядная геометрия, направленная на развитие образного мышления, пространстве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ной геометрии знания, полученные обучающимися в начальной школе, систематизируются и расширяются.</w:t>
      </w:r>
    </w:p>
    <w:p w:rsidR="00051647" w:rsidRPr="00EE15EE" w:rsidRDefault="00403A6B">
      <w:pPr>
        <w:autoSpaceDE w:val="0"/>
        <w:autoSpaceDN w:val="0"/>
        <w:spacing w:before="262"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051647" w:rsidRPr="00EE15EE" w:rsidRDefault="00403A6B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учебному плану в 6 классе изучается интегрированный предмет «Математика», который 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  170 учебных часов.</w:t>
      </w:r>
    </w:p>
    <w:p w:rsidR="00051647" w:rsidRPr="00EE15EE" w:rsidRDefault="00051647">
      <w:pPr>
        <w:rPr>
          <w:lang w:val="ru-RU"/>
        </w:rPr>
        <w:sectPr w:rsidR="00051647" w:rsidRPr="00EE15EE">
          <w:pgSz w:w="11900" w:h="16840"/>
          <w:pgMar w:top="286" w:right="712" w:bottom="1440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051647" w:rsidRPr="00EE15EE" w:rsidRDefault="00051647">
      <w:pPr>
        <w:autoSpaceDE w:val="0"/>
        <w:autoSpaceDN w:val="0"/>
        <w:spacing w:after="78" w:line="220" w:lineRule="exact"/>
        <w:rPr>
          <w:lang w:val="ru-RU"/>
        </w:rPr>
      </w:pPr>
    </w:p>
    <w:p w:rsidR="00051647" w:rsidRPr="00EE15EE" w:rsidRDefault="00403A6B">
      <w:pPr>
        <w:autoSpaceDE w:val="0"/>
        <w:autoSpaceDN w:val="0"/>
        <w:spacing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РАБОЧЕЙ ПРОГРАММЫ</w:t>
      </w:r>
    </w:p>
    <w:p w:rsidR="00051647" w:rsidRPr="00EE15EE" w:rsidRDefault="00403A6B">
      <w:pPr>
        <w:autoSpaceDE w:val="0"/>
        <w:autoSpaceDN w:val="0"/>
        <w:spacing w:before="346"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</w:t>
      </w:r>
    </w:p>
    <w:p w:rsidR="00051647" w:rsidRPr="00EE15EE" w:rsidRDefault="00403A6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реместительного и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сочетательного свойств сложения и умножения, распределительного свойства умножения.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Округление натуральных чисел.  Делители и кратные числа; наибольший общий делитель и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наименьшее общее кратное. Делимость суммы и произведения. Деление 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с остатком.</w:t>
      </w:r>
    </w:p>
    <w:p w:rsidR="00051647" w:rsidRPr="00EE15EE" w:rsidRDefault="00403A6B">
      <w:pPr>
        <w:autoSpaceDE w:val="0"/>
        <w:autoSpaceDN w:val="0"/>
        <w:spacing w:before="262"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051647" w:rsidRPr="00EE15EE" w:rsidRDefault="00403A6B">
      <w:pPr>
        <w:autoSpaceDE w:val="0"/>
        <w:autoSpaceDN w:val="0"/>
        <w:spacing w:before="168" w:after="0" w:line="281" w:lineRule="auto"/>
        <w:ind w:right="144"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51647" w:rsidRPr="00EE15EE" w:rsidRDefault="00403A6B">
      <w:pPr>
        <w:autoSpaceDE w:val="0"/>
        <w:autoSpaceDN w:val="0"/>
        <w:spacing w:before="70" w:after="0"/>
        <w:ind w:right="288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Отношение. Деление в данном отношении. М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51647" w:rsidRPr="00EE15EE" w:rsidRDefault="00403A6B">
      <w:pPr>
        <w:autoSpaceDE w:val="0"/>
        <w:autoSpaceDN w:val="0"/>
        <w:spacing w:before="262"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Положительн</w:t>
      </w: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ые и отрицательные числа</w:t>
      </w:r>
    </w:p>
    <w:p w:rsidR="00051647" w:rsidRPr="00EE15EE" w:rsidRDefault="00403A6B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EE15EE">
        <w:rPr>
          <w:lang w:val="ru-RU"/>
        </w:rPr>
        <w:tab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Положительные и отрицательные числа. Целые числа. Модуль числа, геометрическая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интерпретация модуля числа. Изображение чисел на координатной прямой. Числовые промежутки.</w:t>
      </w:r>
    </w:p>
    <w:p w:rsidR="00051647" w:rsidRPr="00EE15EE" w:rsidRDefault="00403A6B">
      <w:pPr>
        <w:autoSpaceDE w:val="0"/>
        <w:autoSpaceDN w:val="0"/>
        <w:spacing w:before="70" w:after="0" w:line="271" w:lineRule="auto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Сравнение чисел. Арифметические действия с положительными и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отрицательными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51647" w:rsidRPr="00EE15EE" w:rsidRDefault="00403A6B">
      <w:pPr>
        <w:autoSpaceDE w:val="0"/>
        <w:autoSpaceDN w:val="0"/>
        <w:spacing w:before="262"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Буквенные выражения</w:t>
      </w:r>
    </w:p>
    <w:p w:rsidR="00051647" w:rsidRPr="00EE15EE" w:rsidRDefault="00403A6B">
      <w:pPr>
        <w:autoSpaceDE w:val="0"/>
        <w:autoSpaceDN w:val="0"/>
        <w:spacing w:before="166" w:after="0"/>
        <w:ind w:firstLine="180"/>
        <w:rPr>
          <w:lang w:val="ru-RU"/>
        </w:rPr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вадрата, объёма параллелепипеда и куба.</w:t>
      </w:r>
    </w:p>
    <w:p w:rsidR="00051647" w:rsidRPr="00EE15EE" w:rsidRDefault="00403A6B">
      <w:pPr>
        <w:autoSpaceDE w:val="0"/>
        <w:autoSpaceDN w:val="0"/>
        <w:spacing w:before="264" w:after="0" w:line="230" w:lineRule="auto"/>
        <w:rPr>
          <w:lang w:val="ru-RU"/>
        </w:rPr>
      </w:pPr>
      <w:r w:rsidRPr="00EE15EE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051647" w:rsidRDefault="00403A6B">
      <w:pPr>
        <w:autoSpaceDE w:val="0"/>
        <w:autoSpaceDN w:val="0"/>
        <w:spacing w:before="166" w:after="0" w:line="286" w:lineRule="auto"/>
        <w:ind w:firstLine="180"/>
      </w:pP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Решение задач, содержащих зависимости, связывающих 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ошением,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</w:t>
      </w:r>
      <w:r w:rsidRPr="00EE15EE">
        <w:rPr>
          <w:lang w:val="ru-RU"/>
        </w:rPr>
        <w:br/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>задачи. Представление данных с помощью таблиц и диаграмм. Столбчатые диагра</w:t>
      </w:r>
      <w:r w:rsidRPr="00EE15EE">
        <w:rPr>
          <w:rFonts w:ascii="Times New Roman" w:eastAsia="Times New Roman" w:hAnsi="Times New Roman"/>
          <w:color w:val="000000"/>
          <w:sz w:val="24"/>
          <w:lang w:val="ru-RU"/>
        </w:rPr>
        <w:t xml:space="preserve">ммы: чтение и построение. </w:t>
      </w:r>
      <w:r>
        <w:rPr>
          <w:rFonts w:ascii="Times New Roman" w:eastAsia="Times New Roman" w:hAnsi="Times New Roman"/>
          <w:color w:val="000000"/>
          <w:sz w:val="24"/>
        </w:rPr>
        <w:t>Чтение круговых диаграмм.</w:t>
      </w:r>
    </w:p>
    <w:p w:rsidR="00051647" w:rsidRDefault="00403A6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051647" w:rsidRDefault="00403A6B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Взаимное расположение двух</w:t>
      </w:r>
    </w:p>
    <w:p w:rsidR="00051647" w:rsidRDefault="00051647">
      <w:pPr>
        <w:sectPr w:rsidR="00051647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p w:rsidR="00051647" w:rsidRDefault="00403A6B">
      <w:pPr>
        <w:autoSpaceDE w:val="0"/>
        <w:autoSpaceDN w:val="0"/>
        <w:spacing w:after="0"/>
        <w:ind w:right="288"/>
      </w:pPr>
      <w:r>
        <w:rPr>
          <w:rFonts w:ascii="Times New Roman" w:eastAsia="Times New Roman" w:hAnsi="Times New Roman"/>
          <w:color w:val="000000"/>
          <w:sz w:val="24"/>
        </w:rPr>
        <w:t>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</w:t>
      </w:r>
      <w:r>
        <w:rPr>
          <w:rFonts w:ascii="Times New Roman" w:eastAsia="Times New Roman" w:hAnsi="Times New Roman"/>
          <w:color w:val="000000"/>
          <w:sz w:val="24"/>
        </w:rPr>
        <w:t xml:space="preserve">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</w:t>
      </w:r>
    </w:p>
    <w:p w:rsidR="00051647" w:rsidRDefault="00403A6B">
      <w:pPr>
        <w:autoSpaceDE w:val="0"/>
        <w:autoSpaceDN w:val="0"/>
        <w:spacing w:before="70" w:after="0" w:line="28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Прямоугольник, квадрат: использование свойств сторон, углов, диагоналей. Изображение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геометр</w:t>
      </w:r>
      <w:r>
        <w:rPr>
          <w:rFonts w:ascii="Times New Roman" w:eastAsia="Times New Roman" w:hAnsi="Times New Roman"/>
          <w:color w:val="000000"/>
          <w:sz w:val="24"/>
        </w:rPr>
        <w:t>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</w:t>
      </w:r>
      <w:r>
        <w:rPr>
          <w:rFonts w:ascii="Times New Roman" w:eastAsia="Times New Roman" w:hAnsi="Times New Roman"/>
          <w:color w:val="000000"/>
          <w:sz w:val="24"/>
        </w:rPr>
        <w:t xml:space="preserve">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Наглядные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представления о пространственных фигурах: параллелепипед, куб, призма, пирамида, ко</w:t>
      </w:r>
      <w:r>
        <w:rPr>
          <w:rFonts w:ascii="Times New Roman" w:eastAsia="Times New Roman" w:hAnsi="Times New Roman"/>
          <w:color w:val="000000"/>
          <w:sz w:val="24"/>
        </w:rPr>
        <w:t xml:space="preserve">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др.). Понятие объёма; единицы измерения объёма. Объём прямоугол</w:t>
      </w:r>
      <w:r>
        <w:rPr>
          <w:rFonts w:ascii="Times New Roman" w:eastAsia="Times New Roman" w:hAnsi="Times New Roman"/>
          <w:color w:val="000000"/>
          <w:sz w:val="24"/>
        </w:rPr>
        <w:t>ьного параллелепипеда, куба.</w:t>
      </w:r>
    </w:p>
    <w:p w:rsidR="00051647" w:rsidRDefault="00051647">
      <w:pPr>
        <w:sectPr w:rsidR="00051647">
          <w:pgSz w:w="11900" w:h="16840"/>
          <w:pgMar w:top="286" w:right="676" w:bottom="1440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78" w:line="220" w:lineRule="exact"/>
      </w:pPr>
    </w:p>
    <w:p w:rsidR="00051647" w:rsidRDefault="00403A6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051647" w:rsidRDefault="00403A6B">
      <w:pPr>
        <w:autoSpaceDE w:val="0"/>
        <w:autoSpaceDN w:val="0"/>
        <w:spacing w:before="34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Освоение учебного предмета «Математика» должно обеспечивать достижение на уровне основного </w:t>
      </w:r>
      <w:r>
        <w:rPr>
          <w:rFonts w:ascii="Times New Roman" w:eastAsia="Times New Roman" w:hAnsi="Times New Roman"/>
          <w:color w:val="000000"/>
          <w:sz w:val="24"/>
        </w:rPr>
        <w:t>общего образования следующих личностных, метапредметных и предметных образовательных результатов:</w:t>
      </w:r>
    </w:p>
    <w:p w:rsidR="00051647" w:rsidRDefault="00403A6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051647" w:rsidRDefault="00403A6B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учебного предмета «Математика» характеризуются: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проявлением инте</w:t>
      </w:r>
      <w:r>
        <w:rPr>
          <w:rFonts w:ascii="Times New Roman" w:eastAsia="Times New Roman" w:hAnsi="Times New Roman"/>
          <w:color w:val="000000"/>
          <w:sz w:val="24"/>
        </w:rPr>
        <w:t>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Гражданское и духовно-нравственное воспи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</w:t>
      </w:r>
      <w:r>
        <w:rPr>
          <w:rFonts w:ascii="Times New Roman" w:eastAsia="Times New Roman" w:hAnsi="Times New Roman"/>
          <w:color w:val="000000"/>
          <w:sz w:val="24"/>
        </w:rPr>
        <w:t xml:space="preserve">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установкой на активное участие в решении практических задач математической направленности, осо</w:t>
      </w:r>
      <w:r>
        <w:rPr>
          <w:rFonts w:ascii="Times New Roman" w:eastAsia="Times New Roman" w:hAnsi="Times New Roman"/>
          <w:color w:val="000000"/>
          <w:sz w:val="24"/>
        </w:rPr>
        <w:t>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</w:t>
      </w:r>
      <w:r>
        <w:rPr>
          <w:rFonts w:ascii="Times New Roman" w:eastAsia="Times New Roman" w:hAnsi="Times New Roman"/>
          <w:color w:val="000000"/>
          <w:sz w:val="24"/>
        </w:rPr>
        <w:t>есов и общественных потребностей.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</w:t>
      </w:r>
      <w:r>
        <w:rPr>
          <w:rFonts w:ascii="Times New Roman" w:eastAsia="Times New Roman" w:hAnsi="Times New Roman"/>
          <w:color w:val="000000"/>
          <w:sz w:val="24"/>
        </w:rPr>
        <w:t>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</w:t>
      </w:r>
      <w:r>
        <w:rPr>
          <w:rFonts w:ascii="Times New Roman" w:eastAsia="Times New Roman" w:hAnsi="Times New Roman"/>
          <w:color w:val="000000"/>
          <w:sz w:val="24"/>
        </w:rPr>
        <w:t>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</w:t>
      </w:r>
      <w:r>
        <w:rPr>
          <w:rFonts w:ascii="Times New Roman" w:eastAsia="Times New Roman" w:hAnsi="Times New Roman"/>
          <w:color w:val="000000"/>
          <w:sz w:val="24"/>
        </w:rPr>
        <w:t xml:space="preserve"> ошибку и такого же права другого человека.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</w:t>
      </w:r>
      <w:r>
        <w:rPr>
          <w:rFonts w:ascii="Times New Roman" w:eastAsia="Times New Roman" w:hAnsi="Times New Roman"/>
          <w:color w:val="000000"/>
          <w:sz w:val="24"/>
        </w:rPr>
        <w:t>; осознанием глобального характера экологических проблем и путей их решения.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051647" w:rsidRDefault="00403A6B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готовностью к действиям в условиях неопределённости, повышению уровня своей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компетентности через практическую деятельность, в том числе умение учиться у других людей,</w:t>
      </w:r>
    </w:p>
    <w:p w:rsidR="00051647" w:rsidRDefault="00051647">
      <w:pPr>
        <w:sectPr w:rsidR="00051647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p w:rsidR="00051647" w:rsidRDefault="00403A6B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приобретать в со</w:t>
      </w:r>
      <w:r>
        <w:rPr>
          <w:rFonts w:ascii="Times New Roman" w:eastAsia="Times New Roman" w:hAnsi="Times New Roman"/>
          <w:color w:val="000000"/>
          <w:sz w:val="24"/>
        </w:rPr>
        <w:t xml:space="preserve">вместной деятельности новые знания, навыки и компетенции из опыта других; </w:t>
      </w:r>
    </w:p>
    <w:p w:rsidR="00051647" w:rsidRDefault="00403A6B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</w:t>
      </w:r>
      <w:r>
        <w:rPr>
          <w:rFonts w:ascii="Times New Roman" w:eastAsia="Times New Roman" w:hAnsi="Times New Roman"/>
          <w:color w:val="000000"/>
          <w:sz w:val="24"/>
        </w:rPr>
        <w:t>ых знаний и компетентностей, планировать своё развитие;</w:t>
      </w:r>
    </w:p>
    <w:p w:rsidR="00051647" w:rsidRDefault="00403A6B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</w:t>
      </w:r>
      <w:r>
        <w:rPr>
          <w:rFonts w:ascii="Times New Roman" w:eastAsia="Times New Roman" w:hAnsi="Times New Roman"/>
          <w:color w:val="000000"/>
          <w:sz w:val="24"/>
        </w:rPr>
        <w:t>твия, формировать опыт.</w:t>
      </w:r>
    </w:p>
    <w:p w:rsidR="00051647" w:rsidRDefault="00403A6B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051647" w:rsidRDefault="00403A6B">
      <w:pPr>
        <w:autoSpaceDE w:val="0"/>
        <w:autoSpaceDN w:val="0"/>
        <w:spacing w:before="168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освоения программы учебного предмета «Математика»характеризуются овладением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действиями.</w:t>
      </w:r>
    </w:p>
    <w:p w:rsidR="00051647" w:rsidRDefault="00403A6B">
      <w:pPr>
        <w:autoSpaceDE w:val="0"/>
        <w:autoSpaceDN w:val="0"/>
        <w:spacing w:before="190" w:after="0" w:line="27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1)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</w:t>
      </w:r>
      <w:r>
        <w:rPr>
          <w:rFonts w:ascii="Times New Roman" w:eastAsia="Times New Roman" w:hAnsi="Times New Roman"/>
          <w:i/>
          <w:color w:val="000000"/>
          <w:sz w:val="24"/>
        </w:rPr>
        <w:t>цией).</w:t>
      </w:r>
    </w:p>
    <w:p w:rsidR="00051647" w:rsidRDefault="00403A6B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логические действия:</w:t>
      </w:r>
    </w:p>
    <w:p w:rsidR="00051647" w:rsidRDefault="00403A6B">
      <w:pPr>
        <w:autoSpaceDE w:val="0"/>
        <w:autoSpaceDN w:val="0"/>
        <w:spacing w:before="178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</w:t>
      </w:r>
      <w:r>
        <w:rPr>
          <w:rFonts w:ascii="Times New Roman" w:eastAsia="Times New Roman" w:hAnsi="Times New Roman"/>
          <w:color w:val="000000"/>
          <w:sz w:val="24"/>
        </w:rPr>
        <w:t>существенный признак классификации, основания для обобщения и сравнения, критерии проводимого анализа;</w:t>
      </w:r>
    </w:p>
    <w:p w:rsidR="00051647" w:rsidRDefault="00403A6B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51647" w:rsidRDefault="00403A6B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выявлять математическ</w:t>
      </w:r>
      <w:r>
        <w:rPr>
          <w:rFonts w:ascii="Times New Roman" w:eastAsia="Times New Roman" w:hAnsi="Times New Roman"/>
          <w:color w:val="000000"/>
          <w:sz w:val="24"/>
        </w:rPr>
        <w:t>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051647" w:rsidRDefault="00403A6B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делать выводы с использованием законов логики, дедуктивных и индуктивных умозаключений, умозакл</w:t>
      </w:r>
      <w:r>
        <w:rPr>
          <w:rFonts w:ascii="Times New Roman" w:eastAsia="Times New Roman" w:hAnsi="Times New Roman"/>
          <w:color w:val="000000"/>
          <w:sz w:val="24"/>
        </w:rPr>
        <w:t>ючений по аналогии;</w:t>
      </w:r>
    </w:p>
    <w:p w:rsidR="00051647" w:rsidRDefault="00403A6B">
      <w:pPr>
        <w:autoSpaceDE w:val="0"/>
        <w:autoSpaceDN w:val="0"/>
        <w:spacing w:before="190" w:after="0" w:line="274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</w:t>
      </w:r>
      <w:r>
        <w:rPr>
          <w:rFonts w:ascii="Times New Roman" w:eastAsia="Times New Roman" w:hAnsi="Times New Roman"/>
          <w:color w:val="000000"/>
          <w:sz w:val="24"/>
        </w:rPr>
        <w:t>ые рассуждения;</w:t>
      </w:r>
    </w:p>
    <w:p w:rsidR="00051647" w:rsidRDefault="00403A6B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1647" w:rsidRDefault="00403A6B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действия:</w:t>
      </w:r>
    </w:p>
    <w:p w:rsidR="00051647" w:rsidRDefault="00403A6B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</w:t>
      </w:r>
      <w:r>
        <w:rPr>
          <w:rFonts w:ascii="Times New Roman" w:eastAsia="Times New Roman" w:hAnsi="Times New Roman"/>
          <w:color w:val="000000"/>
          <w:sz w:val="24"/>
        </w:rPr>
        <w:t xml:space="preserve">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51647" w:rsidRDefault="00403A6B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несложный экспери</w:t>
      </w:r>
      <w:r>
        <w:rPr>
          <w:rFonts w:ascii="Times New Roman" w:eastAsia="Times New Roman" w:hAnsi="Times New Roman"/>
          <w:color w:val="000000"/>
          <w:sz w:val="24"/>
        </w:rPr>
        <w:t>мент, небольшое исследование по установлению особенностей математического объекта, зависимостей объектов между собой;</w:t>
      </w:r>
    </w:p>
    <w:p w:rsidR="00051647" w:rsidRDefault="00403A6B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</w:t>
      </w:r>
      <w:r>
        <w:rPr>
          <w:rFonts w:ascii="Times New Roman" w:eastAsia="Times New Roman" w:hAnsi="Times New Roman"/>
          <w:color w:val="000000"/>
          <w:sz w:val="24"/>
        </w:rPr>
        <w:t>х результатов, выводов и</w:t>
      </w:r>
    </w:p>
    <w:p w:rsidR="00051647" w:rsidRDefault="00051647">
      <w:pPr>
        <w:sectPr w:rsidR="00051647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p w:rsidR="00051647" w:rsidRDefault="00403A6B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обобщений;</w:t>
      </w:r>
    </w:p>
    <w:p w:rsidR="00051647" w:rsidRDefault="00403A6B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051647" w:rsidRDefault="00403A6B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:rsidR="00051647" w:rsidRDefault="00403A6B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недостаточность и избыточность информации, данных, необходимых для решения задачи;</w:t>
      </w:r>
    </w:p>
    <w:p w:rsidR="00051647" w:rsidRDefault="00403A6B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051647" w:rsidRDefault="00403A6B">
      <w:pPr>
        <w:autoSpaceDE w:val="0"/>
        <w:autoSpaceDN w:val="0"/>
        <w:spacing w:before="192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выбирать форму представления информации и ил</w:t>
      </w:r>
      <w:r>
        <w:rPr>
          <w:rFonts w:ascii="Times New Roman" w:eastAsia="Times New Roman" w:hAnsi="Times New Roman"/>
          <w:color w:val="000000"/>
          <w:sz w:val="24"/>
        </w:rPr>
        <w:t>люстрировать решаемые задачи схемами, диаграммами, иной графикой и их комбинациями;</w:t>
      </w:r>
    </w:p>
    <w:p w:rsidR="00051647" w:rsidRDefault="00403A6B">
      <w:pPr>
        <w:autoSpaceDE w:val="0"/>
        <w:autoSpaceDN w:val="0"/>
        <w:spacing w:before="192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051647" w:rsidRDefault="00403A6B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сформир</w:t>
      </w:r>
      <w:r>
        <w:rPr>
          <w:rFonts w:ascii="Times New Roman" w:eastAsia="Times New Roman" w:hAnsi="Times New Roman"/>
          <w:i/>
          <w:color w:val="000000"/>
          <w:sz w:val="24"/>
        </w:rPr>
        <w:t>ованность социальных навыков обучающихся.</w:t>
      </w:r>
    </w:p>
    <w:p w:rsidR="00051647" w:rsidRDefault="00403A6B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:rsidR="00051647" w:rsidRDefault="00403A6B">
      <w:pPr>
        <w:autoSpaceDE w:val="0"/>
        <w:autoSpaceDN w:val="0"/>
        <w:spacing w:before="17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</w:t>
      </w:r>
      <w:r>
        <w:rPr>
          <w:rFonts w:ascii="Times New Roman" w:eastAsia="Times New Roman" w:hAnsi="Times New Roman"/>
          <w:color w:val="000000"/>
          <w:sz w:val="24"/>
        </w:rPr>
        <w:t>задачи, комментировать полученный результат;</w:t>
      </w:r>
    </w:p>
    <w:p w:rsidR="00051647" w:rsidRDefault="00403A6B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</w:t>
      </w:r>
      <w:r>
        <w:rPr>
          <w:rFonts w:ascii="Times New Roman" w:eastAsia="Times New Roman" w:hAnsi="Times New Roman"/>
          <w:color w:val="000000"/>
          <w:sz w:val="24"/>
        </w:rPr>
        <w:t>наруживать различие и сходство позиций; в корректной форме формулировать разногласия, свои возражения;</w:t>
      </w:r>
    </w:p>
    <w:p w:rsidR="00051647" w:rsidRDefault="00403A6B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</w:t>
      </w:r>
      <w:r>
        <w:rPr>
          <w:rFonts w:ascii="Times New Roman" w:eastAsia="Times New Roman" w:hAnsi="Times New Roman"/>
          <w:color w:val="000000"/>
          <w:sz w:val="24"/>
        </w:rPr>
        <w:t>собенностей аудитории.</w:t>
      </w:r>
    </w:p>
    <w:p w:rsidR="00051647" w:rsidRDefault="00403A6B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Сотрудничество:</w:t>
      </w:r>
    </w:p>
    <w:p w:rsidR="00051647" w:rsidRDefault="00403A6B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051647" w:rsidRDefault="00403A6B">
      <w:pPr>
        <w:autoSpaceDE w:val="0"/>
        <w:autoSpaceDN w:val="0"/>
        <w:spacing w:before="192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планировать организацию совместной работы, распределять ви</w:t>
      </w:r>
      <w:r>
        <w:rPr>
          <w:rFonts w:ascii="Times New Roman" w:eastAsia="Times New Roman" w:hAnsi="Times New Roman"/>
          <w:color w:val="000000"/>
          <w:sz w:val="24"/>
        </w:rPr>
        <w:t>ды работ, договариваться, обсуждать процесс и результат работы; обобщать мнения нескольких людей;</w:t>
      </w:r>
    </w:p>
    <w:p w:rsidR="00051647" w:rsidRDefault="00403A6B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участвовать в групповых формах работы (обсуждения, обмен мнениями, мозговые штурмы и др.);</w:t>
      </w:r>
    </w:p>
    <w:p w:rsidR="00051647" w:rsidRDefault="00403A6B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выполнять свою часть работы и координировать свои действия с </w:t>
      </w:r>
      <w:r>
        <w:rPr>
          <w:rFonts w:ascii="Times New Roman" w:eastAsia="Times New Roman" w:hAnsi="Times New Roman"/>
          <w:color w:val="000000"/>
          <w:sz w:val="24"/>
        </w:rPr>
        <w:t>другими членами команды;</w:t>
      </w:r>
    </w:p>
    <w:p w:rsidR="00051647" w:rsidRDefault="00403A6B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051647" w:rsidRDefault="00403A6B">
      <w:pPr>
        <w:tabs>
          <w:tab w:val="left" w:pos="180"/>
        </w:tabs>
        <w:autoSpaceDE w:val="0"/>
        <w:autoSpaceDN w:val="0"/>
        <w:spacing w:before="178" w:after="0" w:line="26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смысловых установок и жизненных навыков личности.</w:t>
      </w:r>
    </w:p>
    <w:p w:rsidR="00051647" w:rsidRDefault="00403A6B">
      <w:pPr>
        <w:autoSpaceDE w:val="0"/>
        <w:autoSpaceDN w:val="0"/>
        <w:spacing w:before="190" w:after="0" w:line="262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Самоорганизация: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план, алгоритм решения задачи (или его часть), выбирать способ</w:t>
      </w:r>
    </w:p>
    <w:p w:rsidR="00051647" w:rsidRDefault="00051647">
      <w:pPr>
        <w:sectPr w:rsidR="00051647">
          <w:pgSz w:w="11900" w:h="16840"/>
          <w:pgMar w:top="286" w:right="844" w:bottom="34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p w:rsidR="00051647" w:rsidRDefault="00403A6B">
      <w:pPr>
        <w:autoSpaceDE w:val="0"/>
        <w:autoSpaceDN w:val="0"/>
        <w:spacing w:after="0" w:line="262" w:lineRule="auto"/>
        <w:ind w:right="1152"/>
      </w:pPr>
      <w:r>
        <w:rPr>
          <w:rFonts w:ascii="Times New Roman" w:eastAsia="Times New Roman" w:hAnsi="Times New Roman"/>
          <w:color w:val="000000"/>
          <w:sz w:val="24"/>
        </w:rPr>
        <w:t>решения с учётом имеющихся ресурсов и собственных возможностей, аргуме</w:t>
      </w:r>
      <w:r>
        <w:rPr>
          <w:rFonts w:ascii="Times New Roman" w:eastAsia="Times New Roman" w:hAnsi="Times New Roman"/>
          <w:color w:val="000000"/>
          <w:sz w:val="24"/>
        </w:rPr>
        <w:t>нтировать и корректировать варианты решений с учётом новой информации.</w:t>
      </w:r>
    </w:p>
    <w:p w:rsidR="00051647" w:rsidRDefault="00403A6B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Самоконтроль:</w:t>
      </w:r>
    </w:p>
    <w:p w:rsidR="00051647" w:rsidRDefault="00403A6B">
      <w:pPr>
        <w:autoSpaceDE w:val="0"/>
        <w:autoSpaceDN w:val="0"/>
        <w:spacing w:before="178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владеть способами самопроверки, самоконтроля процесса и результата решения математической задачи;</w:t>
      </w:r>
    </w:p>
    <w:p w:rsidR="00051647" w:rsidRDefault="00403A6B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предвидеть трудности, которые могут возникнуть при решении задачи, </w:t>
      </w:r>
      <w:r>
        <w:rPr>
          <w:rFonts w:ascii="Times New Roman" w:eastAsia="Times New Roman" w:hAnsi="Times New Roman"/>
          <w:color w:val="000000"/>
          <w:sz w:val="24"/>
        </w:rPr>
        <w:t>вносить коррективы в деятельность на основе новых обстоятельств, найденных ошибок, выявленных трудностей;</w:t>
      </w:r>
    </w:p>
    <w:p w:rsidR="00051647" w:rsidRDefault="00403A6B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</w:t>
      </w:r>
      <w:r>
        <w:rPr>
          <w:rFonts w:ascii="Times New Roman" w:eastAsia="Times New Roman" w:hAnsi="Times New Roman"/>
          <w:color w:val="000000"/>
          <w:sz w:val="24"/>
        </w:rPr>
        <w:t>авать оценку приобретённому опыту.</w:t>
      </w:r>
    </w:p>
    <w:p w:rsidR="00051647" w:rsidRDefault="00403A6B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051647" w:rsidRDefault="00403A6B">
      <w:pPr>
        <w:autoSpaceDE w:val="0"/>
        <w:autoSpaceDN w:val="0"/>
        <w:spacing w:before="166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Предметные результаты освоения рабочей программы по математике представлены в курсе«Математика» 6 класс. Развитие логических представлений и навыков логического мышления осуществляется на протяжении </w:t>
      </w:r>
      <w:r>
        <w:rPr>
          <w:rFonts w:ascii="Times New Roman" w:eastAsia="Times New Roman" w:hAnsi="Times New Roman"/>
          <w:color w:val="000000"/>
          <w:sz w:val="24"/>
        </w:rPr>
        <w:t>всех лет обучения в основной школе.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учебного курса «Математика» в 6 класс основной школы должно обеспечивать достижение следующих предметных образовательных результатов:</w:t>
      </w:r>
    </w:p>
    <w:p w:rsidR="00051647" w:rsidRDefault="00403A6B">
      <w:pPr>
        <w:autoSpaceDE w:val="0"/>
        <w:autoSpaceDN w:val="0"/>
        <w:spacing w:before="526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Числа и вычисления</w:t>
      </w:r>
    </w:p>
    <w:p w:rsidR="00051647" w:rsidRDefault="00403A6B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и понимать термины, связанные с различными видами </w:t>
      </w:r>
      <w:r>
        <w:rPr>
          <w:rFonts w:ascii="Times New Roman" w:eastAsia="Times New Roman" w:hAnsi="Times New Roman"/>
          <w:color w:val="000000"/>
          <w:sz w:val="24"/>
        </w:rPr>
        <w:t>чисел и способами их записи, переходить (если это возможно) от одной формы записи числа к другой.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51647" w:rsidRDefault="00403A6B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Выполнять, сочетая устные и письменные приё</w:t>
      </w:r>
      <w:r>
        <w:rPr>
          <w:rFonts w:ascii="Times New Roman" w:eastAsia="Times New Roman" w:hAnsi="Times New Roman"/>
          <w:color w:val="000000"/>
          <w:sz w:val="24"/>
        </w:rPr>
        <w:t>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значения числовых выражений, выполнять прикидку и оценку результата вычислений; выполнять преобразования ч</w:t>
      </w:r>
      <w:r>
        <w:rPr>
          <w:rFonts w:ascii="Times New Roman" w:eastAsia="Times New Roman" w:hAnsi="Times New Roman"/>
          <w:color w:val="000000"/>
          <w:sz w:val="24"/>
        </w:rPr>
        <w:t>исловых выражений на основе свойств арифметических действий.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051647" w:rsidRDefault="00403A6B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Соотносить точки в прямоугольной системе координат с</w:t>
      </w:r>
      <w:r>
        <w:rPr>
          <w:rFonts w:ascii="Times New Roman" w:eastAsia="Times New Roman" w:hAnsi="Times New Roman"/>
          <w:color w:val="000000"/>
          <w:sz w:val="24"/>
        </w:rPr>
        <w:t xml:space="preserve"> координатами этой точки.</w:t>
      </w:r>
    </w:p>
    <w:p w:rsidR="00051647" w:rsidRDefault="00403A6B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Округлять целые числа и десятичные дроби, находить приближения чисел.</w:t>
      </w:r>
    </w:p>
    <w:p w:rsidR="00051647" w:rsidRDefault="00403A6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Числовые и буквенные выражения</w:t>
      </w:r>
    </w:p>
    <w:p w:rsidR="00051647" w:rsidRDefault="00403A6B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</w:t>
      </w:r>
      <w:r>
        <w:rPr>
          <w:rFonts w:ascii="Times New Roman" w:eastAsia="Times New Roman" w:hAnsi="Times New Roman"/>
          <w:color w:val="000000"/>
          <w:sz w:val="24"/>
        </w:rPr>
        <w:t>ажений, содержащих степени.</w:t>
      </w:r>
    </w:p>
    <w:p w:rsidR="00051647" w:rsidRDefault="00403A6B">
      <w:pPr>
        <w:autoSpaceDE w:val="0"/>
        <w:autoSpaceDN w:val="0"/>
        <w:spacing w:before="70" w:after="0" w:line="262" w:lineRule="auto"/>
        <w:ind w:left="180" w:right="432"/>
      </w:pPr>
      <w:r>
        <w:rPr>
          <w:rFonts w:ascii="Times New Roman" w:eastAsia="Times New Roman" w:hAnsi="Times New Roman"/>
          <w:color w:val="000000"/>
          <w:sz w:val="24"/>
        </w:rPr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:rsidR="00051647" w:rsidRDefault="00403A6B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Использовать буквы для обозначения чисел при записи математических выражений, сост</w:t>
      </w:r>
      <w:r>
        <w:rPr>
          <w:rFonts w:ascii="Times New Roman" w:eastAsia="Times New Roman" w:hAnsi="Times New Roman"/>
          <w:color w:val="000000"/>
          <w:sz w:val="24"/>
        </w:rPr>
        <w:t>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51647" w:rsidRDefault="00403A6B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Находить неизвестный компонент равенства.</w:t>
      </w:r>
    </w:p>
    <w:p w:rsidR="00051647" w:rsidRDefault="00403A6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Решение текстовых задач</w:t>
      </w:r>
    </w:p>
    <w:p w:rsidR="00051647" w:rsidRDefault="00403A6B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Решать многошаговые текстовые задачи арифметическим способо</w:t>
      </w:r>
      <w:r>
        <w:rPr>
          <w:rFonts w:ascii="Times New Roman" w:eastAsia="Times New Roman" w:hAnsi="Times New Roman"/>
          <w:color w:val="000000"/>
          <w:sz w:val="24"/>
        </w:rPr>
        <w:t>м.</w:t>
      </w:r>
    </w:p>
    <w:p w:rsidR="00051647" w:rsidRDefault="00051647">
      <w:pPr>
        <w:sectPr w:rsidR="00051647">
          <w:pgSz w:w="11900" w:h="16840"/>
          <w:pgMar w:top="286" w:right="796" w:bottom="296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90" w:line="220" w:lineRule="exact"/>
      </w:pPr>
    </w:p>
    <w:p w:rsidR="00051647" w:rsidRDefault="00403A6B">
      <w:pPr>
        <w:tabs>
          <w:tab w:val="left" w:pos="180"/>
        </w:tabs>
        <w:autoSpaceDE w:val="0"/>
        <w:autoSpaceDN w:val="0"/>
        <w:spacing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</w:t>
      </w:r>
      <w:r>
        <w:rPr>
          <w:rFonts w:ascii="Times New Roman" w:eastAsia="Times New Roman" w:hAnsi="Times New Roman"/>
          <w:color w:val="000000"/>
          <w:sz w:val="24"/>
        </w:rPr>
        <w:t xml:space="preserve">вующих величин.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Составлять буквенные выражения по условию задачи.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Представля</w:t>
      </w:r>
      <w:r>
        <w:rPr>
          <w:rFonts w:ascii="Times New Roman" w:eastAsia="Times New Roman" w:hAnsi="Times New Roman"/>
          <w:color w:val="000000"/>
          <w:sz w:val="24"/>
        </w:rPr>
        <w:t>ть информацию с помощью таблиц, линейной и столбчатой диаграмм.</w:t>
      </w:r>
    </w:p>
    <w:p w:rsidR="00051647" w:rsidRDefault="00403A6B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051647" w:rsidRDefault="00403A6B">
      <w:pPr>
        <w:tabs>
          <w:tab w:val="left" w:pos="180"/>
        </w:tabs>
        <w:autoSpaceDE w:val="0"/>
        <w:autoSpaceDN w:val="0"/>
        <w:spacing w:before="168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Пользоваться геометрическими понятиями: равенство фигур, симметрия; использовать терминолог</w:t>
      </w:r>
      <w:r>
        <w:rPr>
          <w:rFonts w:ascii="Times New Roman" w:eastAsia="Times New Roman" w:hAnsi="Times New Roman"/>
          <w:color w:val="000000"/>
          <w:sz w:val="24"/>
        </w:rPr>
        <w:t>ию, связанную с симметрией: ось симметрии, центр симметрии.</w:t>
      </w:r>
    </w:p>
    <w:p w:rsidR="00051647" w:rsidRDefault="00403A6B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</w:t>
      </w:r>
      <w:r>
        <w:rPr>
          <w:rFonts w:ascii="Times New Roman" w:eastAsia="Times New Roman" w:hAnsi="Times New Roman"/>
          <w:color w:val="000000"/>
          <w:sz w:val="24"/>
        </w:rPr>
        <w:t>й и тупой углы.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Находить, используя чертёжные инструменты, расстояния: между двумя точками, от точки до прямой, </w:t>
      </w:r>
      <w:r>
        <w:rPr>
          <w:rFonts w:ascii="Times New Roman" w:eastAsia="Times New Roman" w:hAnsi="Times New Roman"/>
          <w:color w:val="000000"/>
          <w:sz w:val="24"/>
        </w:rPr>
        <w:t>длину пути на квадратной сетке.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</w:t>
      </w:r>
      <w:r>
        <w:rPr>
          <w:rFonts w:ascii="Times New Roman" w:eastAsia="Times New Roman" w:hAnsi="Times New Roman"/>
          <w:color w:val="000000"/>
          <w:sz w:val="24"/>
        </w:rPr>
        <w:t xml:space="preserve"> измерения площади через другие.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51647" w:rsidRDefault="00403A6B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Изображать на клетчатой бумаге прямоугольный параллелепипед.</w:t>
      </w:r>
    </w:p>
    <w:p w:rsidR="00051647" w:rsidRDefault="00403A6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051647" w:rsidRDefault="00403A6B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Решать несложные задачи на нахождение геометрических величин в практических ситуациях.</w:t>
      </w:r>
    </w:p>
    <w:p w:rsidR="00051647" w:rsidRDefault="00051647">
      <w:pPr>
        <w:sectPr w:rsidR="00051647">
          <w:pgSz w:w="11900" w:h="16840"/>
          <w:pgMar w:top="310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4" w:line="220" w:lineRule="exact"/>
      </w:pPr>
    </w:p>
    <w:p w:rsidR="00051647" w:rsidRDefault="00403A6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64"/>
        <w:gridCol w:w="6100"/>
        <w:gridCol w:w="1116"/>
        <w:gridCol w:w="1382"/>
      </w:tblGrid>
      <w:tr w:rsidR="0005164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5164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1647" w:rsidRDefault="000516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1647" w:rsidRDefault="0005164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1647" w:rsidRDefault="000516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1647" w:rsidRDefault="000516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1647" w:rsidRDefault="0005164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1647" w:rsidRDefault="00051647"/>
        </w:tc>
      </w:tr>
      <w:tr w:rsidR="0005164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Натуральные числа. Действия с натуральными числами</w:t>
            </w:r>
          </w:p>
        </w:tc>
      </w:tr>
      <w:tr w:rsidR="0005164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Арифметические действия с многозначными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числовые закономерности, проводить числовые эксперименты, выдвигать и обосновывать гипотезы;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понятия при решении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выражения, порядок действий, использование скобок.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делителя и кратного, наибольшего общего делителя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наименьшего общего кратного, простого и составного чисел; использовать эти понятия при решении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делителя и кратного, наибольшего общего делителя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наименьшего общего кратного, простого и составного чисел; использовать эти понятия при решении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Делители и кратные числа;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наибольший общий делитель и наименьшее общее кратное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13.09.2022 16.09.2022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делителя и кратного, наибольшего общего делителя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наименьшего общего кратного, простого и составного чисел; использовать эти понятия при решении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множители; Иссл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едовать условия делимости на 4 и 6;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Разложение числа на простые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19.09.2022 20.09.2022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свойства делимости суммы и произведения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Делимость суммы и произведения.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21.09.2022 26.09.2022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чисел; Исследовать свойства делимости суммы и произведения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Деление с остатком.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27.09.2022 04.10.2022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Критически оценивать полученный результат, находить ошибки, осуществлять самоконтроль, проверяя ответ на соответствие условию;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арифметические действия с многозначными натуральными числами, находить значения числовых выражений со скобками и без скобок; вычислять значения выражений, содержащих степени;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6840" w:h="11900"/>
          <w:pgMar w:top="282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64"/>
        <w:gridCol w:w="6100"/>
        <w:gridCol w:w="1116"/>
        <w:gridCol w:w="1382"/>
      </w:tblGrid>
      <w:tr w:rsidR="00051647">
        <w:trPr>
          <w:trHeight w:hRule="exact" w:val="17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05.10.2022 10.10.2022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арифметические действия с многозначными натуральными числами,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значения числовых выражений со скобками и без скобок; вычислять значения выражений, содержащих степени;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прикидку и оценку значений числовых выражений, применять приёмы проверки результата;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051647">
        <w:trPr>
          <w:trHeight w:hRule="exact" w:val="350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Прямые на плоскости</w:t>
            </w:r>
          </w:p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Перпендикулярные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на чертежах, рисунках случаи взаимного расположения двух прямых;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Параллельные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параллельности и перпендикулярности прямых в пространстве;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516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Расстояние между двумя точками, от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точки до прямой, длина пути на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квадратной сетке.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Примеры прямых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19.10.2022 20.10.2022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многоугольники с параллельными, перпендикулярными сторонами;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роби</w:t>
            </w:r>
          </w:p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Обыкновенная дробь, основное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свойство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дроби, сокращение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21.10.2022 25.10.2022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и упорядочивать дроби, выбирать способ сравнения дробей;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 десятичные дроби в виде обыкновенных дробей и обыкновенные в виде десятичных, использовать эквивалентные представлени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 дробных чисел при их сравнении, при вычислениях;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и упорядочивание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26.10.2022 28.10.2022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десятичные дроби при преобразовании величин в метрической системе мер;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Десятичные дроби и метрическая система мер.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31.10.2022 02.11.2022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десятичные дроби при преобразовании величин в метрической системе мер;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обыкновенными и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03.11.2022 07.11.2022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арифметические действия с обыкновенными и десятичными дробями;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64"/>
        <w:gridCol w:w="6100"/>
        <w:gridCol w:w="1116"/>
        <w:gridCol w:w="1382"/>
      </w:tblGrid>
      <w:tr w:rsidR="000516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Отношение.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08.11.2022 10.11.2022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отношения и пропорции, находить отношение величин, делить величину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данном отношении. Находить экспериментальным путём отношение длины окружности к её диаметру;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Деление в данном отношении.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11.11.2022 15.11.2022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отношения и пропорции, находить отношение величин, делить величину в данном отношении. Находить экспериментальным путём отношение длины окружности к её диаметру;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Масштаб, пропорция.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16.11.2022 18.11.2022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Интерпретировать масштаб как отношение величин, находить масштаб плана, карты и вычислять расстояния, используя масштаб;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516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процента.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21.11.2022 23.11.2022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что такое процент, употреблять обороты речи со словом «процент»;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Вычисление процента от величины и величины по её проценту.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24.11.2022 28.11.2022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что такое процент, употреблять обороты речи со словом «процент»; Выражать проценты в дробях и дроби в процентах, отношение двух величин в процентах;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процент от числа и число по его проценту;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задач, со держащих дроби и проценты.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29.11.2022 01.12.2022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величина от другой;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02.12.2022 05.12.2022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Извлекать информацию из таблиц и диаграмм, интерпретировать табличные данные, определять наибольшее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наименьшее из представленных данных;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Симметрия</w:t>
            </w:r>
          </w:p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Осевая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06.12.2022 07.12.2022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примеры симметрии в окружающем мире;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Центральная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08.12.2022 09.12.2022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 и изображениях, изображать от руки, строить с помощью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инструментов фигуру (отрезок, ломаную, треугольник, прямоугольник, окружность), симметричную данной относительно прямой, точки;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примеры симметрии в окружающем мире;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Построение симметричных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из бумаги две фигуры, симметричные относительно прямой;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Конструировать геометрические конфигурации, используя свойство симметрии, в том числе с помощью цифровых ресурсов;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«Осевая симметрия».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свойства изученных фигур, связанные с симметрией, используя эксперимент, наблюдение, моделирование;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64"/>
        <w:gridCol w:w="6100"/>
        <w:gridCol w:w="1116"/>
        <w:gridCol w:w="1382"/>
      </w:tblGrid>
      <w:tr w:rsidR="000516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Симметрия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Обосновывать, опровергать с помощью контрпримеров утверждения о симметрии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05164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Выражения с буквами</w:t>
            </w:r>
          </w:p>
        </w:tc>
      </w:tr>
      <w:tr w:rsidR="0005164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буквы для обозначения чисел, при записи математических утверждений, составлять буквенные выражения по условию задачи;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Буквенные выражения и числовые подстановки.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несложные числовые закономерности, использовать буквы для их записи; Вычислять числовое значение буквенного выражения при заданных значениях букв;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Буквенные равенства, нахождение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19.12.2022 20.12.2022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Записывать формулы: периметра и площади прямоугольника, квадрата; длины окружности, площади круга; выполнять вычисления по этим формулам;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21.12.2022 22.12.2022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Записывать формулы: периметра и площади прямоугольника, квадрата; длины окружности, площади круга; выполнять вычисления по этим формулам;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формулы, выражающие зависимости между величинами: скорость, время, расстояние; цена,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количество, стоимость; производительность, время, объём работы; выполнять вычисления по этим формулам;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32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6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Нагляднаягеометрия. Фигуры на плоскости</w:t>
            </w:r>
          </w:p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Четырёхугольник, примеры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0,25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на нелинованной и клетчатой бумаге с использованием чертёжных инструментов четырёхугольники с заданными свойствами: с параллельными,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перпендикулярными, равными сторонами, прямыми углами и др., равнобедренный треугольник;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Прямоугольник, квадрат: свойства сторон, углов, диагоналей.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26.12.2022 27.12.2022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Предлагать и обсуждать способы, алгоритмы по 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Исследовать, используя эксперимент, наблюдение, моделирование, свойства прямоугольника, квадрата, разбивать на треугольники;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28.12.2022 29.12.2022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развёрнутые углы;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Виды треугольников.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09.01.2023 10.01.2023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Распознавать, изображать остроугольный, прямоугольный, тупоугольный, равнобедренный, равно сторонний треугольники;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64"/>
        <w:gridCol w:w="6100"/>
        <w:gridCol w:w="1116"/>
        <w:gridCol w:w="1382"/>
      </w:tblGrid>
      <w:tr w:rsidR="00051647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Площадь фигуры.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периметр многоугольника, площадь многоугольника разбиением 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прямоугольники, на равные фигуры, использовать метрические единицы измерения длины и площади;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 периметра и площади прямоугольника.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13.01.2023 16.01.2023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Приближённое измерение площади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17.01.2023 18.01.2023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приближённое измерение длин и площадей на клетчатой бумаге, приближённое измерение длины окружности, площади круга;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 «Площадь круга»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19.01.2023 20.01.2023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приближённое измерение длин и площадей на клетчатой бумаге, приближённое измерение длины окружности, площади круга;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Положительные и отрицательные числа</w:t>
            </w:r>
          </w:p>
        </w:tc>
      </w:tr>
      <w:tr w:rsidR="0005164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Целые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23.01.2023 25.01.2023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использования в реальной жизни положительных и отрицательных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Модуль числа, геометрическая интерпретация модуля.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26.01.2023 01.02.2023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правила сравнения, упорядочивать целые числа; находить модуль числа;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промежутки.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02.02.2023 08.02.2023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целые числа, положительные и отрицательные числа точками на числовой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прямой, использовать числовую прямую для сравнения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Положительные и отрицательные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09.02.2023 15.02.2023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30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правила вычисления с положительными и отрицательными числами,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значения числовых выражений, содержащих действия с положительными и отрицательными числами;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05164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положительных и отрицательных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16.02.2023 24.02.2023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30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положительными и отрицательными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27.02.2023 06.03.2023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свойства сложения и умножения для преобразования сумм и произведений;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64"/>
        <w:gridCol w:w="6100"/>
        <w:gridCol w:w="1116"/>
        <w:gridCol w:w="1382"/>
      </w:tblGrid>
      <w:tr w:rsidR="0005164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09.03.2023 16.03.2023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правила сравнения, упорядочивать целые числа; находить модуль числа;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свойства сложения и умножения для преобразования сумм и произведений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Раздел 8. Представление данных</w:t>
            </w:r>
          </w:p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Прямоугольная система координат на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и иллюстрировать понятие прямоугольной системы координат на плоскости,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терминологию; строить на координатной плоскости точки и фигуры по заданным координатам, находить координаты точек;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Координаты точки на плоскости, абсцисса и ордината.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20.03.2023 21.03.2023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и иллюстрировать понятие 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координаты точек;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Столбчатые и круговые диаграммы.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22.03.2023 23.03.2023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 столбчатые и круговые диаграммы; интерпретировать данные; строить столбчатые диаграммы;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5164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«Построение диаграмм».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информацию, представленную в таблицах, на диаграммах для решения текстовых задач и задач из реальной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задач, со держащих данные, представ ленные в таблицах и на диаграммах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и иллюстрировать понятие прямоугольной системы координат на плоскости,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терминологию; строить на координатной плоскости точки и фигуры по заданным координатам, находить координаты точек;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 столбчатые и круговые диаграммы; интерпретировать данные; строить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столбчатые диаграммы;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информацию, предс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тавленную в таблицах, на диаграммах для решения текстовых задач и задач из реальной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Раздел. 9.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Нагляднаягеометрия. Фигуры в пространстве</w:t>
            </w:r>
          </w:p>
        </w:tc>
      </w:tr>
      <w:tr w:rsidR="0005164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Прямоугольный параллелепипед, куб,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призма, пирамида, конус, цилиндр, шар и сфера.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05.04.2023 07.04.2023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на чертежах, рисунках, описывать пирамиду, призму, цилиндр, конус, шар, изображать их от руки, моделировать из бумаги, пластилина, проволоки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пространственных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10.04.2023 11.04.2023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объектов окружающего мира, имеющих формы названных тел;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64"/>
        <w:gridCol w:w="6100"/>
        <w:gridCol w:w="1116"/>
        <w:gridCol w:w="1382"/>
      </w:tblGrid>
      <w:tr w:rsidR="00051647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Примеры развёрток многогранников, цилиндра и конуса.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12.04.2023 13.04.2023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развёртки параллелепипеда, куба, призмы, пирамиды, конуса, цилиндра; конструировать данные тела из развёрток, создавать их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работа «Создание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моделей пространственных фигур».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развёртки параллелепипеда, куба, призмы, пирамиды, конуса, цилиндра; конструировать данные тела из развёрток, создавать их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Понятие объёма; единицы измерения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18.04.2023 20.04.2023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формулу объёма прямоугольного параллелепипеда;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параллелепипедов; решать задачи с реальными данными;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формулу объёма прямоугольного параллелепипеда;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по формулам: объём прямоугольного параллелепипеда, куба; использовать единицы измерения объёма; вычислять объёмы тел, составленных из 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убов,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параллелепипедов; решать задачи с реальными данными;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5164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Объём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параллелепипеда, куба, формулы объёма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21.04.2023 25.04.2023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формулу объёма прямоугольного параллелепипеда;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параллелепипедов; решать задачи с реальными дан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формулу объёма прямоугольного параллелепипеда;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параллелепипедов; решать задачи с реальн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ыми данными;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Повторение, обобщение, систематизация</w:t>
            </w:r>
          </w:p>
        </w:tc>
      </w:tr>
      <w:tr w:rsidR="0005164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классов обобщение, систематизация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26.04.2023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значения выражений, содержащих натуральные, целые, положительные и отрицательные числа, обыкновенные и десятичные дроби, выполнять преобразования чисел и выражений;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разными способами, сравнивать, выбирать способы решения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задачи; Осуществлять самоконтроль выполняемых действий и самопроверку результата вычислений;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51647">
        <w:trPr>
          <w:trHeight w:hRule="exact" w:val="34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  <w:tr w:rsidR="00051647">
        <w:trPr>
          <w:trHeight w:hRule="exact" w:val="522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6840" w:h="11900"/>
          <w:pgMar w:top="284" w:right="640" w:bottom="13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76" w:line="220" w:lineRule="exact"/>
      </w:pPr>
    </w:p>
    <w:p w:rsidR="00051647" w:rsidRDefault="00403A6B">
      <w:pPr>
        <w:autoSpaceDE w:val="0"/>
        <w:autoSpaceDN w:val="0"/>
        <w:spacing w:after="296" w:line="230" w:lineRule="auto"/>
      </w:pPr>
      <w:r>
        <w:rPr>
          <w:rFonts w:ascii="Times New Roman" w:eastAsia="Times New Roman" w:hAnsi="Times New Roman"/>
          <w:b/>
          <w:color w:val="000000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45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4" w:right="43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контроля</w:t>
            </w:r>
          </w:p>
        </w:tc>
      </w:tr>
      <w:tr w:rsidR="00051647">
        <w:trPr>
          <w:trHeight w:hRule="exact" w:val="76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47" w:rsidRDefault="00051647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47" w:rsidRDefault="0005164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47" w:rsidRDefault="00051647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47" w:rsidRDefault="00051647"/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Арифметические действия с многозначными натуральными числами.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Арифметические действия с многозначными натуральными числами.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02.09.2022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Числовые выражения, порядок действий, использование скобок.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Числовые выражения, порядок действий, использование скобок.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Числовые выражения, порядок действий, использование скобок.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Округление натуральных чисел.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Округление натуральных чисел.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09.09.2022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Округление </w:t>
            </w:r>
            <w:r>
              <w:rPr>
                <w:rFonts w:ascii="Times New Roman" w:eastAsia="Times New Roman" w:hAnsi="Times New Roman"/>
                <w:color w:val="000000"/>
              </w:rPr>
              <w:t>натуральных чисел.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Делители и кратные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числа; наибольший общий делитель и наименьшее общее кратное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Делители и кратные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числа; наибольший общий делитель и наименьшее </w:t>
            </w:r>
            <w:r>
              <w:rPr>
                <w:rFonts w:ascii="Times New Roman" w:eastAsia="Times New Roman" w:hAnsi="Times New Roman"/>
                <w:color w:val="000000"/>
              </w:rPr>
              <w:t>общее кратное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Делители и кратные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числа; наибольший общий делитель и наименьшее общее кратное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Делители и кратные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числа; наибольший общий делитель и наименьшее </w:t>
            </w:r>
            <w:r>
              <w:rPr>
                <w:rFonts w:ascii="Times New Roman" w:eastAsia="Times New Roman" w:hAnsi="Times New Roman"/>
                <w:color w:val="000000"/>
              </w:rPr>
              <w:t>общее кратное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right="1728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Разложение числа на простые множители.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right="1728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Разложение числа на простые множители.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20.09.2022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80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Делимость суммы и </w:t>
            </w:r>
            <w:r>
              <w:rPr>
                <w:rFonts w:ascii="Times New Roman" w:eastAsia="Times New Roman" w:hAnsi="Times New Roman"/>
                <w:color w:val="000000"/>
              </w:rPr>
              <w:t>произведения.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43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Делимость суммы и произведения.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22.09.2022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298" w:right="556" w:bottom="528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Делимость суммы и произведения.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Делимость суммы и произведения.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26.09.2022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Деление с остатком.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Деление с остатком.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Деление с остатком.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29.09.2022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Деление с остатком.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30.09.2022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Деление с остатком.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03.10.2022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Деление с остатком.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04.10.2022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Перпендикулярные прямые.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Перпендикулярные прямые.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Параллельные прямые.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Параллельные прямые.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Расстояние между двумя точками, от точки до прямой, длина пути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квадратной сетке.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11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Расстояние между двумя точками, от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точки до прямой, длина пути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квадратной сетке.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18.10.2022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Примеры прямых в пространстве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Примеры прямых в пространстве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20.10.2022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284" w:right="556" w:bottom="336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Обыкновенная дробь, основное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свойство дроби, сокращение дробей.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21.10.2022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Обыкновенная дробь, основное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свойство дроби, сокращение дробей.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Обыкновенная дробь, основное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свойство дроби, сокращение дробей.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Сравнение и упорядочивание дробей.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Сравнение и упорядочивание дробей.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Сравнение и упорядочивание дробей.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Десятичные дроби и метрическая система мер.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Десятичные дроби и метрическая система мер.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Десятичные дроби и метрическая система мер.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обыкновенными и десятичными дробями.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10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71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обыкновенными и десятичными дробями.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обыкновенными и десятичными дробями.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Отношение.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Отношение.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9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Отношение.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Деление в данном отношении.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Деление в данном отношении.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Деление в данном отношении.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Масштаб, пропорция.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284" w:right="556" w:bottom="52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Масштаб, пропорция.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Масштаб, пропорция.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Понятие процента.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Понятие процента.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Понятие процента.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Вычисление процента от величины и величины </w:t>
            </w:r>
            <w:r>
              <w:rPr>
                <w:rFonts w:ascii="Times New Roman" w:eastAsia="Times New Roman" w:hAnsi="Times New Roman"/>
                <w:color w:val="000000"/>
              </w:rPr>
              <w:t>по её проценту.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Вычисление процента от величины и величины по её проценту.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Вычисление процента от величины и величины по её проценту.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Решение текстовых задач, со держащих дроби и проценты.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Решение текстовых задач, со держащих дроби и проценты.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Решение текстовых задач, со держащих дроби и проценты.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9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Осевая симметрия.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Осевая симметрия.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симметрия.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симметрия.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Построение симметричных фигур.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 «Осевая симметрия».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051647">
        <w:trPr>
          <w:trHeight w:hRule="exact"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Симметрия в пространстве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284" w:right="556" w:bottom="424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Буквенные выражения и числовые подстановки.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Буквенные равенства,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нахождение неизвестного компонента.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Буквенные равенства,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нахождение неизвестного компонента.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Формулы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Формулы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1008"/>
            </w:pPr>
            <w:r>
              <w:rPr>
                <w:rFonts w:ascii="Times New Roman" w:eastAsia="Times New Roman" w:hAnsi="Times New Roman"/>
                <w:color w:val="000000"/>
              </w:rPr>
              <w:t>Четырёхугольник, примеры четырёхугольников.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Прямоугольник, квадрат: свойства сторон, углов, диагоналей.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Прямоугольник, квадрат: свойства сторон, углов, диагоналей.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Измерение углов.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Измерение углов.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Виды треугольников.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Виды треугольников.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Периметр многоугольника.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Площадь фигуры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Формулы периметра и площади прямоугольника.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>Формулы периметра и площади прямоугольника.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Приближённое измерение площади фигур.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Приближённое измерение площади фигур.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 «Площадь круга»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284" w:right="556" w:bottom="534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 «Площадь круга»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Целые числа.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Целые числа.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Целые числа.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100. Модуль числа, геометрическая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интерпретация модуля.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101. Модуль числа, геометрическая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интерпретация модуля.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102.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102. Модуль числа, геометрическая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интерпретация модуля.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103.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103. Модуль числа, геометрическая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интерпретация модуля.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104.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104. Модуль числа, геометрическая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интерпретация модуля.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105.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105. Числовые промежутки.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9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106.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106. Числовые промежутки.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107.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107. </w:t>
            </w:r>
            <w:r>
              <w:rPr>
                <w:rFonts w:ascii="Times New Roman" w:eastAsia="Times New Roman" w:hAnsi="Times New Roman"/>
                <w:color w:val="000000"/>
              </w:rPr>
              <w:t>Числовые промежутки.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108.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108. Числовые промежутки.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4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109.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109. Числовые промежутки.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110. Положительные и отрицательные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числа.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111. Положительные и отрицательные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числа.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112.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112. Положительные и отрицательные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числа.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113.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113. Положительные и отрицательные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числа.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114.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114. Положительные и отрицательные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числа.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115.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115. Сравнение положительных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отрицательных чисел.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116.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116. Сравнение положительных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отрицательных чисел.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284" w:right="556" w:bottom="358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117. Сравнение положительных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отрицательных чисел.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118. Сравнение положительных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отрицательных чисел.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119.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119. Сравнение положительных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отрицательных чисел.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528" w:right="144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120. 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положительными и отрицательными числами.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121.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528" w:right="144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121. 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положительными и отрицательными числами.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122.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528" w:right="144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122. 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положительными и отрицательными числами.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71" w:lineRule="auto"/>
              <w:ind w:left="528" w:right="144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123. 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положительными и отрицательными числами.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124.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71" w:lineRule="auto"/>
              <w:ind w:left="528" w:right="144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124. 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положительными и отрицательными числами.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10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125.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528" w:right="144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125. 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положительными и отрицательными числами.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126.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126. 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127.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127. 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128.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128. 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129.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129. 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130.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130. 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131.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131. Решение текстовых задач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132.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Прямоугольная система координат 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плоскости.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133.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133. Координаты точки на плоскости,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абсцисса и ордината.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134.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8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134. Координаты точки на плоскости,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абсцисса и ордината.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284" w:right="556" w:bottom="52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Столбчатые и круговые диаграммы.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136.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Столбчатые и круговые диаграммы.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137. Практическая работа «Построение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диаграмм».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138.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528" w:right="144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138. Решение текстовых задач, со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держащих данные, представ ленные в таблицах и на диаграммах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139.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528" w:right="144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139. Решение текстовых задач, со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держащих данные, представ ленные в таблицах и на диаграммах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051647">
        <w:trPr>
          <w:trHeight w:hRule="exact" w:val="12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Прямоугольный параллелепипед, куб, призма, пирамида, конус, цилиндр, шар и сфера.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141.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Прямоугольный параллелепипед, куб, призма, пирамида, конус, цилиндр, шар и сфера.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142.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Прямоугольный параллелепипед, куб, призма, пирамида, конус, цилиндр, шар и сфера.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143. Изображение пространственных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фигур.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144. Изображение пространственных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фигур.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Примеры развёрток многогранников, цилиндра и конуса.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146.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Примеры развёрток многогранников,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цилиндра и конуса.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147. Практическая работа «Создание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моделей пространственных фигур».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148.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148. Практическая работа «Создание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моделей </w:t>
            </w:r>
            <w:r>
              <w:rPr>
                <w:rFonts w:ascii="Times New Roman" w:eastAsia="Times New Roman" w:hAnsi="Times New Roman"/>
                <w:color w:val="000000"/>
              </w:rPr>
              <w:t>пространственных фигур».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149.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Понятие объёма; единицы измерения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объёма.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051647">
        <w:trPr>
          <w:trHeight w:hRule="exact" w:val="7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150.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Понятие объёма; единицы измерения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объёма.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151.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Понятие объёма; единицы измерения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объёма.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0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152.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528" w:right="576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152. Объём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параллелепипеда, куба, формулы объёма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284" w:right="556" w:bottom="280" w:left="658" w:header="720" w:footer="720" w:gutter="0"/>
          <w:cols w:space="720" w:equalWidth="0">
            <w:col w:w="10686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1074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</w:tr>
    </w:tbl>
    <w:p w:rsidR="00051647" w:rsidRDefault="00051647">
      <w:pPr>
        <w:autoSpaceDE w:val="0"/>
        <w:autoSpaceDN w:val="0"/>
        <w:spacing w:after="0" w:line="106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10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153.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71" w:lineRule="auto"/>
              <w:ind w:left="528" w:right="576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153. Объём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параллелепипеда, куба, формулы объёма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10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1" w:lineRule="auto"/>
              <w:ind w:left="528" w:right="576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154. Объём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параллелепипеда, куба, формулы объёма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051647">
        <w:trPr>
          <w:trHeight w:hRule="exact" w:val="13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155.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4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156.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156.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3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78" w:lineRule="auto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157.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05164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158.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78" w:lineRule="auto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158.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159.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78" w:lineRule="auto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159.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88" w:after="0" w:line="278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3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160.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8" w:lineRule="auto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160.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051647">
        <w:trPr>
          <w:trHeight w:hRule="exact" w:val="13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8" w:lineRule="auto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161.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Зачет;</w:t>
            </w:r>
          </w:p>
        </w:tc>
      </w:tr>
      <w:tr w:rsidR="0005164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162.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8" w:lineRule="auto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162.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3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163.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78" w:lineRule="auto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163. Повторение основных понятий и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0" w:right="556" w:bottom="29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798"/>
        <w:gridCol w:w="672"/>
        <w:gridCol w:w="1486"/>
        <w:gridCol w:w="1530"/>
        <w:gridCol w:w="1134"/>
        <w:gridCol w:w="1508"/>
      </w:tblGrid>
      <w:tr w:rsidR="00051647">
        <w:trPr>
          <w:trHeight w:hRule="exact" w:val="13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164.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3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165.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165.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71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166.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166.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167.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167.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2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168.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168.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Практическая работа;</w:t>
            </w:r>
          </w:p>
        </w:tc>
      </w:tr>
      <w:tr w:rsidR="0005164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169.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169.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классов обобщение, систематизация </w:t>
            </w:r>
            <w:r>
              <w:rPr>
                <w:rFonts w:ascii="Times New Roman" w:eastAsia="Times New Roman" w:hAnsi="Times New Roman"/>
                <w:color w:val="000000"/>
              </w:rPr>
              <w:t>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051647">
        <w:trPr>
          <w:trHeight w:hRule="exact" w:val="13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170.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/>
              <w:ind w:left="528" w:right="288" w:hanging="52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170. 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классов обобщение, систематизация знаний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051647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051647">
        <w:trPr>
          <w:trHeight w:hRule="exact" w:val="740"/>
        </w:trPr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647" w:rsidRDefault="00403A6B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40.75</w:t>
            </w:r>
          </w:p>
        </w:tc>
      </w:tr>
    </w:tbl>
    <w:p w:rsidR="00051647" w:rsidRDefault="00051647">
      <w:pPr>
        <w:autoSpaceDE w:val="0"/>
        <w:autoSpaceDN w:val="0"/>
        <w:spacing w:after="0" w:line="14" w:lineRule="exact"/>
      </w:pPr>
    </w:p>
    <w:p w:rsidR="00051647" w:rsidRDefault="00051647">
      <w:pPr>
        <w:sectPr w:rsidR="00051647">
          <w:pgSz w:w="11900" w:h="16840"/>
          <w:pgMar w:top="284" w:right="556" w:bottom="144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78" w:line="220" w:lineRule="exact"/>
      </w:pPr>
    </w:p>
    <w:p w:rsidR="00051647" w:rsidRDefault="00403A6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51647" w:rsidRDefault="00403A6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</w:t>
      </w:r>
      <w:r>
        <w:rPr>
          <w:rFonts w:ascii="Times New Roman" w:eastAsia="Times New Roman" w:hAnsi="Times New Roman"/>
          <w:b/>
          <w:color w:val="000000"/>
          <w:sz w:val="24"/>
        </w:rPr>
        <w:t>АТЕРИАЛЫ ДЛЯ УЧЕНИКА</w:t>
      </w:r>
    </w:p>
    <w:p w:rsidR="00051647" w:rsidRDefault="00403A6B">
      <w:pPr>
        <w:autoSpaceDE w:val="0"/>
        <w:autoSpaceDN w:val="0"/>
        <w:spacing w:before="166" w:after="0"/>
      </w:pPr>
      <w:r>
        <w:rPr>
          <w:rFonts w:ascii="Times New Roman" w:eastAsia="Times New Roman" w:hAnsi="Times New Roman"/>
          <w:color w:val="000000"/>
          <w:sz w:val="24"/>
        </w:rPr>
        <w:t xml:space="preserve">Мерзляк А.Г., Полонский В.Б., Якир М.С.; под редакцией Подольского В.Е., Математика, Общество с ограниченной ответственностью "Издательский центр ВЕНТАНА-ГРАФ"; Акционерное общество "Издательство Просвещение";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051647" w:rsidRDefault="00403A6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051647" w:rsidRDefault="00403A6B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Математика. 5-6 класс. Методическое пособие</w:t>
      </w:r>
    </w:p>
    <w:p w:rsidR="00051647" w:rsidRDefault="00403A6B">
      <w:pPr>
        <w:autoSpaceDE w:val="0"/>
        <w:autoSpaceDN w:val="0"/>
        <w:spacing w:before="408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Источник: https://rosuchebnik.ru/metodicheskaja-pomosch/materialy/predmet-matematika_klass-5_umk-liniya-umk-a-g-merzlyaka-matematika-5-6_type-metodicheskoe-posobie/?klass[]=klas</w:t>
      </w:r>
      <w:r>
        <w:rPr>
          <w:rFonts w:ascii="Times New Roman" w:eastAsia="Times New Roman" w:hAnsi="Times New Roman"/>
          <w:color w:val="000000"/>
          <w:sz w:val="24"/>
        </w:rPr>
        <w:t>s-6</w:t>
      </w:r>
    </w:p>
    <w:p w:rsidR="00051647" w:rsidRDefault="00403A6B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Математика. 5-6 класс. Методическое пособие с примерным поурочным планированием</w:t>
      </w:r>
    </w:p>
    <w:p w:rsidR="00051647" w:rsidRDefault="00403A6B">
      <w:pPr>
        <w:autoSpaceDE w:val="0"/>
        <w:autoSpaceDN w:val="0"/>
        <w:spacing w:before="40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Источник: https://rosuchebnik.ru/metodicheskaja-pomosch/materialy/predmet-matematika_klass-5_umk-</w:t>
      </w:r>
      <w:r>
        <w:rPr>
          <w:rFonts w:ascii="Times New Roman" w:eastAsia="Times New Roman" w:hAnsi="Times New Roman"/>
          <w:color w:val="000000"/>
          <w:sz w:val="24"/>
        </w:rPr>
        <w:t>liniya-umk-a-g-merzlyaka-matematika-5-6_type-metodicheskoe-posobie/?klass[]=klass-6</w:t>
      </w:r>
    </w:p>
    <w:p w:rsidR="00051647" w:rsidRDefault="00403A6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51647" w:rsidRDefault="00403A6B">
      <w:pPr>
        <w:autoSpaceDE w:val="0"/>
        <w:autoSpaceDN w:val="0"/>
        <w:spacing w:before="166" w:after="0" w:line="271" w:lineRule="auto"/>
        <w:ind w:right="4896"/>
      </w:pPr>
      <w:r>
        <w:rPr>
          <w:rFonts w:ascii="Times New Roman" w:eastAsia="Times New Roman" w:hAnsi="Times New Roman"/>
          <w:color w:val="000000"/>
          <w:sz w:val="24"/>
        </w:rPr>
        <w:t xml:space="preserve">РЭШ: https://resh.edu.ru/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Учи.ру: https://uchi.ru/teachers/lk/main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Фоксворд: https://foxford.ru/teacher-dashboard</w:t>
      </w:r>
      <w:r>
        <w:rPr>
          <w:rFonts w:ascii="Times New Roman" w:eastAsia="Times New Roman" w:hAnsi="Times New Roman"/>
          <w:color w:val="000000"/>
          <w:sz w:val="24"/>
        </w:rPr>
        <w:t>/objectives</w:t>
      </w:r>
    </w:p>
    <w:p w:rsidR="00051647" w:rsidRDefault="00051647">
      <w:pPr>
        <w:sectPr w:rsidR="0005164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647" w:rsidRDefault="00051647">
      <w:pPr>
        <w:autoSpaceDE w:val="0"/>
        <w:autoSpaceDN w:val="0"/>
        <w:spacing w:after="78" w:line="220" w:lineRule="exact"/>
      </w:pPr>
    </w:p>
    <w:p w:rsidR="00051647" w:rsidRDefault="00403A6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051647" w:rsidRDefault="00403A6B">
      <w:pPr>
        <w:autoSpaceDE w:val="0"/>
        <w:autoSpaceDN w:val="0"/>
        <w:spacing w:before="346" w:after="0" w:line="302" w:lineRule="auto"/>
        <w:ind w:right="3168"/>
      </w:pPr>
      <w:r>
        <w:rPr>
          <w:rFonts w:ascii="Times New Roman" w:eastAsia="Times New Roman" w:hAnsi="Times New Roman"/>
          <w:b/>
          <w:color w:val="000000"/>
          <w:sz w:val="24"/>
        </w:rPr>
        <w:t>УЧЕ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Учебник, рабочая тетрадь, справочные таблицы, раздаточный материал.</w:t>
      </w:r>
    </w:p>
    <w:p w:rsidR="00051647" w:rsidRDefault="00403A6B">
      <w:pPr>
        <w:autoSpaceDE w:val="0"/>
        <w:autoSpaceDN w:val="0"/>
        <w:spacing w:before="262" w:after="0" w:line="30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Компьютер, проектор, интерактивная доска.</w:t>
      </w:r>
    </w:p>
    <w:p w:rsidR="00051647" w:rsidRDefault="00051647">
      <w:pPr>
        <w:sectPr w:rsidR="0005164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3A6B" w:rsidRDefault="00403A6B"/>
    <w:sectPr w:rsidR="00403A6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1647"/>
    <w:rsid w:val="0006063C"/>
    <w:rsid w:val="0015074B"/>
    <w:rsid w:val="0029639D"/>
    <w:rsid w:val="00326F90"/>
    <w:rsid w:val="00403A6B"/>
    <w:rsid w:val="00AA1D8D"/>
    <w:rsid w:val="00B47730"/>
    <w:rsid w:val="00CB0664"/>
    <w:rsid w:val="00EE15E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CECDAD6-9478-4FD4-9083-005243F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57B9E-262B-4A57-BE1A-D7CE80ED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9290</Words>
  <Characters>52957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dcterms:created xsi:type="dcterms:W3CDTF">2013-12-23T23:15:00Z</dcterms:created>
  <dcterms:modified xsi:type="dcterms:W3CDTF">2022-10-19T05:23:00Z</dcterms:modified>
  <cp:category/>
</cp:coreProperties>
</file>