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AA" w:rsidRPr="00781650" w:rsidRDefault="00D76E1F">
      <w:pPr>
        <w:rPr>
          <w:lang w:val="ru-RU"/>
        </w:rPr>
        <w:sectPr w:rsidR="004D1CAA" w:rsidRPr="00781650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  <w:bookmarkStart w:id="0" w:name="_GoBack"/>
      <w:r w:rsidRPr="00D76E1F">
        <w:rPr>
          <w:noProof/>
          <w:lang w:val="ru-RU" w:eastAsia="ru-RU"/>
        </w:rPr>
        <w:drawing>
          <wp:inline distT="0" distB="0" distL="0" distR="0">
            <wp:extent cx="6051294" cy="8327946"/>
            <wp:effectExtent l="0" t="0" r="6985" b="0"/>
            <wp:docPr id="1" name="Рисунок 1" descr="H:\на сайт\нем. яз 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нем. яз 4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362" cy="832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1CAA" w:rsidRPr="00781650" w:rsidRDefault="004D1CAA">
      <w:pPr>
        <w:autoSpaceDE w:val="0"/>
        <w:autoSpaceDN w:val="0"/>
        <w:spacing w:after="78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D1CAA" w:rsidRPr="00781650" w:rsidRDefault="0078165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немецкому языку 4 класс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основной образовательной программы начального общего образования и Универсального кодификатора проверяемых требований к результатам освоения основной образовательной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программы начального общего образования и элементов содержания по немецкому языку</w:t>
      </w:r>
    </w:p>
    <w:p w:rsidR="004D1CAA" w:rsidRPr="00781650" w:rsidRDefault="00781650">
      <w:pPr>
        <w:autoSpaceDE w:val="0"/>
        <w:autoSpaceDN w:val="0"/>
        <w:spacing w:before="262" w:after="0" w:line="262" w:lineRule="auto"/>
        <w:ind w:right="432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(НЕМЕЦКИЙ) ЯЗЫК»</w:t>
      </w:r>
    </w:p>
    <w:p w:rsidR="004D1CAA" w:rsidRPr="00781650" w:rsidRDefault="00781650">
      <w:pPr>
        <w:autoSpaceDE w:val="0"/>
        <w:autoSpaceDN w:val="0"/>
        <w:spacing w:before="168" w:after="0" w:line="281" w:lineRule="auto"/>
        <w:ind w:right="432"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Построение программы имеет нелинейный характер и основано на концентрическом принципе. В процессе обучения освоенные на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4D1CAA" w:rsidRPr="00781650" w:rsidRDefault="00781650">
      <w:pPr>
        <w:autoSpaceDE w:val="0"/>
        <w:autoSpaceDN w:val="0"/>
        <w:spacing w:before="262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(НЕМЕЦКИЙ) ЯЗЫК»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66" w:after="0" w:line="262" w:lineRule="auto"/>
        <w:ind w:right="1584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иностранному языку в начальной школе можно условно разделить на образовательные, развивающие, воспитывающие.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Образовательные цели учебного предмета «Иностранный (немецкий) язык» в начальной школе включают:</w:t>
      </w:r>
    </w:p>
    <w:p w:rsidR="004D1CAA" w:rsidRPr="00781650" w:rsidRDefault="00781650">
      <w:pPr>
        <w:autoSpaceDE w:val="0"/>
        <w:autoSpaceDN w:val="0"/>
        <w:spacing w:before="178" w:after="0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) и письменной (чтение и письмо) форме с учётом возрастных возможностей и потребностей младшего школьника; </w:t>
      </w:r>
    </w:p>
    <w:p w:rsidR="004D1CAA" w:rsidRPr="00781650" w:rsidRDefault="0078165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расширение лингвистического кругозора обучающихся за счёт: овладения новыми языковыми средствами (фонетическими, орфографическими, лексическими, грамматическими) в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</w:t>
      </w:r>
    </w:p>
    <w:p w:rsidR="004D1CAA" w:rsidRPr="00781650" w:rsidRDefault="00781650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знаний о языковых явлениях изучаемого иностранного языка, о разных способах выражения мысли на родном и иностранном языках; </w:t>
      </w:r>
    </w:p>
    <w:p w:rsidR="004D1CAA" w:rsidRPr="00781650" w:rsidRDefault="00781650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использование для решения учебных задач интеллектуальных операций (сравнение, анализ, обобщение и др.); </w:t>
      </w:r>
    </w:p>
    <w:p w:rsidR="004D1CAA" w:rsidRPr="00781650" w:rsidRDefault="00781650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78" w:after="0" w:line="262" w:lineRule="auto"/>
        <w:ind w:right="576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Развивающие цели учебного предмета «Иностранный (немецкий) язык» в начальной школе включают:</w:t>
      </w:r>
    </w:p>
    <w:p w:rsidR="004D1CAA" w:rsidRPr="00781650" w:rsidRDefault="00781650">
      <w:pPr>
        <w:autoSpaceDE w:val="0"/>
        <w:autoSpaceDN w:val="0"/>
        <w:spacing w:before="178" w:after="0" w:line="271" w:lineRule="auto"/>
        <w:ind w:left="420" w:right="1296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 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коммуникативной культуры обучающихся и их общего речевого развития; 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98" w:right="650" w:bottom="4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108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компенсаторной способности адаптироваться к ситуациям общения при получении и передаче информации в условиях дефицита языковых средств; </w:t>
      </w:r>
    </w:p>
    <w:p w:rsidR="004D1CAA" w:rsidRPr="00781650" w:rsidRDefault="0078165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регулятивных действий: планирование последовательных «шагов» для решения учебной задачи;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контроль процесса и результата своей деятельности; 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установление причины возникшей трудности и/или ошибки, корректировка деятельности; </w:t>
      </w:r>
    </w:p>
    <w:p w:rsidR="004D1CAA" w:rsidRPr="00781650" w:rsidRDefault="0078165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4D1CAA" w:rsidRPr="00781650" w:rsidRDefault="00781650">
      <w:pPr>
        <w:autoSpaceDE w:val="0"/>
        <w:autoSpaceDN w:val="0"/>
        <w:spacing w:before="180" w:after="0" w:line="281" w:lineRule="auto"/>
        <w:ind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</w:t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гражданской идентичности, чувства патриотизма и гордости з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а свой народ, свой край, свою страну, помочь лучше осознать свою этническую и национальную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Вклад предмета «Иностранный (немецкий) язык» в реализацию воспитательных целей обеспечивает:</w:t>
      </w:r>
    </w:p>
    <w:p w:rsidR="004D1CAA" w:rsidRPr="00781650" w:rsidRDefault="00781650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 языком как средством общения в условиях взаимодействия разных стран и народов;</w:t>
      </w:r>
    </w:p>
    <w:p w:rsidR="004D1CAA" w:rsidRPr="00781650" w:rsidRDefault="00781650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4D1CAA" w:rsidRPr="00781650" w:rsidRDefault="0078165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4D1CAA" w:rsidRPr="00781650" w:rsidRDefault="0078165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воспитание   эмоционального    и    познавательного    интереса к художественной культуре других народов;</w:t>
      </w:r>
    </w:p>
    <w:p w:rsidR="004D1CAA" w:rsidRPr="00781650" w:rsidRDefault="0078165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4D1CAA" w:rsidRPr="00781650" w:rsidRDefault="00781650">
      <w:pPr>
        <w:autoSpaceDE w:val="0"/>
        <w:autoSpaceDN w:val="0"/>
        <w:spacing w:before="324" w:after="0" w:line="262" w:lineRule="auto"/>
        <w:ind w:right="432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(НЕМЕЦКИЙ) ЯЗЫК» В УЧЕБНОМ ПЛАНЕ</w:t>
      </w:r>
    </w:p>
    <w:p w:rsidR="004D1CAA" w:rsidRPr="00781650" w:rsidRDefault="0078165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(немецкий)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в 4 классе выделяется — 68 часов в год на изучение немецкого языка по 2 часа в неделю.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328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78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D1CAA" w:rsidRPr="00781650" w:rsidRDefault="00781650">
      <w:pPr>
        <w:autoSpaceDE w:val="0"/>
        <w:autoSpaceDN w:val="0"/>
        <w:spacing w:before="34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4D1CAA" w:rsidRPr="00781650" w:rsidRDefault="00781650">
      <w:pPr>
        <w:autoSpaceDE w:val="0"/>
        <w:autoSpaceDN w:val="0"/>
        <w:spacing w:before="70" w:after="0"/>
        <w:ind w:firstLine="180"/>
        <w:rPr>
          <w:lang w:val="ru-RU"/>
        </w:rPr>
      </w:pP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4D1CAA" w:rsidRPr="00781650" w:rsidRDefault="0078165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4D1CAA" w:rsidRPr="00781650" w:rsidRDefault="00781650">
      <w:pPr>
        <w:autoSpaceDE w:val="0"/>
        <w:autoSpaceDN w:val="0"/>
        <w:spacing w:before="262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4D1CAA" w:rsidRPr="00781650" w:rsidRDefault="0078165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Говорение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диалога этикетного характера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диалога-побуждения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диалога-расспроса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 сообщение фактической информации, ответы на вопросы собеседника; запрашивание интересующей информации;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4D1CAA" w:rsidRPr="00781650" w:rsidRDefault="00781650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с опорой на ключевые слова, вопросы и/или иллюстрации устных монологических высказываний: </w:t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описание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предмета, внешности и одежды, черт характера реального человека или литературного персонажа; </w:t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рассказ/сообщение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(повествование) с опорой на ключевые слова, вопросы и/или иллюстрации.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Краткое устное изложение результатов выполненного несложного проектного задания.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781650">
        <w:rPr>
          <w:lang w:val="ru-RU"/>
        </w:rPr>
        <w:tab/>
      </w:r>
      <w:proofErr w:type="spellStart"/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Аудирование</w:t>
      </w:r>
      <w:proofErr w:type="spellEnd"/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4D1CAA" w:rsidRPr="00781650" w:rsidRDefault="0078165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основного содержания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текста предполагает умение определять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6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4D1CAA" w:rsidRPr="00781650" w:rsidRDefault="0078165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запрашиваемой информации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предполагает умение выделять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Смысловое чтение</w:t>
      </w:r>
    </w:p>
    <w:p w:rsidR="004D1CAA" w:rsidRPr="00781650" w:rsidRDefault="00781650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Чтение вслух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4D1CAA" w:rsidRPr="00781650" w:rsidRDefault="007816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4D1CAA" w:rsidRPr="00781650" w:rsidRDefault="0078165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 себя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D1CAA" w:rsidRPr="00781650" w:rsidRDefault="0078165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основного содержания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 предполагает определение основной темы и главных фактов/событий в прочитанном тексте с опорой и без опоры на иллюстрации, с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языковой, в том числе контекстуальной, догадки.</w:t>
      </w:r>
    </w:p>
    <w:p w:rsidR="004D1CAA" w:rsidRPr="00781650" w:rsidRDefault="0078165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запрашиваемой информации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содержания текста по заголовку.</w:t>
      </w:r>
    </w:p>
    <w:p w:rsidR="004D1CAA" w:rsidRPr="00781650" w:rsidRDefault="00781650">
      <w:pPr>
        <w:autoSpaceDE w:val="0"/>
        <w:autoSpaceDN w:val="0"/>
        <w:spacing w:before="70" w:after="0"/>
        <w:ind w:firstLine="180"/>
        <w:rPr>
          <w:lang w:val="ru-RU"/>
        </w:rPr>
      </w:pP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Смысловое чтение про себя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опорой и без опоры на иллюстрации и с использованием языковой догадки, в том числе контекстуальной.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(таблиц, диаграмм) и понимание представленной в них информации.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Письмо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Выписывание из текста слов, словосочетаний, предложений; вставка пропущенных слов в предложение в соответствии с решаемой коммуникативной/учебной задачей.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поздравлений с праздниками (с Новым годом, Рождеством, днём рождения) с выражением пожеланий.</w:t>
      </w:r>
    </w:p>
    <w:p w:rsidR="004D1CAA" w:rsidRPr="00781650" w:rsidRDefault="0078165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Создание подписей к картинкам, фотографиям с пояснением, что на них изображено; написание короткого рассказа по плану/ключевым словам. Написание электронного сообщения личного характера с опорой на образец.</w:t>
      </w:r>
    </w:p>
    <w:p w:rsidR="004D1CAA" w:rsidRPr="00781650" w:rsidRDefault="00781650">
      <w:pPr>
        <w:autoSpaceDE w:val="0"/>
        <w:autoSpaceDN w:val="0"/>
        <w:spacing w:before="262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4D1CAA" w:rsidRPr="00781650" w:rsidRDefault="0078165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Фонетическая сторона речи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с соблюдением их ритмико-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86" w:right="682" w:bottom="332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6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интонационных особенностей.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чтения.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Графика, орфография и пунктуация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Лексическая сторона речи</w:t>
      </w:r>
    </w:p>
    <w:p w:rsidR="004D1CAA" w:rsidRPr="00781650" w:rsidRDefault="00781650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4D1CAA" w:rsidRPr="00781650" w:rsidRDefault="00781650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образование в устной и письменной речи порядковых числительных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; родственных слов с использованием основных способов словообразования: аффиксации (суффикс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Arbeiter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Lehrerin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Geburtstag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Грамматическая сторона речи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Простые предложения с однородными членами (союз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oder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). Сложносочинённые предложения с сочинительными союзами </w:t>
      </w:r>
      <w:r>
        <w:rPr>
          <w:rFonts w:ascii="Times New Roman" w:eastAsia="Times New Roman" w:hAnsi="Times New Roman"/>
          <w:color w:val="000000"/>
          <w:sz w:val="24"/>
        </w:rPr>
        <w:t>und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aber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oder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denn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wollen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Прилагательные в положительной, сравнительной и превосходной степенях сравнения.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Личные местоимения в винительном и дательном падежах (в некоторых речевых образцах).</w:t>
      </w:r>
    </w:p>
    <w:p w:rsidR="004D1CAA" w:rsidRPr="00781650" w:rsidRDefault="00781650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Указательные местоимения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dieser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dieses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diese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 Количественные числительные (до 100). Порядковые числительные (до 31).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Предлоги </w:t>
      </w:r>
      <w:r>
        <w:rPr>
          <w:rFonts w:ascii="Times New Roman" w:eastAsia="Times New Roman" w:hAnsi="Times New Roman"/>
          <w:color w:val="000000"/>
          <w:sz w:val="24"/>
        </w:rPr>
        <w:t>fur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mit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(в некоторых речевых образцах).</w:t>
      </w:r>
    </w:p>
    <w:p w:rsidR="004D1CAA" w:rsidRPr="00781650" w:rsidRDefault="00781650">
      <w:pPr>
        <w:autoSpaceDE w:val="0"/>
        <w:autoSpaceDN w:val="0"/>
        <w:spacing w:before="262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4D1CAA" w:rsidRPr="00781650" w:rsidRDefault="00781650">
      <w:pPr>
        <w:autoSpaceDE w:val="0"/>
        <w:autoSpaceDN w:val="0"/>
        <w:spacing w:before="166" w:after="0"/>
        <w:ind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Краткое представление своей страны и страны/стран изучаемого языка (названия стран и их столиц, название родного города/села; цвета национальных флагов; основные достопримечательности).</w:t>
      </w:r>
    </w:p>
    <w:p w:rsidR="004D1CAA" w:rsidRPr="00781650" w:rsidRDefault="00781650">
      <w:pPr>
        <w:autoSpaceDE w:val="0"/>
        <w:autoSpaceDN w:val="0"/>
        <w:spacing w:before="262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Прогнозирование содержание текста для чтения на основе заголовка.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86" w:right="724" w:bottom="96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78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D1CAA" w:rsidRPr="00781650" w:rsidRDefault="00781650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иностранного языка в начальной школе у обучающегося будут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сформированы личностные,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4D1CAA" w:rsidRPr="00781650" w:rsidRDefault="00781650">
      <w:pPr>
        <w:autoSpaceDE w:val="0"/>
        <w:autoSpaceDN w:val="0"/>
        <w:spacing w:before="262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D1CAA" w:rsidRPr="00781650" w:rsidRDefault="00781650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D1CAA" w:rsidRPr="00781650" w:rsidRDefault="00781650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4D1CAA" w:rsidRPr="00781650" w:rsidRDefault="0078165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идентичности; 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настоящему и будущему своей страны и родного края; уважение к своему и другим народам; </w:t>
      </w:r>
    </w:p>
    <w:p w:rsidR="004D1CAA" w:rsidRPr="00781650" w:rsidRDefault="0078165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D1CAA" w:rsidRPr="00781650" w:rsidRDefault="007816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4D1CAA" w:rsidRPr="00781650" w:rsidRDefault="0078165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признание индивидуальности каждого человека; 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доброжелательности; </w:t>
      </w:r>
    </w:p>
    <w:p w:rsidR="004D1CAA" w:rsidRPr="00781650" w:rsidRDefault="0078165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4D1CAA" w:rsidRPr="00781650" w:rsidRDefault="0078165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4D1CAA" w:rsidRPr="00781650" w:rsidRDefault="00781650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деятельности.</w:t>
      </w:r>
    </w:p>
    <w:p w:rsidR="004D1CAA" w:rsidRPr="00781650" w:rsidRDefault="007816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D1CAA" w:rsidRPr="00781650" w:rsidRDefault="00781650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4D1CAA" w:rsidRPr="00781650" w:rsidRDefault="007816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4D1CAA" w:rsidRPr="00781650" w:rsidRDefault="00781650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профессиямю</w:t>
      </w:r>
      <w:proofErr w:type="spellEnd"/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98" w:right="650" w:bottom="4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78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бережное отношение к природе;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4D1CAA" w:rsidRPr="00781650" w:rsidRDefault="00781650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первоначальные представления о научной картине мира;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4D1CAA" w:rsidRPr="00781650" w:rsidRDefault="00781650">
      <w:pPr>
        <w:tabs>
          <w:tab w:val="left" w:pos="180"/>
          <w:tab w:val="left" w:pos="420"/>
        </w:tabs>
        <w:autoSpaceDE w:val="0"/>
        <w:autoSpaceDN w:val="0"/>
        <w:spacing w:before="324" w:after="0" w:line="348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proofErr w:type="spellStart"/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освоения программы начального общего образования должны отражать: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 базовые логические действия: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объекты, устанавливать основания для сравнения, устанавливать аналогии;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определенному признаку;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объекты;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предложенного педагогическим работником алгоритма;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недостаток информации для решения учебной (практической) задачи на основе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ситуациях, поддающихся непосредственному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наблюдению или знакомых по опыту, делать выводы.</w:t>
      </w:r>
    </w:p>
    <w:p w:rsidR="004D1CAA" w:rsidRPr="00781650" w:rsidRDefault="00781650">
      <w:pPr>
        <w:tabs>
          <w:tab w:val="left" w:pos="420"/>
        </w:tabs>
        <w:autoSpaceDE w:val="0"/>
        <w:autoSpaceDN w:val="0"/>
        <w:spacing w:before="178" w:after="0" w:line="338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 базовые исследовательские действия: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предложенных педагогическим работником вопросов;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 помощью педагогического работника формулировать цель, планировать изменения объекта,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ситуации;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критериев);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особенностей объекта изучения и связей между объектами (часть — целое, причина —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следствие);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проведенного наблюдения (опыта, измерения, классификации, сравнения, исследования);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процессов, событий и их последствия в аналогичных или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сходных ситуациях;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  работа с информацией: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 согласно заданному алгоритму находить в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98" w:right="744" w:bottom="324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6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331" w:lineRule="auto"/>
        <w:ind w:left="24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предложенном источнике информацию, представленную в явном виде;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представителей) несовершеннолетних обучающихся) правила информационной безопасности при поиске информации в сети Интернет;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звуковую, информацию в соответствии с учебной задачей;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4D1CAA" w:rsidRPr="00781650" w:rsidRDefault="00781650">
      <w:pPr>
        <w:tabs>
          <w:tab w:val="left" w:pos="240"/>
        </w:tabs>
        <w:autoSpaceDE w:val="0"/>
        <w:autoSpaceDN w:val="0"/>
        <w:spacing w:before="300" w:after="0" w:line="355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 общение: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условиями общения в знакомой среде;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дискуссии;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корректно и аргументированно высказывать своё мнение;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речевое высказывание в соответствии с поставленной задачей;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выступления; подбирать иллюстративный материал (рисунки,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фото, плакаты) к тексту выступления.</w:t>
      </w:r>
    </w:p>
    <w:p w:rsidR="004D1CAA" w:rsidRPr="00781650" w:rsidRDefault="00781650">
      <w:pPr>
        <w:autoSpaceDE w:val="0"/>
        <w:autoSpaceDN w:val="0"/>
        <w:spacing w:before="178" w:after="0" w:line="338" w:lineRule="auto"/>
        <w:ind w:left="240" w:right="144" w:hanging="24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 совместная деятельность: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—  проявлять готовность руководить, выполнять поручения, подчиняться; ответственно выполнять свою часть работы;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свой вклад в общий результат;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4D1CAA" w:rsidRPr="00781650" w:rsidRDefault="00781650">
      <w:pPr>
        <w:tabs>
          <w:tab w:val="left" w:pos="240"/>
        </w:tabs>
        <w:autoSpaceDE w:val="0"/>
        <w:autoSpaceDN w:val="0"/>
        <w:spacing w:before="298" w:after="0" w:line="365" w:lineRule="auto"/>
        <w:ind w:right="1584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 самоорганизация: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действия по решению учебной задачи для получения результата;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 самоконтроль: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причины успеха/неудач учебной деятельности; 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86" w:right="708" w:bottom="378" w:left="846" w:header="720" w:footer="720" w:gutter="0"/>
          <w:cols w:space="720" w:equalWidth="0">
            <w:col w:w="10346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6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4D1CAA" w:rsidRPr="00781650" w:rsidRDefault="00781650">
      <w:pPr>
        <w:autoSpaceDE w:val="0"/>
        <w:autoSpaceDN w:val="0"/>
        <w:spacing w:before="322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D1CAA" w:rsidRPr="00781650" w:rsidRDefault="0078165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(немецкий) язык» предметной области 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 компетенции  на  элементарном  уровне в совокупности ее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составляющих — речевой, языковой, социокультурной, компенсаторной,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4D1CAA" w:rsidRPr="00781650" w:rsidRDefault="00781650">
      <w:pPr>
        <w:autoSpaceDE w:val="0"/>
        <w:autoSpaceDN w:val="0"/>
        <w:spacing w:before="264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4D1CAA" w:rsidRPr="00781650" w:rsidRDefault="0078165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Говорение</w:t>
      </w:r>
    </w:p>
    <w:p w:rsidR="004D1CAA" w:rsidRPr="00781650" w:rsidRDefault="00781650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разные виды диалогов (диалог этикетного характера, диалог-побуждение, диалог-расспрос, диалог-разговор по телефону) на основе вербальных и/или зрительных опор,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4D1CAA" w:rsidRPr="00781650" w:rsidRDefault="0078165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связные монологические высказывания (описание, рассуждение;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5 фраз); </w:t>
      </w:r>
    </w:p>
    <w:p w:rsidR="004D1CAA" w:rsidRPr="00781650" w:rsidRDefault="0078165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пересказывать основное содержание прочитанного текста с вербальными и/или зрительными опорами; </w:t>
      </w:r>
    </w:p>
    <w:p w:rsidR="004D1CAA" w:rsidRPr="00781650" w:rsidRDefault="0078165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устно излагать результаты выполненного проектного задания (объём монологического высказывания — не менее 5 фраз).</w:t>
      </w:r>
    </w:p>
    <w:p w:rsidR="004D1CAA" w:rsidRPr="00781650" w:rsidRDefault="007816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spellStart"/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Аудирование</w:t>
      </w:r>
      <w:proofErr w:type="spellEnd"/>
    </w:p>
    <w:p w:rsidR="004D1CAA" w:rsidRPr="00781650" w:rsidRDefault="0078165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одноклассников, вербально/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невербально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реагировать на услышанное; </w:t>
      </w:r>
    </w:p>
    <w:p w:rsidR="004D1CAA" w:rsidRPr="00781650" w:rsidRDefault="00781650">
      <w:pPr>
        <w:autoSpaceDE w:val="0"/>
        <w:autoSpaceDN w:val="0"/>
        <w:spacing w:before="190" w:after="0" w:line="283" w:lineRule="auto"/>
        <w:ind w:left="420" w:right="288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минуты).</w:t>
      </w:r>
    </w:p>
    <w:p w:rsidR="004D1CAA" w:rsidRPr="00781650" w:rsidRDefault="007816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Смысловое чтение</w:t>
      </w:r>
    </w:p>
    <w:p w:rsidR="004D1CAA" w:rsidRPr="00781650" w:rsidRDefault="00781650">
      <w:pPr>
        <w:autoSpaceDE w:val="0"/>
        <w:autoSpaceDN w:val="0"/>
        <w:spacing w:before="178" w:after="0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</w:t>
      </w:r>
      <w:r w:rsidRPr="00781650">
        <w:rPr>
          <w:lang w:val="ru-RU"/>
        </w:rPr>
        <w:br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соответствующей интонацией, обеспечивая тем самым адекватное восприятие читаемого слушателями; </w:t>
      </w:r>
    </w:p>
    <w:p w:rsidR="004D1CAA" w:rsidRPr="00781650" w:rsidRDefault="0078165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</w:t>
      </w:r>
      <w:proofErr w:type="gram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догадки  (</w:t>
      </w:r>
      <w:proofErr w:type="gram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объём  текста/текстов  для  чтения  —  до 160 слов); 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86" w:right="660" w:bottom="39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108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информацию.</w:t>
      </w:r>
    </w:p>
    <w:p w:rsidR="004D1CAA" w:rsidRPr="00781650" w:rsidRDefault="007816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Письмо</w:t>
      </w:r>
    </w:p>
    <w:p w:rsidR="004D1CAA" w:rsidRPr="00781650" w:rsidRDefault="0078165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стране/странах изучаемого языка; 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с опорой на образец короткие поздравления с праздниками с выражением пожелания; </w:t>
      </w:r>
    </w:p>
    <w:p w:rsidR="004D1CAA" w:rsidRPr="00781650" w:rsidRDefault="0078165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электронное сообщение личного характера (объём сообщения —до 50 слов).</w:t>
      </w:r>
    </w:p>
    <w:p w:rsidR="004D1CAA" w:rsidRPr="00781650" w:rsidRDefault="00781650">
      <w:pPr>
        <w:autoSpaceDE w:val="0"/>
        <w:autoSpaceDN w:val="0"/>
        <w:spacing w:before="324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4D1CAA" w:rsidRPr="00781650" w:rsidRDefault="0078165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Фонетическая сторона речи</w:t>
      </w:r>
    </w:p>
    <w:p w:rsidR="004D1CAA" w:rsidRPr="00781650" w:rsidRDefault="0078165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на слух и адекватно, без ошибок произносить слова с правильным ударением и фразы с соблюдением их ритмико-интонационных особенностей; 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слова согласно основным правилам чтения.</w:t>
      </w:r>
    </w:p>
    <w:p w:rsidR="004D1CAA" w:rsidRPr="00781650" w:rsidRDefault="007816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Графика, орфография и пунктуация</w:t>
      </w:r>
    </w:p>
    <w:p w:rsidR="004D1CAA" w:rsidRPr="00781650" w:rsidRDefault="0078165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правильно писать изученные слова; </w:t>
      </w:r>
    </w:p>
    <w:p w:rsidR="004D1CAA" w:rsidRPr="00781650" w:rsidRDefault="0078165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4D1CAA" w:rsidRPr="00781650" w:rsidRDefault="007816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Лексическая сторона речи</w:t>
      </w:r>
    </w:p>
    <w:p w:rsidR="004D1CAA" w:rsidRPr="00781650" w:rsidRDefault="0078165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 </w:t>
      </w:r>
    </w:p>
    <w:p w:rsidR="004D1CAA" w:rsidRPr="00781650" w:rsidRDefault="00781650">
      <w:pPr>
        <w:autoSpaceDE w:val="0"/>
        <w:autoSpaceDN w:val="0"/>
        <w:spacing w:before="190" w:after="0"/>
        <w:ind w:left="420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родственные слова, образованные с использованием аффиксации (существительные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Arbeiter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Lehrerin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, порядковые числительные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, 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Geburtstag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) в соответствии с решаемой коммуникативной задачей.</w:t>
      </w:r>
    </w:p>
    <w:p w:rsidR="004D1CAA" w:rsidRPr="00781650" w:rsidRDefault="0078165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816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Грамматическая сторона речи</w:t>
      </w:r>
    </w:p>
    <w:p w:rsidR="004D1CAA" w:rsidRPr="00781650" w:rsidRDefault="00781650">
      <w:pPr>
        <w:tabs>
          <w:tab w:val="left" w:pos="180"/>
        </w:tabs>
        <w:autoSpaceDE w:val="0"/>
        <w:autoSpaceDN w:val="0"/>
        <w:spacing w:before="190" w:after="0" w:line="286" w:lineRule="auto"/>
        <w:ind w:right="720"/>
        <w:rPr>
          <w:lang w:val="ru-RU"/>
        </w:rPr>
      </w:pP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употреблять в устной и письменной речи изученные синтаксические конструкции и морфологические формы немецкого языка: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простые предложения с однородными членами (союз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oder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сложносочинённые предложения с сочинительными союза- ми </w:t>
      </w:r>
      <w:r>
        <w:rPr>
          <w:rFonts w:ascii="Times New Roman" w:eastAsia="Times New Roman" w:hAnsi="Times New Roman"/>
          <w:color w:val="000000"/>
          <w:sz w:val="24"/>
        </w:rPr>
        <w:t>und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aber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oder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denn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wollen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прилагательные в положительной, сравнительной и превосходной степенях сравнения;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личные местоимения в винительном и дательном падежах (в некоторых речевых образцах); </w:t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указательные местоимения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dieser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dieses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diese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 (до 100) и порядковые (до 31) числительные; </w:t>
      </w:r>
      <w:r w:rsidRPr="00781650">
        <w:rPr>
          <w:lang w:val="ru-RU"/>
        </w:rPr>
        <w:br/>
      </w:r>
      <w:r w:rsidRPr="00781650">
        <w:rPr>
          <w:lang w:val="ru-RU"/>
        </w:rPr>
        <w:tab/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предлоги 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mit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(в некоторых речевых образцах).</w:t>
      </w:r>
    </w:p>
    <w:p w:rsidR="004D1CAA" w:rsidRPr="00781650" w:rsidRDefault="00781650">
      <w:pPr>
        <w:autoSpaceDE w:val="0"/>
        <w:autoSpaceDN w:val="0"/>
        <w:spacing w:before="262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328" w:right="790" w:bottom="51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108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271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телефону);</w:t>
      </w:r>
    </w:p>
    <w:p w:rsidR="004D1CAA" w:rsidRPr="00781650" w:rsidRDefault="00781650">
      <w:pPr>
        <w:autoSpaceDE w:val="0"/>
        <w:autoSpaceDN w:val="0"/>
        <w:spacing w:before="190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кратко рассказывать о России и стране/странах изучаемого языка;</w:t>
      </w:r>
    </w:p>
    <w:p w:rsidR="004D1CAA" w:rsidRPr="00781650" w:rsidRDefault="00781650">
      <w:pPr>
        <w:autoSpaceDE w:val="0"/>
        <w:autoSpaceDN w:val="0"/>
        <w:spacing w:before="190" w:after="0" w:line="262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двуязычные словари, словари в картинках и другие справочные материалы, включая ресурсы сети Интернет.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328" w:right="1176" w:bottom="1440" w:left="1086" w:header="720" w:footer="720" w:gutter="0"/>
          <w:cols w:space="720" w:equalWidth="0">
            <w:col w:w="9638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4" w:line="220" w:lineRule="exact"/>
        <w:rPr>
          <w:lang w:val="ru-RU"/>
        </w:rPr>
      </w:pPr>
    </w:p>
    <w:p w:rsidR="004D1CAA" w:rsidRDefault="0078165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47" w:lineRule="auto"/>
              <w:ind w:left="72" w:right="624"/>
              <w:jc w:val="both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D1CA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AA" w:rsidRDefault="004D1C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AA" w:rsidRDefault="004D1CA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AA" w:rsidRDefault="004D1C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AA" w:rsidRDefault="004D1C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AA" w:rsidRDefault="004D1C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AA" w:rsidRDefault="004D1CAA"/>
        </w:tc>
      </w:tr>
      <w:tr w:rsidR="004D1C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Мир моего «я».</w:t>
            </w:r>
          </w:p>
        </w:tc>
      </w:tr>
      <w:tr w:rsidR="004D1CAA">
        <w:trPr>
          <w:trHeight w:hRule="exact" w:val="76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0" w:after="0" w:line="233" w:lineRule="auto"/>
              <w:ind w:left="10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Моя семья.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8" w:after="0" w:line="257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Кратко представлять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выполненного несложного проектного задания.;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содержащего отдельные незнакомые слова, с использованием зрительной опоры 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без. Прогнозировать содержания текста на основе заголовка. Определять тему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Определять главные факты/события в прочитанном тексте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иллюстрациями. Использовать внешние формальные элементы текста (заголовок, картинки,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для понимания основного содержания прочитанного текста. Зрительно воспринимать текст, узнавать знакомые слова, грамматические явления и находить в нём запрашиваемую информацию фактического характера. Игнорировать               отдельные           незнакомые слова, не мешающие понимать основное содержание текста.</w:t>
            </w:r>
          </w:p>
          <w:p w:rsidR="004D1CAA" w:rsidRPr="00781650" w:rsidRDefault="00781650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Догадываться о значении незнакомых слов по сходству с русским языком, по словообразовательным элементам, контексту.</w:t>
            </w:r>
          </w:p>
          <w:p w:rsidR="004D1CAA" w:rsidRPr="00781650" w:rsidRDefault="00781650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интернациональные слова. Находить значение отдельных незнакомых слов в двуязычном словаре учебника, словаре в картинках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.</w:t>
            </w:r>
          </w:p>
          <w:p w:rsidR="004D1CAA" w:rsidRPr="00781650" w:rsidRDefault="00781650">
            <w:pPr>
              <w:autoSpaceDE w:val="0"/>
              <w:autoSpaceDN w:val="0"/>
              <w:spacing w:before="6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запраши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ваемую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информацию, представленную в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</w:t>
            </w:r>
          </w:p>
          <w:p w:rsidR="004D1CAA" w:rsidRPr="00781650" w:rsidRDefault="00781650">
            <w:pPr>
              <w:autoSpaceDE w:val="0"/>
              <w:autoSpaceDN w:val="0"/>
              <w:spacing w:before="32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информацией, представлен- ной в разных форматах (текст, рисунок, таблица).;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некоторые социокультурные элементы речевого поведенческого этикета, принятого в немецкоязычных странах в некоторых ситуациях общения: приветствие, прощание, знакомство, выражение благодарности, извинение,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поздравление (с днём рождения, Новым годом, Рождеством). Писать своё имя и фамилию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немец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ком языке. Воспроизводить наизусть небольшие произведения детского фольклора (рифмовки, стихи, песенки). Кратко рассказывать о своей стране и стране/странах изучаемого языка, сообщая название страны, название столицы, название родного города/села, цвета национальных флагов; рассказывая об основных достопримечательностях.;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6840" w:h="11900"/>
          <w:pgMar w:top="282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 w:rsidRPr="00D76E1F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рождения, подарки.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Кратко представлять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выполненного несложного проектного задания.;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Заполнять анкеты и формуляры: сообщать о себе основные сведения (имя, фамилия, возраст, местожительство (страна проживания, город), любимое занятие и т.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д.). Писать с опорой на образец короткие поздравления с днём рождения, Новым-годом, Рождеством с выражением пожелания. Писать электронное сообщение личного характера с опорой на образец. Правильно оформлять сервисные поля в системе электронной почты (адрес, тема сообщения).;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существительные с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щью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суффиксов 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in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числительные  с помощью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ste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Узнавать простые словообразовательные элементы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(суффиксы). Распознавать и  употреблять  в  устной и письменной речи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существительные, образованные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путем словосложения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Geburstag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4D1CAA" w:rsidRDefault="00781650">
            <w:pPr>
              <w:autoSpaceDE w:val="0"/>
              <w:autoSpaceDN w:val="0"/>
              <w:spacing w:before="224" w:after="0" w:line="230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 обучения чтению и письму для изучающих немецкий язык </w:t>
            </w:r>
            <w:r w:rsidRPr="0078165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lernspiele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lese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2000.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4D1CAA">
        <w:trPr>
          <w:trHeight w:hRule="exact" w:val="49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любимая еда.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собеседником; поздравлять с праздником и вежливо реагировать на поздравление; выражать благодарность; приносить извинения. Обращаться с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Запрашивать интересующую информацию; сообщать фактическую информацию, отвечая на вопросы. Переходить с  позиции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спрашивающего на позицию отвечающего и наоборот. Составлять диалог в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поставленной коммуникативной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задачейпо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образцу, с использованием вербальных и зрительных опор.;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Кратко представлять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выполненного несложного проектного задания.;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существительные с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щью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суффиксов 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in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числительные  с помощью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ste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Узнавать простые словообразовательные элементы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(суффиксы). Распознавать и  употреблять  в  устной и письменной речи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существительные, образованные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путем словосложения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Geburstag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4D1CAA" w:rsidRDefault="00781650">
            <w:pPr>
              <w:autoSpaceDE w:val="0"/>
              <w:autoSpaceDN w:val="0"/>
              <w:spacing w:before="224" w:after="0" w:line="230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6840" w:h="11900"/>
          <w:pgMar w:top="284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>
        <w:trPr>
          <w:trHeight w:hRule="exact" w:val="76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Мой день (распорядок дня, домашние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обязанности)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7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Кратко представлять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выполненного несложного проектного задания.;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содержащего отдельные незнакомые слова, с использованием зрительной опоры 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без. Прогнозировать содержания текста на основе заголовка. Определять тему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Определять главные факты/события в прочитанном тексте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иллюстрациями. Использовать внешние формальные элементы текста (заголовок, картинки,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для понимания основного содержания прочитанного текста. Зрительно воспринимать текст, узнавать знакомые слова, грамматические явления и находить в нём запрашиваемую информацию фактического характера. Игнорировать               отдельные           незнакомые слова, не мешающие понимать основное содержание текста.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Догадываться о значении незнакомых слов по сходству с русским языком, по словообразовательным элементам, контексту.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интернациональные слова. Находить значение отдельных незнакомых слов в двуязычном словаре учебника, словаре в картинках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.</w:t>
            </w:r>
          </w:p>
          <w:p w:rsidR="004D1CAA" w:rsidRPr="00781650" w:rsidRDefault="00781650">
            <w:pPr>
              <w:autoSpaceDE w:val="0"/>
              <w:autoSpaceDN w:val="0"/>
              <w:spacing w:before="8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запраши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ваемую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информацию, представленную в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</w:t>
            </w:r>
          </w:p>
          <w:p w:rsidR="004D1CAA" w:rsidRPr="00781650" w:rsidRDefault="00781650">
            <w:pPr>
              <w:autoSpaceDE w:val="0"/>
              <w:autoSpaceDN w:val="0"/>
              <w:spacing w:before="32" w:after="0" w:line="252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информацией, представлен- ной в разных форматах (текст, рисунок, таблица).;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существительные с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щью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суффиксов 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in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числительные  с помощью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ste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Узнавать простые словообразовательные элементы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(суффиксы). Распознавать и  употреблять  в  устной и письменной речи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существительные, образованные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путем словосложения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Geburstag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4D1CAA" w:rsidRDefault="00781650">
            <w:pPr>
              <w:autoSpaceDE w:val="0"/>
              <w:autoSpaceDN w:val="0"/>
              <w:spacing w:before="224" w:after="0" w:line="230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4D1CAA">
        <w:trPr>
          <w:trHeight w:hRule="exact" w:val="348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</w:tr>
      <w:tr w:rsidR="004D1CA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Мир моих увлечений. </w:t>
            </w:r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>
        <w:trPr>
          <w:trHeight w:hRule="exact" w:val="57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Кратко представлять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выполненного несложного проектного задания.;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существительные с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щью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суффиксов 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in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числительные  с помощью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ste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Узнавать простые словообразовательные элементы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(суффиксы). Распознавать и  употреблять  в  устной и письменной речи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существительные, образованные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путем словосложения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Geburstag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4D1CAA" w:rsidRPr="00781650" w:rsidRDefault="00781650">
            <w:pPr>
              <w:autoSpaceDE w:val="0"/>
              <w:autoSpaceDN w:val="0"/>
              <w:spacing w:before="222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речи простые предложения с однородными членами. Понимать при чтении и на слух и употреблять в устной и письменной речи сложносочинённые предложения с сочинительными союзами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und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aber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oder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denn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свое отношение к действию, описываемому с помощью модального глагола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wollen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 Понимать при чтении и на слух и употреблять в устной и письменной речи прилагательные в положительной, сравнительной и превосходной степенях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сравнения. Понимать при чтении и на слух и употреблять в устной и письменной речи количественные (до 100) и порядковые (до 31) числительные.</w:t>
            </w:r>
          </w:p>
          <w:p w:rsidR="004D1CAA" w:rsidRPr="00781650" w:rsidRDefault="00781650">
            <w:pPr>
              <w:autoSpaceDE w:val="0"/>
              <w:autoSpaceDN w:val="0"/>
              <w:spacing w:before="8" w:after="0" w:line="245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при чтении и на слух и употреблять в устной и письменной речи личные и указательные местоимения.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2" w:lineRule="auto"/>
              <w:ind w:left="72" w:right="720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речи и письменных высказываниях предлоги 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f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ü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r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mit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um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некоторых речевых образцах).</w:t>
            </w:r>
          </w:p>
          <w:p w:rsidR="004D1CAA" w:rsidRDefault="00781650">
            <w:pPr>
              <w:autoSpaceDE w:val="0"/>
              <w:autoSpaceDN w:val="0"/>
              <w:spacing w:before="20" w:after="0" w:line="230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4D1CA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юбимый цвет.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4" w:after="0" w:line="254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Кратко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несложного проектного задания.;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4D1CAA" w:rsidRPr="00D76E1F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Мой питомец.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существительные с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щью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суффиксов 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in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числительные  с помощью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ste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Узнавать простые словообразовательные элементы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(суффиксы). Распознавать и  употреблять  в  устной и письменной речи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существительные, образованные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путем словосложения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Geburstag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4D1CAA" w:rsidRDefault="00781650">
            <w:pPr>
              <w:autoSpaceDE w:val="0"/>
              <w:autoSpaceDN w:val="0"/>
              <w:spacing w:before="224" w:after="0" w:line="230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4D1CAA" w:rsidRPr="00781650" w:rsidRDefault="004D1CAA">
      <w:pPr>
        <w:autoSpaceDE w:val="0"/>
        <w:autoSpaceDN w:val="0"/>
        <w:spacing w:after="0" w:line="14" w:lineRule="exact"/>
        <w:rPr>
          <w:lang w:val="ru-RU"/>
        </w:rPr>
      </w:pPr>
    </w:p>
    <w:p w:rsidR="004D1CAA" w:rsidRPr="00781650" w:rsidRDefault="004D1CAA">
      <w:pPr>
        <w:rPr>
          <w:lang w:val="ru-RU"/>
        </w:rPr>
        <w:sectPr w:rsidR="004D1CAA" w:rsidRPr="00781650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 w:rsidRPr="00D76E1F">
        <w:trPr>
          <w:trHeight w:hRule="exact" w:val="31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Кратко представлять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выполненного несложного проектного задания.;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существительные с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щью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суффиксов 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in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числительные  с помощью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ste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Узнавать простые словообразовательные элементы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(суффиксы). Распознавать и  употреблять  в  устной и письменной речи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существительные, образованные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путем словосложения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Geburstag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4D1CAA" w:rsidRDefault="00781650">
            <w:pPr>
              <w:autoSpaceDE w:val="0"/>
              <w:autoSpaceDN w:val="0"/>
              <w:spacing w:before="222" w:after="0" w:line="233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 обучения чтению и письму для изучающих немецкий язык </w:t>
            </w:r>
            <w:r w:rsidRPr="0078165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lernspiele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lese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2000.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4D1CAA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Занятия спортом.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собеседником; поздравлять с праздником и вежливо реагировать на поздравление; выражать благодарность; приносить извинения. Обращаться с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Запрашивать интересующую информацию; сообщать фактическую информацию, отвечая на вопросы. Переходить с  позиции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спрашивающего на позицию отвечающего и наоборот. Составлять диалог в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поставленной коммуникативной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задачейпо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образцу, с использованием вербальных и зрительных опор.;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Заполнять анкеты и формуляры: сообщать о себе основные сведения (имя, фамилия, возраст, местожительство (страна проживания, город), любимое занятие и т.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д.). Писать с опорой на образец короткие поздравления с днём рождения, Новым-годом, Рождеством с выражением пожелания. Писать электронное сообщение личного характера с опорой на образец. Правильно оформлять сервисные поля в системе электронной почты (адрес, тема сообщения).;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 w:rsidRPr="00D76E1F">
        <w:trPr>
          <w:trHeight w:hRule="exact" w:val="64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сказка/ история/рассказ.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содержащего отдельные незнакомые слова, с использованием зрительной опоры 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без. Прогнозировать содержания текста на основе заголовка. Определять тему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Определять главные факты/события в прочитанном тексте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иллюстрациями. Использовать внешние формальные элементы текста (заголовок, картинки,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для понимания основного содержания прочитанного текста. Зрительно воспринимать текст, узнавать знакомые слова, грамматические явления и находить в нём запрашиваемую информацию фактического характера. Игнорировать               отдельные           незнакомые слова, не мешающие понимать основное содержание текста.</w:t>
            </w:r>
          </w:p>
          <w:p w:rsidR="004D1CAA" w:rsidRPr="00781650" w:rsidRDefault="00781650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Догадываться о значении незнакомых слов по сходству с русским языком, по словообразовательным элементам, контексту.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интернациональные слова. Находить значение отдельных незнакомых слов в двуязычном словаре учебника, словаре в картинках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.</w:t>
            </w:r>
          </w:p>
          <w:p w:rsidR="004D1CAA" w:rsidRPr="00781650" w:rsidRDefault="00781650">
            <w:pPr>
              <w:autoSpaceDE w:val="0"/>
              <w:autoSpaceDN w:val="0"/>
              <w:spacing w:before="8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запраши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ваемую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информацию, представленную в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</w:t>
            </w:r>
          </w:p>
          <w:p w:rsidR="004D1CAA" w:rsidRPr="00781650" w:rsidRDefault="00781650">
            <w:pPr>
              <w:autoSpaceDE w:val="0"/>
              <w:autoSpaceDN w:val="0"/>
              <w:spacing w:before="32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информацией, представлен- ной в разных форматах (текст, рисунок, таблица).;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некоторые социокультурные элементы речевого поведенческого этикета, принятого в немецкоязычных странах в некоторых ситуациях общения: приветствие, прощание, знакомство, выражение благодарности, извинение,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поздравление (с днём рождения, Новым годом, Рождеством). Писать своё имя и фамилию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немец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ком языке. Воспроизводить наизусть небольшие произведения детского фольклора (рифмовки, стихи, песенки). Кратко рассказывать о своей стране и стране/странах изучаемого языка, сообщая название страны, название столицы, название родного города/села, цвета национальных флагов; рассказывая об основных достопримечательностях.;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  <w:tr w:rsidR="004D1CA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4" w:after="0" w:line="250" w:lineRule="auto"/>
              <w:ind w:left="72" w:right="456"/>
              <w:jc w:val="both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Выходной день (в цирке, в зоопарке, парке).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4" w:after="0" w:line="254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Кратко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несложного проектного задания.;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4D1CAA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6" w:after="0" w:line="254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Кратко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несложного проектного задания.;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4D1CAA">
        <w:trPr>
          <w:trHeight w:hRule="exact" w:val="348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</w:tr>
      <w:tr w:rsidR="004D1CA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Мир вокруг меня.</w:t>
            </w:r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комната (квартира, дом), предметы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интерьера.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6" w:after="0" w:line="254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Кратко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несложного проектного задания.;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4D1CAA" w:rsidRPr="00D76E1F">
        <w:trPr>
          <w:trHeight w:hRule="exact" w:val="5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школа, любимые учебные предметы.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Кратко представлять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выполненного несложного проектного задания.;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существительные с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щью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суффиксов 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in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числительные  с помощью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ste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Узнавать простые словообразовательные элементы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(суффиксы). Распознавать и  употреблять  в  устной и письменной речи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существительные, образованные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путем словосложения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Geburstag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4D1CAA" w:rsidRPr="00781650" w:rsidRDefault="00781650">
            <w:pPr>
              <w:autoSpaceDE w:val="0"/>
              <w:autoSpaceDN w:val="0"/>
              <w:spacing w:before="224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речи простые предложения с однородными членами. Понимать при чтении и на слух и употреблять в устной и письменной речи сложносочинённые предложения с сочинительными союзами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und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aber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oder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denn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свое отношение к действию, описываемому с помощью модального глагола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wollen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 Понимать при чтении и на слух и употреблять в устной и письменной речи прилагательные в положительной, сравнительной и превосходной степенях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сравнения. Понимать при чтении и на слух и употреблять в устной и письменной речи количественные (до 100) и порядковые (до 31) числительные.</w:t>
            </w:r>
          </w:p>
          <w:p w:rsidR="004D1CAA" w:rsidRPr="00781650" w:rsidRDefault="00781650">
            <w:pPr>
              <w:autoSpaceDE w:val="0"/>
              <w:autoSpaceDN w:val="0"/>
              <w:spacing w:before="6" w:after="0" w:line="245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при чтении и на слух и употреблять в устной и письменной речи личные и указательные местоимения.</w:t>
            </w:r>
          </w:p>
          <w:p w:rsidR="004D1CAA" w:rsidRPr="00781650" w:rsidRDefault="00781650">
            <w:pPr>
              <w:autoSpaceDE w:val="0"/>
              <w:autoSpaceDN w:val="0"/>
              <w:spacing w:before="18" w:after="0" w:line="252" w:lineRule="auto"/>
              <w:ind w:left="72" w:right="720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речи и письменных высказываниях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предлоги 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f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ü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r</w:t>
            </w:r>
            <w:proofErr w:type="gram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mit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um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некоторых речевых образцах).</w:t>
            </w:r>
          </w:p>
          <w:p w:rsidR="004D1CAA" w:rsidRDefault="00781650">
            <w:pPr>
              <w:autoSpaceDE w:val="0"/>
              <w:autoSpaceDN w:val="0"/>
              <w:spacing w:before="18" w:after="0" w:line="233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 обучения чтению и письму для изучающих немецкий язык </w:t>
            </w:r>
            <w:r w:rsidRPr="0078165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lernspiele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lese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2000.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4D1CAA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4" w:after="0" w:line="250" w:lineRule="auto"/>
              <w:ind w:left="72" w:right="43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Мои друзья, их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внешность, черты характера.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4" w:after="0" w:line="257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Кратко представлять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выполненного несложного проектного задания.;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некоторые социокультурные элементы речевого поведенческого этикета, принятого в немецкоязычных странах в некоторых ситуациях общения: приветствие, прощание, знакомство, выражение благодарности, извинение,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поздравление (с днём рождения, Новым годом, Рождеством). Писать своё имя и фамилию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немец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ком языке. Воспроизводить наизусть небольшие произведения детского фольклора (рифмовки, стихи, песенки). Кратко рассказывать о своей стране и стране/странах изучаемого языка, сообщая название страны, название столицы, название родного города/села, цвета национальных флагов; рассказывая об основных достопримечательностях.;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малая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родина (город, 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Заполнять анкеты и формуляры: сообщать о себе основные сведения (имя, фамилия, возраст, местожительство (страна проживания, город), любимое занятие и т.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д.). Писать с опорой на образец короткие поздравления с днём рождения, Новым-годом, Рождеством с выражением пожелания. Писать электронное сообщение личного характера с опорой на образец. Правильно оформлять сервисные поля в системе электронной почты (адрес, тема сообщения).;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речи простые предложения с однородными членами. Понимать при чтении и на слух и употреблять в устной и письменной речи сложносочинённые предложения с сочинительными союзами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und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aber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oder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denn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свое отношение к действию, описываемому с помощью модального глагола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wollen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 Понимать при чтении и на слух и употреблять в устной и письменной речи прилагательные в положительной, сравнительной и превосходной степенях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сравнения. Понимать при чтении и на слух и употреблять в устной и письменной речи количественные (до 100) и порядковые (до 31) числительные.</w:t>
            </w:r>
          </w:p>
          <w:p w:rsidR="004D1CAA" w:rsidRPr="00781650" w:rsidRDefault="00781650">
            <w:pPr>
              <w:autoSpaceDE w:val="0"/>
              <w:autoSpaceDN w:val="0"/>
              <w:spacing w:before="6" w:after="0" w:line="245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при чтении и на слух и употреблять в устной и письменной речи личные и указательные местоимения.</w:t>
            </w:r>
          </w:p>
          <w:p w:rsidR="004D1CAA" w:rsidRPr="00781650" w:rsidRDefault="00781650">
            <w:pPr>
              <w:autoSpaceDE w:val="0"/>
              <w:autoSpaceDN w:val="0"/>
              <w:spacing w:before="18" w:after="0" w:line="252" w:lineRule="auto"/>
              <w:ind w:left="72" w:right="720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речи и письменных высказываниях предлоги 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f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ü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r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mit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um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некоторых речевых образцах).</w:t>
            </w:r>
          </w:p>
          <w:p w:rsidR="004D1CAA" w:rsidRDefault="00781650">
            <w:pPr>
              <w:autoSpaceDE w:val="0"/>
              <w:autoSpaceDN w:val="0"/>
              <w:spacing w:before="20" w:after="0" w:line="230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4D1CAA" w:rsidRPr="00D76E1F">
        <w:trPr>
          <w:trHeight w:hRule="exact" w:val="5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7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предмет; внешность и черты характера человека, литературного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 Рассказывать о себе, своей семье, друге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связное монологическое высказывание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своё отношение к предмету речи. Передавать основное содержание прочитанного текста с использованием вербальных и/или зрительных опор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Кратко представлять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выполненного несложного проектного задания.;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содержащего отдельные незнакомые слова, с использованием зрительной опоры 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без. Прогнозировать содержания текста на основе заголовка. Определять тему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Определять главные факты/события в прочитанном тексте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иллюстрациями. Использовать внешние формальные элементы текста (заголовок, картинки,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для понимания основного содержания прочитанного текста. Зрительно воспринимать текст, узнавать знакомые слова, грамматические явления и находить в нём запрашиваемую информацию фактического характера. Игнорировать               отдельные           незнакомые слова, не мешающие понимать основное содержание текста.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Догадываться о значении незнакомых слов по сходству с русским языком, по словообразовательным элементам, контексту.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интернациональные слова. Находить значение отдельных незнакомых слов в двуязычном словаре учебника, словаре в картинках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.</w:t>
            </w:r>
          </w:p>
          <w:p w:rsidR="004D1CAA" w:rsidRPr="00781650" w:rsidRDefault="00781650">
            <w:pPr>
              <w:autoSpaceDE w:val="0"/>
              <w:autoSpaceDN w:val="0"/>
              <w:spacing w:before="8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запраши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ваемую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информацию, представленную в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</w:t>
            </w:r>
          </w:p>
          <w:p w:rsidR="004D1CAA" w:rsidRPr="00781650" w:rsidRDefault="00781650">
            <w:pPr>
              <w:autoSpaceDE w:val="0"/>
              <w:autoSpaceDN w:val="0"/>
              <w:spacing w:before="30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информацией, представлен- ной в разных форматах (текст, рисунок, таблица).;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4D1CAA" w:rsidRPr="00781650" w:rsidRDefault="004D1CAA">
      <w:pPr>
        <w:autoSpaceDE w:val="0"/>
        <w:autoSpaceDN w:val="0"/>
        <w:spacing w:after="0" w:line="14" w:lineRule="exact"/>
        <w:rPr>
          <w:lang w:val="ru-RU"/>
        </w:rPr>
      </w:pPr>
    </w:p>
    <w:p w:rsidR="004D1CAA" w:rsidRPr="00781650" w:rsidRDefault="004D1CAA">
      <w:pPr>
        <w:rPr>
          <w:lang w:val="ru-RU"/>
        </w:rPr>
        <w:sectPr w:rsidR="004D1CAA" w:rsidRPr="00781650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>
        <w:trPr>
          <w:trHeight w:hRule="exact" w:val="56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Заполнять анкеты и формуляры: сообщать о себе основные сведения (имя, фамилия, возраст, местожительство (страна проживания, город), любимое занятие и т.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д.). Писать с опорой на образец короткие поздравления с днём рождения, Новым-годом, Рождеством с выражением пожелания. Писать электронное сообщение личного характера с опорой на образец. Правильно оформлять сервисные поля в системе электронной почты (адрес, тема сообщения).;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существительные с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щью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суффиксов 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in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числительные  с помощью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ste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Узнавать простые словообразовательные элементы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(суффиксы). Распознавать и  употреблять  в  устной и письменной речи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существительные, образованные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путем словосложения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Geburstag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4D1CAA" w:rsidRPr="00781650" w:rsidRDefault="00781650">
            <w:pPr>
              <w:autoSpaceDE w:val="0"/>
              <w:autoSpaceDN w:val="0"/>
              <w:spacing w:before="222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речи простые предложения с однородными членами. Понимать при чтении и на слух и употреблять в устной и письменной речи сложносочинённые предложения с сочинительными союзами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und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aber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oder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denn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свое отношение к действию, описываемому с помощью модального глагола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wollen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 Понимать при чтении и на слух и употреблять в устной и письменной речи прилагательные в положительной, сравнительной и превосходной степенях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сравнения. Понимать при чтении и на слух и употреблять в устной и письменной речи количественные (до 100) и порядковые (до 31) числительные.</w:t>
            </w:r>
          </w:p>
          <w:p w:rsidR="004D1CAA" w:rsidRPr="00781650" w:rsidRDefault="00781650">
            <w:pPr>
              <w:autoSpaceDE w:val="0"/>
              <w:autoSpaceDN w:val="0"/>
              <w:spacing w:before="8" w:after="0" w:line="245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при чтении и на слух и употреблять в устной и письменной речи личные и указательные местоимения.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2" w:lineRule="auto"/>
              <w:ind w:left="72" w:right="720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речи и письменных высказываниях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предлоги 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f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ü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r</w:t>
            </w:r>
            <w:proofErr w:type="gram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mit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um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некоторых речевых образцах).</w:t>
            </w:r>
          </w:p>
          <w:p w:rsidR="004D1CAA" w:rsidRDefault="00781650">
            <w:pPr>
              <w:autoSpaceDE w:val="0"/>
              <w:autoSpaceDN w:val="0"/>
              <w:spacing w:before="20" w:after="0" w:line="230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>
        <w:trPr>
          <w:trHeight w:hRule="exact" w:val="70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6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Погода. Времена года (месяцы).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ма-териале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вербально/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Использовать переспрос или просьбу повторить для уточнения отдельных деталей. Воспринимать и понимать на слух основное содержание текста, построенного на изученном языковом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материале. Определять тему прослушанного текста. Определять главные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факты/события в прослушанном тексте. Воспринимать и понимать на слух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 фактического характера в тексте, построенном на из-ученном языковом материале. Использовать зрительные опоры (кар-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тинки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фотографии) при восприятии текста на слух.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языковую догадку, в том числе контекстуальную, при восприятии на слух текста.;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содержащего отдельные незнакомые слова, с использованием зрительной опоры 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без. Прогнозировать содержания текста на основе заголовка. Определять тему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Определять главные факты/события в прочитанном тексте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иллюстрациями. Использовать внешние формальные элементы текста (заголовок, картинки,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для понимания основного содержания прочитанного текста. Зрительно воспринимать текст, узнавать знакомые слова, грамматические явления и находить в нём запрашиваемую информацию фактического характера. Игнорировать               отдельные           незнакомые слова, не мешающие понимать основное содержание текста.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Догадываться о значении незнакомых слов по сходству с русским языком, по словообразовательным элементам, контексту.</w:t>
            </w:r>
          </w:p>
          <w:p w:rsidR="004D1CAA" w:rsidRPr="00781650" w:rsidRDefault="00781650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интернациональные слова. Находить значение отдельных незнакомых слов в двуязычном словаре учебника, словаре в картинках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.</w:t>
            </w:r>
          </w:p>
          <w:p w:rsidR="004D1CAA" w:rsidRPr="00781650" w:rsidRDefault="00781650">
            <w:pPr>
              <w:autoSpaceDE w:val="0"/>
              <w:autoSpaceDN w:val="0"/>
              <w:spacing w:before="6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запраши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ваемую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информацию, представленную в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</w:t>
            </w:r>
          </w:p>
          <w:p w:rsidR="004D1CAA" w:rsidRPr="00781650" w:rsidRDefault="00781650">
            <w:pPr>
              <w:autoSpaceDE w:val="0"/>
              <w:autoSpaceDN w:val="0"/>
              <w:spacing w:before="30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информацией, представлен- ной в разных форматах (текст, рисунок, таблица).;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4D1CAA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Покупки (одежда,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обувь, книги, основные продукты питания)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существительные с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щью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суффиксов 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in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числительные  с помощью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ste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Узнавать простые словообразовательные элементы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(суффиксы). Распознавать и  употреблять  в  устной и письменной речи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существительные, образованные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путем словосложения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Geburstag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4D1CAA" w:rsidRPr="00781650" w:rsidRDefault="00781650">
            <w:pPr>
              <w:autoSpaceDE w:val="0"/>
              <w:autoSpaceDN w:val="0"/>
              <w:spacing w:before="224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некоторые социокультурные элементы речевого поведенческого этикета, принятого в немецкоязычных странах в некоторых ситуациях общения: приветствие, прощание, знакомство, выражение благодарности, извинение,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поздравление (с днём рождения, Новым годом, Рождеством). Писать своё имя и фамилию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немец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ком языке. Воспроизводить наизусть небольшие произведения детского фольклора (рифмовки, стихи, песенки). Кратко рассказывать о своей стране и стране/странах изучаемого языка, сообщая название страны, название столицы, название родного города/села, цвета национальных флагов; рассказывая об основных достопримечательностях.;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>
        <w:trPr>
          <w:trHeight w:hRule="exact" w:val="348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</w:tr>
      <w:tr w:rsidR="004D1CAA" w:rsidRPr="00D76E1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Родная страна и </w:t>
            </w:r>
            <w:proofErr w:type="spellStart"/>
            <w:r w:rsidRPr="007816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</w:t>
            </w:r>
            <w:proofErr w:type="spellEnd"/>
            <w:r w:rsidRPr="007816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ны</w:t>
            </w:r>
            <w:proofErr w:type="spellEnd"/>
            <w:r w:rsidRPr="007816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изучаемого языка.</w:t>
            </w:r>
          </w:p>
        </w:tc>
      </w:tr>
      <w:tr w:rsidR="004D1CAA" w:rsidRPr="00D76E1F">
        <w:trPr>
          <w:trHeight w:hRule="exact" w:val="87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54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 и страна/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страны  изучаемого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языка. Их столицы,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достопримечательности и интересные факты.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ма-териале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вербально/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Использовать переспрос или просьбу повторить для уточнения отдельных деталей. Воспринимать и понимать на слух основное содержание текста, построенного на изученном языковом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материале. Определять тему прослушанного текста. Определять главные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факты/события в прослушанном тексте. Воспринимать и понимать на слух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 фактического характера в тексте, построенном на из-ученном языковом материале. Использовать зрительные опоры (кар-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тинки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фотографии) при восприятии текста на слух.</w:t>
            </w:r>
          </w:p>
          <w:p w:rsidR="004D1CAA" w:rsidRPr="00781650" w:rsidRDefault="00781650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языковую догадку, в том числе контекстуальную, при восприятии на слух текста.;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содержащего отдельные незнакомые слова, с использованием зрительной опоры 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без. Прогнозировать содержания текста на основе заголовка. Определять тему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Определять главные факты/события в прочитанном тексте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иллюстрациями. Использовать внешние формальные элементы текста (заголовок, картинки,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для понимания основного содержания прочитанного текста. Зрительно воспринимать текст, узнавать знакомые слова, грамматические явления и находить в нём запрашиваемую информацию фактического характера. Игнорировать               отдельные           незнакомые слова, не мешающие понимать основное содержание текста.</w:t>
            </w:r>
          </w:p>
          <w:p w:rsidR="004D1CAA" w:rsidRPr="00781650" w:rsidRDefault="00781650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Догадываться о значении незнакомых слов по сходству с русским языком, по словообразовательным элементам, контексту.</w:t>
            </w:r>
          </w:p>
          <w:p w:rsidR="004D1CAA" w:rsidRPr="00781650" w:rsidRDefault="00781650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интернациональные слова. Находить значение отдельных незнакомых слов в двуязычном словаре учебника, словаре в картинках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.</w:t>
            </w:r>
          </w:p>
          <w:p w:rsidR="004D1CAA" w:rsidRPr="00781650" w:rsidRDefault="00781650">
            <w:pPr>
              <w:autoSpaceDE w:val="0"/>
              <w:autoSpaceDN w:val="0"/>
              <w:spacing w:before="6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запраши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ваемую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информацию, представленную в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</w:t>
            </w:r>
          </w:p>
          <w:p w:rsidR="004D1CAA" w:rsidRPr="00781650" w:rsidRDefault="00781650">
            <w:pPr>
              <w:autoSpaceDE w:val="0"/>
              <w:autoSpaceDN w:val="0"/>
              <w:spacing w:before="32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информацией, представлен- ной в разных форматах (текст, рисунок, таблица).;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некоторые социокультурные элементы речевого поведенческого этикета, принятого в немецкоязычных странах в некоторых ситуациях общения: приветствие, прощание, знакомство, выражение благодарности, извинение,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поздравление (с днём рождения, Новым годом, Рождеством). Писать своё имя и фамилию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немец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ком языке. Воспроизводить наизусть небольшие произведения детского фольклора (рифмовки, стихи, песенки). Кратко рассказывать о своей стране и стране/странах изучаемого языка, сообщая название страны, название столицы, название родного города/села, цвета национальных флагов; рассказывая об основных достопримечательностях.;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4D1CAA" w:rsidRPr="00781650" w:rsidRDefault="004D1CAA">
      <w:pPr>
        <w:autoSpaceDE w:val="0"/>
        <w:autoSpaceDN w:val="0"/>
        <w:spacing w:after="0" w:line="14" w:lineRule="exact"/>
        <w:rPr>
          <w:lang w:val="ru-RU"/>
        </w:rPr>
      </w:pPr>
    </w:p>
    <w:p w:rsidR="004D1CAA" w:rsidRPr="00781650" w:rsidRDefault="004D1CAA">
      <w:pPr>
        <w:rPr>
          <w:lang w:val="ru-RU"/>
        </w:rPr>
        <w:sectPr w:rsidR="004D1CAA" w:rsidRPr="00781650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>
        <w:trPr>
          <w:trHeight w:hRule="exact" w:val="4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5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детского фольклора.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содержащего отдельные незнакомые слова, с использованием зрительной опоры 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без. Прогнозировать содержания текста на основе заголовка. Определять тему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Определять главные факты/события в прочитанном тексте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</w:t>
            </w:r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иллюстрациями. Использовать внешние формальные элементы текста (заголовок, картинки,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для понимания основного содержания прочитанного текста. Зрительно воспринимать текст, узнавать знакомые слова, грамматические явления и находить в нём запрашиваемую информацию фактического характера. Игнорировать               отдельные           незнакомые слова, не мешающие понимать основное содержание текста.</w:t>
            </w:r>
          </w:p>
          <w:p w:rsidR="004D1CAA" w:rsidRPr="00781650" w:rsidRDefault="00781650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Догадываться о значении незнакомых слов по сходству с русским языком, по словообразовательным элементам, контексту.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интернациональные слова. Находить значение отдельных незнакомых слов в двуязычном словаре учебника, словаре в картинках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.</w:t>
            </w:r>
          </w:p>
          <w:p w:rsidR="004D1CAA" w:rsidRPr="00781650" w:rsidRDefault="00781650">
            <w:pPr>
              <w:autoSpaceDE w:val="0"/>
              <w:autoSpaceDN w:val="0"/>
              <w:spacing w:before="8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</w:t>
            </w:r>
            <w:proofErr w:type="spellStart"/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запраши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ваемую</w:t>
            </w:r>
            <w:proofErr w:type="spellEnd"/>
            <w:proofErr w:type="gram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информацию, представленную в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</w:t>
            </w:r>
          </w:p>
          <w:p w:rsidR="004D1CAA" w:rsidRPr="00781650" w:rsidRDefault="00781650">
            <w:pPr>
              <w:autoSpaceDE w:val="0"/>
              <w:autoSpaceDN w:val="0"/>
              <w:spacing w:before="32" w:after="0" w:line="245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информацией, представлен- ной в разных форматах (текст, рисунок, таблица).;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</w:p>
        </w:tc>
      </w:tr>
      <w:tr w:rsidR="004D1CAA" w:rsidRPr="00D76E1F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5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Персонажи детских книг.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54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правильное ударение в изолированном слове, фразе. Корректно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произносить предложения с точки зрения их ритмико-интонационных особенностей (побудительное предложение; общий, специальный, вопросы). Применять для чтения новых слов правила чтения основных звукобуквенных сочетаний в односложных, двусложных и многосложных словах. Вычленять некоторые звукобуквенные сочетания при анализе изученных слов.;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существительные с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щью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суффиксов 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in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числительные  с помощью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ste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Узнавать простые словообразовательные элементы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(суффиксы). Распознавать и  употреблять  в  устной и письменной речи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существительные, образованные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путем словосложения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Geburstag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4D1CAA" w:rsidRDefault="00781650">
            <w:pPr>
              <w:autoSpaceDE w:val="0"/>
              <w:autoSpaceDN w:val="0"/>
              <w:spacing w:before="224" w:after="0" w:line="230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4D1CAA" w:rsidRPr="00781650" w:rsidRDefault="004D1CAA">
      <w:pPr>
        <w:autoSpaceDE w:val="0"/>
        <w:autoSpaceDN w:val="0"/>
        <w:spacing w:after="0" w:line="14" w:lineRule="exact"/>
        <w:rPr>
          <w:lang w:val="ru-RU"/>
        </w:rPr>
      </w:pPr>
    </w:p>
    <w:p w:rsidR="004D1CAA" w:rsidRPr="00781650" w:rsidRDefault="004D1CAA">
      <w:pPr>
        <w:rPr>
          <w:lang w:val="ru-RU"/>
        </w:rPr>
        <w:sectPr w:rsidR="004D1CAA" w:rsidRPr="0078165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06"/>
        <w:gridCol w:w="5954"/>
        <w:gridCol w:w="1238"/>
        <w:gridCol w:w="2582"/>
      </w:tblGrid>
      <w:tr w:rsidR="004D1CAA">
        <w:trPr>
          <w:trHeight w:hRule="exact" w:val="5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Праздники родной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страны и страны/стран изучаемого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Заполнять анкеты и формуляры: сообщать о себе основные сведения (имя, фамилия, возраст, местожительство (страна проживания, город), любимое занятие и т.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д.). Писать с опорой на образец короткие поздравления с днём рождения, Новым-годом, Рождеством с выражением пожелания. Писать электронное сообщение личного характера с опорой на образец. Правильно оформлять сервисные поля в системе электронной почты (адрес, тема сообщения).;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существительные с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щью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суффиксов 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in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числительные  с помощью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 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ste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Узнавать простые словообразовательные элементы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(суффиксы). Распознавать и  употреблять  в  устной и письменной речи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существительные, образованные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путем словосложения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Geburstag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4D1CAA" w:rsidRPr="00781650" w:rsidRDefault="00781650">
            <w:pPr>
              <w:autoSpaceDE w:val="0"/>
              <w:autoSpaceDN w:val="0"/>
              <w:spacing w:before="222" w:after="0" w:line="254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речи простые предложения с однородными членами. Понимать при чтении и на слух и употреблять в устной и письменной речи сложносочинённые предложения с сочинительными союзами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und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aber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oder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denn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свое отношение к действию, описываемому с помощью модального глагола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wollen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 Понимать при чтении и на слух и употреблять в устной и письменной речи прилагательные в положительной, сравнительной и превосходной степенях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сравнения. Понимать при чтении и на слух и употреблять в устной и письменной речи количественные (до 100) и порядковые (до 31) числительные.</w:t>
            </w:r>
          </w:p>
          <w:p w:rsidR="004D1CAA" w:rsidRPr="00781650" w:rsidRDefault="00781650">
            <w:pPr>
              <w:autoSpaceDE w:val="0"/>
              <w:autoSpaceDN w:val="0"/>
              <w:spacing w:before="8" w:after="0" w:line="245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при чтении и на слух и употреблять в устной и письменной речи личные и указательные местоимения.</w:t>
            </w:r>
          </w:p>
          <w:p w:rsidR="004D1CAA" w:rsidRPr="00781650" w:rsidRDefault="00781650">
            <w:pPr>
              <w:autoSpaceDE w:val="0"/>
              <w:autoSpaceDN w:val="0"/>
              <w:spacing w:before="20" w:after="0" w:line="252" w:lineRule="auto"/>
              <w:ind w:left="72" w:right="720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речи и письменных высказываниях </w:t>
            </w:r>
            <w:proofErr w:type="gramStart"/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предлоги 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f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ü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r</w:t>
            </w:r>
            <w:proofErr w:type="gram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mit</w:t>
            </w:r>
            <w:proofErr w:type="spellEnd"/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um</w:t>
            </w:r>
            <w:r w:rsidRPr="007816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некоторых речевых образцах).</w:t>
            </w:r>
          </w:p>
          <w:p w:rsidR="004D1CAA" w:rsidRDefault="00781650">
            <w:pPr>
              <w:autoSpaceDE w:val="0"/>
              <w:autoSpaceDN w:val="0"/>
              <w:spacing w:before="20" w:after="0" w:line="230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4D1CAA">
        <w:trPr>
          <w:trHeight w:hRule="exact" w:val="348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</w:tr>
      <w:tr w:rsidR="004D1CAA">
        <w:trPr>
          <w:trHeight w:hRule="exact" w:val="52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78" w:line="220" w:lineRule="exact"/>
      </w:pPr>
    </w:p>
    <w:p w:rsidR="004D1CAA" w:rsidRDefault="0078165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D1CA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D1CA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AA" w:rsidRDefault="004D1CA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AA" w:rsidRDefault="004D1CAA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AA" w:rsidRDefault="004D1CA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AA" w:rsidRDefault="004D1CAA"/>
        </w:tc>
      </w:tr>
      <w:tr w:rsidR="004D1CA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фотоальбом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 Мой день рождения, подарки.</w:t>
            </w:r>
          </w:p>
          <w:p w:rsidR="004D1CAA" w:rsidRDefault="0078165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празднику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Мой день рождения, подарки. Что я люблю есть на день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1CAA" w:rsidRPr="00D76E1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71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Мой день рождения, подарки.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приглашение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D1C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71" w:lineRule="auto"/>
              <w:ind w:left="72" w:right="154"/>
              <w:jc w:val="both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 Моя семья. Моя бабушка рассказывает о детстве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детство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 Мой день (распорядок дня, домашние обязанности). Что я делаю в каждый день недели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D1CA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обязанности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Мой день (распорядок дня, домашние обязанности).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обязанности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1900" w:h="16840"/>
          <w:pgMar w:top="298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Мой день (распорядок дня, домашние обязанности).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занимаюсь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4D1CAA" w:rsidRDefault="00781650">
            <w:pPr>
              <w:autoSpaceDE w:val="0"/>
              <w:autoSpaceDN w:val="0"/>
              <w:spacing w:before="70" w:after="0" w:line="271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Выходной день (в цирке, в зоопарке, парке).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4D1CAA" w:rsidRDefault="00781650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делаю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летом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контроль. Мир моих увлечений. Каникулы Мой день на каникулах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D1C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4D1CAA" w:rsidRDefault="00781650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Занятия спортом.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Занятия спортом. Виды спорта, популярные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Занятия спортом. Виды спорта, популярные в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немецкоязычных странах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1C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занятия. Что я умею делать лучше всего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71" w:lineRule="auto"/>
              <w:ind w:left="72" w:right="576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Занятия спортом.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занятия.</w:t>
            </w:r>
          </w:p>
          <w:p w:rsidR="004D1CAA" w:rsidRDefault="00781650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лапта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 w:rsidRPr="00D76E1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4D1CAA" w:rsidRDefault="00781650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Занятия спортом.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4D1CAA" w:rsidRPr="00781650" w:rsidRDefault="004D1CAA">
      <w:pPr>
        <w:autoSpaceDE w:val="0"/>
        <w:autoSpaceDN w:val="0"/>
        <w:spacing w:after="0" w:line="14" w:lineRule="exact"/>
        <w:rPr>
          <w:lang w:val="ru-RU"/>
        </w:rPr>
      </w:pP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D1C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 спортом.</w:t>
            </w:r>
          </w:p>
          <w:p w:rsidR="004D1CAA" w:rsidRDefault="0078165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контроль. Мир моих увлечений.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игрушка, игра.</w:t>
            </w:r>
          </w:p>
          <w:p w:rsidR="004D1CAA" w:rsidRPr="00781650" w:rsidRDefault="00781650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Настольные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D1CAA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сказка/ история/ рассказ. Книги обо всем на свете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4D1CAA" w:rsidRDefault="00781650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Любимая сказка/ история/ рассказ.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Любимый рассказ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D1C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Путешествия.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Путешествием по городу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Путешествия. Отдых летом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1CA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</w:t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меня.Покупки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(одежда, обувь, книги,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продукты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питания) В магазине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одежды и обуви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 w:rsidRPr="00D76E1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любимые учебные предметы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/>
              <w:ind w:left="72" w:right="288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любимые учебные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принадлежности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любимые учебные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учителя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D1CAA" w:rsidRPr="00D76E1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любимые учебные предметы. Школьные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оценки в России 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D1C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любимые учебные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78" w:lineRule="auto"/>
              <w:ind w:left="72" w:right="288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любимые учебные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малая родина (город, село).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Фрукты и овощи в саду Повторение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дом), предметы интерьера.</w:t>
            </w:r>
          </w:p>
          <w:p w:rsidR="004D1CAA" w:rsidRDefault="0078165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Дикие и домашние животные.</w:t>
            </w:r>
          </w:p>
          <w:p w:rsidR="004D1CAA" w:rsidRDefault="0078165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малая родина (город, село).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родной страны Повторение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1CA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Дикие и домашние животные.</w:t>
            </w:r>
          </w:p>
          <w:p w:rsidR="004D1CAA" w:rsidRDefault="00781650">
            <w:pPr>
              <w:autoSpaceDE w:val="0"/>
              <w:autoSpaceDN w:val="0"/>
              <w:spacing w:before="72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D1CA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Сортируем мусор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 w:rsidRPr="00D76E1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Мир вокруг меня. Дикие и домашние животные.</w:t>
            </w:r>
          </w:p>
          <w:p w:rsidR="004D1CAA" w:rsidRDefault="0078165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D1CA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малая родина (город, село).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я могу сделать для природы?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D1C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обитает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любимые учебные предметы. Чем я занимаюсь в школе?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D1CA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Разрешено - запрещено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Покупки (одежда, обувь, книги,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продукты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питания).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рынок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1C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Дикие и домашние животные.</w:t>
            </w:r>
          </w:p>
          <w:p w:rsidR="004D1CAA" w:rsidRDefault="00781650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Удивительные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Погода. Времена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Погода. Бережное отношение к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планете Земля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Погода. Наша планета.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Космос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D1CAA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Интересные музеи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D1CA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Интересные музеи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:rsidR="004D1CAA" w:rsidRDefault="00781650">
            <w:pPr>
              <w:autoSpaceDE w:val="0"/>
              <w:autoSpaceDN w:val="0"/>
              <w:spacing w:before="72" w:after="0" w:line="281" w:lineRule="auto"/>
              <w:ind w:left="72" w:right="432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Персонажи детских книг.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персонажи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1CA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:rsidR="004D1CAA" w:rsidRDefault="00781650">
            <w:pPr>
              <w:autoSpaceDE w:val="0"/>
              <w:autoSpaceDN w:val="0"/>
              <w:spacing w:before="70" w:after="0"/>
              <w:ind w:left="72" w:right="144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урожая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Германии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86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интересные факты. Остров Рюген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86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интересные факты. Озеро Байкал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 w:rsidRPr="00D76E1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81" w:lineRule="auto"/>
              <w:ind w:left="72"/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Персонажи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4D1CAA" w:rsidRPr="00781650" w:rsidRDefault="004D1CAA">
      <w:pPr>
        <w:autoSpaceDE w:val="0"/>
        <w:autoSpaceDN w:val="0"/>
        <w:spacing w:after="0" w:line="14" w:lineRule="exact"/>
        <w:rPr>
          <w:lang w:val="ru-RU"/>
        </w:rPr>
      </w:pP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D1CA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 Здесь говорят по-немецки!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1CA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Крупные города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D1CA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Открытки со всего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Праздники родной страны и страны/стран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изучаемого языка.</w:t>
            </w:r>
          </w:p>
          <w:p w:rsidR="004D1CAA" w:rsidRPr="00781650" w:rsidRDefault="00781650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Пасхальные традиции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 w:rsidRPr="00D76E1F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Крупные города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81650">
              <w:rPr>
                <w:lang w:val="ru-RU"/>
              </w:rPr>
              <w:br/>
            </w: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4D1CAA" w:rsidRPr="00781650" w:rsidRDefault="004D1CAA">
      <w:pPr>
        <w:autoSpaceDE w:val="0"/>
        <w:autoSpaceDN w:val="0"/>
        <w:spacing w:after="0" w:line="14" w:lineRule="exact"/>
        <w:rPr>
          <w:lang w:val="ru-RU"/>
        </w:rPr>
      </w:pP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D1CA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Праздники родной страны и страны/стран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Главные российские праздники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D1CA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Праздники родной страны и страны/стран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Главные немецкие праздники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D1CA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proofErr w:type="spellStart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одная</w:t>
            </w:r>
            <w:proofErr w:type="spellEnd"/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страна и страны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781650">
              <w:rPr>
                <w:lang w:val="ru-RU"/>
              </w:rPr>
              <w:br/>
            </w: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</w:t>
            </w:r>
          </w:p>
          <w:p w:rsidR="004D1CAA" w:rsidRPr="00781650" w:rsidRDefault="0078165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Уличная еда в Германии Повторение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D1CAA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Pr="00781650" w:rsidRDefault="0078165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81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7816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1CAA" w:rsidRDefault="004D1CAA"/>
        </w:tc>
      </w:tr>
    </w:tbl>
    <w:p w:rsidR="004D1CAA" w:rsidRDefault="004D1CAA">
      <w:pPr>
        <w:autoSpaceDE w:val="0"/>
        <w:autoSpaceDN w:val="0"/>
        <w:spacing w:after="0" w:line="14" w:lineRule="exact"/>
      </w:pPr>
    </w:p>
    <w:p w:rsidR="004D1CAA" w:rsidRDefault="004D1CAA">
      <w:pPr>
        <w:sectPr w:rsidR="004D1CA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Default="004D1CAA">
      <w:pPr>
        <w:autoSpaceDE w:val="0"/>
        <w:autoSpaceDN w:val="0"/>
        <w:spacing w:after="78" w:line="220" w:lineRule="exact"/>
      </w:pPr>
    </w:p>
    <w:p w:rsidR="004D1CAA" w:rsidRDefault="0078165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D1CAA" w:rsidRDefault="0078165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D1CAA" w:rsidRPr="00781650" w:rsidRDefault="00781650">
      <w:pPr>
        <w:autoSpaceDE w:val="0"/>
        <w:autoSpaceDN w:val="0"/>
        <w:spacing w:before="16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Бим И.Л., Рыжова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Л.И.,Немецкий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(в 2 частях), 4 класс, Акционерное общество "Издательство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"Просвещение";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D1CAA" w:rsidRPr="00781650" w:rsidRDefault="00781650">
      <w:pPr>
        <w:autoSpaceDE w:val="0"/>
        <w:autoSpaceDN w:val="0"/>
        <w:spacing w:before="262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D1CAA" w:rsidRPr="00781650" w:rsidRDefault="00781650">
      <w:pPr>
        <w:autoSpaceDE w:val="0"/>
        <w:autoSpaceDN w:val="0"/>
        <w:spacing w:before="262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D1CAA" w:rsidRPr="00781650" w:rsidRDefault="00781650">
      <w:pPr>
        <w:autoSpaceDE w:val="0"/>
        <w:autoSpaceDN w:val="0"/>
        <w:spacing w:before="168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Интернет-ресурсы для изучения немецкого языка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learn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german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</w:p>
    <w:p w:rsidR="004D1CAA" w:rsidRPr="00781650" w:rsidRDefault="00781650">
      <w:pPr>
        <w:autoSpaceDE w:val="0"/>
        <w:autoSpaceDN w:val="0"/>
        <w:spacing w:before="72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«Германия» - </w:t>
      </w:r>
      <w:r>
        <w:rPr>
          <w:rFonts w:ascii="Times New Roman" w:eastAsia="Times New Roman" w:hAnsi="Times New Roman"/>
          <w:color w:val="000000"/>
          <w:sz w:val="24"/>
        </w:rPr>
        <w:t>Das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Deutschland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Portal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deutschland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</w:p>
    <w:p w:rsidR="004D1CAA" w:rsidRPr="00781650" w:rsidRDefault="00781650">
      <w:pPr>
        <w:autoSpaceDE w:val="0"/>
        <w:autoSpaceDN w:val="0"/>
        <w:spacing w:before="408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Гёте-институт в Германии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goethe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</w:p>
    <w:p w:rsidR="004D1CAA" w:rsidRPr="00781650" w:rsidRDefault="00781650">
      <w:pPr>
        <w:autoSpaceDE w:val="0"/>
        <w:autoSpaceDN w:val="0"/>
        <w:spacing w:before="40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Немецкий культурный центр им. Гёте в России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goethe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ins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lp</w:t>
      </w:r>
      <w:proofErr w:type="spellEnd"/>
    </w:p>
    <w:p w:rsidR="004D1CAA" w:rsidRPr="00781650" w:rsidRDefault="00781650">
      <w:pPr>
        <w:autoSpaceDE w:val="0"/>
        <w:autoSpaceDN w:val="0"/>
        <w:spacing w:before="40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Проект «Немецкий язык.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deutschesprache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4D1CAA" w:rsidRPr="00781650" w:rsidRDefault="00781650">
      <w:pPr>
        <w:autoSpaceDE w:val="0"/>
        <w:autoSpaceDN w:val="0"/>
        <w:spacing w:before="40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GrammaDe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Grammatik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Deutschunterricht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): грамматика и упражнения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grammade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4D1CAA" w:rsidRPr="00781650" w:rsidRDefault="00781650">
      <w:pPr>
        <w:autoSpaceDE w:val="0"/>
        <w:autoSpaceDN w:val="0"/>
        <w:spacing w:before="40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StudyGerman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: Все для тех, кому нужен немецкий язык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studygerman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4D1CAA" w:rsidRPr="00781650" w:rsidRDefault="00781650">
      <w:pPr>
        <w:autoSpaceDE w:val="0"/>
        <w:autoSpaceDN w:val="0"/>
        <w:spacing w:before="40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Сетевое сообщество учителей Германии </w:t>
      </w:r>
      <w:r>
        <w:rPr>
          <w:rFonts w:ascii="Times New Roman" w:eastAsia="Times New Roman" w:hAnsi="Times New Roman"/>
          <w:color w:val="000000"/>
          <w:sz w:val="24"/>
        </w:rPr>
        <w:t>Lehrer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lehrer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</w:p>
    <w:p w:rsidR="004D1CAA" w:rsidRPr="00781650" w:rsidRDefault="00781650">
      <w:pPr>
        <w:autoSpaceDE w:val="0"/>
        <w:autoSpaceDN w:val="0"/>
        <w:spacing w:before="40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Школьная сеть Германии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schulen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ans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netz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</w:p>
    <w:p w:rsidR="004D1CAA" w:rsidRPr="00781650" w:rsidRDefault="00781650">
      <w:pPr>
        <w:autoSpaceDE w:val="0"/>
        <w:autoSpaceDN w:val="0"/>
        <w:spacing w:before="40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Ресурс обучения чтению и письму для изучающих немецкий язык</w:t>
      </w:r>
    </w:p>
    <w:p w:rsidR="004D1CAA" w:rsidRPr="00781650" w:rsidRDefault="00781650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lernspiele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lese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2000.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4D1CAA" w:rsidRPr="00781650" w:rsidRDefault="00781650">
      <w:pPr>
        <w:autoSpaceDE w:val="0"/>
        <w:autoSpaceDN w:val="0"/>
        <w:spacing w:before="408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 и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на немецком языке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lesen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zdf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</w:p>
    <w:p w:rsidR="004D1CAA" w:rsidRPr="00781650" w:rsidRDefault="00781650">
      <w:pPr>
        <w:autoSpaceDE w:val="0"/>
        <w:autoSpaceDN w:val="0"/>
        <w:spacing w:before="408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 для детей на немецком языке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dmoz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Kids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Teens</w:t>
      </w:r>
    </w:p>
    <w:p w:rsidR="004D1CAA" w:rsidRPr="00781650" w:rsidRDefault="00781650">
      <w:pPr>
        <w:autoSpaceDE w:val="0"/>
        <w:autoSpaceDN w:val="0"/>
        <w:spacing w:before="40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на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 (немецкий, английский, французский языки)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lyrikline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</w:p>
    <w:p w:rsidR="004D1CAA" w:rsidRPr="00781650" w:rsidRDefault="00781650">
      <w:pPr>
        <w:autoSpaceDE w:val="0"/>
        <w:autoSpaceDN w:val="0"/>
        <w:spacing w:before="40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обучения чтению и говорению на немецком языке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totschka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treff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</w:p>
    <w:p w:rsidR="004D1CAA" w:rsidRPr="00781650" w:rsidRDefault="00781650">
      <w:pPr>
        <w:autoSpaceDE w:val="0"/>
        <w:autoSpaceDN w:val="0"/>
        <w:spacing w:before="406" w:after="0" w:line="230" w:lineRule="auto"/>
        <w:rPr>
          <w:lang w:val="ru-RU"/>
        </w:rPr>
      </w:pP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Немецко-российский </w:t>
      </w:r>
      <w:proofErr w:type="spellStart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 xml:space="preserve">. Тексты для чтения по разным темам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rusweb</w:t>
      </w:r>
      <w:proofErr w:type="spellEnd"/>
      <w:r w:rsidRPr="007816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1CAA" w:rsidRPr="00781650" w:rsidRDefault="004D1CAA">
      <w:pPr>
        <w:autoSpaceDE w:val="0"/>
        <w:autoSpaceDN w:val="0"/>
        <w:spacing w:after="78" w:line="220" w:lineRule="exact"/>
        <w:rPr>
          <w:lang w:val="ru-RU"/>
        </w:rPr>
      </w:pPr>
    </w:p>
    <w:p w:rsidR="004D1CAA" w:rsidRPr="00781650" w:rsidRDefault="00781650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81650">
        <w:rPr>
          <w:lang w:val="ru-RU"/>
        </w:rPr>
        <w:br/>
      </w:r>
      <w:proofErr w:type="spellStart"/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7816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4D1CAA" w:rsidRPr="00781650" w:rsidRDefault="004D1CAA">
      <w:pPr>
        <w:rPr>
          <w:lang w:val="ru-RU"/>
        </w:rPr>
        <w:sectPr w:rsidR="004D1CAA" w:rsidRPr="0078165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2AC1" w:rsidRPr="00781650" w:rsidRDefault="00842AC1">
      <w:pPr>
        <w:rPr>
          <w:lang w:val="ru-RU"/>
        </w:rPr>
      </w:pPr>
    </w:p>
    <w:sectPr w:rsidR="00842AC1" w:rsidRPr="0078165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D1CAA"/>
    <w:rsid w:val="00781650"/>
    <w:rsid w:val="00842AC1"/>
    <w:rsid w:val="00AA1D8D"/>
    <w:rsid w:val="00B47730"/>
    <w:rsid w:val="00CB0664"/>
    <w:rsid w:val="00D76E1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D6A4574-1DD4-451D-8287-7D1EC65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8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8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F5F45-1BE5-4F19-AE78-F306B5E6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11170</Words>
  <Characters>63672</Characters>
  <Application>Microsoft Office Word</Application>
  <DocSecurity>0</DocSecurity>
  <Lines>530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</cp:revision>
  <cp:lastPrinted>2022-10-18T10:04:00Z</cp:lastPrinted>
  <dcterms:created xsi:type="dcterms:W3CDTF">2013-12-23T23:15:00Z</dcterms:created>
  <dcterms:modified xsi:type="dcterms:W3CDTF">2022-10-19T11:10:00Z</dcterms:modified>
  <cp:category/>
</cp:coreProperties>
</file>