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92" w:rsidRPr="00F13288" w:rsidRDefault="00384C53">
      <w:pPr>
        <w:rPr>
          <w:lang w:val="ru-RU"/>
        </w:rPr>
        <w:sectPr w:rsidR="00806C92" w:rsidRPr="00F13288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  <w:bookmarkStart w:id="0" w:name="_GoBack"/>
      <w:r w:rsidRPr="00384C53">
        <w:rPr>
          <w:noProof/>
          <w:lang w:val="ru-RU" w:eastAsia="ru-RU"/>
        </w:rPr>
        <w:drawing>
          <wp:inline distT="0" distB="0" distL="0" distR="0">
            <wp:extent cx="6213219" cy="8550791"/>
            <wp:effectExtent l="0" t="0" r="0" b="3175"/>
            <wp:docPr id="1" name="Рисунок 1" descr="H:\на сайт\нем.яз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нем.яз 5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370" cy="85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6C92" w:rsidRPr="00F13288" w:rsidRDefault="00806C92">
      <w:pPr>
        <w:autoSpaceDE w:val="0"/>
        <w:autoSpaceDN w:val="0"/>
        <w:spacing w:after="78" w:line="220" w:lineRule="exact"/>
        <w:rPr>
          <w:lang w:val="ru-RU"/>
        </w:rPr>
      </w:pPr>
    </w:p>
    <w:p w:rsidR="00806C92" w:rsidRPr="00F13288" w:rsidRDefault="00F13288">
      <w:pPr>
        <w:autoSpaceDE w:val="0"/>
        <w:autoSpaceDN w:val="0"/>
        <w:spacing w:after="0" w:line="230" w:lineRule="auto"/>
        <w:rPr>
          <w:lang w:val="ru-RU"/>
        </w:rPr>
      </w:pP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06C92" w:rsidRPr="00F13288" w:rsidRDefault="00F13288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немецкому языку для обучающихся 5 классов составлена на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 основной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 в Универсальном кодификаторе по иностранному (немецкому) языку, а также на основе характеристики планируемых результатов духовно-нравственного развития, воспитания и социализации  обучающихся, представленной в Примерной программе воспитания (одобрено решением ФУМО от 02.06.2020 г.).</w:t>
      </w:r>
    </w:p>
    <w:p w:rsidR="00806C92" w:rsidRPr="00F13288" w:rsidRDefault="00F13288">
      <w:pPr>
        <w:autoSpaceDE w:val="0"/>
        <w:autoSpaceDN w:val="0"/>
        <w:spacing w:before="264" w:after="0" w:line="262" w:lineRule="auto"/>
        <w:ind w:right="432"/>
        <w:rPr>
          <w:lang w:val="ru-RU"/>
        </w:rPr>
      </w:pP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(НЕМЕЦКИЙ) ЯЗЫК »</w:t>
      </w:r>
    </w:p>
    <w:p w:rsidR="00806C92" w:rsidRPr="00F13288" w:rsidRDefault="00F13288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806C92" w:rsidRPr="00F13288" w:rsidRDefault="00F13288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806C92" w:rsidRPr="00F13288" w:rsidRDefault="00F13288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806C92" w:rsidRPr="00F13288" w:rsidRDefault="00F13288">
      <w:pPr>
        <w:autoSpaceDE w:val="0"/>
        <w:autoSpaceDN w:val="0"/>
        <w:spacing w:before="192" w:after="0" w:line="281" w:lineRule="auto"/>
        <w:ind w:right="288" w:firstLine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806C92" w:rsidRPr="00F13288" w:rsidRDefault="00F13288">
      <w:pPr>
        <w:autoSpaceDE w:val="0"/>
        <w:autoSpaceDN w:val="0"/>
        <w:spacing w:before="262" w:after="0" w:line="230" w:lineRule="auto"/>
        <w:rPr>
          <w:lang w:val="ru-RU"/>
        </w:rPr>
      </w:pP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(НЕМЕЦКИЙ) ЯЗЫК»</w:t>
      </w:r>
    </w:p>
    <w:p w:rsidR="00806C92" w:rsidRPr="00F13288" w:rsidRDefault="00F13288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уровнях и, соответственно, воплощаются в личностных, </w:t>
      </w: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/универсальных и предметных</w:t>
      </w:r>
    </w:p>
    <w:p w:rsidR="00806C92" w:rsidRPr="00F13288" w:rsidRDefault="00806C92">
      <w:pPr>
        <w:rPr>
          <w:lang w:val="ru-RU"/>
        </w:rPr>
        <w:sectPr w:rsidR="00806C92" w:rsidRPr="00F13288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66" w:line="220" w:lineRule="exact"/>
        <w:rPr>
          <w:lang w:val="ru-RU"/>
        </w:rPr>
      </w:pPr>
    </w:p>
    <w:p w:rsidR="00806C92" w:rsidRPr="00F13288" w:rsidRDefault="00F13288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F132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806C92" w:rsidRPr="00F13288" w:rsidRDefault="00F13288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806C92" w:rsidRPr="00F13288" w:rsidRDefault="00F13288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</w:t>
      </w: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компетентностный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, системно-</w:t>
      </w: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806C92" w:rsidRPr="00F13288" w:rsidRDefault="00F13288">
      <w:pPr>
        <w:autoSpaceDE w:val="0"/>
        <w:autoSpaceDN w:val="0"/>
        <w:spacing w:before="264" w:after="0" w:line="262" w:lineRule="auto"/>
        <w:ind w:right="4032"/>
        <w:rPr>
          <w:lang w:val="ru-RU"/>
        </w:rPr>
      </w:pP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В УЧЕБНОМ </w:t>
      </w:r>
      <w:proofErr w:type="gramStart"/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>ПЛАНЕ«</w:t>
      </w:r>
      <w:proofErr w:type="gramEnd"/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>ИНОСТРАННЫЙ (НЕМЕЦКИЙ) ЯЗЫК»</w:t>
      </w:r>
    </w:p>
    <w:p w:rsidR="00806C92" w:rsidRPr="00F13288" w:rsidRDefault="00F13288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806C92" w:rsidRPr="00F13288" w:rsidRDefault="00806C92">
      <w:pPr>
        <w:rPr>
          <w:lang w:val="ru-RU"/>
        </w:rPr>
        <w:sectPr w:rsidR="00806C92" w:rsidRPr="00F13288">
          <w:pgSz w:w="11900" w:h="16840"/>
          <w:pgMar w:top="286" w:right="780" w:bottom="1440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78" w:line="220" w:lineRule="exact"/>
        <w:rPr>
          <w:lang w:val="ru-RU"/>
        </w:rPr>
      </w:pPr>
    </w:p>
    <w:p w:rsidR="00806C92" w:rsidRPr="00F13288" w:rsidRDefault="00F13288">
      <w:pPr>
        <w:autoSpaceDE w:val="0"/>
        <w:autoSpaceDN w:val="0"/>
        <w:spacing w:after="0" w:line="230" w:lineRule="auto"/>
        <w:rPr>
          <w:lang w:val="ru-RU"/>
        </w:rPr>
      </w:pP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346" w:after="0" w:line="271" w:lineRule="auto"/>
        <w:ind w:right="1008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 виды  речевой деятельности в рамках тематического содержания речи.</w:t>
      </w:r>
    </w:p>
    <w:p w:rsidR="00806C92" w:rsidRPr="00F13288" w:rsidRDefault="00F132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806C92" w:rsidRPr="00F13288" w:rsidRDefault="00F132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806C92" w:rsidRPr="00F13288" w:rsidRDefault="00F132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Покупки: продукты питания.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 Природа: дикие и домашние животные. Погода. Родной город/село. Транспорт.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Родная страна и страна/страны изучаемого языка. Их географическое положение, столицы, достопримечательности, культурные особенности (</w:t>
      </w:r>
      <w:proofErr w:type="gram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национальные  праздники</w:t>
      </w:r>
      <w:proofErr w:type="gram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,  традиции, обычаи). </w:t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 умений  </w:t>
      </w:r>
      <w:r w:rsidRPr="00F132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 речи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характера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806C92" w:rsidRPr="00F13288" w:rsidRDefault="00F13288">
      <w:pPr>
        <w:autoSpaceDE w:val="0"/>
        <w:autoSpaceDN w:val="0"/>
        <w:spacing w:before="70" w:after="0"/>
        <w:ind w:firstLine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Вышеперечисленные умения диалогической речи развиваются в стандартных ситуациях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неофициального общения в рамках тематического содержания  речи,  с  опорой  на 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806C92" w:rsidRPr="00F13288" w:rsidRDefault="00F1328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F132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речи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, на базе умений, сформированных в начальной школе: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- создание устных  связных  монологических  высказываний с использованием основных коммуникативных типов речи: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- описание (предмета, внешности и одежды человека), в том числе характеристика  (черты характера  реального  человека или литературного персонажа);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- повествование/сообщение;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- изложение (пересказ) основного содержания прочитанного текста;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- краткое изложение результатов выполненной проектной работы.</w:t>
      </w:r>
    </w:p>
    <w:p w:rsidR="00806C92" w:rsidRPr="00F13288" w:rsidRDefault="00F1328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806C92" w:rsidRPr="00F13288" w:rsidRDefault="00F132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806C92" w:rsidRPr="00F13288" w:rsidRDefault="00806C92">
      <w:pPr>
        <w:rPr>
          <w:lang w:val="ru-RU"/>
        </w:rPr>
        <w:sectPr w:rsidR="00806C92" w:rsidRPr="00F13288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78" w:line="220" w:lineRule="exact"/>
        <w:rPr>
          <w:lang w:val="ru-RU"/>
        </w:rPr>
      </w:pPr>
    </w:p>
    <w:p w:rsidR="00806C92" w:rsidRPr="00F13288" w:rsidRDefault="00F1328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F13288">
        <w:rPr>
          <w:lang w:val="ru-RU"/>
        </w:rPr>
        <w:tab/>
      </w:r>
      <w:proofErr w:type="spellStart"/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proofErr w:type="spellStart"/>
      <w:r w:rsidRPr="00F132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proofErr w:type="spellEnd"/>
      <w:r w:rsidRPr="00F132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806C92" w:rsidRPr="00F13288" w:rsidRDefault="00F13288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806C92" w:rsidRPr="00F13288" w:rsidRDefault="00F1328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06C92" w:rsidRPr="00F13288" w:rsidRDefault="00F132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звучания  текста/текстов  для  </w:t>
      </w: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  —  до 1 минуты.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сформированного в начальной школе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06C92" w:rsidRPr="00F13288" w:rsidRDefault="00F1328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 основного  содержания.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 эксплицитной (явной) форме. </w:t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806C92" w:rsidRPr="00F13288" w:rsidRDefault="00F13288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</w:p>
    <w:p w:rsidR="00806C92" w:rsidRPr="00F13288" w:rsidRDefault="00F132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 с  праздниками  (с  Новым годом, Рождеством, днём рождения); </w:t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806C92" w:rsidRPr="00F13288" w:rsidRDefault="00806C92">
      <w:pPr>
        <w:rPr>
          <w:lang w:val="ru-RU"/>
        </w:rPr>
        <w:sectPr w:rsidR="00806C92" w:rsidRPr="00F13288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78" w:line="220" w:lineRule="exact"/>
        <w:rPr>
          <w:lang w:val="ru-RU"/>
        </w:rPr>
      </w:pPr>
    </w:p>
    <w:p w:rsidR="00806C92" w:rsidRPr="00F13288" w:rsidRDefault="00F1328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УМЕНИЯ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806C92" w:rsidRPr="00F13288" w:rsidRDefault="00F13288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806C92" w:rsidRPr="00F13288" w:rsidRDefault="00F1328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806C92" w:rsidRPr="00F13288" w:rsidRDefault="00F13288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 принятыми  в стране/странах  изучаемого языка, оформление электронного сообщения личного характера.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 письменной  речи лексических  единиц (слов, словосочетаний, речевых клише), обслуживающих ситуации общения  в рамках  тематического  содержания  речи, с соблюдением существующей в немецком языке нормы лексической сочетаемости.</w:t>
      </w:r>
    </w:p>
    <w:p w:rsidR="00806C92" w:rsidRPr="00F13288" w:rsidRDefault="00F1328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а) аффиксация: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существительных при  помощи  суффиксов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er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Lehrer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ler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Sportler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in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Lehrerin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chen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Tischchen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образование имен прилагательных при помощи  суффиксов 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ig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sonnig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lich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freundlich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числительных при помощи суффиксов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zehn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zig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te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ste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nfzehn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nfzig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nfte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nfzigste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б) словосложение: образование сложных существительных путём соединения основ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 (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Klassenzimmer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06C92" w:rsidRPr="00F13288" w:rsidRDefault="00F132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Синонимы. Интернациональные слова.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806C92" w:rsidRPr="00F13288" w:rsidRDefault="00F1328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Нераспространённые и распространённые простые предложения: с простым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Er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liest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) и составным глагольным сказуемым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Er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kann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lesen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), с составным именным сказуемым (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Tisch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ist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blau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), в том числе с дополнениями в дательном и винительном падежах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Er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liest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ein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Buch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Sie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hilft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Mutter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06C92" w:rsidRPr="00F13288" w:rsidRDefault="00806C92">
      <w:pPr>
        <w:rPr>
          <w:lang w:val="ru-RU"/>
        </w:rPr>
        <w:sectPr w:rsidR="00806C92" w:rsidRPr="00F13288">
          <w:pgSz w:w="11900" w:h="16840"/>
          <w:pgMar w:top="298" w:right="698" w:bottom="35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78" w:line="220" w:lineRule="exact"/>
        <w:rPr>
          <w:lang w:val="ru-RU"/>
        </w:rPr>
      </w:pPr>
    </w:p>
    <w:p w:rsidR="00806C92" w:rsidRPr="00F13288" w:rsidRDefault="00F13288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предложения, в том числе в отрицательной форме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Schreib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den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Satz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! Ö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ffne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T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r>
        <w:rPr>
          <w:rFonts w:ascii="Times New Roman" w:eastAsia="Times New Roman" w:hAnsi="Times New Roman"/>
          <w:i/>
          <w:color w:val="000000"/>
          <w:sz w:val="24"/>
        </w:rPr>
        <w:t>r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nicht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!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06C92" w:rsidRPr="00F13288" w:rsidRDefault="00F13288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-временных</w:t>
      </w:r>
      <w:proofErr w:type="gram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Futur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. Модальный глагол </w:t>
      </w:r>
      <w:r>
        <w:rPr>
          <w:rFonts w:ascii="Times New Roman" w:eastAsia="Times New Roman" w:hAnsi="Times New Roman"/>
          <w:i/>
          <w:color w:val="000000"/>
          <w:sz w:val="24"/>
        </w:rPr>
        <w:t>d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rfen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sens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06C92" w:rsidRPr="00F13288" w:rsidRDefault="00F1328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 сравнения, образованные по правилу и  исключения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sch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r>
        <w:rPr>
          <w:rFonts w:ascii="Times New Roman" w:eastAsia="Times New Roman" w:hAnsi="Times New Roman"/>
          <w:i/>
          <w:color w:val="000000"/>
          <w:sz w:val="24"/>
        </w:rPr>
        <w:t>n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sch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ner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i/>
          <w:color w:val="000000"/>
          <w:sz w:val="24"/>
        </w:rPr>
        <w:t>am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sch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nsten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sch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nste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i/>
          <w:color w:val="000000"/>
          <w:sz w:val="24"/>
        </w:rPr>
        <w:t>gut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besser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i/>
          <w:color w:val="000000"/>
          <w:sz w:val="24"/>
        </w:rPr>
        <w:t>am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besten</w:t>
      </w:r>
      <w:proofErr w:type="spellEnd"/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beste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806C92" w:rsidRPr="00F13288" w:rsidRDefault="00F132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Указательные местоимения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jener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06C92" w:rsidRPr="00F13288" w:rsidRDefault="00F132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местоимения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wer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was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wohin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,  </w:t>
      </w:r>
      <w:r>
        <w:rPr>
          <w:rFonts w:ascii="Times New Roman" w:eastAsia="Times New Roman" w:hAnsi="Times New Roman"/>
          <w:i/>
          <w:color w:val="000000"/>
          <w:sz w:val="24"/>
        </w:rPr>
        <w:t>wo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warum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06C92" w:rsidRPr="00F13288" w:rsidRDefault="00F132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и порядковые числительные (до 100).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192" w:after="0"/>
        <w:ind w:right="144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806C92" w:rsidRPr="00F13288" w:rsidRDefault="00F1328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806C92" w:rsidRPr="00F13288" w:rsidRDefault="00F1328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страны/стран изучаемого языка (известных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немецком языке.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 умений: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своё имя и фамилию, а также имена и фамилии своих родственников и друзей на немецком языке;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немецком языке (в анкете, формуляре);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806C92" w:rsidRPr="00F13288" w:rsidRDefault="00F13288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 </w:t>
      </w: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  языковой,  в том числе контекстуальной, догадки.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составлении собственных высказываний ключевых слов, плана.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Сравнение (в том числе установление основания для сравнения) объектов, явлений, процессов, их элементов и  основных функций в рамках изученной тематики.</w:t>
      </w:r>
    </w:p>
    <w:p w:rsidR="00806C92" w:rsidRPr="00F13288" w:rsidRDefault="00806C92">
      <w:pPr>
        <w:rPr>
          <w:lang w:val="ru-RU"/>
        </w:rPr>
        <w:sectPr w:rsidR="00806C92" w:rsidRPr="00F13288">
          <w:pgSz w:w="11900" w:h="16840"/>
          <w:pgMar w:top="298" w:right="874" w:bottom="1440" w:left="666" w:header="720" w:footer="720" w:gutter="0"/>
          <w:cols w:space="720" w:equalWidth="0">
            <w:col w:w="10360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78" w:line="220" w:lineRule="exact"/>
        <w:rPr>
          <w:lang w:val="ru-RU"/>
        </w:rPr>
      </w:pPr>
    </w:p>
    <w:p w:rsidR="00806C92" w:rsidRPr="00F13288" w:rsidRDefault="00F13288">
      <w:pPr>
        <w:autoSpaceDE w:val="0"/>
        <w:autoSpaceDN w:val="0"/>
        <w:spacing w:after="0" w:line="230" w:lineRule="auto"/>
        <w:rPr>
          <w:lang w:val="ru-RU"/>
        </w:rPr>
      </w:pP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немецкого языка в 5 классе направлено на достижение обучающимися личностных, </w:t>
      </w: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806C92" w:rsidRPr="00F13288" w:rsidRDefault="00F13288">
      <w:pPr>
        <w:autoSpaceDE w:val="0"/>
        <w:autoSpaceDN w:val="0"/>
        <w:spacing w:before="262" w:after="0" w:line="230" w:lineRule="auto"/>
        <w:rPr>
          <w:lang w:val="ru-RU"/>
        </w:rPr>
      </w:pP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06C92" w:rsidRPr="00F13288" w:rsidRDefault="00F13288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свое поведение и  поступки,  поведение и поступки других людей с позиции нравственных и правовых норм с учетом осознания последствий поступков;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</w:t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понимание ценности отечественного и мирового искусства, роли этнических культурных традиций</w:t>
      </w:r>
    </w:p>
    <w:p w:rsidR="00806C92" w:rsidRPr="00F13288" w:rsidRDefault="00806C92">
      <w:pPr>
        <w:rPr>
          <w:lang w:val="ru-RU"/>
        </w:rPr>
        <w:sectPr w:rsidR="00806C92" w:rsidRPr="00F13288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66" w:line="220" w:lineRule="exact"/>
        <w:rPr>
          <w:lang w:val="ru-RU"/>
        </w:rPr>
      </w:pPr>
    </w:p>
    <w:p w:rsidR="00806C92" w:rsidRPr="00F13288" w:rsidRDefault="00F13288">
      <w:pPr>
        <w:autoSpaceDE w:val="0"/>
        <w:autoSpaceDN w:val="0"/>
        <w:spacing w:after="0" w:line="230" w:lineRule="auto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и народного творчества; стремление к самовыражению в разных видах искусства.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</w:t>
      </w:r>
      <w:proofErr w:type="spellStart"/>
      <w:r w:rsidRPr="00F132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здоровьяи</w:t>
      </w:r>
      <w:proofErr w:type="spellEnd"/>
      <w:r w:rsidRPr="00F132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эмоционального благополучия</w:t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 к  своему  здоровью  и 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 себя  и  других, умение управлять собственным эмоциональным состоянием;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 технологической  и  социальной  направленности, способность инициировать, планировать и самостоятельно выполнять такого рода деятельность;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неприятие действий, приносящих вред окружающей среде;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06C92" w:rsidRPr="00F13288" w:rsidRDefault="00806C92">
      <w:pPr>
        <w:rPr>
          <w:lang w:val="ru-RU"/>
        </w:rPr>
        <w:sectPr w:rsidR="00806C92" w:rsidRPr="00F13288">
          <w:pgSz w:w="11900" w:h="16840"/>
          <w:pgMar w:top="286" w:right="640" w:bottom="43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78" w:line="220" w:lineRule="exact"/>
        <w:rPr>
          <w:lang w:val="ru-RU"/>
        </w:rPr>
      </w:pPr>
    </w:p>
    <w:p w:rsidR="00806C92" w:rsidRPr="00F13288" w:rsidRDefault="00F13288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 по  профессиональной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а также в  рамках  социального  взаимодействия  с  людьми из другой культурной среды;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во взаимодействии в условиях неопределенности, открытость опыту и знаниям других;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учетом влияния на окружающую среду, достижений целей и преодоления вызовов, возможных глобальных последствий;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происходящие изменения и их последствия; воспринимать стрессовую ситуацию как вызов, требующий контрмер;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806C92" w:rsidRPr="00F13288" w:rsidRDefault="00F13288">
      <w:pPr>
        <w:autoSpaceDE w:val="0"/>
        <w:autoSpaceDN w:val="0"/>
        <w:spacing w:before="262" w:after="0" w:line="230" w:lineRule="auto"/>
        <w:rPr>
          <w:lang w:val="ru-RU"/>
        </w:rPr>
      </w:pP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F13288">
        <w:rPr>
          <w:lang w:val="ru-RU"/>
        </w:rPr>
        <w:tab/>
      </w: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дефициты информации, данных, необходимых для решения поставленной задачи; </w:t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06C92" w:rsidRPr="00F13288" w:rsidRDefault="00806C92">
      <w:pPr>
        <w:rPr>
          <w:lang w:val="ru-RU"/>
        </w:rPr>
        <w:sectPr w:rsidR="00806C92" w:rsidRPr="00F13288">
          <w:pgSz w:w="11900" w:h="16840"/>
          <w:pgMar w:top="298" w:right="654" w:bottom="452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78" w:line="220" w:lineRule="exact"/>
        <w:rPr>
          <w:lang w:val="ru-RU"/>
        </w:rPr>
      </w:pPr>
    </w:p>
    <w:p w:rsidR="00806C92" w:rsidRPr="00F13288" w:rsidRDefault="00F13288">
      <w:pPr>
        <w:autoSpaceDE w:val="0"/>
        <w:autoSpaceDN w:val="0"/>
        <w:spacing w:after="0" w:line="262" w:lineRule="auto"/>
        <w:ind w:right="720" w:firstLine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информации, полученной в ходе исследования (эксперимента);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 развитие  процессов, событий и их последствия в аналогичных или сходных ситуациях, выдвигать предположения об  их  развитии  в  новых условиях и контекстах;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   работа с информацией: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надежность информации по критериям, предложенным  педагогическим  работником или  сформулированным самостоятельно;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</w:t>
      </w:r>
      <w:proofErr w:type="gram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универсальных  учебных</w:t>
      </w:r>
      <w:proofErr w:type="gram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  познавательных действий обеспечивает сформированность когнитивных навыков у обучающихся.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</w:t>
      </w:r>
    </w:p>
    <w:p w:rsidR="00806C92" w:rsidRPr="00F13288" w:rsidRDefault="00806C92">
      <w:pPr>
        <w:rPr>
          <w:lang w:val="ru-RU"/>
        </w:rPr>
        <w:sectPr w:rsidR="00806C92" w:rsidRPr="00F13288">
          <w:pgSz w:w="11900" w:h="16840"/>
          <w:pgMar w:top="298" w:right="834" w:bottom="368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78" w:line="220" w:lineRule="exact"/>
        <w:rPr>
          <w:lang w:val="ru-RU"/>
        </w:rPr>
      </w:pPr>
    </w:p>
    <w:p w:rsidR="00806C92" w:rsidRPr="00F13288" w:rsidRDefault="00F13288">
      <w:pPr>
        <w:tabs>
          <w:tab w:val="left" w:pos="180"/>
        </w:tabs>
        <w:autoSpaceDE w:val="0"/>
        <w:autoSpaceDN w:val="0"/>
        <w:spacing w:after="0" w:line="290" w:lineRule="auto"/>
        <w:ind w:right="144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поручения, подчиняться;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 исходной  задачей  и  вклад  каждого члена команды  в  достижение результатов,  разделять  сферу ответственности и проявлять готовность к предоставлению отчета перед группой.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 принятие решений группой);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приобретенному опыту, уметь находить позитивное в произошедшей ситуации;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</w:t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эмоциональный интеллект: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</w:t>
      </w:r>
    </w:p>
    <w:p w:rsidR="00806C92" w:rsidRPr="00F13288" w:rsidRDefault="00806C92">
      <w:pPr>
        <w:rPr>
          <w:lang w:val="ru-RU"/>
        </w:rPr>
        <w:sectPr w:rsidR="00806C92" w:rsidRPr="00F13288">
          <w:pgSz w:w="11900" w:h="16840"/>
          <w:pgMar w:top="298" w:right="772" w:bottom="428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78" w:line="220" w:lineRule="exact"/>
        <w:rPr>
          <w:lang w:val="ru-RU"/>
        </w:rPr>
      </w:pPr>
    </w:p>
    <w:p w:rsidR="00806C92" w:rsidRPr="00F13288" w:rsidRDefault="00F13288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регулировать способ  выражения  эмоций;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806C92" w:rsidRPr="00F13288" w:rsidRDefault="00F1328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 универсальных  учебных 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06C92" w:rsidRPr="00F13288" w:rsidRDefault="00F13288">
      <w:pPr>
        <w:autoSpaceDE w:val="0"/>
        <w:autoSpaceDN w:val="0"/>
        <w:spacing w:before="264" w:after="0" w:line="230" w:lineRule="auto"/>
        <w:rPr>
          <w:lang w:val="ru-RU"/>
        </w:rPr>
      </w:pP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06C92" w:rsidRPr="00F13288" w:rsidRDefault="00F13288">
      <w:pPr>
        <w:autoSpaceDE w:val="0"/>
        <w:autoSpaceDN w:val="0"/>
        <w:spacing w:before="168" w:after="0" w:line="271" w:lineRule="auto"/>
        <w:ind w:right="864" w:firstLine="180"/>
        <w:rPr>
          <w:lang w:val="ru-RU"/>
        </w:rPr>
      </w:pP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освоения основной образовательной программы по иностранному (немецкому) языку для 5 класса с учётом уровня владения немецким языком, достигнутого в начальных классах (2-4 классы).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побуждения к действию, диалог-расспрос) в рамках  тематического содержания речи для 5 класса в стандартных ситуациях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неофициального общения, с вербальными и/или зрительными  опорами,  с  соблюдением  норм речевого этикета, принятого  в  стране/странах  изучаемого языка (до 5 реплик со стороны каждого собеседника);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для 5 класса (объём монологического высказывания — 5-6 фраз); излагать основное содержание прочитанного текста с вербальными и /или зрительными опорами (объём — 5-6 фраз); кратко излагать результаты выполненной проектной работы (объём — до 6 фраз).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F13288">
        <w:rPr>
          <w:lang w:val="ru-RU"/>
        </w:rPr>
        <w:tab/>
      </w:r>
      <w:proofErr w:type="spellStart"/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 для  </w:t>
      </w: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  — до 1 минуты).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 чтения — 180-200 слов); читать про себя </w:t>
      </w: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60 слов).</w:t>
      </w:r>
    </w:p>
    <w:p w:rsidR="00806C92" w:rsidRPr="00F13288" w:rsidRDefault="00F13288">
      <w:pPr>
        <w:autoSpaceDE w:val="0"/>
        <w:autoSpaceDN w:val="0"/>
        <w:spacing w:before="190" w:after="0" w:line="271" w:lineRule="auto"/>
        <w:ind w:left="180" w:right="288"/>
        <w:rPr>
          <w:lang w:val="ru-RU"/>
        </w:rPr>
      </w:pP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слова с</w:t>
      </w:r>
    </w:p>
    <w:p w:rsidR="00806C92" w:rsidRPr="00F13288" w:rsidRDefault="00806C92">
      <w:pPr>
        <w:rPr>
          <w:lang w:val="ru-RU"/>
        </w:rPr>
        <w:sectPr w:rsidR="00806C92" w:rsidRPr="00F13288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66" w:line="220" w:lineRule="exact"/>
        <w:rPr>
          <w:lang w:val="ru-RU"/>
        </w:rPr>
      </w:pPr>
    </w:p>
    <w:p w:rsidR="00806C92" w:rsidRPr="00F13288" w:rsidRDefault="00F13288">
      <w:pPr>
        <w:autoSpaceDE w:val="0"/>
        <w:autoSpaceDN w:val="0"/>
        <w:spacing w:after="0" w:line="281" w:lineRule="auto"/>
        <w:ind w:right="144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точку, вопросительный и восклицательный знаки в конце предложения, запятую при перечислении; пунктуационно правильно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оформлять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в звучащем и письменном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тексте 675 лексических единиц (слов, словосочетаний, речевых клише) и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правильно  употреблять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родственные слова, образованные с использованием аффиксации: имена существительные с суффиксами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er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ler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in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chen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ig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lich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; числительные образованные при помощи суффиксов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zehn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zig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te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ste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; имена существительные, образованные путём соединения основ существительных (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Klassenzimmer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изученные синонимы и интернациональные слова.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немецкого языка; различных коммуникативных типов предложений немецкого языка;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</w:p>
    <w:p w:rsidR="00806C92" w:rsidRPr="00F13288" w:rsidRDefault="00F13288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—  нераспространённые и распространённые простые предложения (с простым и составным глагольным сказуемым, с составным именным сказуемым), в том числе с дополнениями в дательном и винительном падежах;</w:t>
      </w:r>
    </w:p>
    <w:p w:rsidR="00806C92" w:rsidRPr="00F13288" w:rsidRDefault="00F13288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—  побудительные предложения (в том числе в отрицательной форме);</w:t>
      </w:r>
    </w:p>
    <w:p w:rsidR="00806C92" w:rsidRPr="00F13288" w:rsidRDefault="00F13288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глаголы  в  видовременных  формах  действительного  залога в изъявительном наклонении 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Futur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806C92" w:rsidRPr="00F13288" w:rsidRDefault="00F13288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модальный  глагол  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rfen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  (в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sens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806C92" w:rsidRPr="00F13288" w:rsidRDefault="00F13288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—  наречия в положительной, сравнительной и превосходной степенях сравнения, образованные по правилу и исключения;</w:t>
      </w:r>
    </w:p>
    <w:p w:rsidR="00806C92" w:rsidRPr="00F13288" w:rsidRDefault="00F13288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указательное местоимение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jener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806C92" w:rsidRPr="00F13288" w:rsidRDefault="00F13288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—  вопросительные  местоимения 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wer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</w:rPr>
        <w:t>was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wohin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,   </w:t>
      </w:r>
      <w:r>
        <w:rPr>
          <w:rFonts w:ascii="Times New Roman" w:eastAsia="Times New Roman" w:hAnsi="Times New Roman"/>
          <w:color w:val="000000"/>
          <w:sz w:val="24"/>
        </w:rPr>
        <w:t>wo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warum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806C92" w:rsidRPr="00F13288" w:rsidRDefault="00F13288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—  количественные и порядковые числительные (до 100).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298" w:after="0" w:line="281" w:lineRule="auto"/>
        <w:ind w:right="144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отдельные социокультурные элементы речевого поведенческого этикета в </w:t>
      </w:r>
      <w:r w:rsidRPr="00F13288">
        <w:rPr>
          <w:lang w:val="ru-RU"/>
        </w:rPr>
        <w:br/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стране/странах изучаемого языка в рамках тематического содержания;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знать/понимать и использовать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806C92" w:rsidRPr="00F13288" w:rsidRDefault="00806C92">
      <w:pPr>
        <w:rPr>
          <w:lang w:val="ru-RU"/>
        </w:rPr>
        <w:sectPr w:rsidR="00806C92" w:rsidRPr="00F13288">
          <w:pgSz w:w="11900" w:h="16840"/>
          <w:pgMar w:top="286" w:right="698" w:bottom="35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78" w:line="220" w:lineRule="exact"/>
        <w:rPr>
          <w:lang w:val="ru-RU"/>
        </w:rPr>
      </w:pPr>
    </w:p>
    <w:p w:rsidR="00806C92" w:rsidRPr="00F13288" w:rsidRDefault="00F13288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правильно оформлять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адрес, писать фамилии и имена (свои, родственников и друзей) на немецком языке (в анкете, формуляре);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обладать  базовыми  знаниями 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о  социокультурном  портрете родной страны и страны/стран изучаемого языка;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страны/страну изучаемого языка.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F13288">
        <w:rPr>
          <w:lang w:val="ru-RU"/>
        </w:rPr>
        <w:br/>
      </w: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чтении и </w:t>
      </w: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начальными умениями классифицировать лексические единицы по темам в рамках тематического содержания речи.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Участвовать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иноязычные словари и справочники, в том числе информационно-справочные системы в электронной форме.</w:t>
      </w:r>
    </w:p>
    <w:p w:rsidR="00806C92" w:rsidRPr="00F13288" w:rsidRDefault="00F1328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13288">
        <w:rPr>
          <w:lang w:val="ru-RU"/>
        </w:rPr>
        <w:tab/>
      </w:r>
      <w:r w:rsidRPr="00F132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Сравнивать 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806C92" w:rsidRPr="00F13288" w:rsidRDefault="00806C92">
      <w:pPr>
        <w:rPr>
          <w:lang w:val="ru-RU"/>
        </w:rPr>
        <w:sectPr w:rsidR="00806C92" w:rsidRPr="00F13288">
          <w:pgSz w:w="11900" w:h="16840"/>
          <w:pgMar w:top="298" w:right="848" w:bottom="1440" w:left="666" w:header="720" w:footer="720" w:gutter="0"/>
          <w:cols w:space="720" w:equalWidth="0">
            <w:col w:w="10386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64" w:line="220" w:lineRule="exact"/>
        <w:rPr>
          <w:lang w:val="ru-RU"/>
        </w:rPr>
      </w:pPr>
    </w:p>
    <w:p w:rsidR="00806C92" w:rsidRDefault="00F1328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766"/>
        <w:gridCol w:w="528"/>
        <w:gridCol w:w="1104"/>
        <w:gridCol w:w="1140"/>
        <w:gridCol w:w="806"/>
        <w:gridCol w:w="5942"/>
        <w:gridCol w:w="1238"/>
        <w:gridCol w:w="2594"/>
      </w:tblGrid>
      <w:tr w:rsidR="00806C92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47" w:lineRule="auto"/>
              <w:ind w:left="72" w:right="636"/>
              <w:jc w:val="both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06C92">
        <w:trPr>
          <w:trHeight w:hRule="exact" w:val="52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92" w:rsidRDefault="00806C9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92" w:rsidRDefault="00806C9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92" w:rsidRDefault="00806C9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92" w:rsidRDefault="00806C9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92" w:rsidRDefault="00806C9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92" w:rsidRDefault="00806C92"/>
        </w:tc>
      </w:tr>
    </w:tbl>
    <w:p w:rsidR="00806C92" w:rsidRDefault="00806C92">
      <w:pPr>
        <w:autoSpaceDE w:val="0"/>
        <w:autoSpaceDN w:val="0"/>
        <w:spacing w:after="0" w:line="14" w:lineRule="exact"/>
      </w:pPr>
    </w:p>
    <w:p w:rsidR="00806C92" w:rsidRDefault="00806C92">
      <w:pPr>
        <w:sectPr w:rsidR="00806C92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6C92" w:rsidRDefault="00806C9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766"/>
        <w:gridCol w:w="528"/>
        <w:gridCol w:w="1104"/>
        <w:gridCol w:w="1140"/>
        <w:gridCol w:w="806"/>
        <w:gridCol w:w="5942"/>
        <w:gridCol w:w="1238"/>
        <w:gridCol w:w="2594"/>
      </w:tblGrid>
      <w:tr w:rsidR="00806C92" w:rsidRPr="00384C53">
        <w:trPr>
          <w:trHeight w:hRule="exact" w:val="1060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Моя семья. Мои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друзья. Семейные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праздники (день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Начинать, поддерживать и заканчивать разговор, в том числе по телефону;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поздравлять с праздником и вежливо реагировать на поздравление; выражать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благодарность. Обращаться с просьбой, вежливо соглашаться/не соглашаться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просьбу; приглашать собеседника к совместной деятельности, вежливо соглашаться/не соглашаться на предложение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собеседника.Сообщать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информацию.Составлять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иллюстрации, фотографии.;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(описание/характеристика, повествование) с опорой на ключевые слова, план,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и/или иллюстрации, фотографии. Описывать объект, человека/литературного персонажа по определённой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результаты выполненной проектной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индивидуально и в группе при выполнении проектной работы.;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прочитанного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текста.Устанавливать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логическую последовательность основных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фактов.Соотносить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текст/части текста с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иллюстрациями.Читать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находить в несложных адаптированных аутентичных текстах, содержащих отдельные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незнакомые слова запрашиваемую информацию, представленную в явном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виде.Использование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внешних формальных элементов текста (подзаголовки,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иллюстрации, сноски) для понимания основного содержания прочитанного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текста.Догадываться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контексту.Понимать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интернациональные слова в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контексте.Игнорировать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незнакомые слова, не мешающие понимать основное содержание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текста.Пользоваться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сносками и лингвострановедческим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справочником.Находить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отдельных незнакомых слов в двуязычном словаре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учебника.Читать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понимать запрашиваемую информацию, представленную в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 (таблице).Работать с информацией, представленной в разных форматах (текст, рисунок, таблица).;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на слух и адекватно произносить все звуки немецкого языка, соблюдая нормы произнесения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звуков.Соблюдать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правильное ударение в изолированном слове,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фразе.Соблюдать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интонации.Членить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предложение на смысловые группы.;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синонимы.Узнавать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простые словообразовательные элементы (суффиксы,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префиксы).Группировать слова по их тематической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принадлежности.Опираться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языковую догадку в процессе чтения и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(интернациональные слова, слова, образованные путем аффиксации).;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социокультурные эле- 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содержания.Владеть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базовыми знаниями о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социокультурном портрете родной страны и страны/стран изучаемого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языка.Правильно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оформлять свой адрес на немецком языке (в анкете, в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языка.Находить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языка.Систематизировать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анализировать полученную информацию.;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 для детей на немецком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языке </w:t>
            </w:r>
            <w:r w:rsidRPr="00F1328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dmoz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Kids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and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Teens</w:t>
            </w:r>
          </w:p>
        </w:tc>
      </w:tr>
    </w:tbl>
    <w:p w:rsidR="00806C92" w:rsidRPr="00F13288" w:rsidRDefault="00806C92">
      <w:pPr>
        <w:autoSpaceDE w:val="0"/>
        <w:autoSpaceDN w:val="0"/>
        <w:spacing w:after="0" w:line="14" w:lineRule="exact"/>
        <w:rPr>
          <w:lang w:val="ru-RU"/>
        </w:rPr>
      </w:pPr>
    </w:p>
    <w:p w:rsidR="00806C92" w:rsidRPr="00F13288" w:rsidRDefault="00806C92">
      <w:pPr>
        <w:rPr>
          <w:lang w:val="ru-RU"/>
        </w:rPr>
        <w:sectPr w:rsidR="00806C92" w:rsidRPr="00F13288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766"/>
        <w:gridCol w:w="528"/>
        <w:gridCol w:w="1104"/>
        <w:gridCol w:w="1140"/>
        <w:gridCol w:w="806"/>
        <w:gridCol w:w="5942"/>
        <w:gridCol w:w="1238"/>
        <w:gridCol w:w="2594"/>
      </w:tblGrid>
      <w:tr w:rsidR="00806C92" w:rsidRPr="00384C53">
        <w:trPr>
          <w:trHeight w:hRule="exact" w:val="67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(описание/характеристика, повествование) с опорой на ключевые слова, план,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и/или иллюстрации, фотографии. Описывать объект, человека/литературного персонажа по определённой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результаты выполненной проектной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индивидуально и в группе при выполнении проектной работы.;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прочитанного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текста.Устанавливать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логическую последовательность основных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фактов.Соотносить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текст/части текста с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иллюстрациями.Читать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находить в несложных адаптированных аутентичных текстах, содержащих отдельные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незнакомые слова запрашиваемую информацию, представленную в явном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виде.Использование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внешних формальных элементов текста (подзаголовки,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иллюстрации, сноски) для понимания основного содержания прочитанного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текста.Догадываться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контексту.Понимать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интернациональные слова в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контексте.Игнорировать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незнакомые слова, не мешающие понимать основное содержание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текста.Пользоваться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сносками и лингвострановедческим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справочником.Находить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отдельных незнакомых слов в двуязычном словаре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учебника.Читать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понимать запрашиваемую информацию, представленную в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 (таблице).Работать с информацией, представленной в разных форматах (текст, рисунок, таблица).;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на слух и адекватно произносить все звуки немецкого языка, соблюдая нормы произнесения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звуков.Соблюдать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правильное ударение в изолированном слове,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фразе.Соблюдать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интонации.Членить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предложение на смысловые группы.;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синонимы.Узнавать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простые словообразовательные элементы (суффиксы,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префиксы).Группировать слова по их тематической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принадлежности.Опираться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языковую догадку в процессе чтения и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(интернациональные слова, слова, образованные путем аффиксации).;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Немецко-российский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интернет-ресурс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Тексты для чтения по разным темам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rusweb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</w:p>
        </w:tc>
      </w:tr>
      <w:tr w:rsidR="00806C92" w:rsidRPr="00384C53">
        <w:trPr>
          <w:trHeight w:hRule="exact" w:val="1257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64" w:after="0" w:line="252" w:lineRule="auto"/>
              <w:ind w:left="72" w:right="288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Досуг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увлечения/хобби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современного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Начинать, поддерживать и заканчивать разговор, в том числе по телефону;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поздравлять с праздником и вежливо реагировать на поздравление; выражать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благодарность. Обращаться с просьбой, вежливо соглашаться/не соглашаться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просьбу; приглашать собеседника к совместной деятельности, вежливо соглашаться/не соглашаться на предложение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собеседника.Сообщать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информацию.Составлять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иллюстрации, фотографии.;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(описание/характеристика, повествование) с опорой на ключевые слова, план, вопросы и/или иллюстрации, фотографии. Описывать объект, человека/литературного персонажа по определённой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результаты выполненной проектной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индивидуально и в группе при выполнении проектной работы.;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урока.Распознавать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слух и понимать связное высказывание учителя, одноклассника, построенное на знакомом языковом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материале.Вербально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Тексты для обучения чтению и говорению на немецком языке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totschka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treff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</w:p>
        </w:tc>
      </w:tr>
    </w:tbl>
    <w:p w:rsidR="00806C92" w:rsidRPr="00F13288" w:rsidRDefault="00806C92">
      <w:pPr>
        <w:autoSpaceDE w:val="0"/>
        <w:autoSpaceDN w:val="0"/>
        <w:spacing w:after="0" w:line="14" w:lineRule="exact"/>
        <w:rPr>
          <w:lang w:val="ru-RU"/>
        </w:rPr>
      </w:pPr>
    </w:p>
    <w:p w:rsidR="00806C92" w:rsidRPr="00F13288" w:rsidRDefault="00806C92">
      <w:pPr>
        <w:rPr>
          <w:lang w:val="ru-RU"/>
        </w:rPr>
        <w:sectPr w:rsidR="00806C92" w:rsidRPr="00F13288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766"/>
        <w:gridCol w:w="528"/>
        <w:gridCol w:w="1104"/>
        <w:gridCol w:w="1140"/>
        <w:gridCol w:w="806"/>
        <w:gridCol w:w="5942"/>
        <w:gridCol w:w="1238"/>
        <w:gridCol w:w="2594"/>
      </w:tblGrid>
      <w:tr w:rsidR="00806C92" w:rsidRPr="00384C53">
        <w:trPr>
          <w:trHeight w:hRule="exact" w:val="12568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5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3990" w:after="0" w:line="257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отдельные незнакомые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прослушанного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текста.Воспринимать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слова.Использовать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слова.Игнорировать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незнакомые слова, не мешающие понимать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текста.;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прочитанного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текста.Устанавливать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логическую последовательность основных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фактов.Соотносить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текст/части текста с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иллюстрациями.Читать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находить в несложных адаптированных аутентичных текстах, содержащих отдельные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незнакомые слова запрашиваемую информацию, представленную в явном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виде.Использование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внешних формальных элементов текста (подзаголовки,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иллюстрации, сноски) для понимания основного содержания прочитанного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текста.Догадываться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контексту.Понимать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интернациональные слова в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контексте.Игнорировать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незнакомые слова, не мешающие понимать основное содержание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текста.Пользоваться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сносками и лингвострановедческим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справочником.Находить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отдельных незнакомых слов в двуязычном словаре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учебника.Читать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понимать запрашиваемую информацию, представленную в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 (таблице).Работать с информацией, представленной в разных форматах (текст, рисунок, таблица).;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на слух и адекватно произносить все звуки немецкого языка, соблюдая нормы произнесения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звуков.Соблюдать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правильное ударение в изолированном слове,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фразе.Соблюдать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интонации.Членить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предложение на смысловые группы.;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синонимы.Узнавать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простые словообразовательные элементы (суффиксы,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префиксы).Группировать слова по их тематической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принадлежности.Опираться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языковую догадку в процессе чтения и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(интернациональные слова, слова, образованные путем аффиксации).;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социокультурные эле- 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содержания.Владеть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базовыми знаниями о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социокультурном портрете родной страны и страны/стран изучаемого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языка.Правильно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оформлять свой адрес на немецком языке (в анкете, в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языка.Находить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языка.Систематизировать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анализировать полученную информацию.;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806C92">
            <w:pPr>
              <w:rPr>
                <w:lang w:val="ru-RU"/>
              </w:rPr>
            </w:pPr>
          </w:p>
        </w:tc>
      </w:tr>
    </w:tbl>
    <w:p w:rsidR="00806C92" w:rsidRPr="00F13288" w:rsidRDefault="00806C92">
      <w:pPr>
        <w:autoSpaceDE w:val="0"/>
        <w:autoSpaceDN w:val="0"/>
        <w:spacing w:after="0" w:line="14" w:lineRule="exact"/>
        <w:rPr>
          <w:lang w:val="ru-RU"/>
        </w:rPr>
      </w:pPr>
    </w:p>
    <w:p w:rsidR="00806C92" w:rsidRPr="00F13288" w:rsidRDefault="00806C92">
      <w:pPr>
        <w:rPr>
          <w:lang w:val="ru-RU"/>
        </w:rPr>
        <w:sectPr w:rsidR="00806C92" w:rsidRPr="00F13288">
          <w:pgSz w:w="16840" w:h="11900"/>
          <w:pgMar w:top="0" w:right="640" w:bottom="13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766"/>
        <w:gridCol w:w="528"/>
        <w:gridCol w:w="1104"/>
        <w:gridCol w:w="1140"/>
        <w:gridCol w:w="806"/>
        <w:gridCol w:w="5942"/>
        <w:gridCol w:w="1238"/>
        <w:gridCol w:w="2594"/>
      </w:tblGrid>
      <w:tr w:rsidR="00806C92" w:rsidRPr="00384C53">
        <w:trPr>
          <w:trHeight w:hRule="exact" w:val="69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Здоровый образ жизни: режим труда и отдыха.</w:t>
            </w:r>
          </w:p>
          <w:p w:rsidR="00806C92" w:rsidRPr="00F13288" w:rsidRDefault="00F13288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Здоровое питание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Начинать, поддерживать и заканчивать разговор, в том числе по телефону;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поздравлять с праздником и вежливо реагировать на поздравление; выражать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благодарность. Обращаться с просьбой, вежливо соглашаться/не соглашаться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просьбу; приглашать собеседника к совместной деятельности, вежливо соглашаться/не соглашаться на предложение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собеседника.Сообщать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информацию.Составлять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иллюстрации, фотографии.;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(описание/характеристика, повествование) с опорой на ключевые слова, план,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и/или иллюстрации, фотографии. Описывать объект, человека/литературного персонажа по определённой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результаты выполненной проектной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индивидуально и в группе при выполнении проектной работы.;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на слух и адекватно произносить все звуки немецкого языка, соблюдая нормы произнесения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звуков.Соблюдать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правильное ударение в изолированном слове,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фразе.Соблюдать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интонации.Членить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предложение на смысловые группы.;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синонимы.Узнавать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простые словообразовательные элементы (суффиксы,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префиксы).Группировать слова по их тематической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принадлежности.Опираться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языковую догадку в процессе чтения и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(интернациональные слова, слова, образованные путем аффиксации).;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предложении.Использовать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речи предложения с простым глагольным, составным именным и составным глагольным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сказуемыми.Распознавать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в устной и письменной речи изученные морфологические формы и синтаксические конструкции немецкого языка в рамках тематического содержания речи в соответствии с решаемой коммуникативной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задачей.Распознавать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письменном тексте и дифференцировать слова по определённым признакам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(существительные, прилагательные, смысловые глаголы).;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Немецко-российский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интернет-ресурс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Тексты для чтения по разным темам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rusweb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</w:p>
        </w:tc>
      </w:tr>
    </w:tbl>
    <w:p w:rsidR="00806C92" w:rsidRPr="00F13288" w:rsidRDefault="00806C92">
      <w:pPr>
        <w:autoSpaceDE w:val="0"/>
        <w:autoSpaceDN w:val="0"/>
        <w:spacing w:after="0" w:line="14" w:lineRule="exact"/>
        <w:rPr>
          <w:lang w:val="ru-RU"/>
        </w:rPr>
      </w:pPr>
    </w:p>
    <w:p w:rsidR="00806C92" w:rsidRPr="00F13288" w:rsidRDefault="00806C92">
      <w:pPr>
        <w:rPr>
          <w:lang w:val="ru-RU"/>
        </w:rPr>
        <w:sectPr w:rsidR="00806C92" w:rsidRPr="00F1328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766"/>
        <w:gridCol w:w="528"/>
        <w:gridCol w:w="1104"/>
        <w:gridCol w:w="1140"/>
        <w:gridCol w:w="806"/>
        <w:gridCol w:w="5942"/>
        <w:gridCol w:w="1238"/>
        <w:gridCol w:w="2594"/>
      </w:tblGrid>
      <w:tr w:rsidR="00806C92" w:rsidRPr="00384C53">
        <w:trPr>
          <w:trHeight w:hRule="exact" w:val="70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Покупки: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(описание/характеристика, повествование) с опорой на ключевые слова, план,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и/или иллюстрации, фотографии. Описывать объект, человека/литературного персонажа по определённой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результаты выполненной проектной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индивидуально и в группе при выполнении проектной работы.;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урока.Распознавать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слух и понимать связное высказывание учителя, одноклассника, построенное на знакомом языковом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материале.Вербально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прослушанного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текста.Воспринимать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слова.Использовать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слова.Игнорировать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незнакомые слова, не мешающие понимать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текста.;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на слух и адекватно произносить все звуки немецкого языка, соблюдая нормы произнесения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звуков.Соблюдать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правильное ударение в изолированном слове,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фразе.Соблюдать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интонации.Членить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предложение на смысловые группы.;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синонимы.Узнавать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простые словообразовательные элементы (суффиксы,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префиксы).Группировать слова по их тематической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принадлежности.Опираться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языковую догадку в процессе чтения и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(интернациональные слова, слова, образованные путем аффиксации).;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предложении.Использовать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речи предложения с простым глагольным, составным именным и составным глагольным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сказуемыми.Распознавать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в устной и письменной речи изученные морфологические формы и синтаксические конструкции немецкого языка в рамках тематического содержания речи в соответствии с решаемой коммуникативной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задачей.Распознавать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письменном тексте и дифференцировать слова по определённым признакам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(существительные, прилагательные, смысловые глаголы).;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 для детей на немецком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языке </w:t>
            </w:r>
            <w:r w:rsidRPr="00F1328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dmoz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Kids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and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Teens</w:t>
            </w:r>
          </w:p>
        </w:tc>
      </w:tr>
    </w:tbl>
    <w:p w:rsidR="00806C92" w:rsidRPr="00F13288" w:rsidRDefault="00806C92">
      <w:pPr>
        <w:autoSpaceDE w:val="0"/>
        <w:autoSpaceDN w:val="0"/>
        <w:spacing w:after="0" w:line="14" w:lineRule="exact"/>
        <w:rPr>
          <w:lang w:val="ru-RU"/>
        </w:rPr>
      </w:pPr>
    </w:p>
    <w:p w:rsidR="00806C92" w:rsidRPr="00F13288" w:rsidRDefault="00806C92">
      <w:pPr>
        <w:rPr>
          <w:lang w:val="ru-RU"/>
        </w:rPr>
        <w:sectPr w:rsidR="00806C92" w:rsidRPr="00F1328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766"/>
        <w:gridCol w:w="528"/>
        <w:gridCol w:w="1104"/>
        <w:gridCol w:w="1140"/>
        <w:gridCol w:w="806"/>
        <w:gridCol w:w="5942"/>
        <w:gridCol w:w="1238"/>
        <w:gridCol w:w="2594"/>
      </w:tblGrid>
      <w:tr w:rsidR="00806C92" w:rsidRPr="00384C53">
        <w:trPr>
          <w:trHeight w:hRule="exact" w:val="603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88" w:after="0" w:line="262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учебные предметы,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школьная форма.</w:t>
            </w:r>
          </w:p>
          <w:p w:rsidR="00806C92" w:rsidRDefault="00F13288">
            <w:pPr>
              <w:autoSpaceDE w:val="0"/>
              <w:autoSpaceDN w:val="0"/>
              <w:spacing w:before="32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сверстниками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(описание/характеристика, повествование) с опорой на ключевые слова, план,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и/или иллюстрации, фотографии. Описывать объект, человека/литературного персонажа по определённой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результаты выполненной проектной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индивидуально и в группе при выполнении проектной работы.;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Списывать текст и выписывать из него слова, словосочетания, предложения в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решаемой коммуникативной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задачей.Восстанавливать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предложение, текст в соответствии с решаемой учебной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задачей.Писать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поздравлений с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праздниками (с Новым годом, Рождеством, днём рождения) с выражением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пожеланий.Заполнять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 прашивать аналогичную информацию о друге по переписке; выражать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благодарность.Фиксировать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нужную информацию.;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синонимы.Узнавать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простые словообразовательные элементы (суффиксы,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префиксы).Группировать слова по их тематической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принадлежности.Опираться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языковую догадку в процессе чтения и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(интернациональные слова, слова, образованные путем аффиксации).;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предложении.Использовать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речи предложения с простым глагольным, составным именным и составным глагольным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сказуемыми.Распознавать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в устной и письменной речи изученные морфологические формы и синтаксические конструкции немецкого языка в рамках тематического содержания речи в соответствии с решаемой коммуникативной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задачей.Распознавать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письменном тексте и дифференцировать слова по определённым признакам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(существительные, прилагательные, смысловые глаголы).;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Тексты для обучения чтению и говорению на немецком языке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totschka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treff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</w:p>
        </w:tc>
      </w:tr>
    </w:tbl>
    <w:p w:rsidR="00806C92" w:rsidRPr="00F13288" w:rsidRDefault="00806C92">
      <w:pPr>
        <w:autoSpaceDE w:val="0"/>
        <w:autoSpaceDN w:val="0"/>
        <w:spacing w:after="0" w:line="14" w:lineRule="exact"/>
        <w:rPr>
          <w:lang w:val="ru-RU"/>
        </w:rPr>
      </w:pPr>
    </w:p>
    <w:p w:rsidR="00806C92" w:rsidRPr="00F13288" w:rsidRDefault="00806C92">
      <w:pPr>
        <w:rPr>
          <w:lang w:val="ru-RU"/>
        </w:rPr>
        <w:sectPr w:rsidR="00806C92" w:rsidRPr="00F1328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766"/>
        <w:gridCol w:w="528"/>
        <w:gridCol w:w="1104"/>
        <w:gridCol w:w="1140"/>
        <w:gridCol w:w="806"/>
        <w:gridCol w:w="5942"/>
        <w:gridCol w:w="1238"/>
        <w:gridCol w:w="2594"/>
      </w:tblGrid>
      <w:tr w:rsidR="00806C92" w:rsidRPr="00384C53">
        <w:trPr>
          <w:trHeight w:hRule="exact" w:val="839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88" w:after="0" w:line="254" w:lineRule="auto"/>
              <w:ind w:left="72"/>
            </w:pPr>
            <w:r w:rsidRPr="00F13288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Начинать, поддерживать и заканчивать разговор, в том числе по телефону;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поздравлять с праздником и вежливо реагировать на поздравление; выражать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благодарность. Обращаться с просьбой, вежливо соглашаться/не соглашаться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просьбу; приглашать собеседника к совместной деятельности, вежливо соглашаться/не соглашаться на предложение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собеседника.Сообщать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информацию.Составлять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иллюстрации, фотографии.;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(описание/характеристика, повествование) с опорой на ключевые слова, план,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и/или иллюстрации, фотографии. Описывать объект, человека/литературного персонажа по определённой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результаты выполненной проектной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индивидуально и в группе при выполнении проектной работы.;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урока.Распознавать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слух и понимать связное высказывание учителя, одноклассника, построенное на знакомом языковом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материале.Вербально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прослушанного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текста.Воспринимать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слова.Использовать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слова.Игнорировать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незнакомые слова, не мешающие понимать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текста.;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синонимы.Узнавать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простые словообразовательные элементы (суффиксы,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префиксы).Группировать слова по их тематической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принадлежности.Опираться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языковую догадку в процессе чтения и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(интернациональные слова, слова, образованные путем аффиксации).;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социокультурные эле- 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содержания.Владеть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базовыми знаниями о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социокультурном портрете родной страны и страны/стран изучаемого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языка.Правильно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оформлять свой адрес на немецком языке (в анкете, в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языка.Находить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языка.Систематизировать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анализировать полученную информацию.;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Тестирование;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 обучения чтению и письму для изучающих немецкий язык </w:t>
            </w:r>
            <w:r w:rsidRPr="00F1328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lernspiele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lese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2000.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:rsidR="00806C92" w:rsidRPr="00F13288" w:rsidRDefault="00806C92">
      <w:pPr>
        <w:autoSpaceDE w:val="0"/>
        <w:autoSpaceDN w:val="0"/>
        <w:spacing w:after="0" w:line="14" w:lineRule="exact"/>
        <w:rPr>
          <w:lang w:val="ru-RU"/>
        </w:rPr>
      </w:pPr>
    </w:p>
    <w:p w:rsidR="00806C92" w:rsidRPr="00F13288" w:rsidRDefault="00806C92">
      <w:pPr>
        <w:rPr>
          <w:lang w:val="ru-RU"/>
        </w:rPr>
        <w:sectPr w:rsidR="00806C92" w:rsidRPr="00F1328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766"/>
        <w:gridCol w:w="528"/>
        <w:gridCol w:w="1104"/>
        <w:gridCol w:w="1140"/>
        <w:gridCol w:w="806"/>
        <w:gridCol w:w="5942"/>
        <w:gridCol w:w="1238"/>
        <w:gridCol w:w="2594"/>
      </w:tblGrid>
      <w:tr w:rsidR="00806C92" w:rsidRPr="00384C53">
        <w:trPr>
          <w:trHeight w:hRule="exact" w:val="897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88" w:after="0" w:line="254" w:lineRule="auto"/>
              <w:ind w:left="72" w:right="288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домашние животные.</w:t>
            </w:r>
          </w:p>
          <w:p w:rsidR="00806C92" w:rsidRDefault="00F13288">
            <w:pPr>
              <w:autoSpaceDE w:val="0"/>
              <w:autoSpaceDN w:val="0"/>
              <w:spacing w:before="32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урока.Распознавать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слух и понимать связное высказывание учителя, одноклассника, построенное на знакомом языковом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материале.Вербально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прослушанного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текста.Воспринимать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слова.Использовать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слова.Игнорировать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незнакомые слова, не мешающие понимать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текста.;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прочитанного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текста.Устанавливать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логическую последовательность основных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фактов.Соотносить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текст/части текста с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иллюстрациями.Читать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находить в несложных адаптированных аутентичных текстах, содержащих отдельные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незнакомые слова запрашиваемую информацию, представленную в явном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виде.Использование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внешних формальных элементов текста (подзаголовки,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иллюстрации, сноски) для понимания основного содержания прочитанного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текста.Догадываться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контексту.Понимать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интернациональные слова в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контексте.Игнорировать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незнакомые слова, не мешающие понимать основное содержание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текста.Пользоваться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сносками и лингвострановедческим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справочником.Находить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отдельных незнакомых слов в двуязычном словаре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учебника.Читать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понимать запрашиваемую информацию, представленную в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 (таблице).Работать с информацией, представленной в разных форматах (текст, рисунок, таблица).;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Списывать текст и выписывать из него слова, словосочетания, предложения в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решаемой коммуникативной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задачей.Восстанавливать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предложение, текст в соответствии с решаемой учебной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задачей.Писать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поздравлений с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праздниками (с Новым годом, Рождеством, днём рождения) с выражением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пожеланий.Заполнять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 прашивать аналогичную информацию о друге по переписке; выражать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благодарность.Фиксировать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нужную информацию.;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на слух и адекватно произносить все звуки немецкого языка, соблюдая нормы произнесения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звуков.Соблюдать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правильное ударение в изолированном слове,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фразе.Соблюдать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интонации.Членить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предложение на смысловые группы.;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синонимы.Узнавать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простые словообразовательные элементы (суффиксы,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префиксы).Группировать слова по их тематической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принадлежности.Опираться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языковую догадку в процессе чтения и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(интернациональные слова, слова, образованные путем аффиксации).;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Немецко-российский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интернет-ресурс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Тексты для чтения по разным темам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rusweb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</w:p>
        </w:tc>
      </w:tr>
    </w:tbl>
    <w:p w:rsidR="00806C92" w:rsidRPr="00F13288" w:rsidRDefault="00806C92">
      <w:pPr>
        <w:autoSpaceDE w:val="0"/>
        <w:autoSpaceDN w:val="0"/>
        <w:spacing w:after="0" w:line="14" w:lineRule="exact"/>
        <w:rPr>
          <w:lang w:val="ru-RU"/>
        </w:rPr>
      </w:pPr>
    </w:p>
    <w:p w:rsidR="00806C92" w:rsidRPr="00F13288" w:rsidRDefault="00806C92">
      <w:pPr>
        <w:rPr>
          <w:lang w:val="ru-RU"/>
        </w:rPr>
        <w:sectPr w:rsidR="00806C92" w:rsidRPr="00F13288">
          <w:pgSz w:w="16840" w:h="11900"/>
          <w:pgMar w:top="284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766"/>
        <w:gridCol w:w="528"/>
        <w:gridCol w:w="1104"/>
        <w:gridCol w:w="1140"/>
        <w:gridCol w:w="806"/>
        <w:gridCol w:w="5942"/>
        <w:gridCol w:w="1238"/>
        <w:gridCol w:w="2594"/>
      </w:tblGrid>
      <w:tr w:rsidR="00806C92" w:rsidRPr="00384C53">
        <w:trPr>
          <w:trHeight w:hRule="exact" w:val="92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88" w:after="0" w:line="25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(описание/характеристика, повествование) с опорой на ключевые слова, план, вопросы и/или иллюстрации, фотографии. Описывать объект, человека/литературного персонажа по определённой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результаты выполненной проектной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индивидуально и в группе при выполнении проектной работы.;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прочитанного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текста.Устанавливать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логическую последовательность основных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фактов.Соотносить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текст/части текста с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иллюстрациями.Читать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находить в несложных адаптированных аутентичных текстах, содержащих отдельные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незнакомые слова запрашиваемую информацию, представленную в явном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виде.Использование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внешних формальных элементов текста (подзаголовки,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иллюстрации, сноски) для понимания основного содержания прочитанного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текста.Догадываться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контексту.Понимать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интернациональные слова в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контексте.Игнорировать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незнакомые слова, не мешающие понимать основное содержание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текста.Пользоваться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сносками и лингвострановедческим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справочником.Находить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отдельных незнакомых слов в двуязычном словаре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учебника.Читать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понимать запрашиваемую информацию, представленную в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 (таблице).Работать с информацией, представленной в разных форматах (текст, рисунок, таблица).;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на слух и адекватно произносить все звуки немецкого языка, соблюдая нормы произнесения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звуков.Соблюдать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правильное ударение в изолированном слове,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фразе.Соблюдать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интонации.Членить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предложение на смысловые группы.;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писать изученные слова. Вставлять пропущенные буквы в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слове.Правильно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расставлять знаки препинания: запятую при перечислении и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обращении.Правильно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предложения.Расставлять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электронном сообщении личного характера знаки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препинания, диктуемые его форматом, в соответствии с нормами, принятыми в стране/странах изучаемого языка.;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социокультурные эле- 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содержания.Владеть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базовыми знаниями о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социокультурном портрете родной страны и страны/стран изучаемого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языка.Правильно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оформлять свой адрес на немецком языке (в анкете, в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языка.Находить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языка.Систематизировать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анализировать полученную информацию.;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Тексты для обучения чтению и говорению на немецком языке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totschka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treff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</w:p>
        </w:tc>
      </w:tr>
    </w:tbl>
    <w:p w:rsidR="00806C92" w:rsidRPr="00F13288" w:rsidRDefault="00806C92">
      <w:pPr>
        <w:autoSpaceDE w:val="0"/>
        <w:autoSpaceDN w:val="0"/>
        <w:spacing w:after="0" w:line="14" w:lineRule="exact"/>
        <w:rPr>
          <w:lang w:val="ru-RU"/>
        </w:rPr>
      </w:pPr>
    </w:p>
    <w:p w:rsidR="00806C92" w:rsidRPr="00F13288" w:rsidRDefault="00806C92">
      <w:pPr>
        <w:rPr>
          <w:lang w:val="ru-RU"/>
        </w:rPr>
        <w:sectPr w:rsidR="00806C92" w:rsidRPr="00F13288">
          <w:pgSz w:w="16840" w:h="11900"/>
          <w:pgMar w:top="284" w:right="640" w:bottom="10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766"/>
        <w:gridCol w:w="528"/>
        <w:gridCol w:w="1104"/>
        <w:gridCol w:w="1140"/>
        <w:gridCol w:w="806"/>
        <w:gridCol w:w="5942"/>
        <w:gridCol w:w="1238"/>
        <w:gridCol w:w="2594"/>
      </w:tblGrid>
      <w:tr w:rsidR="00806C92" w:rsidRPr="00384C53">
        <w:trPr>
          <w:trHeight w:hRule="exact" w:val="989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88" w:after="0" w:line="266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Родная страна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страна/страны изучаемого языка. Их географическое положение, столицы.</w:t>
            </w:r>
          </w:p>
          <w:p w:rsidR="00806C92" w:rsidRPr="00F13288" w:rsidRDefault="00F13288">
            <w:pPr>
              <w:autoSpaceDE w:val="0"/>
              <w:autoSpaceDN w:val="0"/>
              <w:spacing w:before="32" w:after="0" w:line="262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Культурные особенности (национальные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праздники, традиции)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(описание/характеристика, повествование) с опорой на ключевые слова, план,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и/или иллюстрации, фотографии. Описывать объект, человека/литературного персонажа по определённой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результаты выполненной проектной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индивидуально и в группе при выполнении проектной работы.;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урока.Распознавать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слух и понимать связное высказывание учителя, одноклассника, построенное на знакомом языковом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материале.Вербально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прослушанного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текста.Воспринимать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слова.Использовать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слова.Игнорировать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незнакомые слова, не мешающие понимать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текста.;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прочитанного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текста.Устанавливать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логическую последовательность основных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фактов.Соотносить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текст/части текста с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иллюстрациями.Читать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находить в несложных адаптированных аутентичных текстах, содержащих отдельные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незнакомые слова запрашиваемую информацию, представленную в явном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виде.Использование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внешних формальных элементов текста (подзаголовки,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иллюстрации, сноски) для понимания основного содержания прочитанного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текста.Догадываться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контексту.Понимать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интернациональные слова в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контексте.Игнорировать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незнакомые слова, не мешающие понимать основное содержание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текста.Пользоваться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сносками и лингвострановедческим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справочником.Находить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отдельных незнакомых слов в двуязычном словаре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учебника.Читать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понимать запрашиваемую информацию, представленную в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 (таблице).Работать с информацией, представленной в разных форматах (текст, рисунок, таблица).;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синонимы.Узнавать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простые словообразовательные элементы (суффиксы,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префиксы).Группировать слова по их тематической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принадлежности.Опираться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языковую догадку в процессе чтения и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(интернациональные слова, слова, образованные путем аффиксации).;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социокультурные эле- 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содержания.Владеть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базовыми знаниями о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социокультурном портрете родной страны и страны/стран изучаемого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языка.Правильно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оформлять свой адрес на немецком языке (в анкете, в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языка.Находить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языка.Систематизировать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анализировать полученную информацию.;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Немецко-российский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интернет-ресурс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Тексты для чтения по разным темам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rusweb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</w:p>
        </w:tc>
      </w:tr>
    </w:tbl>
    <w:p w:rsidR="00806C92" w:rsidRPr="00F13288" w:rsidRDefault="00806C92">
      <w:pPr>
        <w:autoSpaceDE w:val="0"/>
        <w:autoSpaceDN w:val="0"/>
        <w:spacing w:after="0" w:line="14" w:lineRule="exact"/>
        <w:rPr>
          <w:lang w:val="ru-RU"/>
        </w:rPr>
      </w:pPr>
    </w:p>
    <w:p w:rsidR="00806C92" w:rsidRPr="00F13288" w:rsidRDefault="00806C92">
      <w:pPr>
        <w:rPr>
          <w:lang w:val="ru-RU"/>
        </w:rPr>
        <w:sectPr w:rsidR="00806C92" w:rsidRPr="00F13288">
          <w:pgSz w:w="16840" w:h="11900"/>
          <w:pgMar w:top="284" w:right="640" w:bottom="7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766"/>
        <w:gridCol w:w="528"/>
        <w:gridCol w:w="1104"/>
        <w:gridCol w:w="1140"/>
        <w:gridCol w:w="806"/>
        <w:gridCol w:w="5942"/>
        <w:gridCol w:w="1238"/>
        <w:gridCol w:w="2594"/>
      </w:tblGrid>
      <w:tr w:rsidR="00806C92" w:rsidRPr="00384C53">
        <w:trPr>
          <w:trHeight w:hRule="exact" w:val="86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Выдающиеся люди родной страны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страны/стран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(описание/характеристика, повествование) с опорой на ключевые слова, план,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и/или иллюстрации, фотографии. Описывать объект, человека/литературного персонажа по определённой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результаты выполненной проектной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индивидуально и в группе при выполнении проектной работы.;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урока.Распознавать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слух и понимать связное высказывание учителя, одноклассника, построенное на знакомом языковом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материале.Вербально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прослушанного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текста.Воспринимать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слова.Использовать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слова.Игнорировать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незнакомые слова, не мешающие понимать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текста.;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прочитанного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текста.Устанавливать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логическую последовательность основных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фактов.Соотносить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текст/части текста с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иллюстрациями.Читать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находить в несложных адаптированных аутентичных текстах, содержащих отдельные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незнакомые слова запрашиваемую информацию, представленную в явном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виде.Использование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внешних формальных элементов текста (подзаголовки,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иллюстрации, сноски) для понимания основного содержания прочитанного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текста.Догадываться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контексту.Понимать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интернациональные слова в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контексте.Игнорировать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незнакомые слова, не мешающие понимать основное содержание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текста.Пользоваться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сносками и лингвострановедческим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справочником.Находить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отдельных незнакомых слов в двуязычном словаре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учебника.Читать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понимать запрашиваемую информацию, представленную в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 (таблице).Работать с информацией, представленной в разных форматах (текст, рисунок, таблица).;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на слух и адекватно произносить все звуки немецкого языка, соблюдая нормы произнесения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звуков.Соблюдать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правильное ударение в изолированном слове,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фразе.Соблюдать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интонации.Членить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предложение на смысловые группы.;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синонимы.Узнавать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простые словообразовательные элементы (суффиксы,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префиксы).Группировать слова по их тематической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принадлежности.Опираться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языковую догадку в процессе чтения и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(интернациональные слова, слова, образованные путем аффиксации).;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Интернет-ресурсы для изучения немецкого языка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german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online</w:t>
            </w: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</w:p>
        </w:tc>
      </w:tr>
      <w:tr w:rsidR="00806C92" w:rsidRPr="00384C53">
        <w:trPr>
          <w:trHeight w:hRule="exact" w:val="522"/>
        </w:trPr>
        <w:tc>
          <w:tcPr>
            <w:tcW w:w="21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0580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806C92">
            <w:pPr>
              <w:rPr>
                <w:lang w:val="ru-RU"/>
              </w:rPr>
            </w:pPr>
          </w:p>
        </w:tc>
      </w:tr>
    </w:tbl>
    <w:p w:rsidR="00806C92" w:rsidRPr="00F13288" w:rsidRDefault="00806C92">
      <w:pPr>
        <w:autoSpaceDE w:val="0"/>
        <w:autoSpaceDN w:val="0"/>
        <w:spacing w:after="0" w:line="14" w:lineRule="exact"/>
        <w:rPr>
          <w:lang w:val="ru-RU"/>
        </w:rPr>
      </w:pPr>
    </w:p>
    <w:p w:rsidR="00806C92" w:rsidRPr="00F13288" w:rsidRDefault="00806C92">
      <w:pPr>
        <w:rPr>
          <w:lang w:val="ru-RU"/>
        </w:rPr>
        <w:sectPr w:rsidR="00806C92" w:rsidRPr="00F13288">
          <w:pgSz w:w="16840" w:h="11900"/>
          <w:pgMar w:top="284" w:right="640" w:bottom="10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78" w:line="220" w:lineRule="exact"/>
        <w:rPr>
          <w:lang w:val="ru-RU"/>
        </w:rPr>
      </w:pPr>
    </w:p>
    <w:p w:rsidR="00806C92" w:rsidRPr="00F13288" w:rsidRDefault="00F13288">
      <w:pPr>
        <w:autoSpaceDE w:val="0"/>
        <w:autoSpaceDN w:val="0"/>
        <w:spacing w:after="320" w:line="230" w:lineRule="auto"/>
        <w:rPr>
          <w:lang w:val="ru-RU"/>
        </w:rPr>
      </w:pP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06C92" w:rsidRPr="00384C53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№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Дата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Виды, формы контроля</w:t>
            </w:r>
          </w:p>
        </w:tc>
      </w:tr>
      <w:tr w:rsidR="00806C92" w:rsidRPr="00384C5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92" w:rsidRPr="00F13288" w:rsidRDefault="00806C92">
            <w:pPr>
              <w:rPr>
                <w:lang w:val="ru-RU"/>
              </w:rPr>
            </w:pPr>
          </w:p>
        </w:tc>
      </w:tr>
      <w:tr w:rsidR="00806C92" w:rsidRPr="00384C5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Я и мои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друзья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6C92" w:rsidRPr="00384C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в семье и с друзьями В торговом центре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806C92" w:rsidRPr="00384C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в семье и с друзьями Готовимся к празднику вместе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806C92" w:rsidRPr="00384C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в семье и с друзьями Новогодние рецепты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806C92" w:rsidRPr="00384C5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в семье и с друзьями Новый год -мой любимый праздник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6C92" w:rsidRPr="00384C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Выходной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день - куда пойти?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806C92" w:rsidRPr="00384C5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в семье и с друзьями Идем в цирк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806C92" w:rsidRPr="00384C5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Как мы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проводим время с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друзьями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806C92" w:rsidRPr="00384C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в семье и с друзьями Праздники в мае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806C92" w:rsidRPr="00384C53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Идем на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пикник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</w:tbl>
    <w:p w:rsidR="00806C92" w:rsidRPr="00F13288" w:rsidRDefault="00806C92">
      <w:pPr>
        <w:autoSpaceDE w:val="0"/>
        <w:autoSpaceDN w:val="0"/>
        <w:spacing w:after="0" w:line="14" w:lineRule="exact"/>
        <w:rPr>
          <w:lang w:val="ru-RU"/>
        </w:rPr>
      </w:pPr>
    </w:p>
    <w:p w:rsidR="00806C92" w:rsidRPr="00F13288" w:rsidRDefault="00806C92">
      <w:pPr>
        <w:rPr>
          <w:lang w:val="ru-RU"/>
        </w:rPr>
        <w:sectPr w:rsidR="00806C92" w:rsidRPr="00F13288">
          <w:pgSz w:w="11900" w:h="16840"/>
          <w:pgMar w:top="298" w:right="650" w:bottom="10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06C92" w:rsidRPr="00384C5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 человека Внешность и характер членов моей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806C92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6C9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71" w:lineRule="auto"/>
              <w:ind w:left="72" w:right="572"/>
              <w:jc w:val="both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 человека Внешность и характер моих друзей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 человека Моя идеальная внешность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 человека Моя любимая одежда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06C9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 человека Одежда по погоде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06C9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 Готовим вместе: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интересный рецепт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 На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рождественской ярмарке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 w:rsidRPr="00384C5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 Выбираем подарки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6C9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 Я знаю много животных!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06C9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 Леса и деревья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 Мое любимое животное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6C9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 Разные хобби моих друзей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 Мое любимое хобби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 Хобби на природе/в саду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 Мой любимый спорт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806C92" w:rsidRDefault="00806C92">
      <w:pPr>
        <w:autoSpaceDE w:val="0"/>
        <w:autoSpaceDN w:val="0"/>
        <w:spacing w:after="0" w:line="14" w:lineRule="exact"/>
      </w:pPr>
    </w:p>
    <w:p w:rsidR="00806C92" w:rsidRDefault="00806C92">
      <w:pPr>
        <w:sectPr w:rsidR="00806C92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6C92" w:rsidRDefault="00806C9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06C92" w:rsidRPr="00384C5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сбалансированное питание Составляем список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6C9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сбалансированное питание В магазине продуктов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сбалансированное питание Покупки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сбалансированное питание Что я ем на завтрак, обед и ужин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06C9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сбалансированное питание Моя любимая еда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6C9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сбалансированное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питание, посещение врача Зачем нужно заниматься спортом?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сбалансированное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питание, посещение врача Здоровый образ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сбалансированное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питание, посещение врача Я заболел(а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</w:tbl>
    <w:p w:rsidR="00806C92" w:rsidRDefault="00806C92">
      <w:pPr>
        <w:autoSpaceDE w:val="0"/>
        <w:autoSpaceDN w:val="0"/>
        <w:spacing w:after="0" w:line="14" w:lineRule="exact"/>
      </w:pPr>
    </w:p>
    <w:p w:rsidR="00806C92" w:rsidRDefault="00806C92">
      <w:pPr>
        <w:sectPr w:rsidR="00806C92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6C92" w:rsidRDefault="00806C9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06C9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сбалансированное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питание, посещение врача Рекомендации врача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сбалансированное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питание, посещение врача Футбол - спорт номер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Спорт, виды спорта,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соревнования,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спортсмены Каким спортом мы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занимаемся зимой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летом?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 w:rsidRPr="00384C5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Спорт, виды спорта,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соревнования,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выдающиеся спортсмены Олимпийские виды спорта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6C9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Спорт, виды спорта,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соревнования,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выдающиеся спортсмены Самые популярные виды спорта в Германии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Спорт, виды спорта,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соревнования,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выдающиеся спортсмены Самые популярные виды спорта 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06C9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Спорт, виды спорта,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соревнования,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спортсмены Все для спорта: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спортивный инвентарь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06C92" w:rsidRPr="00384C53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учебные предметы,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школьная форма.</w:t>
            </w:r>
          </w:p>
          <w:p w:rsidR="00806C92" w:rsidRDefault="00F13288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система в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Германии и России.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06C92" w:rsidRPr="00F13288" w:rsidRDefault="00806C92">
      <w:pPr>
        <w:autoSpaceDE w:val="0"/>
        <w:autoSpaceDN w:val="0"/>
        <w:spacing w:after="0" w:line="14" w:lineRule="exact"/>
        <w:rPr>
          <w:lang w:val="ru-RU"/>
        </w:rPr>
      </w:pPr>
    </w:p>
    <w:p w:rsidR="00806C92" w:rsidRPr="00F13288" w:rsidRDefault="00806C92">
      <w:pPr>
        <w:rPr>
          <w:lang w:val="ru-RU"/>
        </w:rPr>
        <w:sectPr w:rsidR="00806C92" w:rsidRPr="00F13288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06C9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учебные предметы,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школьная форма. Идем в новую школу. Знакомство с одноклассниками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учебные предметы,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школьная форма.</w:t>
            </w:r>
          </w:p>
          <w:p w:rsidR="00806C92" w:rsidRDefault="00F1328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будни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Школа, школьная жизнь, учебные предметы,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школьная форма.</w:t>
            </w:r>
          </w:p>
          <w:p w:rsidR="00806C92" w:rsidRDefault="00F13288">
            <w:pPr>
              <w:autoSpaceDE w:val="0"/>
              <w:autoSpaceDN w:val="0"/>
              <w:spacing w:before="70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принадлежности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6C9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учебные предметы,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школьная форма.</w:t>
            </w:r>
          </w:p>
          <w:p w:rsidR="00806C92" w:rsidRPr="00F13288" w:rsidRDefault="00F13288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Школьные отметки в Германии и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/>
              <w:ind w:left="72" w:right="288"/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учебные предметы,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аттестат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учебные предметы На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уроке музыки.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учебные предметы,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школьная форма.</w:t>
            </w:r>
          </w:p>
          <w:p w:rsidR="00806C92" w:rsidRDefault="00F13288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06C9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/>
              <w:ind w:left="72" w:right="288"/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учебные предметы,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/>
              <w:ind w:left="72" w:right="288"/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учебные предметы,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учителя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06C92" w:rsidRDefault="00806C92">
      <w:pPr>
        <w:autoSpaceDE w:val="0"/>
        <w:autoSpaceDN w:val="0"/>
        <w:spacing w:after="0" w:line="14" w:lineRule="exact"/>
      </w:pPr>
    </w:p>
    <w:p w:rsidR="00806C92" w:rsidRDefault="00806C92">
      <w:pPr>
        <w:sectPr w:rsidR="00806C92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6C92" w:rsidRDefault="00806C9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06C9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учебные предметы,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школьная жизнь, учебные предметы Время и дни недели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учебные предметы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Считаем вместе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806C9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учебные предметы,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школьная форма.</w:t>
            </w:r>
          </w:p>
          <w:p w:rsidR="00806C92" w:rsidRDefault="00F1328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карнавал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Школа, школьная жизнь Летний праздник в школе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06C9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странам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прошло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странам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Ориентировка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 w:rsidRPr="00384C53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странам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6C9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странам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странам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 в Германии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06C92" w:rsidRDefault="00806C92">
      <w:pPr>
        <w:autoSpaceDE w:val="0"/>
        <w:autoSpaceDN w:val="0"/>
        <w:spacing w:after="0" w:line="14" w:lineRule="exact"/>
      </w:pPr>
    </w:p>
    <w:p w:rsidR="00806C92" w:rsidRDefault="00806C92">
      <w:pPr>
        <w:sectPr w:rsidR="00806C92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6C92" w:rsidRDefault="00806C9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06C92" w:rsidRPr="00384C5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странам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 Месяцы в году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6C9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странам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 Я люблю лето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806C9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странам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 Идем в поход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/>
              <w:ind w:left="72" w:right="144"/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странам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книга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6C9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странам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Интересные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музеи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Германии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06C92" w:rsidRPr="00384C5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профессий Чем ты интересуешься?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6C9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профессий Все о театре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профессий Цирк на Цветном бульваре в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06C9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профессий Защитим нашу планету!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профессий Что я могу сделать для природы?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06C92" w:rsidRPr="00384C5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Природа. Погода. Времена года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6C9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Погода. Дикие животные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06C92" w:rsidRDefault="00806C92">
      <w:pPr>
        <w:autoSpaceDE w:val="0"/>
        <w:autoSpaceDN w:val="0"/>
        <w:spacing w:after="0" w:line="14" w:lineRule="exact"/>
      </w:pPr>
    </w:p>
    <w:p w:rsidR="00806C92" w:rsidRDefault="00806C92">
      <w:pPr>
        <w:sectPr w:rsidR="00806C92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6C92" w:rsidRDefault="00806C9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06C9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Природа. Погода. Животные зимой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Погода.</w:t>
            </w:r>
          </w:p>
          <w:p w:rsidR="00806C92" w:rsidRPr="00F13288" w:rsidRDefault="00F1328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 на Северном полюсе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Погода.</w:t>
            </w:r>
          </w:p>
          <w:p w:rsidR="00806C92" w:rsidRPr="00F13288" w:rsidRDefault="00F13288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Загрязнение окружающей среды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06C9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Переезд в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другой город. Новая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квартира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 w:rsidRPr="00384C5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71" w:lineRule="auto"/>
              <w:ind w:left="72"/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6C9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71" w:lineRule="auto"/>
              <w:ind w:left="72"/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деревне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Плюсы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минусы жизни в городе и деревне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6C9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62" w:lineRule="auto"/>
              <w:ind w:left="72"/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Современные средства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коммуникации (телефон, Интернет и т.д.)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Виртуальная экскурсия по замку </w:t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Нойшванштайн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Германии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 w:rsidRPr="00384C5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/>
              <w:ind w:left="72" w:right="288"/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Современные средства коммуникации (телефон, Интернет и т.д.)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Онлайн-покупки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Германии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6C9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/>
              <w:ind w:left="72" w:right="288"/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Современные средства коммуникации (телефон, Интернет и т.д.)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Онлайн-покупки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06C92" w:rsidRDefault="00806C92">
      <w:pPr>
        <w:autoSpaceDE w:val="0"/>
        <w:autoSpaceDN w:val="0"/>
        <w:spacing w:after="0" w:line="14" w:lineRule="exact"/>
      </w:pPr>
    </w:p>
    <w:p w:rsidR="00806C92" w:rsidRDefault="00806C92">
      <w:pPr>
        <w:sectPr w:rsidR="00806C92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6C92" w:rsidRDefault="00806C9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06C9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/>
              <w:ind w:left="72" w:right="288"/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Современные средства коммуникации (телефон, Интернет и т.д.)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Прогноз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онлайн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Современные средства коммуникации (телефон, Интернет и т.д.) </w:t>
            </w:r>
            <w:r w:rsidRPr="00F1328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Выпускаем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газету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06C92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крупные города;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Крупные города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 w:rsidRPr="00384C53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крупные города;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Крупные города Германии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06C92">
        <w:trPr>
          <w:trHeight w:hRule="exact" w:val="2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крупные города;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Карта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06C92" w:rsidRDefault="00806C92">
      <w:pPr>
        <w:autoSpaceDE w:val="0"/>
        <w:autoSpaceDN w:val="0"/>
        <w:spacing w:after="0" w:line="14" w:lineRule="exact"/>
      </w:pPr>
    </w:p>
    <w:p w:rsidR="00806C92" w:rsidRDefault="00806C92">
      <w:pPr>
        <w:sectPr w:rsidR="00806C9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6C92" w:rsidRDefault="00806C9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06C92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крупные города;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достопримеча-тельности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культурные особенности (национальные праздники, традиции, обычаи) Рынки выходного дня в Германии и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крупные города;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достопримеча-тельности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культурные особенности (национальные праздники, традиции, обычаи)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Рождество в Германии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крупные города;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достопримеча-тельности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культурные особенности (национальные праздники, традиции, обычаи) Новый год 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06C92">
        <w:trPr>
          <w:trHeight w:hRule="exact" w:val="34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крупные города;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достопримеча-тельности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культурные особенности (национальные праздники, традиции, обычаи) День святого Николая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06C92" w:rsidRDefault="00806C92">
      <w:pPr>
        <w:autoSpaceDE w:val="0"/>
        <w:autoSpaceDN w:val="0"/>
        <w:spacing w:after="0" w:line="14" w:lineRule="exact"/>
      </w:pPr>
    </w:p>
    <w:p w:rsidR="00806C92" w:rsidRDefault="00806C92">
      <w:pPr>
        <w:sectPr w:rsidR="00806C92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6C92" w:rsidRDefault="00806C9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06C92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крупные города;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достопримеча-тельности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культурные особенности (национальные праздники, традиции, обычаи) Редкие животные России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Германии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806C92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крупные города;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достопримеча-тельности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культурные особенности (национальные праздники, традиции, обычаи) Пасха в России и Германии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крупные города;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достопримеча-тельности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культурные особенности (национальные праздники, традиции, обычаи)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Шварцвальд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06C92">
        <w:trPr>
          <w:trHeight w:hRule="exact" w:val="34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крупные города;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достопримеча-тельности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культурные особенности (национальные праздники, традиции, обычаи)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Швейцария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06C92" w:rsidRDefault="00806C92">
      <w:pPr>
        <w:autoSpaceDE w:val="0"/>
        <w:autoSpaceDN w:val="0"/>
        <w:spacing w:after="0" w:line="14" w:lineRule="exact"/>
      </w:pPr>
    </w:p>
    <w:p w:rsidR="00806C92" w:rsidRDefault="00806C92">
      <w:pPr>
        <w:sectPr w:rsidR="00806C92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6C92" w:rsidRDefault="00806C9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06C92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крупные города; </w:t>
            </w:r>
            <w:r w:rsidRPr="00F13288">
              <w:rPr>
                <w:lang w:val="ru-RU"/>
              </w:rPr>
              <w:br/>
            </w:r>
            <w:proofErr w:type="spellStart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достопримеча-тельности</w:t>
            </w:r>
            <w:proofErr w:type="spellEnd"/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культурные особенности (национальные праздники, традиции, обычаи)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Австрия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06C9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81" w:lineRule="auto"/>
              <w:ind w:left="72"/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 (ученые, писатели, поэты,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музыканты, спортсмены и др.)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стихи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зиме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81" w:lineRule="auto"/>
              <w:ind w:left="72"/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 (ученые, писатели, поэты,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музыканты, спортсмены и др.)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06C9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83" w:lineRule="auto"/>
              <w:ind w:left="72"/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 (ученые, писатели, поэты, </w:t>
            </w:r>
            <w:r w:rsidRPr="00F13288">
              <w:rPr>
                <w:lang w:val="ru-RU"/>
              </w:rPr>
              <w:br/>
            </w: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музыканты, спортсмены и др.)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театры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Итоговая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06C9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Анализ контрольной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806C9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06C92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Pr="00F13288" w:rsidRDefault="00F1328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132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6C92" w:rsidRDefault="00F132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</w:tbl>
    <w:p w:rsidR="00806C92" w:rsidRDefault="00806C92">
      <w:pPr>
        <w:autoSpaceDE w:val="0"/>
        <w:autoSpaceDN w:val="0"/>
        <w:spacing w:after="0" w:line="14" w:lineRule="exact"/>
      </w:pPr>
    </w:p>
    <w:p w:rsidR="00806C92" w:rsidRDefault="00806C92">
      <w:pPr>
        <w:sectPr w:rsidR="00806C9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6C92" w:rsidRDefault="00806C92">
      <w:pPr>
        <w:autoSpaceDE w:val="0"/>
        <w:autoSpaceDN w:val="0"/>
        <w:spacing w:after="78" w:line="220" w:lineRule="exact"/>
      </w:pPr>
    </w:p>
    <w:p w:rsidR="00806C92" w:rsidRDefault="00F1328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06C92" w:rsidRDefault="00F1328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06C92" w:rsidRPr="00F13288" w:rsidRDefault="00F13288">
      <w:pPr>
        <w:autoSpaceDE w:val="0"/>
        <w:autoSpaceDN w:val="0"/>
        <w:spacing w:before="166" w:after="0" w:line="230" w:lineRule="auto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Бим И.Л., Рыжова Л.И. Немецкий язык. 5 класс. Акционерное общество «Издательство</w:t>
      </w:r>
    </w:p>
    <w:p w:rsidR="00806C92" w:rsidRPr="00F13288" w:rsidRDefault="00F13288">
      <w:pPr>
        <w:autoSpaceDE w:val="0"/>
        <w:autoSpaceDN w:val="0"/>
        <w:spacing w:before="70" w:after="0" w:line="230" w:lineRule="auto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«Просвещение»;</w:t>
      </w:r>
    </w:p>
    <w:p w:rsidR="00806C92" w:rsidRPr="00F13288" w:rsidRDefault="00F13288">
      <w:pPr>
        <w:autoSpaceDE w:val="0"/>
        <w:autoSpaceDN w:val="0"/>
        <w:spacing w:before="70" w:after="0" w:line="230" w:lineRule="auto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06C92" w:rsidRPr="00F13288" w:rsidRDefault="00F13288">
      <w:pPr>
        <w:autoSpaceDE w:val="0"/>
        <w:autoSpaceDN w:val="0"/>
        <w:spacing w:before="262" w:after="0" w:line="230" w:lineRule="auto"/>
        <w:rPr>
          <w:lang w:val="ru-RU"/>
        </w:rPr>
      </w:pP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06C92" w:rsidRPr="00F13288" w:rsidRDefault="00F13288">
      <w:pPr>
        <w:autoSpaceDE w:val="0"/>
        <w:autoSpaceDN w:val="0"/>
        <w:spacing w:before="262" w:after="0" w:line="230" w:lineRule="auto"/>
        <w:rPr>
          <w:lang w:val="ru-RU"/>
        </w:rPr>
      </w:pP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06C92" w:rsidRPr="00F13288" w:rsidRDefault="00F13288">
      <w:pPr>
        <w:autoSpaceDE w:val="0"/>
        <w:autoSpaceDN w:val="0"/>
        <w:spacing w:before="168" w:after="0" w:line="230" w:lineRule="auto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Ресурс обучения чтению и письму для изучающих немецкий язык</w:t>
      </w:r>
    </w:p>
    <w:p w:rsidR="00806C92" w:rsidRPr="00F13288" w:rsidRDefault="00F13288">
      <w:pPr>
        <w:autoSpaceDE w:val="0"/>
        <w:autoSpaceDN w:val="0"/>
        <w:spacing w:before="7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lernspiele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lese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2000.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806C92" w:rsidRPr="00F13288" w:rsidRDefault="00F13288">
      <w:pPr>
        <w:autoSpaceDE w:val="0"/>
        <w:autoSpaceDN w:val="0"/>
        <w:spacing w:before="408" w:after="0" w:line="230" w:lineRule="auto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 и </w:t>
      </w: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 на немецком языке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lesen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zdf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de</w:t>
      </w:r>
    </w:p>
    <w:p w:rsidR="00806C92" w:rsidRPr="00F13288" w:rsidRDefault="00F13288">
      <w:pPr>
        <w:autoSpaceDE w:val="0"/>
        <w:autoSpaceDN w:val="0"/>
        <w:spacing w:before="406" w:after="0" w:line="230" w:lineRule="auto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 для детей на немецком языке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dmoz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Kids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Teens</w:t>
      </w:r>
    </w:p>
    <w:p w:rsidR="00806C92" w:rsidRPr="00F13288" w:rsidRDefault="00F13288">
      <w:pPr>
        <w:autoSpaceDE w:val="0"/>
        <w:autoSpaceDN w:val="0"/>
        <w:spacing w:before="406" w:after="0" w:line="230" w:lineRule="auto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на </w:t>
      </w: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 (немецкий, английский, французский языки)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lyrikline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</w:p>
    <w:p w:rsidR="00806C92" w:rsidRPr="00F13288" w:rsidRDefault="00F13288">
      <w:pPr>
        <w:autoSpaceDE w:val="0"/>
        <w:autoSpaceDN w:val="0"/>
        <w:spacing w:before="406" w:after="0" w:line="230" w:lineRule="auto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обучения чтению и говорению на немецком языке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totschka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treff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de</w:t>
      </w:r>
    </w:p>
    <w:p w:rsidR="00806C92" w:rsidRPr="00F13288" w:rsidRDefault="00F13288">
      <w:pPr>
        <w:autoSpaceDE w:val="0"/>
        <w:autoSpaceDN w:val="0"/>
        <w:spacing w:before="406" w:after="0" w:line="230" w:lineRule="auto"/>
        <w:rPr>
          <w:lang w:val="ru-RU"/>
        </w:rPr>
      </w:pP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Немецко-российский </w:t>
      </w:r>
      <w:proofErr w:type="spellStart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 xml:space="preserve">. Тексты для чтения по разным темам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rusweb</w:t>
      </w:r>
      <w:proofErr w:type="spellEnd"/>
      <w:r w:rsidRPr="00F132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de</w:t>
      </w:r>
    </w:p>
    <w:p w:rsidR="00806C92" w:rsidRPr="00F13288" w:rsidRDefault="00806C92">
      <w:pPr>
        <w:rPr>
          <w:lang w:val="ru-RU"/>
        </w:rPr>
        <w:sectPr w:rsidR="00806C92" w:rsidRPr="00F1328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6C92" w:rsidRPr="00F13288" w:rsidRDefault="00806C92">
      <w:pPr>
        <w:autoSpaceDE w:val="0"/>
        <w:autoSpaceDN w:val="0"/>
        <w:spacing w:after="78" w:line="220" w:lineRule="exact"/>
        <w:rPr>
          <w:lang w:val="ru-RU"/>
        </w:rPr>
      </w:pPr>
    </w:p>
    <w:p w:rsidR="00806C92" w:rsidRPr="00F13288" w:rsidRDefault="00F13288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F13288">
        <w:rPr>
          <w:lang w:val="ru-RU"/>
        </w:rPr>
        <w:br/>
      </w:r>
      <w:proofErr w:type="spellStart"/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F132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806C92" w:rsidRPr="00F13288" w:rsidRDefault="00806C92">
      <w:pPr>
        <w:rPr>
          <w:lang w:val="ru-RU"/>
        </w:rPr>
        <w:sectPr w:rsidR="00806C92" w:rsidRPr="00F1328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57C2" w:rsidRPr="00F13288" w:rsidRDefault="007B57C2">
      <w:pPr>
        <w:rPr>
          <w:lang w:val="ru-RU"/>
        </w:rPr>
      </w:pPr>
    </w:p>
    <w:sectPr w:rsidR="007B57C2" w:rsidRPr="00F1328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84C53"/>
    <w:rsid w:val="007B57C2"/>
    <w:rsid w:val="00806C92"/>
    <w:rsid w:val="00AA1D8D"/>
    <w:rsid w:val="00B47730"/>
    <w:rsid w:val="00CB0664"/>
    <w:rsid w:val="00F1328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C58E8DC-32AA-4CDE-B480-C124F11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1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13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DDEABD-3A88-4C80-976A-E2E38615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13458</Words>
  <Characters>76713</Characters>
  <Application>Microsoft Office Word</Application>
  <DocSecurity>0</DocSecurity>
  <Lines>639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89992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3</cp:revision>
  <cp:lastPrinted>2022-10-18T10:11:00Z</cp:lastPrinted>
  <dcterms:created xsi:type="dcterms:W3CDTF">2013-12-23T23:15:00Z</dcterms:created>
  <dcterms:modified xsi:type="dcterms:W3CDTF">2022-10-19T11:10:00Z</dcterms:modified>
  <cp:category/>
</cp:coreProperties>
</file>