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1D" w:rsidRDefault="004314F6">
      <w:pPr>
        <w:sectPr w:rsidR="006E591D">
          <w:pgSz w:w="11900" w:h="16840"/>
          <w:pgMar w:top="1440" w:right="1440" w:bottom="1440" w:left="1440" w:header="720" w:footer="720" w:gutter="0"/>
          <w:cols w:space="720" w:equalWidth="0">
            <w:col w:w="9584"/>
          </w:cols>
          <w:docGrid w:linePitch="360"/>
        </w:sectPr>
      </w:pPr>
      <w:bookmarkStart w:id="0" w:name="_GoBack"/>
      <w:r w:rsidRPr="004314F6">
        <w:rPr>
          <w:noProof/>
          <w:lang w:val="ru-RU" w:eastAsia="ru-RU"/>
        </w:rPr>
        <w:drawing>
          <wp:inline distT="0" distB="0" distL="0" distR="0">
            <wp:extent cx="5975094" cy="8223077"/>
            <wp:effectExtent l="0" t="0" r="6985" b="6985"/>
            <wp:docPr id="1" name="Рисунок 1" descr="H:\на сайт\рус.яз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рус.яз 7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50" cy="8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591D" w:rsidRDefault="006E591D">
      <w:pPr>
        <w:autoSpaceDE w:val="0"/>
        <w:autoSpaceDN w:val="0"/>
        <w:spacing w:after="78" w:line="220" w:lineRule="exact"/>
      </w:pPr>
    </w:p>
    <w:p w:rsidR="006E591D" w:rsidRPr="004314F6" w:rsidRDefault="004314F6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6E591D" w:rsidRPr="004314F6" w:rsidRDefault="004314F6">
      <w:pPr>
        <w:autoSpaceDE w:val="0"/>
        <w:autoSpaceDN w:val="0"/>
        <w:spacing w:before="226"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E591D" w:rsidRPr="004314F6" w:rsidRDefault="004314F6">
      <w:pPr>
        <w:autoSpaceDE w:val="0"/>
        <w:autoSpaceDN w:val="0"/>
        <w:spacing w:before="348" w:after="0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УМК по русскому языку. </w:t>
      </w:r>
    </w:p>
    <w:p w:rsidR="006E591D" w:rsidRPr="004314F6" w:rsidRDefault="004314F6">
      <w:pPr>
        <w:autoSpaceDE w:val="0"/>
        <w:autoSpaceDN w:val="0"/>
        <w:spacing w:before="262"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6E591D" w:rsidRPr="004314F6" w:rsidRDefault="004314F6">
      <w:pPr>
        <w:autoSpaceDE w:val="0"/>
        <w:autoSpaceDN w:val="0"/>
        <w:spacing w:before="166" w:after="0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межна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ционального общения русский язык является средством коммуникации всех народов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6E591D" w:rsidRPr="004314F6" w:rsidRDefault="004314F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жных для человека областях.</w:t>
      </w:r>
    </w:p>
    <w:p w:rsidR="006E591D" w:rsidRPr="004314F6" w:rsidRDefault="004314F6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едством хранения и передачи информации, культурных традиций, истории русского и других народов России.</w:t>
      </w:r>
    </w:p>
    <w:p w:rsidR="006E591D" w:rsidRPr="004314F6" w:rsidRDefault="004314F6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6E591D" w:rsidRPr="004314F6" w:rsidRDefault="004314F6">
      <w:pPr>
        <w:autoSpaceDE w:val="0"/>
        <w:autoSpaceDN w:val="0"/>
        <w:spacing w:before="70" w:after="0" w:line="286" w:lineRule="auto"/>
        <w:ind w:right="288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русскому языку ориентировано также на развитие фу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нкциональной грамотности как интегративного умения человека читать, понимать тексты, использовать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й жизни Речевая и текстовая деятельность является системообразующей доминантой школьного курса русского языка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ечь», «Текст», «Функциональные разновидности языка»).</w:t>
      </w:r>
    </w:p>
    <w:p w:rsidR="006E591D" w:rsidRPr="004314F6" w:rsidRDefault="004314F6">
      <w:pPr>
        <w:autoSpaceDE w:val="0"/>
        <w:autoSpaceDN w:val="0"/>
        <w:spacing w:before="262"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6E591D" w:rsidRPr="004314F6" w:rsidRDefault="004314F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98" w:right="650" w:bottom="428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78" w:line="220" w:lineRule="exact"/>
        <w:rPr>
          <w:lang w:val="ru-RU"/>
        </w:rPr>
      </w:pPr>
    </w:p>
    <w:p w:rsidR="006E591D" w:rsidRPr="004314F6" w:rsidRDefault="004314F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ссийской Федерации;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 о русском языке, его устройстве и закономерностях функциониров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собственной речевой практике разнообразных грамматиче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ских средств;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орфографической и пунктуационной грамотности; воспитание стремления к речевому самосовершенствованию;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речевой деятельности, коммуникативных умений, обеспечивающих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мыслительной деятельности,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развитие функциональной гр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E591D" w:rsidRPr="004314F6" w:rsidRDefault="004314F6">
      <w:pPr>
        <w:autoSpaceDE w:val="0"/>
        <w:autoSpaceDN w:val="0"/>
        <w:spacing w:before="262"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6E591D" w:rsidRPr="004314F6" w:rsidRDefault="004314F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6E591D" w:rsidRPr="004314F6" w:rsidRDefault="004314F6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7 классе отводится  - 136 ч (4 ч в неделю).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98" w:right="762" w:bottom="1440" w:left="666" w:header="720" w:footer="720" w:gutter="0"/>
          <w:cols w:space="720" w:equalWidth="0">
            <w:col w:w="10472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78" w:line="220" w:lineRule="exact"/>
        <w:rPr>
          <w:lang w:val="ru-RU"/>
        </w:rPr>
      </w:pPr>
    </w:p>
    <w:p w:rsidR="006E591D" w:rsidRPr="004314F6" w:rsidRDefault="004314F6">
      <w:pPr>
        <w:autoSpaceDE w:val="0"/>
        <w:autoSpaceDN w:val="0"/>
        <w:spacing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</w:t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УЧЕБНОГО ПРЕДМЕТА </w:t>
      </w:r>
    </w:p>
    <w:p w:rsidR="006E591D" w:rsidRPr="004314F6" w:rsidRDefault="004314F6">
      <w:pPr>
        <w:autoSpaceDE w:val="0"/>
        <w:autoSpaceDN w:val="0"/>
        <w:spacing w:before="346" w:after="0" w:line="262" w:lineRule="auto"/>
        <w:ind w:left="180" w:right="1008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развивающееся явление. Взаимосвязь ​языка, культуры и истории народа.</w:t>
      </w:r>
    </w:p>
    <w:p w:rsidR="006E591D" w:rsidRPr="004314F6" w:rsidRDefault="004314F6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Монолог-описание, монолог-рассуждение, монолог-повествование.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диалога: побуждение к действию, обмен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мнениями, запрос информации, сообщение информации.</w:t>
      </w:r>
    </w:p>
    <w:p w:rsidR="006E591D" w:rsidRPr="004314F6" w:rsidRDefault="004314F6">
      <w:pPr>
        <w:autoSpaceDE w:val="0"/>
        <w:autoSpaceDN w:val="0"/>
        <w:spacing w:before="190" w:after="0" w:line="262" w:lineRule="auto"/>
        <w:ind w:left="180" w:right="2736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Текст как речевое произведение. Основные признаки текста (обобщение).</w:t>
      </w:r>
    </w:p>
    <w:p w:rsidR="006E591D" w:rsidRPr="004314F6" w:rsidRDefault="004314F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Структура текста. Абзац.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план текста (простой, сложный; назывной, вопросный, тезисный); глав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ная и второстепенная информация текста.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Способы и средства связи предложений в тексте (обобщение).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Рассуждение как функционально-смысловой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тип речи.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Структурные особенности текста-рассуждения.</w:t>
      </w:r>
    </w:p>
    <w:p w:rsidR="006E591D" w:rsidRPr="004314F6" w:rsidRDefault="004314F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Публицистический стиль. Сфера употребления, функции,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языковые особенности.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Жанры публицистического стиля (репортаж, заметка, интервью).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E591D" w:rsidRPr="004314F6" w:rsidRDefault="004314F6">
      <w:pPr>
        <w:autoSpaceDE w:val="0"/>
        <w:autoSpaceDN w:val="0"/>
        <w:spacing w:before="190" w:after="0" w:line="271" w:lineRule="auto"/>
        <w:ind w:left="180" w:right="5040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науки о языке (обобщение).</w:t>
      </w:r>
    </w:p>
    <w:p w:rsidR="006E591D" w:rsidRPr="004314F6" w:rsidRDefault="004314F6">
      <w:pPr>
        <w:autoSpaceDE w:val="0"/>
        <w:autoSpaceDN w:val="0"/>
        <w:spacing w:before="72" w:after="0" w:line="262" w:lineRule="auto"/>
        <w:ind w:left="180" w:right="864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Причастие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Причастия как особая группа слов. Признаки глагола и имени прилагательного в причастии.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Причастия настоящего и прошедшего времени. Действительные и страд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ательные причастия. Полные и краткие формы страдательных причастий. Склонение причастий.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Причастие в составе словосочетаний. Причастный оборот.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причастий.</w:t>
      </w:r>
    </w:p>
    <w:p w:rsidR="006E591D" w:rsidRPr="004314F6" w:rsidRDefault="004314F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Употребление причастия в речи. Созвучные причастия и имена прилагательные (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вис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ящий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висячий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горящий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горячий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). Употребление причастий с суффиксом 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. Согласование причастий в словосочетаниях типа 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>прич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. + 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>сущ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Ударение в некоторых формах причастий.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Правописание падежных окончаний причастий. Правописание гласных в суффиксах причаст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ий.</w:t>
      </w:r>
    </w:p>
    <w:p w:rsidR="006E591D" w:rsidRPr="004314F6" w:rsidRDefault="004314F6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 причастиями.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предложениях с причастным оборотом.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98" w:right="650" w:bottom="444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78" w:line="220" w:lineRule="exact"/>
        <w:rPr>
          <w:lang w:val="ru-RU"/>
        </w:rPr>
      </w:pPr>
    </w:p>
    <w:p w:rsidR="006E591D" w:rsidRPr="004314F6" w:rsidRDefault="004314F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Деепричастие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Деепричастия совершенного и несовершенного вида.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Деепричастие в составе словосочетаний. Деепричастный оборот.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 деепричастий.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Постановка ударения в деепричастиях.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деепричастиями.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Правильное построение предложений с одиночными деепричастиями и деепричастными оборотами.</w:t>
      </w:r>
    </w:p>
    <w:p w:rsidR="006E591D" w:rsidRPr="004314F6" w:rsidRDefault="004314F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Знаки п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репинания в предложениях с одиночным деепричастием и деепричастным оборотом.</w:t>
      </w:r>
    </w:p>
    <w:p w:rsidR="006E591D" w:rsidRPr="004314F6" w:rsidRDefault="004314F6">
      <w:pPr>
        <w:autoSpaceDE w:val="0"/>
        <w:autoSpaceDN w:val="0"/>
        <w:spacing w:before="72" w:after="0" w:line="262" w:lineRule="auto"/>
        <w:ind w:left="180" w:right="5904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Наречие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Общее грамматическое значение наречий.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Словообразование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наречий.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Синтаксические свойства наречий.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наречий.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Роль наречий в тексте.</w:t>
      </w:r>
    </w:p>
    <w:p w:rsidR="006E591D" w:rsidRPr="004314F6" w:rsidRDefault="004314F6">
      <w:pPr>
        <w:autoSpaceDE w:val="0"/>
        <w:autoSpaceDN w:val="0"/>
        <w:spacing w:before="70" w:after="0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с наречиями;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наречиях на 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); правописание суффиксов 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наречий с приставками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из-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до-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с-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в-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на-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за-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употребление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на кон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це наречий; правописание суффиксов наречий 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категории состояния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Вопрос о словах категории состояния в системе частей речи.Общее грамматическое значение, морфологические признаки и синтаксическая функция слов категории состоян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ия. Роль слов категории состояния в речи.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Служебные части речи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E591D" w:rsidRPr="004314F6" w:rsidRDefault="004314F6">
      <w:pPr>
        <w:autoSpaceDE w:val="0"/>
        <w:autoSpaceDN w:val="0"/>
        <w:spacing w:before="72" w:after="0" w:line="262" w:lineRule="auto"/>
        <w:ind w:left="180" w:right="2880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Предлог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Предлог как служебная часть речи. Грамматические функции предлогов.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Разряды предлогов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по происхождению: предлоги производ​ные и непроизводные. Разряды предлогов по строению: предлоги простые и составные.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предлогов.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Употребление предлогов в речи в соответствии с их значением и стилистическими особенностями.</w:t>
      </w:r>
    </w:p>
    <w:p w:rsidR="006E591D" w:rsidRPr="004314F6" w:rsidRDefault="004314F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Нормы употр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ебления имён существительных и местоимений с предлогами. Правильное использование предлогов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. Правильное образование предложно-падежных форм с предлогами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благодаря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согласно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вопреки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наперерез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Правописание производных предлогов.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Союз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Разряды союзов по строению: простые и составные. Правописание составных союзов. Разряды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98" w:right="676" w:bottom="428" w:left="666" w:header="720" w:footer="720" w:gutter="0"/>
          <w:cols w:space="720" w:equalWidth="0">
            <w:col w:w="10558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66" w:line="220" w:lineRule="exact"/>
        <w:rPr>
          <w:lang w:val="ru-RU"/>
        </w:rPr>
      </w:pPr>
    </w:p>
    <w:p w:rsidR="006E591D" w:rsidRPr="004314F6" w:rsidRDefault="004314F6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союзов по значению: сочинитель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ные и подчинительные. Одиночные, двойные и повторяющиеся сочинительные союзы.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союзов.</w:t>
      </w:r>
    </w:p>
    <w:p w:rsidR="006E591D" w:rsidRPr="004314F6" w:rsidRDefault="004314F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союзов в тексте. Употребление союзов в речи в соответствии с их значением 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стилистическими особенностями. Использование союзов как средства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связи предложений и частей текста.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союзов.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Знаки препинания в сложных союзных предложениях. Знаки препинания в предложениях с союзом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, связывающим однородные члены и части сложного предложения.</w:t>
      </w:r>
    </w:p>
    <w:p w:rsidR="006E591D" w:rsidRPr="004314F6" w:rsidRDefault="004314F6">
      <w:pPr>
        <w:autoSpaceDE w:val="0"/>
        <w:autoSpaceDN w:val="0"/>
        <w:spacing w:before="70" w:after="0" w:line="262" w:lineRule="auto"/>
        <w:ind w:left="180" w:right="6624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Частица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Частица как служебная часть речи.</w:t>
      </w:r>
    </w:p>
    <w:p w:rsidR="006E591D" w:rsidRPr="004314F6" w:rsidRDefault="004314F6">
      <w:pPr>
        <w:autoSpaceDE w:val="0"/>
        <w:autoSpaceDN w:val="0"/>
        <w:spacing w:before="72" w:after="0" w:line="262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Разр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яды частиц по значению и употреблению: формообразующие, отрицательные, модальные. Роль частиц в передаче различных оттенков значения в слове и тексте, в образовании форм глагола.</w:t>
      </w:r>
    </w:p>
    <w:p w:rsidR="006E591D" w:rsidRPr="004314F6" w:rsidRDefault="004314F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Употребление частиц в предложении и тексте в соответствии с их значением и ст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илистической окраской. Интонационные особенности предложений с частицами.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частиц.</w:t>
      </w:r>
    </w:p>
    <w:p w:rsidR="006E591D" w:rsidRPr="004314F6" w:rsidRDefault="004314F6">
      <w:pPr>
        <w:autoSpaceDE w:val="0"/>
        <w:autoSpaceDN w:val="0"/>
        <w:spacing w:before="70" w:after="0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Смысловые различия частиц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частиц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письменной речи. Различение приставки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- и частицы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. Слитное и раздельное написание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с разными частями речи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(обобщение). Правописание частиц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бы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с другими словами. Дефисное написание частиц 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,-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таки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E591D" w:rsidRPr="004314F6" w:rsidRDefault="004314F6">
      <w:pPr>
        <w:autoSpaceDE w:val="0"/>
        <w:autoSpaceDN w:val="0"/>
        <w:spacing w:before="70" w:after="0" w:line="262" w:lineRule="auto"/>
        <w:ind w:left="180" w:right="5472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Междометия и звукоподражательные слова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Междометия как особая группа слов.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Разряды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междометий.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Звукоподражательные слова.</w:t>
      </w:r>
    </w:p>
    <w:p w:rsidR="006E591D" w:rsidRPr="004314F6" w:rsidRDefault="004314F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междометий и звукоподражательных слов в разговорн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ой и художественной речи как средства создания экспрессии. Интонационное и пунктуационное выделение междометий 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звукоподражательных слов в предложении.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Омонимия слов разных частей речи. Грамматическая омонимия. Использование грамматических омонимов в ре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чи.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86" w:right="702" w:bottom="1440" w:left="666" w:header="720" w:footer="720" w:gutter="0"/>
          <w:cols w:space="720" w:equalWidth="0">
            <w:col w:w="10532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78" w:line="220" w:lineRule="exact"/>
        <w:rPr>
          <w:lang w:val="ru-RU"/>
        </w:rPr>
      </w:pPr>
    </w:p>
    <w:p w:rsidR="006E591D" w:rsidRPr="004314F6" w:rsidRDefault="004314F6">
      <w:pPr>
        <w:autoSpaceDE w:val="0"/>
        <w:autoSpaceDN w:val="0"/>
        <w:spacing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E591D" w:rsidRPr="004314F6" w:rsidRDefault="004314F6">
      <w:pPr>
        <w:autoSpaceDE w:val="0"/>
        <w:autoSpaceDN w:val="0"/>
        <w:spacing w:before="346"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E591D" w:rsidRPr="004314F6" w:rsidRDefault="004314F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реализации основных направлений воспитательной деятельности, в том числе в части: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ии; понимание роли различных социальных институтов в жизни человека;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уманитарной деятельности (помощь людям, нуждающимся в ней; волонтёрство).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 и природному наследию и памятникам, традициям разных народов, проживающих в родной стране.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ого пространства.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98" w:right="650" w:bottom="410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66" w:line="220" w:lineRule="exact"/>
        <w:rPr>
          <w:lang w:val="ru-RU"/>
        </w:rPr>
      </w:pPr>
    </w:p>
    <w:p w:rsidR="006E591D" w:rsidRPr="004314F6" w:rsidRDefault="004314F6">
      <w:pPr>
        <w:autoSpaceDE w:val="0"/>
        <w:autoSpaceDN w:val="0"/>
        <w:spacing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оциальным, информационным и природным условиям, в том числе осмысляя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ка.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выполнять такого рода деятель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повышение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6E591D" w:rsidRPr="004314F6" w:rsidRDefault="004314F6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льных ролей, норм и правил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86" w:right="680" w:bottom="438" w:left="666" w:header="720" w:footer="720" w:gutter="0"/>
          <w:cols w:space="720" w:equalWidth="0">
            <w:col w:w="10554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66" w:line="220" w:lineRule="exact"/>
        <w:rPr>
          <w:lang w:val="ru-RU"/>
        </w:rPr>
      </w:pPr>
    </w:p>
    <w:p w:rsidR="006E591D" w:rsidRPr="004314F6" w:rsidRDefault="004314F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потребность во взаимодействии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знаний и компетенций, планирование своего развития; умение оперировать основными понятиями, терминами 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влияния на окружающую среду, достижения целей и преодоления вызовов, возможных глобальных последствий;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пыт; воспринимать стрессовую ситуацию как вызов, требующий контрмер; оценивать ситуацию стресса, корректировать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ии; быть готовым действовать в отсутствие гарантий успеха.</w:t>
      </w:r>
    </w:p>
    <w:p w:rsidR="006E591D" w:rsidRPr="004314F6" w:rsidRDefault="004314F6">
      <w:pPr>
        <w:autoSpaceDE w:val="0"/>
        <w:autoSpaceDN w:val="0"/>
        <w:spacing w:before="262"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языковых единиц, языковы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х явлений и процессов;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 в языковом образ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овании;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 и суждений других, аргументировать свою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позицию, мнение;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зависимостей объектов между собой;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86" w:right="634" w:bottom="296" w:left="666" w:header="720" w:footer="720" w:gutter="0"/>
          <w:cols w:space="720" w:equalWidth="0">
            <w:col w:w="10600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90" w:line="220" w:lineRule="exact"/>
        <w:rPr>
          <w:lang w:val="ru-RU"/>
        </w:rPr>
      </w:pPr>
    </w:p>
    <w:p w:rsidR="006E591D" w:rsidRPr="004314F6" w:rsidRDefault="004314F6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людения, исследования; владеть инструментами оценки достоверности полученных выводов и обобщений;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азвитии в новых условиях и контекстах.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ь и систематизировать информацию, представленную в текстах, таб​лицах, схемах;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информаци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и с целью решения учебных задач;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ые задачи несложными схемами, диаграммами, иной графикой и их комбинациями в зависимости от коммуникативной установки;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тематизировать информацию.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куссиях, в устной монологической речи и в письменных текстах;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понимать нам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ерения других, проявлять уважительное отношение к собеседнику и в корректной форме формулировать свои возражения;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елательности общения;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лингвистического эксперимента, исследовани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я, проекта;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E591D" w:rsidRPr="004314F6" w:rsidRDefault="004314F6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зовать преимущества командной и ин​дивидуальной работы при решении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310" w:right="670" w:bottom="356" w:left="666" w:header="720" w:footer="720" w:gutter="0"/>
          <w:cols w:space="720" w:equalWidth="0">
            <w:col w:w="10564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66" w:line="220" w:lineRule="exact"/>
        <w:rPr>
          <w:lang w:val="ru-RU"/>
        </w:rPr>
      </w:pPr>
    </w:p>
    <w:p w:rsidR="006E591D" w:rsidRPr="004314F6" w:rsidRDefault="004314F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оручения, подчиняться;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мен мнениями, «мозговой штурм» и иные);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продукт по критериям,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шения группой);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лан действий, вносить необходимые коррективы в ходе его реализации;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давать адекватную оценку учебн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ой ситуации и предлагать план её изменения;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азвивать способность управлять собственными эмоциями и эмоциями других;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6E591D" w:rsidRPr="004314F6" w:rsidRDefault="004314F6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6E591D" w:rsidRPr="004314F6" w:rsidRDefault="004314F6">
      <w:pPr>
        <w:autoSpaceDE w:val="0"/>
        <w:autoSpaceDN w:val="0"/>
        <w:spacing w:before="262"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86" w:right="686" w:bottom="452" w:left="666" w:header="720" w:footer="720" w:gutter="0"/>
          <w:cols w:space="720" w:equalWidth="0">
            <w:col w:w="10548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78" w:line="220" w:lineRule="exact"/>
        <w:rPr>
          <w:lang w:val="ru-RU"/>
        </w:rPr>
      </w:pPr>
    </w:p>
    <w:p w:rsidR="006E591D" w:rsidRPr="004314F6" w:rsidRDefault="004314F6">
      <w:pPr>
        <w:autoSpaceDE w:val="0"/>
        <w:autoSpaceDN w:val="0"/>
        <w:spacing w:after="0" w:line="262" w:lineRule="auto"/>
        <w:ind w:left="180" w:right="4320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языке как развивающемся явлении.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Осознавать взаимосвязь языка, культуры и истории народа (приводить примеры).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7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на основе наблюдений, личных впечатлений, чтения научно-учебной, художественной и научно-​ по​пулярной литературы (монолог-описание, монолог-рассуждение, монолог-повествование); выступать с научным сообщением.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тические темы (в рамках изученного) и темы на основе жизненных наблюдений объёмом не менее 5 реплик.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диалога: диалог — запрос информации, диалог — сообщение информации.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 (выборочное, ознакоми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тельное, детальное) публицистических текстов различных функционально-смысловых типов речи.</w:t>
      </w:r>
    </w:p>
    <w:p w:rsidR="006E591D" w:rsidRPr="004314F6" w:rsidRDefault="004314F6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прослушанный или прочитанный текст объёмом не менее 120 сл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ов.</w:t>
      </w:r>
    </w:p>
    <w:p w:rsidR="006E591D" w:rsidRPr="004314F6" w:rsidRDefault="004314F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вопросы по содержанию текста и отвечать на них; подробно, сжато и выборочно передавать в устной и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жатого и выборочного изложения— не менее 200 слов).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Осуществлять адекватный выбор языковых средств для со​здания высказывания в соответствии с целью, темой и коммуникативным замыслом.</w:t>
      </w:r>
    </w:p>
    <w:p w:rsidR="006E591D" w:rsidRPr="004314F6" w:rsidRDefault="004314F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Соблюдать в устной речи и на письме нормы современного русского литерат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изученные в течение третьего года обучения орфограммы, пунктограммы и слова с непроверяемыми написаниями); соблюдать на письме пра​вила речевого этикета.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 с точки зрения его соответствия ос​новным признакам; выявлять его структу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ру, особенности абзац​ного членения, языковые средства выразительности в тексте: фонетические (звукопись), словообразовательные, лексические.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6E591D" w:rsidRPr="004314F6" w:rsidRDefault="004314F6">
      <w:pPr>
        <w:autoSpaceDE w:val="0"/>
        <w:autoSpaceDN w:val="0"/>
        <w:spacing w:before="70" w:after="0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различных функционально-смысловых ​типов речи с опорой на жизненный и читательский опыт; на произведения искусства (в том числе сочинения-миниатюры объёмом 6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 более предложений; классные сочинения объёмом не менее 150 слов с учётом стиля и жанра сочинения, характера темы).</w:t>
      </w:r>
    </w:p>
    <w:p w:rsidR="006E591D" w:rsidRPr="004314F6" w:rsidRDefault="004314F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98" w:right="642" w:bottom="308" w:left="666" w:header="720" w:footer="720" w:gutter="0"/>
          <w:cols w:space="720" w:equalWidth="0">
            <w:col w:w="10592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78" w:line="220" w:lineRule="exact"/>
        <w:rPr>
          <w:lang w:val="ru-RU"/>
        </w:rPr>
      </w:pPr>
    </w:p>
    <w:p w:rsidR="006E591D" w:rsidRPr="004314F6" w:rsidRDefault="004314F6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п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содержани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е научно-учебного текста в виде таблицы, схемы; представлять содержание таблицы, схемы в виде текста.</w:t>
      </w:r>
    </w:p>
    <w:p w:rsidR="006E591D" w:rsidRPr="004314F6" w:rsidRDefault="004314F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опорой на знание норм современного русского литературного языка.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ственной литературы.</w:t>
      </w:r>
    </w:p>
    <w:p w:rsidR="006E591D" w:rsidRPr="004314F6" w:rsidRDefault="004314F6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ти жанров (интервью, репортаж, заметка).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Владеть нормами построения текстов публицистического стиля.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официально-делового стиля (в том числе сферу употребления, функции, языковые особенности), особенности жанра инструкции.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Система</w:t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языка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авописания.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метафору, олицетворение, эпитет, гиперболу, литоту;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понимать их коммуникативное назначение в художественном тексте и использовать в речи как средство выразительности.</w:t>
      </w:r>
    </w:p>
    <w:p w:rsidR="006E591D" w:rsidRPr="004314F6" w:rsidRDefault="004314F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слово с точки зрения сферы его употреб​ления, происхождения, активного и пассивного запаса и стилистической окраски; проводит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 употребления омонимов в речи.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Использовать грамматические словари и справочники в речевой практике.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Причастие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причастия как особую группу слов. Опре​делять признаки глагола и имени прилагательного в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причас​тии.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98" w:right="686" w:bottom="308" w:left="666" w:header="720" w:footer="720" w:gutter="0"/>
          <w:cols w:space="720" w:equalWidth="0">
            <w:col w:w="10548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78" w:line="220" w:lineRule="exact"/>
        <w:rPr>
          <w:lang w:val="ru-RU"/>
        </w:rPr>
      </w:pPr>
    </w:p>
    <w:p w:rsidR="006E591D" w:rsidRPr="004314F6" w:rsidRDefault="004314F6">
      <w:pPr>
        <w:autoSpaceDE w:val="0"/>
        <w:autoSpaceDN w:val="0"/>
        <w:spacing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Склонять причастия.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ализ причастий, применять это умение в речевой практике.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6E591D" w:rsidRPr="004314F6" w:rsidRDefault="004314F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причастия в речи. Различать созвучные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причастия и имена прилагательные (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висящий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висячий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горящий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горячий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). Правильно употреблять причастия с суффиксом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-ся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. Правильно устанавливать согласование в словосочетаниях типа 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>прич. + сущ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Правильно ставить ударение в некоторых формах причастий.</w:t>
      </w:r>
    </w:p>
    <w:p w:rsidR="006E591D" w:rsidRPr="004314F6" w:rsidRDefault="004314F6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менять правила правописания падежных окончаний и суффиксов причастий;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причастиях и отглагольных именах прилагательных; написания гласной перед суффиксом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-вш-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действительных причастий прошедшего времени, перед суффиксом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-нн-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страдательных причастий пр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ошедшего времени; написания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 причастиями.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Правильно расставлять знаки препинания в предложениях с причастным оборотом.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Деепричастие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Распознавать деепричастия совершенного и несовершенного вида.</w:t>
      </w:r>
    </w:p>
    <w:p w:rsidR="006E591D" w:rsidRPr="004314F6" w:rsidRDefault="004314F6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деепричастий, применять это умение в речевой практике. Конструировать деепричастный оборот. Определять роль дее​причастия в предложении.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дее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причастия в речи.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Правильно ставить ударение в деепричастиях.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деепричастиями.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Правильно строить предложения с одиночными деепричастиями и деепричас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тными оборотами.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Наречие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актеризовать особенности словообразования наречий, их синтаксических свойств, роли в речи.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наречий, применять это умение в речевой практике.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образования степеней сравнения наречий, произношения наречий, пос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тановки в них ударения.</w:t>
      </w:r>
    </w:p>
    <w:p w:rsidR="006E591D" w:rsidRPr="004314F6" w:rsidRDefault="004314F6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наречиях на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; написания суффиксов </w:t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наречий с приставками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из-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до-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с-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в-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на-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за-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на конце наречий после шипящих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; написания суффиксов наречий 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-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шипящих; написания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приставках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не-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ни-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наречий; слитного и раздельного написания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 наречиями.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Слова категории состояния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общее грамматическое значение, морфологические признаки слов 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категории состояния, характеризовать их синтаксическую функцию и роль в речи.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Служебные части речи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6E591D" w:rsidRPr="004314F6" w:rsidRDefault="004314F6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Предлог </w:t>
      </w:r>
      <w:r w:rsidRPr="004314F6">
        <w:rPr>
          <w:lang w:val="ru-RU"/>
        </w:rPr>
        <w:br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предлог как служебную час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ть речи; различать производные и непроизводные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98" w:right="732" w:bottom="428" w:left="666" w:header="720" w:footer="720" w:gutter="0"/>
          <w:cols w:space="720" w:equalWidth="0">
            <w:col w:w="10502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66" w:line="220" w:lineRule="exact"/>
        <w:rPr>
          <w:lang w:val="ru-RU"/>
        </w:rPr>
      </w:pPr>
    </w:p>
    <w:p w:rsidR="006E591D" w:rsidRPr="004314F6" w:rsidRDefault="004314F6">
      <w:pPr>
        <w:autoSpaceDE w:val="0"/>
        <w:autoSpaceDN w:val="0"/>
        <w:spacing w:after="0" w:line="230" w:lineRule="auto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предлоги, простые и составные предлоги.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Соб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людать нормы употребления имён существительных и местоимений с предлогами, предлогов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—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составе словосочетаний; правила правописания производных предлогов.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предлогов, применять это умение при выполнении языково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го анализа различных ​видов и в речевой практике.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Союз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союз как служебную часть речи; различать разряды союзов по значению, по строению; объяснять роль сою​зов в тексте, в том числе как средств связи однородных членов предложения и часте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й сложного предложения.</w:t>
      </w:r>
    </w:p>
    <w:p w:rsidR="006E591D" w:rsidRPr="004314F6" w:rsidRDefault="004314F6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314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4314F6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Проводить морф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ологический анализ союзов, применять это умение в речевой практике.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Частица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 xml:space="preserve">, в образовании форм глагола; понимать интонационные особенности предложений с частицами. </w:t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частиц, при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менять это умение в речевой практике.</w:t>
      </w:r>
    </w:p>
    <w:p w:rsidR="006E591D" w:rsidRPr="004314F6" w:rsidRDefault="004314F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Междометия и звукоподражательные слова </w:t>
      </w:r>
      <w:r w:rsidRPr="004314F6">
        <w:rPr>
          <w:lang w:val="ru-RU"/>
        </w:rPr>
        <w:br/>
      </w:r>
      <w:r w:rsidRPr="004314F6">
        <w:rPr>
          <w:lang w:val="ru-RU"/>
        </w:rPr>
        <w:tab/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ов и их употребление в разговорной речи, в художественной литературе.</w:t>
      </w:r>
    </w:p>
    <w:p w:rsidR="006E591D" w:rsidRPr="004314F6" w:rsidRDefault="004314F6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междометий; применять это умение в речевой практике. Соблюдать пунктуационные нормы оформления предложений с междометиями.</w:t>
      </w:r>
    </w:p>
    <w:p w:rsidR="006E591D" w:rsidRPr="004314F6" w:rsidRDefault="004314F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Различать грамматические омони</w:t>
      </w:r>
      <w:r w:rsidRPr="004314F6">
        <w:rPr>
          <w:rFonts w:ascii="Times New Roman" w:eastAsia="Times New Roman" w:hAnsi="Times New Roman"/>
          <w:color w:val="000000"/>
          <w:sz w:val="24"/>
          <w:lang w:val="ru-RU"/>
        </w:rPr>
        <w:t>мы.</w:t>
      </w: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86" w:right="724" w:bottom="1440" w:left="666" w:header="720" w:footer="720" w:gutter="0"/>
          <w:cols w:space="720" w:equalWidth="0">
            <w:col w:w="10510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64" w:line="220" w:lineRule="exact"/>
        <w:rPr>
          <w:lang w:val="ru-RU"/>
        </w:rPr>
      </w:pPr>
    </w:p>
    <w:p w:rsidR="006E591D" w:rsidRDefault="004314F6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980"/>
        <w:gridCol w:w="1236"/>
        <w:gridCol w:w="1382"/>
      </w:tblGrid>
      <w:tr w:rsidR="006E591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E591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1D" w:rsidRDefault="006E59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1D" w:rsidRDefault="006E591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1D" w:rsidRDefault="006E59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1D" w:rsidRDefault="006E59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1D" w:rsidRDefault="006E59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1D" w:rsidRDefault="006E591D"/>
        </w:tc>
      </w:tr>
      <w:tr w:rsidR="006E591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ПОВТОРЕНИЕ</w:t>
            </w:r>
          </w:p>
        </w:tc>
      </w:tr>
      <w:tr w:rsidR="006E591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орфографические и пунктуационные написания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50" w:lineRule="auto"/>
              <w:ind w:left="72"/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ЯКласс, РЭШ,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МЭШ, ЦОК, 1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сентября.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язык, Решу ОГЭ</w:t>
            </w:r>
          </w:p>
        </w:tc>
      </w:tr>
      <w:tr w:rsidR="006E591D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</w:tr>
      <w:tr w:rsidR="006E591D" w:rsidRPr="004314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6E591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как развивающееся явление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язык как развивающееся явление (в рамках изученного); Понимать взаимосвязь языка, культуры и истории народа, приводить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примеры;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причины изменений, происходящих в языке на современном этапе его развития;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6E591D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</w:tr>
      <w:tr w:rsidR="006E591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6E591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 и  его 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различные виды монолога на бытовые, научно-учебные (в том числе лингвистические) темы (в течение учебного года);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диалогах разных видов: диалоге — запросе информации (ставить и задавать вопрос; уместно использовать разнообразные реп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лики- стимулы;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запрашивать дополнительную информацию); диалоге — сообщении информации (строить информативно значимый текст; мыслить и правильно реализовывать свой замысел; привлекать и удерживать внимание, правильно обращаться к собеседнику) (создание 8 и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более реплик) (в течение учебного года);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E591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диалогах разных видов: диалоге — запросе информации (ставить и задавать вопрос; уместно использовать разнообразные реплики- стимулы;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запрашивать дополнительную информацию); диалоге — сообщении информации (строить информативно значимый текст; мыслить и правильно реализовывать свой замысел; привлекать и удерживать внимание, правильно обращаться к собеседнику) (создание 8 и более реплик) (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течение учебного года);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E591D">
        <w:trPr>
          <w:trHeight w:hRule="exact" w:val="35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</w:tr>
      <w:tr w:rsidR="006E59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6E591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признаки текста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научно-учебного текста и осуществлять его информационную переработку, составлять планы разных видов;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микротемы текста;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абзацное членение текста;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Решу ОГЭ, ЯКласс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6840" w:h="11900"/>
          <w:pgMar w:top="282" w:right="640" w:bottom="592" w:left="666" w:header="720" w:footer="720" w:gutter="0"/>
          <w:cols w:space="720" w:equalWidth="0">
            <w:col w:w="1553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980"/>
        <w:gridCol w:w="1236"/>
        <w:gridCol w:w="1382"/>
      </w:tblGrid>
      <w:tr w:rsidR="006E591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Рассуждение как функционально-смысловой тип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текст в аспекте его соответствия требованиям цельности, связности, относительной законченности, композиционных особенностей;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знание требований, предъявляемых к образцовому тексту, в процессе создания собственных относительно законченных устных и письменных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роль языковых средств в создании рассуждения;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Информационная переработка текста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47" w:lineRule="auto"/>
              <w:ind w:left="72" w:right="18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микротемы текста;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абзацное членение текста;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способы и средства связи предложений в тексте;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50" w:lineRule="auto"/>
              <w:ind w:left="72" w:right="18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микротемы текста;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абзацное членение текста;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способы и средства связи предложений в тексте;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</w:tr>
      <w:tr w:rsidR="006E59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ФУНКЦИОНАЛЬНЫЕ  РАЗНОВИДНОСТИ 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ЯЗЫКА</w:t>
            </w:r>
          </w:p>
        </w:tc>
      </w:tr>
      <w:tr w:rsidR="006E591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Публицистический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 публицистического и официально-делового стилей, опираясь на анализ сферы применения, основной задачи, стилевых черт, характерных языковых средств, использованных в тексте;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жанрово-стилистические особенности интервью, репортажа, заметки, инструкции;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публицистического стиля: интервью, репортаж, заметку;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6E591D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Официально деловой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текст-инструкцию с учебной задачей;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текст-инструкцию, опираясь на знание требований к его содержанию и структуре;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</w:tr>
      <w:tr w:rsidR="006E591D" w:rsidRPr="004314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6. СИСТЕМА ЯЗЫКА: МОРФОЛОГИЯ. КУЛЬТУРА  РЕЧИ</w:t>
            </w:r>
          </w:p>
        </w:tc>
      </w:tr>
      <w:tr w:rsidR="006E591D">
        <w:trPr>
          <w:trHeight w:hRule="exact" w:val="7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самостоятельных и служебных частей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слов самостоятельных частей речи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ЦОК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980"/>
        <w:gridCol w:w="1236"/>
        <w:gridCol w:w="1382"/>
      </w:tblGrid>
      <w:tr w:rsidR="006E591D">
        <w:trPr>
          <w:trHeight w:hRule="exact" w:val="59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Причастие как особая группа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суффиксы причастий;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причастия по общему грамматическому значению и суффиксам; Определять основания для сравнения и сравнивать причастия и глаголы, причастия и имена прилагательные;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действительные и страдательные причастия настоящего и прошедшего времени;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механизм образования действительных и страдательных причастий настоящего и прошедшего времени;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суффикс действител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ьных и страдательных причастий настоящего времени в зависимости от спряжения;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гласную перед суффиксом -вш- действительных причастий прошедшего времени, перед суффиксом -нн- страдательных причастий прошедшего времени; Различать полные и краткие 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страдательных причастий прошедшего времени; Описывать смысловые, морфологические и синтаксические особенности краткой формы страдательных причастий прошедшего времени;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знание грамматических особенностей и орфографических правил при напи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сании суффиксов -нн- и -енн- полных форм страдательных причастий 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 -н- и -ен- кратких форм страдательных причастий;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падежную форму причастий;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гласную в падежном окончании причастий;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роль причастия в словосочетан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словосочетания с причастием в роли главного слова и словосочетание с причастием — зависимым словом;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причастный оборот в составе предложения, определять его границы, место по отношению к определяемому слову;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расстанов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 знаков препинания в предложениях с причастным оборотом; Конструировать предложения с причастным оборотом;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морфологический анализ причастий;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причастий в тексте;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созвучные причастия и имена прилагательные;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ольная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50" w:lineRule="auto"/>
              <w:ind w:left="72"/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ЯКласс, РЭШ,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МЭШ, ЦОК, 1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сентября.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язык, Решу ОГЭ</w:t>
            </w:r>
          </w:p>
        </w:tc>
      </w:tr>
      <w:tr w:rsidR="006E591D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Деепричастие как особая группа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суффиксы деепричастий;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деепричастия по общему грамматическому значению и суффиксам; Определять основания для сравнения и сравнивать деепричастия и глаголы,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деепричастия и наречия;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деепричастия совершенного и несоверш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енного вида;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механизм образования деепричастий совершенного и несовершенного вида;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суффикс при образовании деепричастий совершенного и несовершенного вида;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гласную перед суффиксами -в, -вши деепричастий;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роль де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епричастия в словосочетании;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деепричастный оборот в составе предложения, определять его границы; Объяснять расстановку знаков препинания в предложениях с деепричастным оборотом;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предложения с деепричастным оборотом;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50" w:lineRule="auto"/>
              <w:ind w:left="72"/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ЯКласс, РЭШ,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МЭШ, ЦОК, 1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сентября.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язык, Решу ОГЭ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6840" w:h="11900"/>
          <w:pgMar w:top="284" w:right="640" w:bottom="1084" w:left="666" w:header="720" w:footer="720" w:gutter="0"/>
          <w:cols w:space="720" w:equalWidth="0">
            <w:col w:w="1553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980"/>
        <w:gridCol w:w="1236"/>
        <w:gridCol w:w="1382"/>
      </w:tblGrid>
      <w:tr w:rsidR="006E591D">
        <w:trPr>
          <w:trHeight w:hRule="exact" w:val="61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Наречие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наречия и аргументированно доказывать принадлежность слов к этой части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наречия в аспекте их принадлежности к различным разрядам по значению;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наречия разных разрядов по значению;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и характеризовать формы сравнительной и превосходной степеней сравнения наречий;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формы сравнительно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и превосходной степеней сравнения наречий и имён прилагательных, объяснять, как они образуются;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Образовывать простую и составную формы сравнительной и превосходной степеней сравнения наречий;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слитное, дефисное, раздельное написание наречий;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ыбирать гласную в суффиксах наречий, образованных приставочно-суффиксальным способом с помощью приставок из-, до-, с-, в-, на-, за- и суффиксов -а и -о, используя соответствующее правило;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гласную о или е после шипящих на конце наречий, образованн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ых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суффиксальным способом, используя соответствующее правило;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гласную в приставках не- и ни- наречий, используя соответствующее правило;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слитное или раздельное написание не с наречиями на -о (-е),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образованными от качественных имён пр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илагательных, используя соответствующее правило;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одно или два н в наречиях на -о и -е, используя соответствующее правило; Выбирать правильное написание наречий с основой на шипящие;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словосочетания с наречием в роли главного и зависимого слова; Моделировать словосочетания с наречием в роли главного и зависимого слова; Выявлять средства грамматической связи предложений и частей текста, выраженные наречиями;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морф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ологический анализ наречий;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наречий в тексте;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наречия в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50" w:lineRule="auto"/>
              <w:ind w:left="72"/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ЯКласс, РЭШ,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МЭШ, ЦОК, 1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сентября.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язык, Решу ОГЭ</w:t>
            </w:r>
          </w:p>
        </w:tc>
      </w:tr>
      <w:tr w:rsidR="006E591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Слова категории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состояния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слова категории состояния по общему грамматическому значению, морфологическим признакам, роли в предложении и типичным суффиксам; Различать слова категории состояния и наречия;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наречия и слова категории состояния;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слов категории состояния в тексте;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6E591D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Служебные части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слова служебных частей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предлоги, союзы и частицы на основе анализа их функций;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980"/>
        <w:gridCol w:w="1236"/>
        <w:gridCol w:w="1382"/>
      </w:tblGrid>
      <w:tr w:rsidR="006E591D">
        <w:trPr>
          <w:trHeight w:hRule="exact" w:val="43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предлоги в составе предложно-падежных форм, словосочетаний и предложений;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функции предлогов;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падежную форму именных частей речи в составе предложно-падежных форм;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предлоги в аспекте их строения и происхождения;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различать предлоги разных разрядов, группы производных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предлогов;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и сравнивать производные предлоги и созвучные предложно-падежные формы (в течение — в течении, навстречу — на встречу); Объяснять написание производных предлогов, написание предлогов с именными частями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нейтральные предлоги и пред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логи, используемые в текстах книжных стилей;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словосочетания с предложным управлением по заданным схемам и без использования схем;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производные предлоги в соответствии с их стилистической окраской; Выбирать предлоги из — с, в — 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и объяснять свой выбор;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предлоги по, благодаря, согласно, вопреки, наперерез в составе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предложно-падежных форм;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морфологический анализ предлогов;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50" w:lineRule="auto"/>
              <w:ind w:left="72"/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ЯКласс, РЭШ,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МЭШ, ЦОК, 1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сентября.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язык, Решу ОГЭ</w:t>
            </w:r>
          </w:p>
        </w:tc>
      </w:tr>
      <w:tr w:rsidR="006E591D">
        <w:trPr>
          <w:trHeight w:hRule="exact" w:val="4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Союз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союзы, использованные как средство связи однородных членов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частей сложного предложения, характеризовать их функции;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конструкции с однородными членами, связанными сочинительными союзами, и сложносочинённые предложения; Использовать навыки пунктуационного анализа простых предложений с однородными членами и сложносочинённых п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редложений в практике письма;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союзы в аспекте их строения и происхождения;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различать союзы разных разрядов;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написание производных союзов;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отношения между однородными членами и частями сложного п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редложения, устанавливаемые с помощью союзов;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конструировать предложения с однородными членами, связанными одиночными, двойными и повторяющимися союзами, правильно оформлять их на письме;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нейтральные союзы и союзы, используемые 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текстах книжных стилей; Использовать союзы в соответствии с их стилистической окраской;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экспрессивное использование союзов в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роль союзов как средства связи предложений и частей текста и использовать их в этой функции в собстве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нной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морфологический анализ союзов;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союзы тоже, также, чтобы, зато и созвучные сочетания слов то же, так же, что бы, за то; опираясь на проведённый анализ, правильно оформлять эти слова на п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исьме;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50" w:lineRule="auto"/>
              <w:ind w:left="72"/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ЯКласс, РЭШ,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МЭШ, ЦОК, 1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сентября.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язык, Решу ОГЭ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6840" w:h="11900"/>
          <w:pgMar w:top="284" w:right="640" w:bottom="1198" w:left="666" w:header="720" w:footer="720" w:gutter="0"/>
          <w:cols w:space="720" w:equalWidth="0">
            <w:col w:w="1553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04"/>
        <w:gridCol w:w="5980"/>
        <w:gridCol w:w="1236"/>
        <w:gridCol w:w="1382"/>
      </w:tblGrid>
      <w:tr w:rsidR="006E591D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Частица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различать частицы разных разрядов;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морфологический анализ частиц;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частицы разных разрядов в собственной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экспрессивное использование частиц в художественном тексте;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интонационные особенности предложений с частицами и правильно интонировать такие предложения;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смысловые различия частиц не и ни;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слитное или раздельное написание не с разными частями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частицы бы, ли, же и части союзов чтобы, тоже, также на основе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грамматического анализа и выбирать правильное написание;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нормы п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равописания частиц -то, -таки, -ка;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50" w:lineRule="auto"/>
              <w:ind w:left="72"/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ЯКласс, РЭШ,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МЭШ, ЦОК, 1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сентября.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язык, Решу ОГЭ</w:t>
            </w:r>
          </w:p>
        </w:tc>
      </w:tr>
      <w:tr w:rsidR="006E591D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Междометия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звукоподражательные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междометия в предложении и тексте на основе анализа их функций в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междометия разных разрядов;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междометий разных разрядов в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междометия разных разрядов в собственной речи для выражения ра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зличных чувств и побуждений, а также в качестве форм приветствия, выделяя их интонационно;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междометий и звукоподражательных слов как средств создания экспрессии разговорной и художественной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морфологический анализ междомети</w:t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особенности интонационного и пунктуационного выделения междометий в предложении;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Омонимия слов разных частей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омонимию слов разных частей речи;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грамматического анализа различать омонимичные части речи; Различать лексическую и грамматическую омонимию;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употребления омонимов в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ЦОК</w:t>
            </w:r>
          </w:p>
        </w:tc>
      </w:tr>
      <w:tr w:rsidR="006E591D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101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</w:tr>
      <w:tr w:rsidR="006E59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7. ПОВТОРЕНИЕ</w:t>
            </w:r>
          </w:p>
        </w:tc>
      </w:tr>
      <w:tr w:rsidR="006E591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орфографические и пунктуационные написания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</w:tr>
      <w:tr w:rsidR="006E59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8. ИТОГОВЫЙ КОНТРОЛЬ</w:t>
            </w:r>
          </w:p>
        </w:tc>
      </w:tr>
      <w:tr w:rsidR="006E591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Решу ОГЭ</w:t>
            </w:r>
          </w:p>
        </w:tc>
      </w:tr>
      <w:tr w:rsidR="006E591D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</w:tr>
      <w:tr w:rsidR="006E591D">
        <w:trPr>
          <w:trHeight w:hRule="exact" w:val="52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67.5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6840" w:h="11900"/>
          <w:pgMar w:top="284" w:right="640" w:bottom="514" w:left="666" w:header="720" w:footer="720" w:gutter="0"/>
          <w:cols w:space="720" w:equalWidth="0">
            <w:col w:w="15534"/>
          </w:cols>
          <w:docGrid w:linePitch="360"/>
        </w:sectPr>
      </w:pPr>
    </w:p>
    <w:p w:rsidR="006E591D" w:rsidRDefault="006E591D">
      <w:pPr>
        <w:sectPr w:rsidR="006E591D">
          <w:pgSz w:w="16840" w:h="11900"/>
          <w:pgMar w:top="1440" w:right="1440" w:bottom="1440" w:left="1440" w:header="720" w:footer="720" w:gutter="0"/>
          <w:cols w:space="720" w:equalWidth="0">
            <w:col w:w="15534"/>
          </w:cols>
          <w:docGrid w:linePitch="360"/>
        </w:sectPr>
      </w:pPr>
    </w:p>
    <w:p w:rsidR="006E591D" w:rsidRDefault="006E591D">
      <w:pPr>
        <w:autoSpaceDE w:val="0"/>
        <w:autoSpaceDN w:val="0"/>
        <w:spacing w:after="78" w:line="220" w:lineRule="exact"/>
      </w:pPr>
    </w:p>
    <w:p w:rsidR="006E591D" w:rsidRDefault="004314F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6E591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E591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1D" w:rsidRDefault="006E591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1D" w:rsidRDefault="006E591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1D" w:rsidRDefault="006E591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1D" w:rsidRDefault="006E591D"/>
        </w:tc>
      </w:tr>
      <w:tr w:rsidR="006E591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развивающееся явление. Взаимосвязь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языка, культуры и истории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</w:t>
            </w:r>
          </w:p>
          <w:p w:rsidR="006E591D" w:rsidRPr="004314F6" w:rsidRDefault="004314F6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Словообразование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самостоятельных </w:t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Правописание корней, приставок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Правописание суффиксов, окончаний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E591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грамматические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(морфологические) нормы. Грамматические </w:t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словари и справочники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Основные признаки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Рассуждение как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смысловой тип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особенности текста-рассуждения.</w:t>
            </w:r>
          </w:p>
          <w:p w:rsidR="006E591D" w:rsidRPr="004314F6" w:rsidRDefault="004314F6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Рассуждение-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доказательство,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рассуждение-объяснение, рассуждение-размышление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1900" w:h="16840"/>
          <w:pgMar w:top="298" w:right="650" w:bottom="1004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6E591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переработка текста: план текста (простой, сложный; назывной, вопросный,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тезисный)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Главная и второстепенная информация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Композиционные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текста; </w:t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микротемы и абзацы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и средства связи предложений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Языковые средства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в тексте: фонетические (звукопись), словообразовательные,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лексические (обобщение)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Публицистический стиль.</w:t>
            </w:r>
          </w:p>
          <w:p w:rsidR="006E591D" w:rsidRPr="004314F6" w:rsidRDefault="004314F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Языковые средства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выразительности в тексте публицистического стиля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публицистического </w:t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стиля.</w:t>
            </w:r>
          </w:p>
          <w:p w:rsidR="006E591D" w:rsidRDefault="004314F6">
            <w:pPr>
              <w:autoSpaceDE w:val="0"/>
              <w:autoSpaceDN w:val="0"/>
              <w:spacing w:before="70" w:after="0" w:line="230" w:lineRule="auto"/>
              <w:ind w:left="72"/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Статья.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Очерк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публицистического стиля.</w:t>
            </w:r>
          </w:p>
          <w:p w:rsidR="006E591D" w:rsidRDefault="004314F6">
            <w:pPr>
              <w:autoSpaceDE w:val="0"/>
              <w:autoSpaceDN w:val="0"/>
              <w:spacing w:before="72" w:after="0" w:line="230" w:lineRule="auto"/>
              <w:ind w:left="72"/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Интервью.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Репортаж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текста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публицистического стиля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Инструкция как жанр официально-делового стиля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 w:rsidRPr="004314F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Морфология как раздел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науки о языке (повторение и обобщение)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E591D" w:rsidRPr="004314F6" w:rsidRDefault="006E591D">
      <w:pPr>
        <w:autoSpaceDE w:val="0"/>
        <w:autoSpaceDN w:val="0"/>
        <w:spacing w:after="0" w:line="14" w:lineRule="exact"/>
        <w:rPr>
          <w:lang w:val="ru-RU"/>
        </w:rPr>
      </w:pP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84" w:right="650" w:bottom="392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6E591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Причастие как особая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глагола. Признаки глагола и имени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прилагательного в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причастий в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причастий, правописание гласных в падежных </w:t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окончаниях причастий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согласования причастий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Причастный оборот. Знаки препинания в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причастным оборотом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- описание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с использованием причастий и причастных оборотов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Действительные 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страдательные причастия настоящего и прошедшего 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Действительные причастия настоящего времени, их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Действительные причастия прошедшего времени, их образование 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Страдательные причастия настоящего времени, их образование 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1900" w:h="16840"/>
          <w:pgMar w:top="284" w:right="650" w:bottom="550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Страдательные причастия прошедшего времени, их образование 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 w:rsidRPr="004314F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причастий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E591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 Н в суффиксах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страдательных причастий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Выборочное изложение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Одна и две буквы Н в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суффиксах страдательных причастий прошедшего времени и отглагольных прилагательных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Уместное использование причастий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Ё после шипящих в суффиксах страдательных причастий прошедшего времени и отглагольных прилагательных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 w:rsidRPr="004314F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причастий. Практикум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темы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"Причастие". 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 w:rsidRPr="004314F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Деепричастие как особая форма глагола. Признаки глагола и наречия в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E591D" w:rsidRPr="004314F6" w:rsidRDefault="006E591D">
      <w:pPr>
        <w:autoSpaceDE w:val="0"/>
        <w:autoSpaceDN w:val="0"/>
        <w:spacing w:after="0" w:line="14" w:lineRule="exact"/>
        <w:rPr>
          <w:lang w:val="ru-RU"/>
        </w:rPr>
      </w:pPr>
    </w:p>
    <w:p w:rsidR="006E591D" w:rsidRPr="004314F6" w:rsidRDefault="006E591D">
      <w:pPr>
        <w:rPr>
          <w:lang w:val="ru-RU"/>
        </w:rPr>
        <w:sectPr w:rsidR="006E591D" w:rsidRPr="004314F6">
          <w:pgSz w:w="11900" w:h="16840"/>
          <w:pgMar w:top="284" w:right="650" w:bottom="718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Pr="004314F6" w:rsidRDefault="006E591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Деепричастия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совершенного 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несовершенного вида.</w:t>
            </w:r>
          </w:p>
          <w:p w:rsidR="006E591D" w:rsidRDefault="004314F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Суффиксы деепричастий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Нормы образования деепричастий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Обособление одиночных деепричастий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деепричастия в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предложений с одиночными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деепричастиями 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деепричастными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оборотами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Повествование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элементами рассуждения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 w:rsidRPr="004314F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деепричастий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E591D" w:rsidRPr="004314F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E591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Уместное использование деепричастий в речи.</w:t>
            </w:r>
          </w:p>
          <w:p w:rsidR="006E591D" w:rsidRDefault="004314F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произношения и употребления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 "Деепричастие".</w:t>
            </w:r>
          </w:p>
          <w:p w:rsidR="006E591D" w:rsidRPr="004314F6" w:rsidRDefault="004314F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1900" w:h="16840"/>
          <w:pgMar w:top="284" w:right="650" w:bottom="560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Наречие как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неизменяемая часть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Разряды наречий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Словообразование наречий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наречий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различных обстоятельственных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значений с помощью наречий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Нормы произношения и постановки ударения в наречиях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 w:rsidRPr="004314F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пересказ текста с использованием наречий в различных функциях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E59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наречиями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Дефис между частями слова в </w:t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6E591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и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количественных </w:t>
            </w:r>
            <w:r w:rsidRPr="004314F6">
              <w:rPr>
                <w:lang w:val="ru-RU"/>
              </w:rPr>
              <w:br/>
            </w: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E591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НЕ- и НИ- в наречиях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1900" w:h="16840"/>
          <w:pgMar w:top="284" w:right="650" w:bottom="482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Pr="004314F6" w:rsidRDefault="004314F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14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Н и НН в суффиксах наречий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с изменением лица рассказчика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Наречие как средство грамматической связи предложений и частей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О – Е после шипящих в суффиксах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гласных О и А в суффиксах наречий с приставками ИЗ-, ДО-, С-, В-, ЗА-, НА-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Ь на конце наречий после шипящих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наречий. Практикум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темы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"Наречие". 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 о словах категории состояния в системе частей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слов категории состояния в речи.</w:t>
            </w:r>
          </w:p>
          <w:p w:rsidR="006E591D" w:rsidRDefault="004314F6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Различение наречий и слов категории состояния.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Служебные части речи и их отличия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самостоятельных частей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Подробное изложение текста с сочетанием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разных типов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 как служебная часть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1900" w:h="16840"/>
          <w:pgMar w:top="284" w:right="650" w:bottom="316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функции предлогов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Разряды предлогов по строению: простые,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сложные, составные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сложных предлогов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Производные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непроизводные предлоги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Правильное использование непроизводных предлогов.</w:t>
            </w:r>
          </w:p>
          <w:p w:rsidR="006E591D" w:rsidRDefault="004314F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Правильное образование предложно-падежных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 с производными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Слитное написание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Раздельное написание производных предлогов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"Предлог"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с сочетанием разных типов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Союз как служебная часть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1900" w:h="16840"/>
          <w:pgMar w:top="284" w:right="650" w:bottom="898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6E591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8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Разряды союзов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строению (простые и составные) и значению (сочинительные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подчинительные)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Сочинительные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(соединительные,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противительные,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разделительные) союзы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8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Одиночные, двойные и повторяющиеся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сочинительные союзы, знаки препинания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предложениях с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Сжатое изложение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публицистического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союзов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Использование союзов как средства связи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и частей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Слитное написание союзов ТОЖЕ, ТАКЖЕ, ЧТОБЫ, ЗАТО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составных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союза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Союзы и союзные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"Союз"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E591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Сочинение-описание с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элементами рассуждени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1900" w:h="16840"/>
          <w:pgMar w:top="284" w:right="650" w:bottom="560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Частица как служебная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 Роль частиц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Разряды частиц по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значению и употреблению.</w:t>
            </w:r>
          </w:p>
          <w:p w:rsidR="006E591D" w:rsidRDefault="004314F6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Формообразующие частицы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E591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 Смысловые частицы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Интонационные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предложений с частицами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Смысловые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различия частиц НЕ и 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Различение приставки НЕ-и частицы 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E59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Слитное и раздельное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НЕ с разными частями речи (обобщение)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Раздельное и дефисное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частиц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E591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Сочинение-рассуждение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смысловых частиц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Повторение темы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"Частица"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E591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Повторение темы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"Служебные части речи".</w:t>
            </w:r>
          </w:p>
          <w:p w:rsidR="006E591D" w:rsidRDefault="004314F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1900" w:h="16840"/>
          <w:pgMar w:top="284" w:right="650" w:bottom="730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6E591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Междометия как особая группа слов. Разряды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междометий.</w:t>
            </w:r>
          </w:p>
          <w:p w:rsidR="006E591D" w:rsidRDefault="004314F6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междометий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Роль междометий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83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Звукоподражательные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слова. Морфологический 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звукоподражательных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слов. Употребление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звукоподражательных слов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Интонационное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выделение междометий и звукоподражательных слов в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Сочинение-описание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Грамматическая омонимия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Повторение. Лексика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фразеология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Повторение. Морфемика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E59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 Морфология.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E59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Повторение. Основные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разделы лингвистики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6E591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работа;</w:t>
            </w:r>
          </w:p>
        </w:tc>
      </w:tr>
      <w:tr w:rsidR="006E591D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591D" w:rsidRDefault="004314F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67.5</w:t>
            </w:r>
          </w:p>
        </w:tc>
      </w:tr>
    </w:tbl>
    <w:p w:rsidR="006E591D" w:rsidRDefault="006E591D">
      <w:pPr>
        <w:autoSpaceDE w:val="0"/>
        <w:autoSpaceDN w:val="0"/>
        <w:spacing w:after="0" w:line="14" w:lineRule="exact"/>
      </w:pPr>
    </w:p>
    <w:p w:rsidR="006E591D" w:rsidRDefault="006E591D">
      <w:pPr>
        <w:sectPr w:rsidR="006E591D">
          <w:pgSz w:w="11900" w:h="16840"/>
          <w:pgMar w:top="284" w:right="650" w:bottom="1310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>
      <w:pPr>
        <w:autoSpaceDE w:val="0"/>
        <w:autoSpaceDN w:val="0"/>
        <w:spacing w:after="78" w:line="220" w:lineRule="exact"/>
      </w:pPr>
    </w:p>
    <w:p w:rsidR="006E591D" w:rsidRDefault="004314F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E591D" w:rsidRDefault="004314F6">
      <w:pPr>
        <w:autoSpaceDE w:val="0"/>
        <w:autoSpaceDN w:val="0"/>
        <w:spacing w:before="346" w:after="0" w:line="298" w:lineRule="auto"/>
        <w:ind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Баранов М.Т., Ладыженская Т.А., Тростенцова Л.А. и другие. Русский язык (в 2 частях), 7 класс/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6E591D" w:rsidRDefault="004314F6">
      <w:pPr>
        <w:autoSpaceDE w:val="0"/>
        <w:autoSpaceDN w:val="0"/>
        <w:spacing w:before="262" w:after="0" w:line="302" w:lineRule="auto"/>
        <w:ind w:right="489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Конспекты уроков</w:t>
      </w:r>
    </w:p>
    <w:p w:rsidR="006E591D" w:rsidRDefault="004314F6">
      <w:pPr>
        <w:autoSpaceDE w:val="0"/>
        <w:autoSpaceDN w:val="0"/>
        <w:spacing w:before="264" w:after="0" w:line="30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РЭШ, МЭШ, ЯКласс, Решу ОГЭ, 1 сентября. Русский язык</w:t>
      </w:r>
    </w:p>
    <w:p w:rsidR="006E591D" w:rsidRDefault="006E591D">
      <w:pPr>
        <w:sectPr w:rsidR="006E591D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>
      <w:pPr>
        <w:autoSpaceDE w:val="0"/>
        <w:autoSpaceDN w:val="0"/>
        <w:spacing w:after="78" w:line="220" w:lineRule="exact"/>
      </w:pPr>
    </w:p>
    <w:p w:rsidR="006E591D" w:rsidRDefault="004314F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6E591D" w:rsidRDefault="004314F6">
      <w:pPr>
        <w:autoSpaceDE w:val="0"/>
        <w:autoSpaceDN w:val="0"/>
        <w:spacing w:before="346" w:after="0" w:line="302" w:lineRule="auto"/>
        <w:ind w:right="720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Компьютер, проектор</w:t>
      </w:r>
    </w:p>
    <w:p w:rsidR="006E591D" w:rsidRDefault="004314F6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компьютер</w:t>
      </w:r>
    </w:p>
    <w:p w:rsidR="006E591D" w:rsidRDefault="006E591D">
      <w:pPr>
        <w:sectPr w:rsidR="006E591D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6E591D" w:rsidRDefault="006E591D"/>
    <w:sectPr w:rsidR="006E591D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1D" w:rsidRDefault="004314F6">
      <w:pPr>
        <w:spacing w:line="240" w:lineRule="auto"/>
      </w:pPr>
      <w:r>
        <w:separator/>
      </w:r>
    </w:p>
  </w:endnote>
  <w:endnote w:type="continuationSeparator" w:id="0">
    <w:p w:rsidR="006E591D" w:rsidRDefault="00431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1D" w:rsidRDefault="004314F6">
      <w:pPr>
        <w:spacing w:after="0"/>
      </w:pPr>
      <w:r>
        <w:separator/>
      </w:r>
    </w:p>
  </w:footnote>
  <w:footnote w:type="continuationSeparator" w:id="0">
    <w:p w:rsidR="006E591D" w:rsidRDefault="004314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14F6"/>
    <w:rsid w:val="006E591D"/>
    <w:rsid w:val="00AA1D8D"/>
    <w:rsid w:val="00B47730"/>
    <w:rsid w:val="00CB0664"/>
    <w:rsid w:val="00FC693F"/>
    <w:rsid w:val="1C1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E06598F-436F-4CE4-9465-73D463A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unhideWhenUsed="1"/>
    <w:lsdException w:name="List Bullet" w:unhideWhenUsed="1"/>
    <w:lsdException w:name="List Number" w:unhideWhenUsed="1" w:qFormat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unhideWhenUsed="1"/>
    <w:lsdException w:name="List Continue 2" w:unhideWhenUsed="1" w:qFormat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Pr>
      <w:i/>
      <w:iCs/>
    </w:rPr>
  </w:style>
  <w:style w:type="character" w:styleId="a6">
    <w:name w:val="Strong"/>
    <w:basedOn w:val="a2"/>
    <w:uiPriority w:val="22"/>
    <w:qFormat/>
    <w:rPr>
      <w:b/>
      <w:bCs/>
    </w:rPr>
  </w:style>
  <w:style w:type="paragraph" w:styleId="a7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unhideWhenUsed/>
    <w:qFormat/>
    <w:pPr>
      <w:spacing w:after="120" w:line="480" w:lineRule="auto"/>
    </w:pPr>
  </w:style>
  <w:style w:type="paragraph" w:styleId="a8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Number 3"/>
    <w:basedOn w:val="a1"/>
    <w:uiPriority w:val="99"/>
    <w:unhideWhenUsed/>
    <w:pPr>
      <w:numPr>
        <w:numId w:val="1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Body Text"/>
    <w:basedOn w:val="a1"/>
    <w:link w:val="ac"/>
    <w:uiPriority w:val="99"/>
    <w:unhideWhenUsed/>
    <w:pPr>
      <w:spacing w:after="120"/>
    </w:pPr>
  </w:style>
  <w:style w:type="paragraph" w:styleId="ad">
    <w:name w:val="macro"/>
    <w:link w:val="ae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paragraph" w:styleId="a0">
    <w:name w:val="List Bullet"/>
    <w:basedOn w:val="a1"/>
    <w:uiPriority w:val="99"/>
    <w:unhideWhenUsed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4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1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">
    <w:name w:val="List Number"/>
    <w:basedOn w:val="a1"/>
    <w:uiPriority w:val="99"/>
    <w:unhideWhenUsed/>
    <w:qFormat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af3">
    <w:name w:val="List"/>
    <w:basedOn w:val="a1"/>
    <w:uiPriority w:val="99"/>
    <w:unhideWhenUsed/>
    <w:pPr>
      <w:ind w:left="360" w:hanging="360"/>
      <w:contextualSpacing/>
    </w:pPr>
  </w:style>
  <w:style w:type="paragraph" w:styleId="33">
    <w:name w:val="Body Text 3"/>
    <w:basedOn w:val="a1"/>
    <w:link w:val="34"/>
    <w:uiPriority w:val="99"/>
    <w:unhideWhenUsed/>
    <w:pPr>
      <w:spacing w:after="120"/>
    </w:pPr>
    <w:rPr>
      <w:sz w:val="16"/>
      <w:szCs w:val="16"/>
    </w:rPr>
  </w:style>
  <w:style w:type="paragraph" w:styleId="af4">
    <w:name w:val="Subtitle"/>
    <w:basedOn w:val="a1"/>
    <w:next w:val="a1"/>
    <w:link w:val="af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List Continue 2"/>
    <w:basedOn w:val="a1"/>
    <w:uiPriority w:val="99"/>
    <w:unhideWhenUsed/>
    <w:qFormat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table" w:styleId="af6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2"/>
    <w:link w:val="a9"/>
    <w:uiPriority w:val="99"/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7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Заголовок Знак"/>
    <w:basedOn w:val="a2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2"/>
    <w:link w:val="af4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1"/>
    <w:uiPriority w:val="34"/>
    <w:qFormat/>
    <w:pPr>
      <w:ind w:left="720"/>
      <w:contextualSpacing/>
    </w:pPr>
  </w:style>
  <w:style w:type="character" w:customStyle="1" w:styleId="ac">
    <w:name w:val="Основной текст Знак"/>
    <w:basedOn w:val="a2"/>
    <w:link w:val="ab"/>
    <w:uiPriority w:val="99"/>
  </w:style>
  <w:style w:type="character" w:customStyle="1" w:styleId="24">
    <w:name w:val="Основной текст 2 Знак"/>
    <w:basedOn w:val="a2"/>
    <w:link w:val="23"/>
    <w:uiPriority w:val="99"/>
  </w:style>
  <w:style w:type="character" w:customStyle="1" w:styleId="34">
    <w:name w:val="Основной текст 3 Знак"/>
    <w:basedOn w:val="a2"/>
    <w:link w:val="33"/>
    <w:uiPriority w:val="99"/>
    <w:rPr>
      <w:sz w:val="16"/>
      <w:szCs w:val="16"/>
    </w:rPr>
  </w:style>
  <w:style w:type="character" w:customStyle="1" w:styleId="ae">
    <w:name w:val="Текст макроса Знак"/>
    <w:basedOn w:val="a2"/>
    <w:link w:val="ad"/>
    <w:uiPriority w:val="99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Pr>
      <w:b/>
      <w:bCs/>
      <w:i/>
      <w:iCs/>
      <w:color w:val="4F81BD" w:themeColor="accent1"/>
    </w:rPr>
  </w:style>
  <w:style w:type="character" w:customStyle="1" w:styleId="11">
    <w:name w:val="Слабое выделение1"/>
    <w:basedOn w:val="a2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2"/>
    <w:uiPriority w:val="33"/>
    <w:qFormat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Light Shading"/>
    <w:basedOn w:val="a3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7">
    <w:name w:val="Medium Shading 1"/>
    <w:basedOn w:val="a3"/>
    <w:uiPriority w:val="63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3"/>
    <w:uiPriority w:val="65"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3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qFormat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06891-657B-4585-A3A8-0BA1E3EF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10218</Words>
  <Characters>58243</Characters>
  <Application>Microsoft Office Word</Application>
  <DocSecurity>0</DocSecurity>
  <Lines>485</Lines>
  <Paragraphs>136</Paragraphs>
  <ScaleCrop>false</ScaleCrop>
  <Company/>
  <LinksUpToDate>false</LinksUpToDate>
  <CharactersWithSpaces>68325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cp:lastPrinted>2022-10-18T10:14:00Z</cp:lastPrinted>
  <dcterms:created xsi:type="dcterms:W3CDTF">2013-12-23T23:15:00Z</dcterms:created>
  <dcterms:modified xsi:type="dcterms:W3CDTF">2022-10-19T11:19:00Z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AE930F98B8DE4441891E38E705B1B5ED</vt:lpwstr>
  </property>
</Properties>
</file>