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19" w:rsidRPr="00735E42" w:rsidRDefault="001F2DE2">
      <w:pPr>
        <w:rPr>
          <w:lang w:val="ru-RU"/>
        </w:rPr>
        <w:sectPr w:rsidR="00132A19" w:rsidRPr="00735E4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r w:rsidRPr="001F2DE2">
        <w:rPr>
          <w:noProof/>
          <w:lang w:val="ru-RU" w:eastAsia="ru-RU"/>
        </w:rPr>
        <w:drawing>
          <wp:inline distT="0" distB="0" distL="0" distR="0">
            <wp:extent cx="6117969" cy="8419705"/>
            <wp:effectExtent l="0" t="0" r="0" b="635"/>
            <wp:docPr id="1" name="Рисунок 1" descr="H:\на сайт\рус.яз 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рус.яз 2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61" cy="842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2A19" w:rsidRPr="00735E42" w:rsidRDefault="00132A19">
      <w:pPr>
        <w:autoSpaceDE w:val="0"/>
        <w:autoSpaceDN w:val="0"/>
        <w:spacing w:after="216" w:line="220" w:lineRule="exact"/>
        <w:rPr>
          <w:lang w:val="ru-RU"/>
        </w:rPr>
      </w:pPr>
    </w:p>
    <w:p w:rsidR="00132A19" w:rsidRPr="00735E42" w:rsidRDefault="00735E42">
      <w:pPr>
        <w:autoSpaceDE w:val="0"/>
        <w:autoSpaceDN w:val="0"/>
        <w:spacing w:after="0" w:line="230" w:lineRule="auto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32A19" w:rsidRPr="00735E42" w:rsidRDefault="00735E42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35E4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132A19" w:rsidRPr="00735E42" w:rsidRDefault="00735E4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132A19" w:rsidRPr="00735E42" w:rsidRDefault="00735E42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132A19" w:rsidRPr="00735E42" w:rsidRDefault="00735E4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турное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</w:t>
      </w:r>
    </w:p>
    <w:p w:rsidR="00132A19" w:rsidRPr="00735E42" w:rsidRDefault="00735E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во 2 классе — 170 ч. </w:t>
      </w:r>
    </w:p>
    <w:p w:rsidR="00132A19" w:rsidRPr="00735E42" w:rsidRDefault="00735E4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78" w:line="220" w:lineRule="exact"/>
        <w:rPr>
          <w:lang w:val="ru-RU"/>
        </w:rPr>
      </w:pPr>
    </w:p>
    <w:p w:rsidR="00132A19" w:rsidRPr="00735E42" w:rsidRDefault="00735E42">
      <w:pPr>
        <w:autoSpaceDE w:val="0"/>
        <w:autoSpaceDN w:val="0"/>
        <w:spacing w:after="0"/>
        <w:ind w:right="144" w:firstLine="180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132A19" w:rsidRPr="00735E42" w:rsidRDefault="00735E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132A19" w:rsidRPr="00735E42" w:rsidRDefault="00735E42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735E4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735E4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132A19" w:rsidRPr="00735E42" w:rsidRDefault="00735E42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132A19" w:rsidRPr="00735E42" w:rsidRDefault="00735E4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132A19" w:rsidRPr="00735E42" w:rsidRDefault="00735E4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78" w:line="220" w:lineRule="exact"/>
        <w:rPr>
          <w:lang w:val="ru-RU"/>
        </w:rPr>
      </w:pPr>
    </w:p>
    <w:p w:rsidR="00132A19" w:rsidRPr="00735E42" w:rsidRDefault="00735E42">
      <w:pPr>
        <w:autoSpaceDE w:val="0"/>
        <w:autoSpaceDN w:val="0"/>
        <w:spacing w:after="0" w:line="230" w:lineRule="auto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346" w:after="0"/>
        <w:ind w:right="576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как основное средство человеческого общения и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явле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Смыслоразличительная функция звуков; различение звуков и букв; различение ударных и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безударных гласных звуков, твёрдых и мягких согласных звуков, звонких и глухих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​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​кий, парный — непарный; согласный звонкий — глухой, пар​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непарный. Функции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: показатель мягкости предшествующего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35E4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конце и в середине слова; разделительный.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письме разделительных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ъ 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ь.</w:t>
      </w:r>
    </w:p>
    <w:p w:rsidR="00132A19" w:rsidRPr="00735E42" w:rsidRDefault="00735E42">
      <w:pPr>
        <w:autoSpaceDE w:val="0"/>
        <w:autoSpaceDN w:val="0"/>
        <w:spacing w:before="70" w:after="0"/>
        <w:ind w:right="144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Соотношение звукового и буквенного состава в словах с бук​вами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(в начале слова и после гласных). Деление слов на слоги (в том числе при стечении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90" w:after="0" w:line="278" w:lineRule="auto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735E4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). Использование отработанного перечня слов (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орфоэпиче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ского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словаря учебника) для решения практических задач.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 как единство звучания и значения. Лексическое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значе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 (общее представление). Выявление слов, значение которых требует уточнения. Определение значения слова по тек​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сту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уточнение значения с помощью толкового словаря. Однозначные и многозначные слова (простые случаи,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наблю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дение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). Наблюдение за использованием в речи синонимов, антонимов.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Состав слова (</w:t>
      </w:r>
      <w:proofErr w:type="spellStart"/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)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слова. Однокоренные (род​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ственные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неиз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​меняемых слов. Суффикс как часть слова (наблюдение). Приставка как часть слова (наблюдение).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(ознакомление): общее значение, во​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просы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(«кто?», «что?»), употребление в речи. Глагол (ознакомление): общее значение, вопросы («что де​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лать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?», «что сделать?» и др.), употребление в речи. Имя прилагательное (ознакомление): общее значение,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вопро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сы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(«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какой?</w:t>
      </w:r>
      <w:proofErr w:type="gram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какая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?», «какое?», «какие?»), употребление в речи. Предлог. Отличие предлогов от приставок. Наиболее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распро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странённые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предлоги: </w:t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в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на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из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без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над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до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у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 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и др.</w:t>
      </w:r>
    </w:p>
    <w:p w:rsidR="00132A19" w:rsidRPr="00735E42" w:rsidRDefault="00735E42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Порядок слов в предложении; связь слов в предложении (по​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вторение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). Предложение как единица</w:t>
      </w: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66" w:line="220" w:lineRule="exact"/>
        <w:rPr>
          <w:lang w:val="ru-RU"/>
        </w:rPr>
      </w:pPr>
    </w:p>
    <w:p w:rsidR="00132A19" w:rsidRPr="00735E42" w:rsidRDefault="00735E42">
      <w:pPr>
        <w:autoSpaceDE w:val="0"/>
        <w:autoSpaceDN w:val="0"/>
        <w:spacing w:after="0"/>
        <w:ind w:right="144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языка. Предложение и слово. От​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личие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от слова. Наблюдение за выделением в уст​ной речи одного из слов предложения (логическое ударение). Виды предложений по цели высказывания: повествователь​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вопросительные, побудительные предложения. Виды предложений по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эмоциональной окраске (по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интона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): восклицательные и невосклицательные предложения.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Прописная буква в начале предложения и в именах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(имена, фамилии, клички животных); знаки препинания в конце предложения; перенос слов со строки на строку (без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учё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​та морфемного членения слова); гласные после шипящих в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соче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таниях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положении под ударением),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; сочетания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чн</w:t>
      </w:r>
      <w:proofErr w:type="spellEnd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(повторение правил правописания, изученных в 1 классе). Орфографическая зоркость как осознание места возможного возникновения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орфографической ошибки. Понятие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орфограм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​мы. Различные способы решения орфографической задачи в за​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висимости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от места орфограммы в слове. Использование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​графического словаря учебника для определения (уточнения) написания слова. Контроль и самоконтроль при проверке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соб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35E42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предложенных текстов. Орфографическая зоркость как осознание места возможного возникновения орфографической ошибки. Понятие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орфограм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​мы. Различные способы решения орфографической задачи в за​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висимости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от места орфограммы в слове. Использование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35E4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графического словаря учебника для определения (уточнения) написания слова. Контроль и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 при проверке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соб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предложенных текстов.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·  разделительный мягкий знак;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·  сочетания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·  проверяемые безударные гласные в корне слова;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·  парные звонкие и глухие согласные в корне слова;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·  непроверяемые гласные и согласные (перечень слов в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​графическом словаре учебника);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·  прописная буква в именах собственных: имена, фамилии, от​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чества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клички животных, географические названия;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·  раздельное написание предлогов с именами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существитель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ными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Выбор языковых средств в соответствии с целями и условия​ми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поддер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​жать, закончить разговор, привлечь внимание и т. п.).</w:t>
      </w:r>
    </w:p>
    <w:p w:rsidR="00132A19" w:rsidRPr="00735E42" w:rsidRDefault="00735E42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Практи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ческое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диалогической формой речи. Соблюдение норм речевого этикета и орфоэпических норм в ситуациях учеб​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32A19" w:rsidRPr="00735E42" w:rsidRDefault="00735E4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Составление устного рассказа по репродукции картины. Со​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ставление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главие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Подбор заголовков к предложенным текстам. Последовательность частей текста (</w:t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абзацев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). Корректирование текстов с нарушенным порядком предложений и абзацев.</w:t>
      </w:r>
    </w:p>
    <w:p w:rsidR="00132A19" w:rsidRPr="00735E42" w:rsidRDefault="00735E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132A19" w:rsidRPr="00735E42" w:rsidRDefault="00735E42">
      <w:pPr>
        <w:autoSpaceDE w:val="0"/>
        <w:autoSpaceDN w:val="0"/>
        <w:spacing w:before="70" w:after="0" w:line="271" w:lineRule="auto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зительное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текста вслух с соблюдением правильной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инто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​нации.</w:t>
      </w:r>
    </w:p>
    <w:p w:rsidR="00132A19" w:rsidRPr="00735E42" w:rsidRDefault="00735E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Подробное изложение повествовательного текста объёмом 30—45 слов с опорой на вопросы.</w:t>
      </w: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86" w:right="672" w:bottom="65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78" w:line="220" w:lineRule="exact"/>
        <w:rPr>
          <w:lang w:val="ru-RU"/>
        </w:rPr>
      </w:pPr>
    </w:p>
    <w:p w:rsidR="00132A19" w:rsidRPr="00735E42" w:rsidRDefault="00735E42">
      <w:pPr>
        <w:autoSpaceDE w:val="0"/>
        <w:autoSpaceDN w:val="0"/>
        <w:spacing w:after="0" w:line="230" w:lineRule="auto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во 2 классе направлено на достижение обучающимися личностных,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32A19" w:rsidRPr="00735E42" w:rsidRDefault="00735E42">
      <w:pPr>
        <w:autoSpaceDE w:val="0"/>
        <w:autoSpaceDN w:val="0"/>
        <w:spacing w:before="382" w:after="0" w:line="230" w:lineRule="auto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78" w:line="220" w:lineRule="exact"/>
        <w:rPr>
          <w:lang w:val="ru-RU"/>
        </w:rPr>
      </w:pPr>
    </w:p>
    <w:p w:rsidR="00132A19" w:rsidRPr="00735E42" w:rsidRDefault="00735E4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132A19" w:rsidRPr="00735E42" w:rsidRDefault="00735E42">
      <w:pPr>
        <w:autoSpaceDE w:val="0"/>
        <w:autoSpaceDN w:val="0"/>
        <w:spacing w:before="262" w:after="0" w:line="230" w:lineRule="auto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мини​-исследование,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66" w:line="220" w:lineRule="exact"/>
        <w:rPr>
          <w:lang w:val="ru-RU"/>
        </w:rPr>
      </w:pPr>
    </w:p>
    <w:p w:rsidR="00132A19" w:rsidRPr="00735E42" w:rsidRDefault="00735E42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мини​-исследования, проектного задания;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132A19" w:rsidRPr="00735E42" w:rsidRDefault="00735E42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132A19" w:rsidRPr="00735E42" w:rsidRDefault="00735E42">
      <w:pPr>
        <w:autoSpaceDE w:val="0"/>
        <w:autoSpaceDN w:val="0"/>
        <w:spacing w:before="262" w:after="0" w:line="230" w:lineRule="auto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78" w:line="220" w:lineRule="exact"/>
        <w:rPr>
          <w:lang w:val="ru-RU"/>
        </w:rPr>
      </w:pPr>
    </w:p>
    <w:p w:rsidR="00132A19" w:rsidRPr="00735E42" w:rsidRDefault="00735E42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132A19" w:rsidRPr="00735E42" w:rsidRDefault="00735E42">
      <w:pPr>
        <w:autoSpaceDE w:val="0"/>
        <w:autoSpaceDN w:val="0"/>
        <w:spacing w:before="262" w:after="0" w:line="230" w:lineRule="auto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32A19" w:rsidRPr="00735E42" w:rsidRDefault="00735E4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втором классе 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осознавать язык как основное средство общения;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глу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хости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количество слогов в слове (в том числе при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сте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чении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согласных); делить слово на слоги;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соотношение звукового и буквенного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с учётом функций букв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обозначать на письме мягкость согласных звуков буквой мягкий знак в середине слова;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находить однокоренные слова;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корень (простые случаи);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окончание;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зывания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терминов);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 отвечающие  на  вопросы  «кто?»,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«что?»;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отвечающие на вопросы «что де​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лать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?», «что сделать?» и др.;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отвечающие на вопросы «какой?», «какая?», «какое?», «какие?»;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находить место орфограммы в слове и между словами на изученные правила;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правописания, в том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чис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ле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: сочетания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чн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35E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прописная бук​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именах, отчествах, фамилиях людей, кличках живот​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, географических названиях; раздельное написание пред​логов с именами существительными, разделительный мягкий знак;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50 слов;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пользоваться толковым, орфографическим,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орфоэпиче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ским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словарями учебника;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строить устное диалогическое и монологическое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выска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зывание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(2—4 предложения на определённую тему, по наблюдениям) с соблюдением орфоэпических норм, правильной ин​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тонации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прочитанного (услышанного) устно и письменно (1—2 предложения);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предложения из слов, устанавливая между ни​ми смысловую связь по вопросам;</w:t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озаглавливать текст, отражая его тему;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составлять текст из разрозненных предложений, частей текста;</w:t>
      </w:r>
      <w:r w:rsidRPr="00735E42">
        <w:rPr>
          <w:lang w:val="ru-RU"/>
        </w:rPr>
        <w:br/>
      </w:r>
      <w:r w:rsidRPr="00735E42">
        <w:rPr>
          <w:lang w:val="ru-RU"/>
        </w:rPr>
        <w:tab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повествовательного текста объёмом 30—45 слов с опорой на вопросы;</w:t>
      </w: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78" w:line="220" w:lineRule="exact"/>
        <w:rPr>
          <w:lang w:val="ru-RU"/>
        </w:rPr>
      </w:pPr>
    </w:p>
    <w:p w:rsidR="00132A19" w:rsidRPr="00735E42" w:rsidRDefault="00735E42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понятий; использовать изученные понятия.</w:t>
      </w: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98" w:right="1150" w:bottom="1440" w:left="846" w:header="720" w:footer="720" w:gutter="0"/>
          <w:cols w:space="720" w:equalWidth="0">
            <w:col w:w="9904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64" w:line="220" w:lineRule="exact"/>
        <w:rPr>
          <w:lang w:val="ru-RU"/>
        </w:rPr>
      </w:pPr>
    </w:p>
    <w:p w:rsidR="00132A19" w:rsidRDefault="00735E4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104"/>
        <w:gridCol w:w="1142"/>
        <w:gridCol w:w="804"/>
        <w:gridCol w:w="2738"/>
        <w:gridCol w:w="1236"/>
        <w:gridCol w:w="1382"/>
      </w:tblGrid>
      <w:tr w:rsidR="00132A1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32A1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19" w:rsidRDefault="00132A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19" w:rsidRDefault="00132A1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19" w:rsidRDefault="00132A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19" w:rsidRDefault="00132A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19" w:rsidRDefault="00132A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19" w:rsidRDefault="00132A19"/>
        </w:tc>
      </w:tr>
      <w:tr w:rsidR="00132A19" w:rsidRPr="001F2D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Общие сведения о языке</w:t>
            </w:r>
          </w:p>
        </w:tc>
      </w:tr>
      <w:tr w:rsidR="00132A19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как основное средство человеческого общения и явление национальной культуры.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мира (первоначальные представления).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—средство общения людей и явление культуры»;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«Как язык помогает понять историю и культуру народа?»;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</w:tr>
      <w:tr w:rsidR="00132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132A19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ж], [ш], [ч’], [щ’]</w:t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обозначение на письме твёрдости и мягкости согласных звуков, функции букв </w:t>
            </w:r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согласный звук [й’] и гласный звук [и].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со схемой «Звуки русского языка», характеристика звуков речи с опорой на схему;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—согласный; гласный ударный — безударный; согласный твёрдый — мягкий, парный —непарный; согласный звонкий — глухой, парный — непарный.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«Определи звук по его характеристике»;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классифицировать звуки русского языка по значимым основаниям;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2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ь: показатель мягкости предшествующего согласного в конце и в середине слова; разделительный.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зада​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закрепление на письме способов обозначения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соотношения звукового и буквенного состава в словах с буквами </w:t>
            </w:r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е, ё, ю, я </w:t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начале слова и после 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7" w:lineRule="auto"/>
              <w:ind w:left="72" w:right="512"/>
              <w:jc w:val="both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задания: группировка звуков по заданному основанию;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слов на слоги (в том числе при стечении согласных).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50" w:lineRule="auto"/>
              <w:ind w:left="72"/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группировка слов по заданному основанию </w:t>
            </w:r>
            <w:r w:rsidRPr="00735E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втором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третьем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104"/>
        <w:gridCol w:w="1142"/>
        <w:gridCol w:w="804"/>
        <w:gridCol w:w="2738"/>
        <w:gridCol w:w="1236"/>
        <w:gridCol w:w="1382"/>
      </w:tblGrid>
      <w:tr w:rsidR="00132A19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знания алфавита при работе со словарями.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«Определи звук по его характеристике»;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«Правильно ли слова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расположили по алфавиту»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(отрабатывается умение оценивать правильность выполнения заданий);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</w:tr>
      <w:tr w:rsidR="00132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132A19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рисунками: объяснять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слова с опорой на рисунок и систему вопросов;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один ученик читает значение слова из толкового словаря в учебнике, второй отгадывает это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слово, потом меняются ролями;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23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составить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кроссворд, часть слов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​нить с помощью рисунков, часть слов — с помощью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значения слова;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синонимов, антонимов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сопоставление значений многозначного слова; синонимов;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антонимов;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</w:tr>
      <w:tr w:rsidR="00132A1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6840" w:h="11900"/>
          <w:pgMar w:top="284" w:right="640" w:bottom="13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104"/>
        <w:gridCol w:w="1142"/>
        <w:gridCol w:w="804"/>
        <w:gridCol w:w="2738"/>
        <w:gridCol w:w="1236"/>
        <w:gridCol w:w="1382"/>
      </w:tblGrid>
      <w:tr w:rsidR="00132A19">
        <w:trPr>
          <w:trHeight w:hRule="exact" w:val="55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 и рисунками: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ставление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значений нескольких родственных слов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собственный речевой опыт и рисунки, высказывание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предположений о сходстве и различии в значениях слов, выявление слова, с помощью которого можно объяснить значение всех родственных слов;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учителем приёма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развёрнутого толкования слова как способа определения связи значений родственных слов. Работа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понятиями «корень», «однокоренные слова»: анализ предложенных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учебнике определений;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составление алгоритма выделения корня;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составленного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 при решении практических задач по выделению корня;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находить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среди предложенного набора слов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 корнем;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подбор родственных слов;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текста с установкой на поиск в нём родственных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24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изменяемых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неизменяемых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изменением формы слова;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текстом, в котором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понятием «окончание»: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предложенного в учебнике определения;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образованием слов с помощью суффиксов, выделение суффиксов, с помощью которых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образованы слова, высказывание предположений о значении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суффиксов;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поиск среди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предложенного набора слов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одинаковыми суффиксами;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синонимией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32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47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568"/>
        <w:gridCol w:w="528"/>
        <w:gridCol w:w="8406"/>
      </w:tblGrid>
      <w:tr w:rsidR="00132A19">
        <w:trPr>
          <w:trHeight w:hRule="exact" w:val="348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</w:tr>
    </w:tbl>
    <w:p w:rsidR="00132A19" w:rsidRDefault="00132A19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104"/>
        <w:gridCol w:w="1142"/>
        <w:gridCol w:w="804"/>
        <w:gridCol w:w="2738"/>
        <w:gridCol w:w="1236"/>
        <w:gridCol w:w="1382"/>
      </w:tblGrid>
      <w:tr w:rsidR="00132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132A19">
        <w:trPr>
          <w:trHeight w:hRule="exact" w:val="5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Имя существительное (ознакомление): общее значение, вопросы («кто?», «что?»),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предложенным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набором слов: что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​ют, на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вопрос отвечают,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вывода, введение понятия «имя существительное»;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распределение имён существительных на две группы в зависимости от того, на какой вопрос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отвечают:«что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 или «кто?»;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лексическим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значением имён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Упражнение: находить в тексте слова по заданным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​ям (например, слова, называющие явления природы, черты характера и т. д.);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общего признака группы слов;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различение (по значению и вопросам) одушевлённых и неодушевлённых имён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группировка имён существительных по заданным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9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 (ознакомление): общее значение, вопросы («что делать?», «что сделать?» и др.),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предложенным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набором слов: что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​ют, на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вопрос отвечают,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вывода, введение понятия «глагол»;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распределение глаголов на две группы в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симости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 того, на какой вопрос отвечают: «что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 или «что сделать?»;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2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 (ознакомление): общее значение, вопросы («какой?», «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какая?»,«какое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«какие?»), употребление 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предложенным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набором слов: что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​ют, на какой вопрос отвечают,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вывода, введение понятия «имя прилагательное»;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распределение имён прилагательных на три группы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того, на какой вопрос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отвечают:«какой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«какое?»,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«какая?»;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лексическим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значением имён прилагательных;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6840" w:h="11900"/>
          <w:pgMar w:top="112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104"/>
        <w:gridCol w:w="1142"/>
        <w:gridCol w:w="804"/>
        <w:gridCol w:w="2738"/>
        <w:gridCol w:w="1236"/>
        <w:gridCol w:w="1382"/>
      </w:tblGrid>
      <w:tr w:rsidR="00132A19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Отличие предлогов от приставок. Наиболее распространённые предлоги:</w:t>
            </w:r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в, на, из, без, над, до, у, о, об</w:t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похожи и чем различаются предлоги и приставки?»; Совместное составление алгоритма различения приставок и предлогов; Списывание предложений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раскрытием скобок на основе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применения алгоритма различения предлогов и приставок;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</w:tr>
      <w:tr w:rsidR="00132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132A19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45" w:lineRule="auto"/>
              <w:ind w:left="72" w:right="1296"/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Порядок слов в предложении; связь слов в предложении (повторение).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проблемного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вопроса«Чем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различаются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„не предложение“?»;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связью слов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 с употреблением слов в предложениях в нужной форме (с опорой на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собственный речевой опыт);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составление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таблицы «Виды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цели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вания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подбор примеров;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подписями к рисункам (предложения различаются по эмоциональной окраске,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например:«Ланды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​ши расцвели. Ландыши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расцвели!»): сравнение ситуаций,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на рисунках,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интонационным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оформлением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7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сопоставление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предложений, различающих​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эмоциональной окраске,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произношение предложений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интонацией;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выбирать из текста предложения по заданным признакам;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348"/>
        </w:trPr>
        <w:tc>
          <w:tcPr>
            <w:tcW w:w="65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40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</w:tr>
      <w:tr w:rsidR="00132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132A19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правил право-писания, изученных 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ши</w:t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сочетания </w:t>
            </w:r>
            <w:proofErr w:type="spellStart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50" w:lineRule="auto"/>
              <w:ind w:left="72" w:right="188"/>
              <w:jc w:val="both"/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на закрепление правила написания сочетаний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132A19" w:rsidRDefault="00735E42">
            <w:pPr>
              <w:autoSpaceDE w:val="0"/>
              <w:autoSpaceDN w:val="0"/>
              <w:spacing w:before="1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Осуществ​ление самоконтроля использования правила;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104"/>
        <w:gridCol w:w="1142"/>
        <w:gridCol w:w="804"/>
        <w:gridCol w:w="2738"/>
        <w:gridCol w:w="1236"/>
        <w:gridCol w:w="1382"/>
      </w:tblGrid>
      <w:tr w:rsidR="00132A19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Самоконтроль: проверка своих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письменных работ по другим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предметам с целью исправления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ошибок на применение правила переноса слов;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запись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​ем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написания собственных имён существительных;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ответы на вопросы, в которых обязательно нужно будет применить правило написания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 имён существительных;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Понятие орфограммы.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разработка алгоритма применения орфограммы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«Проверяемые безударные гласные в корне слова»;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 (слова с безударными гласными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корне слова или слова с парными по звонкости — глухости согласными на конце слова): знакомство с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ем«орфограмма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11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орфографического словаря учебника для определения (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​нения) написания слова.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50" w:lineRule="auto"/>
              <w:ind w:left="72" w:right="288"/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нахождение слов по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нельзя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перенести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ошибок в подборе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проверочных слов к словам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орфограммой «Прове​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ряемые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безударные гласные в корне слова»; Комментированное письмо: отработка применения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обозначения безударных гласных в корне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разделительный мягкий знак;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</w:t>
            </w:r>
            <w:proofErr w:type="spellEnd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щн</w:t>
            </w:r>
            <w:proofErr w:type="spellEnd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35E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нч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проверяемые безударные гласные в корне слова;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парные звонкие и глухие согласные в корне слова;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непроверяемые гласные и согласные (перечень слов в орфографическом словаре учебника);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именах собственных: имена, фамилии, отчества людей, клички животных, географические названия;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предлогов с именами существительными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аргументировать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в тексте слов с изученными орфограммами;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письмо при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 слов под диктовку: выявлять наличие в корне слова изучаемых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орфограмм, обосновывать способ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проверки орфограмм;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находить и фиксировать (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графиче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обозначать) орфограммы;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32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8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104"/>
        <w:gridCol w:w="1142"/>
        <w:gridCol w:w="804"/>
        <w:gridCol w:w="2738"/>
        <w:gridCol w:w="1236"/>
        <w:gridCol w:w="1382"/>
      </w:tblGrid>
      <w:tr w:rsidR="00132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132A19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учащиеся учатся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лять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ситуации общения: цели, задачи, состав участников, место,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время, средства коммуникации;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результатов диалога: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учителя о том, что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Комментированный устный выбор правильной реплики из нескольких предложенных, обоснование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целесообразности выбора языковых средств, соответствующих цели и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услови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​ям общения;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Ролевые игры, разыгрывание сценок для отработки умений ведения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разговора: начать, поддержать,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закончить разговор, привлечь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внимание и т. п.;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88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создание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диалогов в ситуациях необходимости начать, поддержать, закончить разговор, привлечь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внимание и т. п.;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нормами речевого этикета;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игра, в которую включена отработка этикетных выражений;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20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различение текста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и«не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текста», аргумента​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ция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своей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точки зрения;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способами связи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в тексте, высказывание предположений о способах связи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тексте;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последовательностью предложений в тексте;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104"/>
        <w:gridCol w:w="1142"/>
        <w:gridCol w:w="804"/>
        <w:gridCol w:w="2738"/>
        <w:gridCol w:w="1236"/>
        <w:gridCol w:w="1382"/>
      </w:tblGrid>
      <w:tr w:rsidR="00132A19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:rsidR="00132A19" w:rsidRPr="00735E42" w:rsidRDefault="00735E42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деформированного текста — необходимо определить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правильный порядок предложений в тексте;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основной мысли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текстов;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структурой текста,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абзацем как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структурным компонентом текста,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 о том, что в абзаце содержится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микротема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определение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абзацев в тексте с нарушенным порядком следования абзацев;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Индивидуальная работа: определение порядка следования абзацев;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жанром поздравления.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составление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по заданным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ристикам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названию, количеству абзацев и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микротемам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каждого абзаца;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особенностями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текста​-описания,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его особенностей, нахождение в тексте средств создания описания;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«Какие могут быть цели при создании текстов?»,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учащимися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предположений о целях создания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различных текстов​</w:t>
            </w:r>
            <w:r w:rsidRPr="00735E4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описаний (художественных, научных описаний): выявление сходства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различий;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текстом​</w:t>
            </w:r>
            <w:r w:rsidRPr="00735E4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повествованием и установление его особенностей;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  <w:tr w:rsidR="00132A19">
        <w:trPr>
          <w:trHeight w:hRule="exact" w:val="26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54" w:lineRule="auto"/>
              <w:ind w:left="72"/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Коллективный анализ содержания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текста, который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​жен как основа для изложения (повествовательный текст объёмом 30—45 слов);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Устные ответы на поставленные к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тексту вопросы;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пересказ текста с опорой на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сы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Письменное подробное изложение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текста с опорой на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Самопроверка с возможностью </w:t>
            </w:r>
            <w:r w:rsidRPr="00735E4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коррек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тировки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пересказа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</w:t>
            </w:r>
            <w:proofErr w:type="spellEnd"/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568"/>
        <w:gridCol w:w="528"/>
        <w:gridCol w:w="1104"/>
        <w:gridCol w:w="1142"/>
        <w:gridCol w:w="6160"/>
      </w:tblGrid>
      <w:tr w:rsidR="00132A19">
        <w:trPr>
          <w:trHeight w:hRule="exact" w:val="348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</w:tr>
      <w:tr w:rsidR="00132A19">
        <w:trPr>
          <w:trHeight w:hRule="exact" w:val="348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</w:tr>
      <w:tr w:rsidR="00132A19">
        <w:trPr>
          <w:trHeight w:hRule="exact" w:val="328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78" w:line="220" w:lineRule="exact"/>
      </w:pPr>
    </w:p>
    <w:p w:rsidR="00132A19" w:rsidRDefault="00735E4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32A1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19" w:rsidRDefault="00132A1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19" w:rsidRDefault="00132A1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19" w:rsidRDefault="00132A1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19" w:rsidRDefault="00132A19"/>
        </w:tc>
      </w:tr>
      <w:tr w:rsidR="00132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81" w:lineRule="auto"/>
              <w:ind w:left="72"/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основное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средство человеческого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 и явление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культуры.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разговорая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 правил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речевого этикета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орфоэпических норм в ситуациях учебного и бытового общения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 и монолог. Выбор языковых средств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соответствии с целями и условиями устного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 для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эффективного решения коммуникативной задачи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Текст. Признаки текста: смысловое единство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тексте; последовательность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в тексте; выражение в тексте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законченной мысли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Главная (основная) мысль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о летнем отдыхе. Выбор языковых средств в соответствии с целями и условиями устного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 для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эффективного решения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коммуникативной задачи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Заголовок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заголовков к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предложенным текстам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текста (абзац)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Абзац.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текста (абзацев)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и абзацев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(без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пропусков и искажений букв) текста (объёмом не более 30 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и слово.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Отличие предложения от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 как единица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повествовательные,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вопросительные,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побудительные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на письме небуквенных графических средств. Знаки препинания в конце предложения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71" w:lineRule="auto"/>
              <w:ind w:left="72" w:right="86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в предложении.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выделением в устной речи одного из слов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(логическое ударение)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члены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(основа предложения,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ознакомление)слов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</w:t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и второстепенные члены предложения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(ознакомление, без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введения терминологии)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Подлежащее и сказуемое -главные члены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по главным и второстепенным членам (распространённые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нераспространённые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ознакомительно, без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введения терминологии)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Предложение. Связь слов в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 о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Комплексная работа с текстом. Практическая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32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100" w:after="0" w:line="281" w:lineRule="auto"/>
              <w:ind w:left="72" w:right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как единство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звучания и значения. Лексическое значение слова (общее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сочетаются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значения слова по тексту или с помощью толкового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 однозначные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многозначные (простые случаи)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многозначного слова.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слов, значение которых требует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 w:rsidRPr="001F2DE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Сочетание синонимов с другими словами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синонимов. Синонимы в тексте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Сочетание антонимов с другими словами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антонимов. Антонимы в тексте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/>
              <w:ind w:left="72" w:right="144"/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слов, значение которых требует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уточнения.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заимствованных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/>
              <w:ind w:left="72" w:right="144"/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слов, значение которых требует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уточнения.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его лексическое значение.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толкового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словаря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под диктовку (без пропусков и искажений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букв) текстов (объёмом не более 35 слов) с учётом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изученных правил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88" w:lineRule="auto"/>
              <w:ind w:left="72"/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звуков речи на письме. Повторение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изученного в 1-ом классе: смыслоразличительная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звуков;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звуков и букв; различение ударных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гласных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звуков, твердых и мягких согласных звуков, звонких и глухих согласных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звуков; обозначение на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 твердости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мягкости согласных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Звуки речи. Парные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непарные по твердости –мягкости согласные звуки.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ВПР;</w:t>
            </w:r>
          </w:p>
        </w:tc>
      </w:tr>
      <w:tr w:rsidR="00132A19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речи и буквы.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Качественная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звука: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гласный – согласный;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ударный –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безударный; согласный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твердый – мягкий, парный– непарный; согласный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звонкий – глухой, парный– непарный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соотношения звукового и буквенного состава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словах с буквами е, ё, ю, я (в начале слова и после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ь: показатель мягкости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предшествующего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согласного в конце и в середине слова;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 мягким знаком (ь)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разделительного твёрдого знака (ъ)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Различаем разделительные ь и ъ. Использование на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 разделительных ъ и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разделительными ь и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 как минимальная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произносительная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единица. Деление слов на слоги (в том числе при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стечении согласных)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Слоги ударные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безударные. Роль ударения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после шипящих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сочетаниях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ши,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-ща, чу -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(повторение)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прописной буквы в начале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и в именах собственных (имена,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фамилии, клички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животных) (повторение)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Повторяем фонетику и графику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Нулевое окончание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(однокоренные)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Родственные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(однокоренные) слова и синонимы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Однокоренные слова.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слов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омонимичными корнями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корня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однокоренных словах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(проверяемые безударные гласные)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Правило обозначения буквой безударного 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 w:right="712"/>
              <w:jc w:val="both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51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83" w:lineRule="auto"/>
              <w:ind w:left="72" w:right="144"/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безударными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гласными звуками в корне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проверке собственных и предложенных текстов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безударных гласных корня, которые надо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запомнить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словарных слов (непроверяемые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и согласные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(перечень слов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орфографическом словаре учебника)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об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орфограмме. Проверяемые и непроверяемые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орфографического словаря учебника для определения (уточнения) написания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букв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в корне слова (парные звонкие и глухие согласные в корне слова)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Корень слова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 согласных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Сложные слова.</w:t>
            </w:r>
          </w:p>
          <w:p w:rsidR="00132A19" w:rsidRPr="00735E42" w:rsidRDefault="00735E42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Соединительные гласные в сложных словах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зоркости: осознание места возможного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правописания букв гласных и согласных в корне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написания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суффиксов -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онок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-, -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ёнок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зоркости: осознание места возможного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Правило написания суффиксов -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ек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-, -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-.</w:t>
            </w:r>
          </w:p>
          <w:p w:rsidR="00132A19" w:rsidRPr="00735E42" w:rsidRDefault="00735E42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зоркости: осознание места возможного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написания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суффиксов -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онок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-, -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ёнок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зоркости: осознание места возможного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написания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 -ость-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зоркости: осознание места возможного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различных способов решения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слов с помощью суффиксов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в речи слов с суффиксами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различных способов решения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в слове: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корня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различных способов решения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в слове: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суффиксов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различных способов решения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в слове: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корня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 как часть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наиболее распространёнными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Значения приставок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приставок с буквами о,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с буквами о,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слов с помощью приставок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 с двумя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приставками (наблюдение)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в слове корня, окончания, приставки,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орфограмм частей слова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(закрепление). Контроль и самоконтроль при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проверке собственных и предложенных текстов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под диктовку (без пропусков и искажений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букв) текстов (объёмом не более 40 слов) с учётом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изученных правил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Части речи (ознакомление)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Самостоятельные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служебные части речи (ознакомление, без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введения терминологии)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 Предлог как часть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наиболее употребительными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предлогами: в на, из, без, над, до, у, о, об и </w:t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Отличие предлогов от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Правописание предлогов с другими словами (пробел между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словами).Формирование орфографической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зоркости: осознание места возможного воз-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никновения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предлогов с другими словами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(закрепление)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частей речи в тексте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 w:rsidRPr="001F2DE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Формирование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зоркости: осознание места возможного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ошибки: учимся находить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проверять орфограммы в слове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Имя существительное как </w:t>
            </w:r>
            <w:r w:rsidRPr="00735E42">
              <w:rPr>
                <w:lang w:val="ru-RU"/>
              </w:rPr>
              <w:tab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 речи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Значение и употребление в речи имён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Группы имён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того, на какой вопрос отвечают: что? или кто?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Собственные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нарицательные имена существительные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71" w:lineRule="auto"/>
              <w:ind w:left="576" w:right="86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 имён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6" w:lineRule="auto"/>
              <w:ind w:left="156" w:right="144" w:hanging="15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Использование различных способов решения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в слове: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находить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проверять изученные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Единственное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имён 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Изменение имён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 числам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существительные, употребляющиеся только в единственном числе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Число имён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86" w:lineRule="auto"/>
              <w:ind w:left="576" w:hanging="576"/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Формирование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зоркости: осознание места возможного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ошибки.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Использование различных способов решения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слове.</w:t>
            </w:r>
          </w:p>
          <w:p w:rsidR="00132A19" w:rsidRPr="00735E42" w:rsidRDefault="00735E4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парными звонкими и глухими согласными в корне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156" w:right="720" w:hanging="15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Роль имени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существительного в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Использование различных способов решения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слове.</w:t>
            </w:r>
          </w:p>
          <w:p w:rsidR="00132A19" w:rsidRPr="00735E42" w:rsidRDefault="00735E42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проверяемыми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безударными гласными в корне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Обобщение изученных знаний об имени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13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Сочиняем начало текста.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формулировать простые выводы на основе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информации,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содержащейся в тексте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Учимся составлять текст.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формулировать простые выводы на основе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информации,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содержащейся в тексте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Знакомство с жанром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поздравления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План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Учимся составлять план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писать письма по плану. Составление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устного рассказа по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личным наблюдениям и вопросам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Использование различных способов решения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слове.</w:t>
            </w:r>
          </w:p>
          <w:p w:rsidR="00132A19" w:rsidRPr="00735E42" w:rsidRDefault="00735E4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безударными гласными в корне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135. Текст-описание.</w:t>
            </w:r>
          </w:p>
          <w:p w:rsidR="00132A19" w:rsidRPr="00735E42" w:rsidRDefault="00735E4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Выразительное чтение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 вслух с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соблюдением правильной интонации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 Особенности текста-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Составление устного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рассказа (текста-описания) по репродукции картины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138. Составление текста-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описания. Использование синонимов и антонимов 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139. Глагол как часть речи </w:t>
            </w:r>
            <w:r w:rsidRPr="00735E42">
              <w:rPr>
                <w:lang w:val="ru-RU"/>
              </w:rPr>
              <w:tab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Значение глагола 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576" w:right="432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Группы глаголов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того, на какой вопрос отвечают: что делать? или что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сделать?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 Признаки глагола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143. Единственное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глаголов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Изменение глагола 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86" w:lineRule="auto"/>
              <w:ind w:left="576" w:hanging="576"/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145. Формирование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зоркости: осознание места возможного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орфографической ошибки.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глаголами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146. Обобщение изученных знаний о глаголе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12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под диктовку (без пропусков и искажений букв) текстов (объёмом не более 45 слов) с учётом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изученных правил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 Текст-повествование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 Особенности текста-повествования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150. Составление текста-повествования на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заданную тему.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устного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личным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 и вопросам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86" w:lineRule="auto"/>
              <w:ind w:left="576" w:right="288" w:hanging="576"/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Понимание текста: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формулировать простые выводы на основе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информации,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содержащейся в 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опорой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как часть речи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32A1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Значение имени </w:t>
            </w:r>
            <w:r w:rsidRPr="00735E42">
              <w:rPr>
                <w:lang w:val="ru-RU"/>
              </w:rPr>
              <w:br/>
            </w:r>
            <w:r w:rsidRPr="00735E42">
              <w:rPr>
                <w:lang w:val="ru-RU"/>
              </w:rPr>
              <w:tab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прилагательного 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Группы имён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того, на какой вопрос отвечают: какая? какой? какое?</w:t>
            </w:r>
          </w:p>
          <w:p w:rsidR="00132A19" w:rsidRDefault="00735E4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Единственное и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имён прилагательных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156. Изменение имени прилагательного по числам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132A19" w:rsidRPr="00735E42" w:rsidRDefault="00132A19">
      <w:pPr>
        <w:autoSpaceDE w:val="0"/>
        <w:autoSpaceDN w:val="0"/>
        <w:spacing w:after="0" w:line="14" w:lineRule="exact"/>
        <w:rPr>
          <w:lang w:val="ru-RU"/>
        </w:rPr>
      </w:pP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Обобщение изученных </w:t>
            </w:r>
            <w:r w:rsidRPr="00735E42">
              <w:rPr>
                <w:lang w:val="ru-RU"/>
              </w:rPr>
              <w:tab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знаний о прилагательном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Списывание (без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пропусков и искажений букв) текста (объёмом не более 40 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32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Составление текста-описания. Составление устного рассказа по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репродукции картины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Местоимение как часть </w:t>
            </w:r>
            <w:r w:rsidRPr="00735E42">
              <w:rPr>
                <w:lang w:val="ru-RU"/>
              </w:rPr>
              <w:tab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 (ознакомление)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по рисункам </w:t>
            </w:r>
            <w:r w:rsidRPr="00735E42">
              <w:rPr>
                <w:lang w:val="ru-RU"/>
              </w:rPr>
              <w:tab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текста-диалога.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устного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личным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 и вопросам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86" w:lineRule="auto"/>
              <w:ind w:left="576" w:right="144" w:hanging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Речевой этикет: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слов "ты", "вы" при общении. Выбор языковых средств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соответствии с целями и условиями устного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 для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эффективного решения коммуникативной задачи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 Текст-рассуждение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 Особенности текста-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рассуждения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текстов: описание, повествование,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рассуждение, их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значимых частях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 w:rsidRPr="001F2DE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167. Обобщение изученных </w:t>
            </w:r>
            <w:r w:rsidRPr="00735E42">
              <w:rPr>
                <w:lang w:val="ru-RU"/>
              </w:rPr>
              <w:tab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 правописания.</w:t>
            </w:r>
          </w:p>
          <w:p w:rsidR="00132A19" w:rsidRPr="00735E42" w:rsidRDefault="00735E4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35E42">
              <w:rPr>
                <w:lang w:val="ru-RU"/>
              </w:rPr>
              <w:br/>
            </w:r>
            <w:proofErr w:type="spellStart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E42">
              <w:rPr>
                <w:lang w:val="ru-RU"/>
              </w:rPr>
              <w:br/>
            </w: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132A19" w:rsidRPr="00735E42" w:rsidRDefault="00132A19">
      <w:pPr>
        <w:autoSpaceDE w:val="0"/>
        <w:autoSpaceDN w:val="0"/>
        <w:spacing w:after="0" w:line="14" w:lineRule="exact"/>
        <w:rPr>
          <w:lang w:val="ru-RU"/>
        </w:rPr>
      </w:pP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Комплексное повторение изученных знаний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32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работа за 2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132A1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32A19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Pr="00735E42" w:rsidRDefault="00735E4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35E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2A19" w:rsidRDefault="00735E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</w:tbl>
    <w:p w:rsidR="00132A19" w:rsidRDefault="00132A19">
      <w:pPr>
        <w:autoSpaceDE w:val="0"/>
        <w:autoSpaceDN w:val="0"/>
        <w:spacing w:after="0" w:line="14" w:lineRule="exact"/>
      </w:pPr>
    </w:p>
    <w:p w:rsidR="00132A19" w:rsidRDefault="00132A19">
      <w:pPr>
        <w:sectPr w:rsidR="00132A1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Default="00132A19">
      <w:pPr>
        <w:autoSpaceDE w:val="0"/>
        <w:autoSpaceDN w:val="0"/>
        <w:spacing w:after="78" w:line="220" w:lineRule="exact"/>
      </w:pPr>
    </w:p>
    <w:p w:rsidR="00132A19" w:rsidRDefault="00735E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32A19" w:rsidRDefault="00735E4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32A19" w:rsidRPr="00735E42" w:rsidRDefault="00735E42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 (в 2 частях). Учебник. 2 класс. Акционерное </w:t>
      </w:r>
      <w:proofErr w:type="spellStart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32A19" w:rsidRPr="00735E42" w:rsidRDefault="00735E42">
      <w:pPr>
        <w:autoSpaceDE w:val="0"/>
        <w:autoSpaceDN w:val="0"/>
        <w:spacing w:before="262" w:after="0" w:line="230" w:lineRule="auto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32A19" w:rsidRPr="00735E42" w:rsidRDefault="00735E42">
      <w:pPr>
        <w:autoSpaceDE w:val="0"/>
        <w:autoSpaceDN w:val="0"/>
        <w:spacing w:before="262" w:after="0" w:line="230" w:lineRule="auto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A19" w:rsidRPr="00735E42" w:rsidRDefault="00132A19">
      <w:pPr>
        <w:autoSpaceDE w:val="0"/>
        <w:autoSpaceDN w:val="0"/>
        <w:spacing w:after="78" w:line="220" w:lineRule="exact"/>
        <w:rPr>
          <w:lang w:val="ru-RU"/>
        </w:rPr>
      </w:pPr>
    </w:p>
    <w:p w:rsidR="00132A19" w:rsidRPr="00735E42" w:rsidRDefault="00735E42">
      <w:pPr>
        <w:autoSpaceDE w:val="0"/>
        <w:autoSpaceDN w:val="0"/>
        <w:spacing w:after="0" w:line="230" w:lineRule="auto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32A19" w:rsidRPr="00735E42" w:rsidRDefault="00735E42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35E42">
        <w:rPr>
          <w:lang w:val="ru-RU"/>
        </w:rPr>
        <w:br/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таблицы, схемы</w:t>
      </w:r>
    </w:p>
    <w:p w:rsidR="00132A19" w:rsidRPr="00735E42" w:rsidRDefault="00735E42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735E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735E42">
        <w:rPr>
          <w:rFonts w:ascii="Times New Roman" w:eastAsia="Times New Roman" w:hAnsi="Times New Roman"/>
          <w:color w:val="000000"/>
          <w:sz w:val="24"/>
          <w:lang w:val="ru-RU"/>
        </w:rPr>
        <w:t>0</w:t>
      </w:r>
    </w:p>
    <w:p w:rsidR="00132A19" w:rsidRPr="00735E42" w:rsidRDefault="00132A19">
      <w:pPr>
        <w:rPr>
          <w:lang w:val="ru-RU"/>
        </w:rPr>
        <w:sectPr w:rsidR="00132A19" w:rsidRPr="00735E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35E42" w:rsidRPr="00735E42" w:rsidRDefault="00735E42">
      <w:pPr>
        <w:rPr>
          <w:lang w:val="ru-RU"/>
        </w:rPr>
      </w:pPr>
    </w:p>
    <w:sectPr w:rsidR="00735E42" w:rsidRPr="00735E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2060603050605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2A19"/>
    <w:rsid w:val="0015074B"/>
    <w:rsid w:val="001F2DE2"/>
    <w:rsid w:val="0029639D"/>
    <w:rsid w:val="00326F90"/>
    <w:rsid w:val="00514E42"/>
    <w:rsid w:val="006C79C7"/>
    <w:rsid w:val="00735E4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B105EAB-16C1-422F-9369-C8EA5A04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C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C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40064-E849-4629-A39C-3EDDB551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40</Pages>
  <Words>9292</Words>
  <Characters>52970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6</cp:revision>
  <cp:lastPrinted>2022-10-18T08:54:00Z</cp:lastPrinted>
  <dcterms:created xsi:type="dcterms:W3CDTF">2013-12-23T23:15:00Z</dcterms:created>
  <dcterms:modified xsi:type="dcterms:W3CDTF">2022-10-19T11:09:00Z</dcterms:modified>
  <cp:category/>
</cp:coreProperties>
</file>