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4D" w:rsidRDefault="0085234D">
      <w:pPr>
        <w:autoSpaceDE w:val="0"/>
        <w:autoSpaceDN w:val="0"/>
        <w:spacing w:after="78" w:line="220" w:lineRule="exact"/>
      </w:pPr>
    </w:p>
    <w:p w:rsidR="0085234D" w:rsidRPr="002C0D1D" w:rsidRDefault="00893C5F">
      <w:pPr>
        <w:rPr>
          <w:lang w:val="ru-RU"/>
        </w:rPr>
        <w:sectPr w:rsidR="0085234D" w:rsidRPr="002C0D1D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  <w:bookmarkStart w:id="0" w:name="_GoBack"/>
      <w:r w:rsidRPr="00893C5F">
        <w:rPr>
          <w:noProof/>
          <w:lang w:val="ru-RU" w:eastAsia="ru-RU"/>
        </w:rPr>
        <w:drawing>
          <wp:inline distT="0" distB="0" distL="0" distR="0">
            <wp:extent cx="5965569" cy="8209969"/>
            <wp:effectExtent l="0" t="0" r="0" b="635"/>
            <wp:docPr id="1" name="Рисунок 1" descr="H:\на сайт\нем.яз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нем.яз 3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9" cy="82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234D" w:rsidRPr="002C0D1D" w:rsidRDefault="0085234D">
      <w:pPr>
        <w:autoSpaceDE w:val="0"/>
        <w:autoSpaceDN w:val="0"/>
        <w:spacing w:after="78" w:line="220" w:lineRule="exact"/>
        <w:rPr>
          <w:lang w:val="ru-RU"/>
        </w:rPr>
      </w:pPr>
    </w:p>
    <w:p w:rsidR="0085234D" w:rsidRPr="002C0D1D" w:rsidRDefault="002C0D1D">
      <w:pPr>
        <w:autoSpaceDE w:val="0"/>
        <w:autoSpaceDN w:val="0"/>
        <w:spacing w:after="0" w:line="230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5234D" w:rsidRPr="002C0D1D" w:rsidRDefault="002C0D1D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немецкому языку 3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основной образовательной программы начального общего образования и Универсального кодификатора проверяемых требований к результатам освоения основной образовательной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программы начального общего образования и элементов содержания по немецкому языку</w:t>
      </w:r>
    </w:p>
    <w:p w:rsidR="0085234D" w:rsidRPr="002C0D1D" w:rsidRDefault="002C0D1D">
      <w:pPr>
        <w:autoSpaceDE w:val="0"/>
        <w:autoSpaceDN w:val="0"/>
        <w:spacing w:before="262" w:after="0" w:line="262" w:lineRule="auto"/>
        <w:ind w:right="432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(НЕМЕЦКИЙ) ЯЗЫК»</w:t>
      </w:r>
    </w:p>
    <w:p w:rsidR="0085234D" w:rsidRPr="002C0D1D" w:rsidRDefault="002C0D1D">
      <w:pPr>
        <w:autoSpaceDE w:val="0"/>
        <w:autoSpaceDN w:val="0"/>
        <w:spacing w:before="168" w:after="0" w:line="281" w:lineRule="auto"/>
        <w:ind w:right="432" w:firstLine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 данному этапу общего образования. Построение программы имеет нелинейный характер и основано на концентрическом принципе. В процессе обучения освоенные на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85234D" w:rsidRPr="002C0D1D" w:rsidRDefault="002C0D1D">
      <w:pPr>
        <w:autoSpaceDE w:val="0"/>
        <w:autoSpaceDN w:val="0"/>
        <w:spacing w:before="262" w:after="0" w:line="230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(НЕМЕЦКИЙ) ЯЗЫК»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166" w:after="0" w:line="262" w:lineRule="auto"/>
        <w:ind w:right="1584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Цели обучения иностранному языку в начальной школе можно условно разделить на образовательные, развивающие, воспитывающие.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Образовательные цели учебного предмета «Иностранный (немецкий) язык» в начальной школе включают:</w:t>
      </w:r>
    </w:p>
    <w:p w:rsidR="0085234D" w:rsidRPr="002C0D1D" w:rsidRDefault="002C0D1D">
      <w:pPr>
        <w:autoSpaceDE w:val="0"/>
        <w:autoSpaceDN w:val="0"/>
        <w:spacing w:before="178" w:after="0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) и письменной (чтение и письмо) форме с учётом возрастных возможностей и потребностей младшего школьника; </w:t>
      </w:r>
    </w:p>
    <w:p w:rsidR="0085234D" w:rsidRPr="002C0D1D" w:rsidRDefault="002C0D1D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расширение лингвистического кругозора обучающихся за счёт: овладения новыми языковыми средствами (фонетическими, орфографическими, лексическими, грамматическими) в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</w:t>
      </w:r>
    </w:p>
    <w:p w:rsidR="0085234D" w:rsidRPr="002C0D1D" w:rsidRDefault="002C0D1D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знаний о языковых явлениях изучаемого иностранного языка, о разных способах выражения мысли на родном и иностранном языках; </w:t>
      </w:r>
    </w:p>
    <w:p w:rsidR="0085234D" w:rsidRPr="002C0D1D" w:rsidRDefault="002C0D1D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использование для решения учебных задач интеллектуальных операций (сравнение, анализ, обобщение и др.); </w:t>
      </w:r>
    </w:p>
    <w:p w:rsidR="0085234D" w:rsidRPr="002C0D1D" w:rsidRDefault="002C0D1D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178" w:after="0" w:line="262" w:lineRule="auto"/>
        <w:ind w:right="576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Развивающие цели учебного предмета «Иностранный (немецкий) язык» в начальной школе включают:</w:t>
      </w:r>
    </w:p>
    <w:p w:rsidR="0085234D" w:rsidRPr="002C0D1D" w:rsidRDefault="002C0D1D">
      <w:pPr>
        <w:autoSpaceDE w:val="0"/>
        <w:autoSpaceDN w:val="0"/>
        <w:spacing w:before="178" w:after="0" w:line="271" w:lineRule="auto"/>
        <w:ind w:left="420" w:right="1296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младшими школьниками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 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коммуникативной культуры обучающихся и их общего речевого развития; </w:t>
      </w:r>
    </w:p>
    <w:p w:rsidR="0085234D" w:rsidRPr="002C0D1D" w:rsidRDefault="0085234D">
      <w:pPr>
        <w:rPr>
          <w:lang w:val="ru-RU"/>
        </w:rPr>
        <w:sectPr w:rsidR="0085234D" w:rsidRPr="002C0D1D">
          <w:pgSz w:w="11900" w:h="16840"/>
          <w:pgMar w:top="298" w:right="650" w:bottom="4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108" w:line="220" w:lineRule="exact"/>
        <w:rPr>
          <w:lang w:val="ru-RU"/>
        </w:rPr>
      </w:pPr>
    </w:p>
    <w:p w:rsidR="0085234D" w:rsidRPr="002C0D1D" w:rsidRDefault="002C0D1D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компенсаторной способности адаптироваться к ситуациям общения при получении и передаче информации в условиях дефицита языковых средств; </w:t>
      </w:r>
    </w:p>
    <w:p w:rsidR="0085234D" w:rsidRPr="002C0D1D" w:rsidRDefault="002C0D1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регулятивных действий: планирование последовательных «шагов» для решения учебной задачи;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контроль процесса и результата своей деятельности; 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установление причины возникшей трудности и/или ошибки, корректировка деятельности; </w:t>
      </w:r>
    </w:p>
    <w:p w:rsidR="0085234D" w:rsidRPr="002C0D1D" w:rsidRDefault="002C0D1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85234D" w:rsidRPr="002C0D1D" w:rsidRDefault="002C0D1D">
      <w:pPr>
        <w:autoSpaceDE w:val="0"/>
        <w:autoSpaceDN w:val="0"/>
        <w:spacing w:before="180" w:after="0" w:line="281" w:lineRule="auto"/>
        <w:ind w:firstLine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</w:t>
      </w:r>
      <w:r w:rsidRPr="002C0D1D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гражданской идентичности, чувства патриотизма и гордости з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а свой народ, свой край, свою страну, помочь лучше осознать свою этническую и национальную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Вклад предмета «Иностранный (немецкий) язык» в реализацию воспитательных целей обеспечивает:</w:t>
      </w:r>
    </w:p>
    <w:p w:rsidR="0085234D" w:rsidRPr="002C0D1D" w:rsidRDefault="002C0D1D">
      <w:pPr>
        <w:autoSpaceDE w:val="0"/>
        <w:autoSpaceDN w:val="0"/>
        <w:spacing w:before="178" w:after="0" w:line="262" w:lineRule="auto"/>
        <w:ind w:left="420" w:right="864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 языком как средством общения в условиях взаимодействия разных стран и народов;</w:t>
      </w:r>
    </w:p>
    <w:p w:rsidR="0085234D" w:rsidRPr="002C0D1D" w:rsidRDefault="002C0D1D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85234D" w:rsidRPr="002C0D1D" w:rsidRDefault="002C0D1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85234D" w:rsidRPr="002C0D1D" w:rsidRDefault="002C0D1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воспитание   эмоционального    и    познавательного    интереса к художественной культуре других народов;</w:t>
      </w:r>
    </w:p>
    <w:p w:rsidR="0085234D" w:rsidRPr="002C0D1D" w:rsidRDefault="002C0D1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85234D" w:rsidRPr="002C0D1D" w:rsidRDefault="002C0D1D">
      <w:pPr>
        <w:autoSpaceDE w:val="0"/>
        <w:autoSpaceDN w:val="0"/>
        <w:spacing w:before="324" w:after="0" w:line="262" w:lineRule="auto"/>
        <w:ind w:right="432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«ИНОСТРАННЫЙ (НЕМЕЦКИЙ) ЯЗЫК» В УЧЕБНОМ ПЛАНЕ</w:t>
      </w:r>
    </w:p>
    <w:p w:rsidR="0085234D" w:rsidRPr="002C0D1D" w:rsidRDefault="002C0D1D">
      <w:pPr>
        <w:autoSpaceDE w:val="0"/>
        <w:autoSpaceDN w:val="0"/>
        <w:spacing w:before="166" w:after="0"/>
        <w:ind w:firstLine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«Иностранный (немецкий)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во 3 классе выделяется — 68 часов в год на изучение немецкого языка по 2 часа в неделю.</w:t>
      </w:r>
    </w:p>
    <w:p w:rsidR="0085234D" w:rsidRPr="002C0D1D" w:rsidRDefault="0085234D">
      <w:pPr>
        <w:rPr>
          <w:lang w:val="ru-RU"/>
        </w:rPr>
        <w:sectPr w:rsidR="0085234D" w:rsidRPr="002C0D1D">
          <w:pgSz w:w="11900" w:h="16840"/>
          <w:pgMar w:top="328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78" w:line="220" w:lineRule="exact"/>
        <w:rPr>
          <w:lang w:val="ru-RU"/>
        </w:rPr>
      </w:pPr>
    </w:p>
    <w:p w:rsidR="0085234D" w:rsidRPr="002C0D1D" w:rsidRDefault="002C0D1D">
      <w:pPr>
        <w:autoSpaceDE w:val="0"/>
        <w:autoSpaceDN w:val="0"/>
        <w:spacing w:after="0" w:line="230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5234D" w:rsidRPr="002C0D1D" w:rsidRDefault="002C0D1D">
      <w:pPr>
        <w:autoSpaceDE w:val="0"/>
        <w:autoSpaceDN w:val="0"/>
        <w:spacing w:before="346" w:after="0" w:line="230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моего «я». 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Моя семья. Мой день рождения, подарки. Моя любимая еда. Мой день (распорядок дня).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моих увлечений. 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вокруг меня. 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85234D" w:rsidRPr="002C0D1D" w:rsidRDefault="002C0D1D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2C0D1D">
        <w:rPr>
          <w:rFonts w:ascii="Times New Roman" w:eastAsia="Times New Roman" w:hAnsi="Times New Roman"/>
          <w:i/>
          <w:color w:val="000000"/>
          <w:sz w:val="24"/>
          <w:lang w:val="ru-RU"/>
        </w:rPr>
        <w:t>Родная страна и страны изучаемого языка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. Россия и страна/страны изучаемого языка. Их столицы, достопримечательности, некоторые интересные факты. Произведения детского фольклора.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Персонажи детских книг. Праздники родной страны и страны/стран изучаемого языка.</w:t>
      </w:r>
    </w:p>
    <w:p w:rsidR="0085234D" w:rsidRPr="002C0D1D" w:rsidRDefault="002C0D1D">
      <w:pPr>
        <w:autoSpaceDE w:val="0"/>
        <w:autoSpaceDN w:val="0"/>
        <w:spacing w:before="262" w:after="0" w:line="230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85234D" w:rsidRPr="002C0D1D" w:rsidRDefault="002C0D1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Говорение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85234D" w:rsidRPr="002C0D1D" w:rsidRDefault="002C0D1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  <w:r w:rsidRPr="002C0D1D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диалога этикетного характера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2C0D1D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диалога-расспроса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: сообщение фактической информации, ответ на вопросы собеседника; запрашивание интересующей информации.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5234D" w:rsidRPr="002C0D1D" w:rsidRDefault="002C0D1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proofErr w:type="spellStart"/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Аудирование</w:t>
      </w:r>
      <w:proofErr w:type="spellEnd"/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 невербальная реакция на услышанное (при непосредственном общении).</w:t>
      </w:r>
    </w:p>
    <w:p w:rsidR="0085234D" w:rsidRPr="002C0D1D" w:rsidRDefault="002C0D1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5234D" w:rsidRPr="002C0D1D" w:rsidRDefault="002C0D1D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proofErr w:type="spellStart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C0D1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пониманием основного содержания 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 предполагает определение основной темы и главных фактов/ событий в воспринимаемом на слух тексте с опорой на иллюстрации и с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 догадки.</w:t>
      </w:r>
    </w:p>
    <w:p w:rsidR="0085234D" w:rsidRPr="002C0D1D" w:rsidRDefault="002C0D1D">
      <w:pPr>
        <w:autoSpaceDE w:val="0"/>
        <w:autoSpaceDN w:val="0"/>
        <w:spacing w:before="70" w:after="0"/>
        <w:ind w:right="144" w:firstLine="180"/>
        <w:rPr>
          <w:lang w:val="ru-RU"/>
        </w:rPr>
      </w:pPr>
      <w:proofErr w:type="spellStart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C0D1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пониманием запрашиваемой информации 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предполагает выделение из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на слух тексте и понимание информации фактического характера (например, имя, возраст, любимое занятие, цвет и т. д ) с опорой на иллюстрации и с использованием языковой догадки .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: диалог, высказывания собеседников в ситуациях повседневного общения, рассказ, сказка.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Смысловое чтение</w:t>
      </w:r>
    </w:p>
    <w:p w:rsidR="0085234D" w:rsidRPr="002C0D1D" w:rsidRDefault="002C0D1D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2C0D1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вслух 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85234D" w:rsidRPr="002C0D1D" w:rsidRDefault="0085234D">
      <w:pPr>
        <w:rPr>
          <w:lang w:val="ru-RU"/>
        </w:rPr>
        <w:sectPr w:rsidR="0085234D" w:rsidRPr="002C0D1D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78" w:line="220" w:lineRule="exact"/>
        <w:rPr>
          <w:lang w:val="ru-RU"/>
        </w:rPr>
      </w:pPr>
    </w:p>
    <w:p w:rsidR="0085234D" w:rsidRPr="002C0D1D" w:rsidRDefault="002C0D1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85234D" w:rsidRPr="002C0D1D" w:rsidRDefault="002C0D1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2C0D1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 себя 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5234D" w:rsidRPr="002C0D1D" w:rsidRDefault="002C0D1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2C0D1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пониманием основного содержания 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текста предполагает определение основной темы и главных фактов/событий в прочитанном тексте с опорой и без опоры на иллюстрации и с использованием языковой, в том числе контекстуальной, догадки.</w:t>
      </w:r>
    </w:p>
    <w:p w:rsidR="0085234D" w:rsidRPr="002C0D1D" w:rsidRDefault="002C0D1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2C0D1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пониманием запрашиваемой информации 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предполагает нахождение и понимание в прочитанном тексте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85234D" w:rsidRPr="002C0D1D" w:rsidRDefault="002C0D1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личного характера.</w:t>
      </w:r>
    </w:p>
    <w:p w:rsidR="0085234D" w:rsidRPr="002C0D1D" w:rsidRDefault="002C0D1D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Письмо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Создание подписей к картинкам, фотографиям с пояснением, что на них изображено.</w:t>
      </w:r>
    </w:p>
    <w:p w:rsidR="0085234D" w:rsidRPr="002C0D1D" w:rsidRDefault="002C0D1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Написание с опорой на образец поздравлений с праздниками (днём рождения, с Новым годом, Рождеством) с выражением пожеланий.</w:t>
      </w:r>
    </w:p>
    <w:p w:rsidR="0085234D" w:rsidRPr="002C0D1D" w:rsidRDefault="002C0D1D">
      <w:pPr>
        <w:autoSpaceDE w:val="0"/>
        <w:autoSpaceDN w:val="0"/>
        <w:spacing w:before="262" w:after="0" w:line="230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85234D" w:rsidRPr="002C0D1D" w:rsidRDefault="002C0D1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Фонетическая сторона речи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произнесение слов с соблюдением правильного ударения и фраз/предложений с соблюдением их ритмико-интонационных особенностей.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чтения.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Графика, орфография и пунктуация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85234D" w:rsidRPr="002C0D1D" w:rsidRDefault="002C0D1D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Лексическая сторона речи</w:t>
      </w:r>
    </w:p>
    <w:p w:rsidR="0085234D" w:rsidRPr="002C0D1D" w:rsidRDefault="002C0D1D">
      <w:pPr>
        <w:autoSpaceDE w:val="0"/>
        <w:autoSpaceDN w:val="0"/>
        <w:spacing w:before="192" w:after="0"/>
        <w:ind w:right="288" w:firstLine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 речи для 3 класса, включая 200 лексических единиц, усвоенных на первом году обучения.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образование в устной и письменной речи количественных числительных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zehn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zig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Грамматическая сторона речи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Различные коммуникативные типы предложений: повествовательные (утвердительные, отрицательные (с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kein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), побудительные предложения (кроме вежливой формы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Sie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местоимением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es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конструкцией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es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gibt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. Спряжение глаголов </w:t>
      </w:r>
      <w:r>
        <w:rPr>
          <w:rFonts w:ascii="Times New Roman" w:eastAsia="Times New Roman" w:hAnsi="Times New Roman"/>
          <w:color w:val="000000"/>
          <w:sz w:val="24"/>
        </w:rPr>
        <w:t>sein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haben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в</w:t>
      </w:r>
    </w:p>
    <w:p w:rsidR="0085234D" w:rsidRPr="002C0D1D" w:rsidRDefault="0085234D">
      <w:pPr>
        <w:rPr>
          <w:lang w:val="ru-RU"/>
        </w:rPr>
        <w:sectPr w:rsidR="0085234D" w:rsidRPr="002C0D1D">
          <w:pgSz w:w="11900" w:h="16840"/>
          <w:pgMar w:top="298" w:right="682" w:bottom="416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p w:rsidR="0085234D" w:rsidRPr="002C0D1D" w:rsidRDefault="002C0D1D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teritum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5234D" w:rsidRPr="002C0D1D" w:rsidRDefault="002C0D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Спряжение слабых и сильных глаголов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sens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(в том числе во 2-м лице мн. числа).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Употребление слабых и сильных глаголов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Perfekt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: повествовательные и вопросительные предложения (общий и специальный вопросы).</w:t>
      </w:r>
    </w:p>
    <w:p w:rsidR="0085234D" w:rsidRPr="002C0D1D" w:rsidRDefault="002C0D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Модальные глаголы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color w:val="000000"/>
          <w:sz w:val="24"/>
        </w:rPr>
        <w:t>gen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(в форме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ö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chte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ssen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(в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sens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5234D" w:rsidRPr="002C0D1D" w:rsidRDefault="002C0D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Множественное число существительных.</w:t>
      </w:r>
    </w:p>
    <w:p w:rsidR="0085234D" w:rsidRPr="002C0D1D" w:rsidRDefault="002C0D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Нулевой артикль с существительными (наиболее распространённые случаи употребления).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Склонение существительных в единственном числе в именительном, дательном и винительном падежах.</w:t>
      </w:r>
    </w:p>
    <w:p w:rsidR="0085234D" w:rsidRPr="002C0D1D" w:rsidRDefault="002C0D1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Личные и притяжательные местоимения. Количественные числительные (13–30).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употребительные предлоги для выражения временных и пространственных отношений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(употребляемые с дательным падежом).</w:t>
      </w:r>
    </w:p>
    <w:p w:rsidR="0085234D" w:rsidRPr="002C0D1D" w:rsidRDefault="002C0D1D">
      <w:pPr>
        <w:autoSpaceDE w:val="0"/>
        <w:autoSpaceDN w:val="0"/>
        <w:spacing w:before="262" w:after="0" w:line="230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166" w:after="0"/>
        <w:ind w:right="144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приветствие, прощание, знакомство, выражение благодарности, извинение, поздравление с днём рождения, Новым годом, Рождеством).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произведений детского фольклора (рифмовок, стихов, песенок), персонажей детских книг.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85234D" w:rsidRPr="002C0D1D" w:rsidRDefault="002C0D1D">
      <w:pPr>
        <w:autoSpaceDE w:val="0"/>
        <w:autoSpaceDN w:val="0"/>
        <w:spacing w:before="262" w:after="0" w:line="230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85234D" w:rsidRPr="002C0D1D" w:rsidRDefault="002C0D1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вопросов, иллюстраций.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5234D" w:rsidRPr="002C0D1D" w:rsidRDefault="0085234D">
      <w:pPr>
        <w:rPr>
          <w:lang w:val="ru-RU"/>
        </w:rPr>
        <w:sectPr w:rsidR="0085234D" w:rsidRPr="002C0D1D">
          <w:pgSz w:w="11900" w:h="16840"/>
          <w:pgMar w:top="286" w:right="720" w:bottom="1440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78" w:line="220" w:lineRule="exact"/>
        <w:rPr>
          <w:lang w:val="ru-RU"/>
        </w:rPr>
      </w:pPr>
    </w:p>
    <w:p w:rsidR="0085234D" w:rsidRPr="002C0D1D" w:rsidRDefault="002C0D1D">
      <w:pPr>
        <w:autoSpaceDE w:val="0"/>
        <w:autoSpaceDN w:val="0"/>
        <w:spacing w:after="0" w:line="230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5234D" w:rsidRPr="002C0D1D" w:rsidRDefault="002C0D1D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иностранного языка в начальной школе у обучающегося будут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сформированы личностные, </w:t>
      </w:r>
      <w:proofErr w:type="spellStart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85234D" w:rsidRPr="002C0D1D" w:rsidRDefault="002C0D1D">
      <w:pPr>
        <w:autoSpaceDE w:val="0"/>
        <w:autoSpaceDN w:val="0"/>
        <w:spacing w:before="262" w:after="0" w:line="230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5234D" w:rsidRPr="002C0D1D" w:rsidRDefault="002C0D1D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5234D" w:rsidRPr="002C0D1D" w:rsidRDefault="002C0D1D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Гражданско-патриотического воспитания:</w:t>
      </w:r>
    </w:p>
    <w:p w:rsidR="0085234D" w:rsidRPr="002C0D1D" w:rsidRDefault="002C0D1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идентичности; 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настоящему и будущему своей страны и родного края; уважение к своему и другим народам; </w:t>
      </w:r>
    </w:p>
    <w:p w:rsidR="0085234D" w:rsidRPr="002C0D1D" w:rsidRDefault="002C0D1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5234D" w:rsidRPr="002C0D1D" w:rsidRDefault="002C0D1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:rsidR="0085234D" w:rsidRPr="002C0D1D" w:rsidRDefault="002C0D1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признание индивидуальности каждого человека; 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сопереживания, уважения и доброжелательности; </w:t>
      </w:r>
    </w:p>
    <w:p w:rsidR="0085234D" w:rsidRPr="002C0D1D" w:rsidRDefault="002C0D1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85234D" w:rsidRPr="002C0D1D" w:rsidRDefault="002C0D1D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</w:p>
    <w:p w:rsidR="0085234D" w:rsidRPr="002C0D1D" w:rsidRDefault="002C0D1D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художественной деятельности.</w:t>
      </w:r>
    </w:p>
    <w:p w:rsidR="0085234D" w:rsidRPr="002C0D1D" w:rsidRDefault="002C0D1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5234D" w:rsidRPr="002C0D1D" w:rsidRDefault="002C0D1D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85234D" w:rsidRPr="002C0D1D" w:rsidRDefault="002C0D1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</w:p>
    <w:p w:rsidR="0085234D" w:rsidRPr="002C0D1D" w:rsidRDefault="002C0D1D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</w:t>
      </w:r>
      <w:proofErr w:type="spellStart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профессиямю</w:t>
      </w:r>
      <w:proofErr w:type="spellEnd"/>
    </w:p>
    <w:p w:rsidR="0085234D" w:rsidRPr="002C0D1D" w:rsidRDefault="0085234D">
      <w:pPr>
        <w:rPr>
          <w:lang w:val="ru-RU"/>
        </w:rPr>
        <w:sectPr w:rsidR="0085234D" w:rsidRPr="002C0D1D">
          <w:pgSz w:w="11900" w:h="16840"/>
          <w:pgMar w:top="298" w:right="650" w:bottom="4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78" w:line="220" w:lineRule="exact"/>
        <w:rPr>
          <w:lang w:val="ru-RU"/>
        </w:rPr>
      </w:pPr>
    </w:p>
    <w:p w:rsidR="0085234D" w:rsidRPr="002C0D1D" w:rsidRDefault="002C0D1D">
      <w:pPr>
        <w:autoSpaceDE w:val="0"/>
        <w:autoSpaceDN w:val="0"/>
        <w:spacing w:after="0" w:line="338" w:lineRule="auto"/>
        <w:ind w:left="420" w:right="5328" w:hanging="24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бережное отношение к природе;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85234D" w:rsidRPr="002C0D1D" w:rsidRDefault="002C0D1D">
      <w:pPr>
        <w:autoSpaceDE w:val="0"/>
        <w:autoSpaceDN w:val="0"/>
        <w:spacing w:before="178" w:after="0" w:line="326" w:lineRule="auto"/>
        <w:ind w:left="420" w:right="1728" w:hanging="24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первоначальные представления о научной картине мира;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85234D" w:rsidRPr="002C0D1D" w:rsidRDefault="002C0D1D">
      <w:pPr>
        <w:tabs>
          <w:tab w:val="left" w:pos="180"/>
          <w:tab w:val="left" w:pos="420"/>
        </w:tabs>
        <w:autoSpaceDE w:val="0"/>
        <w:autoSpaceDN w:val="0"/>
        <w:spacing w:before="324" w:after="0" w:line="348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proofErr w:type="spellStart"/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освоения программы начального общего образования должны отражать: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действиями: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 базовые логические действия: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объекты, устанавливать основания для сравнения, устанавливать аналогии;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определенному признаку;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объекты;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предложенного педагогическим работником алгоритма;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недостаток информации для решения учебной (практической) задачи на основе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предложенного алгоритма;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ситуациях, поддающихся непосредственному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наблюдению или знакомых по опыту, делать выводы.</w:t>
      </w:r>
    </w:p>
    <w:p w:rsidR="0085234D" w:rsidRPr="002C0D1D" w:rsidRDefault="002C0D1D">
      <w:pPr>
        <w:tabs>
          <w:tab w:val="left" w:pos="420"/>
        </w:tabs>
        <w:autoSpaceDE w:val="0"/>
        <w:autoSpaceDN w:val="0"/>
        <w:spacing w:before="178" w:after="0" w:line="338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 базовые исследовательские действия: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предложенных педагогическим работником вопросов;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 помощью педагогического работника формулировать цель, планировать изменения объекта,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ситуации;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предложенных критериев);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особенностей объекта изучения и связей между объектами (часть — целое, причина —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следствие);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проведенного наблюдения (опыта, измерения, классификации, сравнения, исследования);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процессов, событий и их последствия в аналогичных или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сходных ситуациях;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3)  работа с информацией: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 согласно заданному алгоритму находить в</w:t>
      </w:r>
    </w:p>
    <w:p w:rsidR="0085234D" w:rsidRPr="002C0D1D" w:rsidRDefault="0085234D">
      <w:pPr>
        <w:rPr>
          <w:lang w:val="ru-RU"/>
        </w:rPr>
        <w:sectPr w:rsidR="0085234D" w:rsidRPr="002C0D1D">
          <w:pgSz w:w="11900" w:h="16840"/>
          <w:pgMar w:top="298" w:right="744" w:bottom="324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p w:rsidR="0085234D" w:rsidRPr="002C0D1D" w:rsidRDefault="002C0D1D">
      <w:pPr>
        <w:autoSpaceDE w:val="0"/>
        <w:autoSpaceDN w:val="0"/>
        <w:spacing w:after="0" w:line="331" w:lineRule="auto"/>
        <w:ind w:left="24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предложенном источнике информацию, представленную в явном виде;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представителей) несовершеннолетних обучающихся) правила информационной безопасности при поиске информации в сети Интернет;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звуковую, информацию в соответствии с учебной задачей;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85234D" w:rsidRPr="002C0D1D" w:rsidRDefault="002C0D1D">
      <w:pPr>
        <w:tabs>
          <w:tab w:val="left" w:pos="240"/>
        </w:tabs>
        <w:autoSpaceDE w:val="0"/>
        <w:autoSpaceDN w:val="0"/>
        <w:spacing w:before="300" w:after="0" w:line="355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 общение: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условиями общения в знакомой среде;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дискуссии;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корректно и аргументированно высказывать своё мнение;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речевое высказывание в соответствии с поставленной задачей;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выступления; подбирать иллюстративный материал (рисунки,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фото, плакаты) к тексту выступления.</w:t>
      </w:r>
    </w:p>
    <w:p w:rsidR="0085234D" w:rsidRPr="002C0D1D" w:rsidRDefault="002C0D1D">
      <w:pPr>
        <w:autoSpaceDE w:val="0"/>
        <w:autoSpaceDN w:val="0"/>
        <w:spacing w:before="178" w:after="0" w:line="338" w:lineRule="auto"/>
        <w:ind w:left="240" w:right="144" w:hanging="24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 совместная деятельность: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—  проявлять готовность руководить, выполнять поручения, подчиняться; ответственно выполнять свою часть работы;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свой вклад в общий результат;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85234D" w:rsidRPr="002C0D1D" w:rsidRDefault="002C0D1D">
      <w:pPr>
        <w:tabs>
          <w:tab w:val="left" w:pos="240"/>
        </w:tabs>
        <w:autoSpaceDE w:val="0"/>
        <w:autoSpaceDN w:val="0"/>
        <w:spacing w:before="298" w:after="0" w:line="365" w:lineRule="auto"/>
        <w:ind w:right="1584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 самоорганизация: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действия по решению учебной задачи для получения результата; </w:t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последовательность выбранных действий;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 самоконтроль:</w:t>
      </w:r>
      <w:r w:rsidRPr="002C0D1D">
        <w:rPr>
          <w:lang w:val="ru-RU"/>
        </w:rPr>
        <w:br/>
      </w: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причины успеха/неудач учебной деятельности; </w:t>
      </w:r>
    </w:p>
    <w:p w:rsidR="0085234D" w:rsidRPr="002C0D1D" w:rsidRDefault="0085234D">
      <w:pPr>
        <w:rPr>
          <w:lang w:val="ru-RU"/>
        </w:rPr>
        <w:sectPr w:rsidR="0085234D" w:rsidRPr="002C0D1D">
          <w:pgSz w:w="11900" w:h="16840"/>
          <w:pgMar w:top="286" w:right="708" w:bottom="378" w:left="846" w:header="720" w:footer="720" w:gutter="0"/>
          <w:cols w:space="720" w:equalWidth="0">
            <w:col w:w="10346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p w:rsidR="0085234D" w:rsidRPr="002C0D1D" w:rsidRDefault="002C0D1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85234D" w:rsidRPr="002C0D1D" w:rsidRDefault="002C0D1D">
      <w:pPr>
        <w:autoSpaceDE w:val="0"/>
        <w:autoSpaceDN w:val="0"/>
        <w:spacing w:before="322" w:after="0" w:line="230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5234D" w:rsidRPr="002C0D1D" w:rsidRDefault="002C0D1D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(немецкий) язык» предметной области 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 компетенции  на  элементарном  уровне в совокупности ее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составляющих — речевой, языковой, социокультурной, компенсаторной, </w:t>
      </w:r>
      <w:proofErr w:type="spellStart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85234D" w:rsidRPr="002C0D1D" w:rsidRDefault="002C0D1D">
      <w:pPr>
        <w:autoSpaceDE w:val="0"/>
        <w:autoSpaceDN w:val="0"/>
        <w:spacing w:before="264" w:after="0" w:line="230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85234D" w:rsidRPr="002C0D1D" w:rsidRDefault="002C0D1D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Говорение</w:t>
      </w:r>
    </w:p>
    <w:p w:rsidR="0085234D" w:rsidRPr="002C0D1D" w:rsidRDefault="002C0D1D">
      <w:pPr>
        <w:autoSpaceDE w:val="0"/>
        <w:autoSpaceDN w:val="0"/>
        <w:spacing w:before="178" w:after="0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и/или зрительными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 w:rsidR="0085234D" w:rsidRPr="002C0D1D" w:rsidRDefault="002C0D1D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(описание; повествование/рассказ) с вербальными и/или зрительными опорами;</w:t>
      </w:r>
    </w:p>
    <w:p w:rsidR="0085234D" w:rsidRPr="002C0D1D" w:rsidRDefault="002C0D1D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 w:rsidR="0085234D" w:rsidRPr="002C0D1D" w:rsidRDefault="002C0D1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proofErr w:type="spellStart"/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Аудирование</w:t>
      </w:r>
      <w:proofErr w:type="spellEnd"/>
    </w:p>
    <w:p w:rsidR="0085234D" w:rsidRPr="002C0D1D" w:rsidRDefault="002C0D1D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одноклассников, вербально/</w:t>
      </w:r>
      <w:proofErr w:type="spellStart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невербально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реагировать на услышанное;</w:t>
      </w:r>
    </w:p>
    <w:p w:rsidR="0085234D" w:rsidRPr="002C0D1D" w:rsidRDefault="002C0D1D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 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минуты). Смысловое чтение;</w:t>
      </w:r>
    </w:p>
    <w:p w:rsidR="0085234D" w:rsidRPr="002C0D1D" w:rsidRDefault="002C0D1D">
      <w:pPr>
        <w:autoSpaceDE w:val="0"/>
        <w:autoSpaceDN w:val="0"/>
        <w:spacing w:before="240" w:after="0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соответствующей интонацией, обеспечивая тем самым адекватное восприятие читаемого слушателями;</w:t>
      </w:r>
    </w:p>
    <w:p w:rsidR="0085234D" w:rsidRPr="002C0D1D" w:rsidRDefault="002C0D1D">
      <w:pPr>
        <w:autoSpaceDE w:val="0"/>
        <w:autoSpaceDN w:val="0"/>
        <w:spacing w:before="238" w:after="0" w:line="281" w:lineRule="auto"/>
        <w:ind w:left="420" w:right="288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задачи: с пониманием основного содержания, с пониманием запрашиваемой информации, со зритель ной опорой и без опоры, а также с использованием языковой, в том числе контекстуальной, догадки (объём текста/текстов для чтения — до 130 слов).</w:t>
      </w:r>
    </w:p>
    <w:p w:rsidR="0085234D" w:rsidRPr="002C0D1D" w:rsidRDefault="002C0D1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Письмо</w:t>
      </w:r>
    </w:p>
    <w:p w:rsidR="0085234D" w:rsidRPr="002C0D1D" w:rsidRDefault="002C0D1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создавать подписи к иллюстрациям с пояснением, что на них изображено;</w:t>
      </w:r>
    </w:p>
    <w:p w:rsidR="0085234D" w:rsidRPr="002C0D1D" w:rsidRDefault="002C0D1D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простые анкеты и формуляры, сообщая о себе основные сведения (имя, фамилия, возраст, страна проживания, любимое занятие и т. д.) в соответствии с нормами, принятыми в</w:t>
      </w:r>
    </w:p>
    <w:p w:rsidR="0085234D" w:rsidRPr="002C0D1D" w:rsidRDefault="0085234D">
      <w:pPr>
        <w:rPr>
          <w:lang w:val="ru-RU"/>
        </w:rPr>
        <w:sectPr w:rsidR="0085234D" w:rsidRPr="002C0D1D">
          <w:pgSz w:w="11900" w:h="16840"/>
          <w:pgMar w:top="286" w:right="660" w:bottom="356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p w:rsidR="0085234D" w:rsidRPr="002C0D1D" w:rsidRDefault="002C0D1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стране/странах изучаемого языка;</w:t>
      </w:r>
    </w:p>
    <w:p w:rsidR="0085234D" w:rsidRPr="002C0D1D" w:rsidRDefault="002C0D1D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короткие поздравления с праздниками (днём рождения, Новым годом, Рождеством) с выражением пожелания.</w:t>
      </w:r>
    </w:p>
    <w:p w:rsidR="0085234D" w:rsidRPr="002C0D1D" w:rsidRDefault="002C0D1D">
      <w:pPr>
        <w:autoSpaceDE w:val="0"/>
        <w:autoSpaceDN w:val="0"/>
        <w:spacing w:before="322" w:after="0" w:line="230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85234D" w:rsidRPr="002C0D1D" w:rsidRDefault="002C0D1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Фонетическая сторона речи</w:t>
      </w:r>
    </w:p>
    <w:p w:rsidR="0085234D" w:rsidRPr="002C0D1D" w:rsidRDefault="002C0D1D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адекватно, без ошибок произносить слова с правильным ударением и фразы с соблюдением их ритмико-интонационных особенностей;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слова согласно основным правилам чтения;</w:t>
      </w:r>
    </w:p>
    <w:p w:rsidR="0085234D" w:rsidRPr="002C0D1D" w:rsidRDefault="002C0D1D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Графика, орфография и пунктуация</w:t>
      </w:r>
    </w:p>
    <w:p w:rsidR="0085234D" w:rsidRPr="002C0D1D" w:rsidRDefault="002C0D1D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:rsidR="0085234D" w:rsidRPr="002C0D1D" w:rsidRDefault="002C0D1D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(точку, вопросительный и восклицательный знаки в конце предложения);</w:t>
      </w:r>
    </w:p>
    <w:p w:rsidR="0085234D" w:rsidRPr="002C0D1D" w:rsidRDefault="002C0D1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Лексическая сторона речи</w:t>
      </w:r>
    </w:p>
    <w:p w:rsidR="0085234D" w:rsidRPr="002C0D1D" w:rsidRDefault="002C0D1D">
      <w:pPr>
        <w:autoSpaceDE w:val="0"/>
        <w:autoSpaceDN w:val="0"/>
        <w:spacing w:before="178" w:after="0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 </w:t>
      </w:r>
    </w:p>
    <w:p w:rsidR="0085234D" w:rsidRPr="002C0D1D" w:rsidRDefault="002C0D1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родственные слова, образованные с использованием аффиксации (числительные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zehn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zig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), в соответствии с решаемой коммуникативной задачей</w:t>
      </w:r>
    </w:p>
    <w:p w:rsidR="0085234D" w:rsidRPr="002C0D1D" w:rsidRDefault="002C0D1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C0D1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Грамматическая сторона речи</w:t>
      </w:r>
    </w:p>
    <w:p w:rsidR="0085234D" w:rsidRPr="002C0D1D" w:rsidRDefault="002C0D1D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2C0D1D">
        <w:rPr>
          <w:lang w:val="ru-RU"/>
        </w:rPr>
        <w:tab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распознавать в письменном и звучащем тексте и употреблять в устной и письменной речи изученные грамматические конструкции и морфологические формы немецкого языка:</w:t>
      </w:r>
    </w:p>
    <w:p w:rsidR="0085234D" w:rsidRPr="002C0D1D" w:rsidRDefault="002C0D1D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основные коммуникативные типы предложений: повествовательные (утвердительные, отрицательные (с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kein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), побудительные предложения (кроме вежливой формы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Sie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85234D" w:rsidRPr="002C0D1D" w:rsidRDefault="002C0D1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предложения с местоимением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es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конструкцией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es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gibt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85234D" w:rsidRPr="002C0D1D" w:rsidRDefault="002C0D1D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спряжение глаголов </w:t>
      </w:r>
      <w:r>
        <w:rPr>
          <w:rFonts w:ascii="Times New Roman" w:eastAsia="Times New Roman" w:hAnsi="Times New Roman"/>
          <w:color w:val="000000"/>
          <w:sz w:val="24"/>
        </w:rPr>
        <w:t>sein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haben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teritum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; спряжение слабых и сильных глаголов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sens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(в том числе во 2-м лице мн. числа);</w:t>
      </w:r>
    </w:p>
    <w:p w:rsidR="0085234D" w:rsidRPr="002C0D1D" w:rsidRDefault="002C0D1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употребление слабых и сильных глаголов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Perfekt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: повествовательные и вопросительные предложения (общий и специальный вопросы); 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модальные глаголы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color w:val="000000"/>
          <w:sz w:val="24"/>
        </w:rPr>
        <w:t>gen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(в форме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ö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chte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ssen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(в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sens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85234D" w:rsidRPr="002C0D1D" w:rsidRDefault="002C0D1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множественное число имён существительных; нулевой артикль с именами существительными (наиболее распространённые случаи употребления); </w:t>
      </w:r>
    </w:p>
    <w:p w:rsidR="0085234D" w:rsidRPr="002C0D1D" w:rsidRDefault="002C0D1D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склонение имён существительных в единственном числе в именительном, дательном и винительном падежах; 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притяжательные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sein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ihr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unser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euer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Ihr</w:t>
      </w:r>
      <w:proofErr w:type="spellEnd"/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количественные числительные (13–30); 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наиболее употребительные предлоги для выражения временных и пространственных</w:t>
      </w:r>
    </w:p>
    <w:p w:rsidR="0085234D" w:rsidRPr="002C0D1D" w:rsidRDefault="0085234D">
      <w:pPr>
        <w:rPr>
          <w:lang w:val="ru-RU"/>
        </w:rPr>
        <w:sectPr w:rsidR="0085234D" w:rsidRPr="002C0D1D">
          <w:pgSz w:w="11900" w:h="16840"/>
          <w:pgMar w:top="286" w:right="736" w:bottom="342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p w:rsidR="0085234D" w:rsidRPr="002C0D1D" w:rsidRDefault="002C0D1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отношений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 (употребляемые с дательным падежом).</w:t>
      </w:r>
    </w:p>
    <w:p w:rsidR="0085234D" w:rsidRPr="002C0D1D" w:rsidRDefault="002C0D1D">
      <w:pPr>
        <w:autoSpaceDE w:val="0"/>
        <w:autoSpaceDN w:val="0"/>
        <w:spacing w:before="322" w:after="0" w:line="230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85234D" w:rsidRPr="002C0D1D" w:rsidRDefault="002C0D1D">
      <w:pPr>
        <w:autoSpaceDE w:val="0"/>
        <w:autoSpaceDN w:val="0"/>
        <w:spacing w:before="226" w:after="0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некоторые социокультурные элементы речевого поведенческого этикета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Рождеством); </w:t>
      </w:r>
    </w:p>
    <w:p w:rsidR="0085234D" w:rsidRPr="002C0D1D" w:rsidRDefault="002C0D1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—  кратко представлять Россию и страну/страны изучаемого языка.</w:t>
      </w:r>
    </w:p>
    <w:p w:rsidR="0085234D" w:rsidRPr="002C0D1D" w:rsidRDefault="0085234D">
      <w:pPr>
        <w:rPr>
          <w:lang w:val="ru-RU"/>
        </w:rPr>
        <w:sectPr w:rsidR="0085234D" w:rsidRPr="002C0D1D">
          <w:pgSz w:w="11900" w:h="16840"/>
          <w:pgMar w:top="286" w:right="1112" w:bottom="1440" w:left="666" w:header="720" w:footer="720" w:gutter="0"/>
          <w:cols w:space="720" w:equalWidth="0">
            <w:col w:w="10122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4" w:line="220" w:lineRule="exact"/>
        <w:rPr>
          <w:lang w:val="ru-RU"/>
        </w:rPr>
      </w:pPr>
    </w:p>
    <w:p w:rsidR="0085234D" w:rsidRDefault="002C0D1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06"/>
        <w:gridCol w:w="5930"/>
        <w:gridCol w:w="1238"/>
        <w:gridCol w:w="2594"/>
      </w:tblGrid>
      <w:tr w:rsidR="0085234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47" w:lineRule="auto"/>
              <w:ind w:left="72" w:right="636"/>
              <w:jc w:val="both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5234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4D" w:rsidRDefault="0085234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4D" w:rsidRDefault="0085234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4D" w:rsidRDefault="0085234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4D" w:rsidRDefault="0085234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4D" w:rsidRDefault="0085234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4D" w:rsidRDefault="0085234D"/>
        </w:tc>
      </w:tr>
      <w:tr w:rsidR="0085234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Мир моего «я».</w:t>
            </w:r>
          </w:p>
        </w:tc>
      </w:tr>
      <w:tr w:rsidR="0085234D" w:rsidRPr="00893C5F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Моя семья.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68" w:after="0" w:line="252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числительные с помощью суффиксов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zehn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zig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;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употреблять их в устной и письменной речи.</w:t>
            </w:r>
          </w:p>
          <w:p w:rsidR="0085234D" w:rsidRDefault="002C0D1D">
            <w:pPr>
              <w:autoSpaceDE w:val="0"/>
              <w:autoSpaceDN w:val="0"/>
              <w:spacing w:before="30" w:after="0" w:line="233" w:lineRule="auto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для детей на немецком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языке </w:t>
            </w:r>
            <w:r w:rsidRPr="002C0D1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dmoz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Kids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and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Teens</w:t>
            </w:r>
          </w:p>
        </w:tc>
      </w:tr>
      <w:tr w:rsidR="0085234D" w:rsidRPr="00893C5F">
        <w:trPr>
          <w:trHeight w:hRule="exact" w:val="66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рождения, подарки.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66" w:after="0" w:line="254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предмет, человека, литературного персонажа. Рассказывать о себе, своей семье, друге. Передавать основное содержание прочитанного текста с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вербальных и/или зрительных опор. Выражать своё отношение к предмету речи. Создавать связное монологическое высказывание по аналогии, с использованием вербальных и/или зрительных опор.;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информации. Находить значение слов в двуязычном словаре, словаре с картинками.</w:t>
            </w:r>
          </w:p>
          <w:p w:rsidR="0085234D" w:rsidRPr="002C0D1D" w:rsidRDefault="002C0D1D">
            <w:pPr>
              <w:autoSpaceDE w:val="0"/>
              <w:autoSpaceDN w:val="0"/>
              <w:spacing w:before="32" w:after="0" w:line="252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Соблюдать правильное ударение в изолированном слове, фразе.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Корректно произносить предложения (повествовательное, побудительное; общий, специальный вопросы) с точки зрения их ритмико-интонационных особенностей. Читать вслух слова согласно основным правилам чтения. Вычленять </w:t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-буквенные сочетания при анализе изученных слов.;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числительные с помощью суффиксов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zehn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zig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;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употреблять их в устной и письменной речи.</w:t>
            </w:r>
          </w:p>
          <w:p w:rsidR="0085234D" w:rsidRDefault="002C0D1D">
            <w:pPr>
              <w:autoSpaceDE w:val="0"/>
              <w:autoSpaceDN w:val="0"/>
              <w:spacing w:before="30" w:after="0" w:line="233" w:lineRule="auto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Интернет-ресурсы для изучения немецкого 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german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online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</w:p>
        </w:tc>
      </w:tr>
    </w:tbl>
    <w:p w:rsidR="0085234D" w:rsidRPr="002C0D1D" w:rsidRDefault="0085234D">
      <w:pPr>
        <w:autoSpaceDE w:val="0"/>
        <w:autoSpaceDN w:val="0"/>
        <w:spacing w:after="0" w:line="14" w:lineRule="exact"/>
        <w:rPr>
          <w:lang w:val="ru-RU"/>
        </w:rPr>
      </w:pPr>
    </w:p>
    <w:p w:rsidR="0085234D" w:rsidRPr="002C0D1D" w:rsidRDefault="0085234D">
      <w:pPr>
        <w:rPr>
          <w:lang w:val="ru-RU"/>
        </w:rPr>
        <w:sectPr w:rsidR="0085234D" w:rsidRPr="002C0D1D">
          <w:pgSz w:w="16840" w:h="11900"/>
          <w:pgMar w:top="282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06"/>
        <w:gridCol w:w="5930"/>
        <w:gridCol w:w="1238"/>
        <w:gridCol w:w="2594"/>
      </w:tblGrid>
      <w:tr w:rsidR="0085234D" w:rsidRPr="00893C5F">
        <w:trPr>
          <w:trHeight w:hRule="exact" w:val="8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любимая 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66" w:after="0" w:line="254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предмет, человека, литературного персонажа. Рассказывать о себе, своей семье, друге. Передавать основное содержание прочитанного текста с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вербальных и/или зрительных опор. Выражать своё отношение к предмету речи. Создавать связное монологическое высказывание по аналогии, с использованием вербальных и/или зрительных опор.;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информации. Находить значение слов в двуязычном словаре, словаре с картинками.</w:t>
            </w:r>
          </w:p>
          <w:p w:rsidR="0085234D" w:rsidRPr="002C0D1D" w:rsidRDefault="002C0D1D">
            <w:pPr>
              <w:autoSpaceDE w:val="0"/>
              <w:autoSpaceDN w:val="0"/>
              <w:spacing w:before="32" w:after="0" w:line="254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Списывать текст без ошибок; выписывать из текста слова, словосочетания,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соответствии с коммуникативной/учебной задачей. Восстанавливать предложение, вставляя пропущенные слова или дописывая его окончание в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коммуникативной/учебной задачей. Делать подписи к картинкам, фотографиям с пояснением, что на них изображено. Заполнять анкеты и формуляры: сообщать о себе основные сведения (имя, фамилия, возраст, страна проживания, любимое занятие и т. д.). Писать с опорой на образец короткие поздравления с днём рождения, Новым годом и Рождеством с выражением по- желания.;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Соблюдать правильное ударение в изолированном слове, фразе.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Корректно произносить предложения (повествовательное, побудительное; общий, специальный вопросы) с точки зрения их ритмико-интонационных особенностей. Читать вслух слова согласно основным правилам чтения. Вычленять </w:t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-буквенные сочетания при анализе изученных слов.;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числительные с помощью суффиксов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zehn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zig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;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употреблять их в устной и письменной речи.</w:t>
            </w:r>
          </w:p>
          <w:p w:rsidR="0085234D" w:rsidRDefault="002C0D1D">
            <w:pPr>
              <w:autoSpaceDE w:val="0"/>
              <w:autoSpaceDN w:val="0"/>
              <w:spacing w:before="32" w:after="0" w:line="230" w:lineRule="auto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для детей на немецком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языке </w:t>
            </w:r>
            <w:r w:rsidRPr="002C0D1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dmoz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Kids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and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Teens</w:t>
            </w:r>
          </w:p>
        </w:tc>
      </w:tr>
    </w:tbl>
    <w:p w:rsidR="0085234D" w:rsidRPr="002C0D1D" w:rsidRDefault="0085234D">
      <w:pPr>
        <w:autoSpaceDE w:val="0"/>
        <w:autoSpaceDN w:val="0"/>
        <w:spacing w:after="0" w:line="14" w:lineRule="exact"/>
        <w:rPr>
          <w:lang w:val="ru-RU"/>
        </w:rPr>
      </w:pPr>
    </w:p>
    <w:p w:rsidR="0085234D" w:rsidRPr="002C0D1D" w:rsidRDefault="0085234D">
      <w:pPr>
        <w:rPr>
          <w:lang w:val="ru-RU"/>
        </w:rPr>
        <w:sectPr w:rsidR="0085234D" w:rsidRPr="002C0D1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06"/>
        <w:gridCol w:w="5930"/>
        <w:gridCol w:w="1238"/>
        <w:gridCol w:w="2594"/>
      </w:tblGrid>
      <w:tr w:rsidR="0085234D" w:rsidRPr="00893C5F">
        <w:trPr>
          <w:trHeight w:hRule="exact" w:val="73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(распорядок дня)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66" w:after="0" w:line="254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предмет, человека, литературного персонажа. Рассказывать о себе, своей семье, друге. Передавать основное содержание прочитанного текста с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вербальных и/или зрительных опор. Выражать своё отношение к предмету речи. Создавать связное монологическое высказывание по аналогии, с использованием вербальных и/или зрительных опор.;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Соблюдать правильное ударение в изолированном слове, фразе.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Корректно произносить предложения (повествовательное, побудительное; общий, специальный вопросы) с точки зрения их ритмико-интонационных особенностей. Читать вслух слова согласно основным правилам чтения. Вычленять </w:t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-буквенные сочетания при анализе изученных слов.;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числительные с помощью суффиксов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zehn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zig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;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употреблять их в устной и письменной речи.</w:t>
            </w:r>
          </w:p>
          <w:p w:rsidR="0085234D" w:rsidRPr="002C0D1D" w:rsidRDefault="002C0D1D">
            <w:pPr>
              <w:autoSpaceDE w:val="0"/>
              <w:autoSpaceDN w:val="0"/>
              <w:spacing w:before="30" w:after="0" w:line="252" w:lineRule="auto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Воспроизводить на основе речевых образцов основные коммуникативные типы предложений на: повествовательные (утвердительные,  отрицательные),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побудительные (в утвердительной форме и отрицательной форме). Использовать в речи предложения с местоимением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es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конструкцией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es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gibt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.</w:t>
            </w:r>
          </w:p>
          <w:p w:rsidR="0085234D" w:rsidRPr="002C0D1D" w:rsidRDefault="002C0D1D">
            <w:pPr>
              <w:autoSpaceDE w:val="0"/>
              <w:autoSpaceDN w:val="0"/>
              <w:spacing w:before="8" w:after="0" w:line="252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и письменной речи изученные глаголы в изъявительном наклонении 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sens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teritum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85234D" w:rsidRPr="002C0D1D" w:rsidRDefault="002C0D1D">
            <w:pPr>
              <w:autoSpaceDE w:val="0"/>
              <w:autoSpaceDN w:val="0"/>
              <w:spacing w:before="8" w:after="0" w:line="254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и письменной речи глаголы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sein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haben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teritum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своё отношение к действию, описываемому с помощью модальных глаголов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ö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gen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форме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ö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chte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)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ü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ssen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sens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имена существительные с нулевым артиклем; существительные во множественном числе и правильно употреблять их в устной речи и письменных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сообщениях. Понимать при чтении и на слух и употреблять в устной и письменной речи существительные в единственном числе в именительном, дательном и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винительном падежах. Понимать при чтении и на слух и употреблять в устной и письменной речи количественные числительные 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(13–30).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и письменной речи притяжательные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местоимения. Понимать при чтении и на слух и употреблять в устной и письменной речи наиболее употребительные предлоги для выражения временных и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пространственных отношений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(употребляемые с дательным падежом).</w:t>
            </w:r>
          </w:p>
          <w:p w:rsidR="0085234D" w:rsidRDefault="002C0D1D">
            <w:pPr>
              <w:autoSpaceDE w:val="0"/>
              <w:autoSpaceDN w:val="0"/>
              <w:spacing w:before="224" w:after="0" w:line="230" w:lineRule="auto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для детей на немецком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языке </w:t>
            </w:r>
            <w:r w:rsidRPr="002C0D1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dmoz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Kids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and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Teens</w:t>
            </w:r>
          </w:p>
        </w:tc>
      </w:tr>
      <w:tr w:rsidR="0085234D">
        <w:trPr>
          <w:trHeight w:hRule="exact" w:val="348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2.Мир моих увлечений.</w:t>
            </w:r>
          </w:p>
        </w:tc>
      </w:tr>
    </w:tbl>
    <w:p w:rsidR="0085234D" w:rsidRDefault="0085234D">
      <w:pPr>
        <w:autoSpaceDE w:val="0"/>
        <w:autoSpaceDN w:val="0"/>
        <w:spacing w:after="0" w:line="14" w:lineRule="exact"/>
      </w:pPr>
    </w:p>
    <w:p w:rsidR="0085234D" w:rsidRDefault="0085234D">
      <w:pPr>
        <w:sectPr w:rsidR="0085234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234D" w:rsidRDefault="008523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06"/>
        <w:gridCol w:w="5930"/>
        <w:gridCol w:w="1238"/>
        <w:gridCol w:w="2594"/>
      </w:tblGrid>
      <w:tr w:rsidR="0085234D" w:rsidRPr="00893C5F">
        <w:trPr>
          <w:trHeight w:hRule="exact" w:val="71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игрушка, игра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Начинать, поддерживать и заканчивать разговор; знакомиться с собеседником; поздравлять с праздником и вежливо реагировать на поздравление; выражать благодарность; приносить извинение. Обращаться с просьбой, приглашать собеседника к совместной деятельности, вежливо соглашаться/не соглашаться на предложение собеседника. Запрашивать интересующую информацию; сообщать фактическую информацию, отвечая на вопросы (общие, специальные).</w:t>
            </w:r>
          </w:p>
          <w:p w:rsidR="0085234D" w:rsidRPr="002C0D1D" w:rsidRDefault="002C0D1D">
            <w:pPr>
              <w:autoSpaceDE w:val="0"/>
              <w:autoSpaceDN w:val="0"/>
              <w:spacing w:before="32" w:after="0" w:line="254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диалог в соответствии с поставленной  коммуникативной  задачей по образцу, с использованием вербальных и зрительных опор.;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предмет, человека, литературного персонажа. Рассказывать о себе, своей семье, друге. Передавать основное содержание прочитанного текста с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вербальных и/или зрительных опор. Выражать своё отношение к предмету речи. Создавать связное монологическое высказывание по аналогии, с использованием вербальных и/или зрительных опор.;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информации. Находить значение слов в двуязычном словаре, словаре с картинками.</w:t>
            </w:r>
          </w:p>
          <w:p w:rsidR="0085234D" w:rsidRPr="002C0D1D" w:rsidRDefault="002C0D1D">
            <w:pPr>
              <w:autoSpaceDE w:val="0"/>
              <w:autoSpaceDN w:val="0"/>
              <w:spacing w:before="32" w:after="0" w:line="250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числительные с помощью суффиксов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zehn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zig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;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употреблять их в устной и письменной речи.</w:t>
            </w:r>
          </w:p>
          <w:p w:rsidR="0085234D" w:rsidRDefault="002C0D1D">
            <w:pPr>
              <w:autoSpaceDE w:val="0"/>
              <w:autoSpaceDN w:val="0"/>
              <w:spacing w:before="30" w:after="0" w:line="233" w:lineRule="auto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для детей на немецком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языке </w:t>
            </w:r>
            <w:r w:rsidRPr="002C0D1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dmoz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Kids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and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Teens</w:t>
            </w:r>
          </w:p>
        </w:tc>
      </w:tr>
    </w:tbl>
    <w:p w:rsidR="0085234D" w:rsidRPr="002C0D1D" w:rsidRDefault="0085234D">
      <w:pPr>
        <w:autoSpaceDE w:val="0"/>
        <w:autoSpaceDN w:val="0"/>
        <w:spacing w:after="0" w:line="14" w:lineRule="exact"/>
        <w:rPr>
          <w:lang w:val="ru-RU"/>
        </w:rPr>
      </w:pPr>
    </w:p>
    <w:p w:rsidR="0085234D" w:rsidRPr="002C0D1D" w:rsidRDefault="0085234D">
      <w:pPr>
        <w:rPr>
          <w:lang w:val="ru-RU"/>
        </w:rPr>
        <w:sectPr w:rsidR="0085234D" w:rsidRPr="002C0D1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06"/>
        <w:gridCol w:w="5930"/>
        <w:gridCol w:w="1238"/>
        <w:gridCol w:w="2594"/>
      </w:tblGrid>
      <w:tr w:rsidR="0085234D" w:rsidRPr="00893C5F">
        <w:trPr>
          <w:trHeight w:hRule="exact" w:val="62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Любимый цвет.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66" w:after="0" w:line="254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предмет, человека, литературного персонажа. Рассказывать о себе, своей семье, друге. Передавать основное содержание прочитанного текста с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вербальных и/или зрительных опор. Выражать своё отношение к предмету речи. Создавать связное монологическое высказывание по аналогии, с использованием вербальных и/или зрительных опор.;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числительные с помощью суффиксов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zehn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zig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;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употреблять их в устной и письменной речи.</w:t>
            </w:r>
          </w:p>
          <w:p w:rsidR="0085234D" w:rsidRPr="002C0D1D" w:rsidRDefault="002C0D1D">
            <w:pPr>
              <w:autoSpaceDE w:val="0"/>
              <w:autoSpaceDN w:val="0"/>
              <w:spacing w:before="32" w:after="0" w:line="252" w:lineRule="auto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Воспроизводить на основе речевых образцов основные коммуникативные типы предложений на: повествовательные (утвердительные,  отрицательные),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побудительные (в утвердительной форме и отрицательной форме). Использовать в речи предложения с местоимением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es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конструкцией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es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gibt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.</w:t>
            </w:r>
          </w:p>
          <w:p w:rsidR="0085234D" w:rsidRPr="002C0D1D" w:rsidRDefault="002C0D1D">
            <w:pPr>
              <w:autoSpaceDE w:val="0"/>
              <w:autoSpaceDN w:val="0"/>
              <w:spacing w:before="6" w:after="0" w:line="252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и письменной речи изученные глаголы в изъявительном наклонении 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sens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teritum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85234D" w:rsidRPr="002C0D1D" w:rsidRDefault="002C0D1D">
            <w:pPr>
              <w:autoSpaceDE w:val="0"/>
              <w:autoSpaceDN w:val="0"/>
              <w:spacing w:before="6" w:after="0" w:line="254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и письменной речи глаголы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sein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haben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teritum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своё отношение к действию, описываемому с помощью модальных глаголов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ö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gen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форме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ö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chte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)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ü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ssen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sens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имена существительные с нулевым артиклем; существительные во множественном числе и правильно употреблять их в устной речи и письменных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сообщениях. Понимать при чтении и на слух и употреблять в устной и письменной речи существительные в единственном числе в именительном, дательном и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винительном падежах. Понимать при чтении и на слух и употреблять в устной и письменной речи количественные числительные 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(13–30).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и письменной речи притяжательные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местоимения. Понимать при чтении и на слух и употреблять в устной и письменной речи наиболее употребительные предлоги для выражения временных и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пространственных отношений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(употребляемые с дательным падежом).</w:t>
            </w:r>
          </w:p>
          <w:p w:rsidR="0085234D" w:rsidRDefault="002C0D1D">
            <w:pPr>
              <w:autoSpaceDE w:val="0"/>
              <w:autoSpaceDN w:val="0"/>
              <w:spacing w:before="222" w:after="0" w:line="233" w:lineRule="auto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 для обучения чтению и говорению на немецком языке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totschka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treff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</w:p>
        </w:tc>
      </w:tr>
    </w:tbl>
    <w:p w:rsidR="0085234D" w:rsidRPr="002C0D1D" w:rsidRDefault="0085234D">
      <w:pPr>
        <w:autoSpaceDE w:val="0"/>
        <w:autoSpaceDN w:val="0"/>
        <w:spacing w:after="0" w:line="14" w:lineRule="exact"/>
        <w:rPr>
          <w:lang w:val="ru-RU"/>
        </w:rPr>
      </w:pPr>
    </w:p>
    <w:p w:rsidR="0085234D" w:rsidRPr="002C0D1D" w:rsidRDefault="0085234D">
      <w:pPr>
        <w:rPr>
          <w:lang w:val="ru-RU"/>
        </w:rPr>
        <w:sectPr w:rsidR="0085234D" w:rsidRPr="002C0D1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06"/>
        <w:gridCol w:w="5930"/>
        <w:gridCol w:w="1238"/>
        <w:gridCol w:w="2594"/>
      </w:tblGrid>
      <w:tr w:rsidR="0085234D" w:rsidRPr="00893C5F">
        <w:trPr>
          <w:trHeight w:hRule="exact" w:val="63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66" w:after="0" w:line="254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предмет, человека, литературного персонажа. Рассказывать о себе, своей семье, друге. Передавать основное содержание прочитанного текста с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вербальных и/или зрительных опор. Выражать своё отношение к предмету речи. Создавать связное монологическое высказывание по аналогии, с использованием вербальных и/или зрительных опор.;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числительные с помощью суффиксов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zehn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zig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;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употреблять их в устной и письменной речи.</w:t>
            </w:r>
          </w:p>
          <w:p w:rsidR="0085234D" w:rsidRPr="002C0D1D" w:rsidRDefault="002C0D1D">
            <w:pPr>
              <w:autoSpaceDE w:val="0"/>
              <w:autoSpaceDN w:val="0"/>
              <w:spacing w:before="32" w:after="0" w:line="252" w:lineRule="auto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Воспроизводить на основе речевых образцов основные коммуникативные типы предложений на: повествовательные (утвердительные,  отрицательные),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побудительные (в утвердительной форме и отрицательной форме). Использовать в речи предложения с местоимением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es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конструкцией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es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gibt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.</w:t>
            </w:r>
          </w:p>
          <w:p w:rsidR="0085234D" w:rsidRPr="002C0D1D" w:rsidRDefault="002C0D1D">
            <w:pPr>
              <w:autoSpaceDE w:val="0"/>
              <w:autoSpaceDN w:val="0"/>
              <w:spacing w:before="6" w:after="0" w:line="252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и письменной речи изученные глаголы в изъявительном наклонении 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sens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teritum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85234D" w:rsidRPr="002C0D1D" w:rsidRDefault="002C0D1D">
            <w:pPr>
              <w:autoSpaceDE w:val="0"/>
              <w:autoSpaceDN w:val="0"/>
              <w:spacing w:before="6" w:after="0" w:line="254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и письменной речи глаголы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sein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haben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teritum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своё отношение к действию, описываемому с помощью модальных глаголов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ö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gen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форме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ö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chte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)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ü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ssen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sens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имена существительные с нулевым артиклем; существительные во множественном числе и правильно употреблять их в устной речи и письменных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сообщениях. Понимать при чтении и на слух и употреблять в устной и письменной речи существительные в единственном числе в именительном, дательном и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винительном падежах. Понимать при чтении и на слух и употреблять в устной и письменной речи количественные числительные 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(13–30).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и письменной речи притяжательные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местоимения. Понимать при чтении и на слух и употреблять в устной и письменной речи наиболее употребительные предлоги для выражения временных и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пространственных отношений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(употребляемые с дательным падежом).</w:t>
            </w:r>
          </w:p>
          <w:p w:rsidR="0085234D" w:rsidRDefault="002C0D1D">
            <w:pPr>
              <w:autoSpaceDE w:val="0"/>
              <w:autoSpaceDN w:val="0"/>
              <w:spacing w:before="222" w:after="0" w:line="233" w:lineRule="auto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Интернет-ресурсы для изучения немецкого 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german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online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</w:p>
        </w:tc>
      </w:tr>
      <w:tr w:rsidR="0085234D" w:rsidRPr="00893C5F">
        <w:trPr>
          <w:trHeight w:hRule="exact" w:val="43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4" w:after="0" w:line="257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предмет, человека, литературного персонажа. Рассказывать о себе, своей семье, друге. Передавать основное содержание прочитанного текста с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вербальных и/или зрительных опор. Выражать своё отношение к предмету речи. Создавать связное монологическое высказывание по аналогии, с использованием вербальных и/или зрительных опор.;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двуязычном словаре, словаре с картинками.</w:t>
            </w:r>
          </w:p>
          <w:p w:rsidR="0085234D" w:rsidRDefault="002C0D1D">
            <w:pPr>
              <w:autoSpaceDE w:val="0"/>
              <w:autoSpaceDN w:val="0"/>
              <w:spacing w:before="3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 для обучения чтению и говорению на немецком языке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totschka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treff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</w:p>
        </w:tc>
      </w:tr>
    </w:tbl>
    <w:p w:rsidR="0085234D" w:rsidRPr="002C0D1D" w:rsidRDefault="0085234D">
      <w:pPr>
        <w:autoSpaceDE w:val="0"/>
        <w:autoSpaceDN w:val="0"/>
        <w:spacing w:after="0" w:line="14" w:lineRule="exact"/>
        <w:rPr>
          <w:lang w:val="ru-RU"/>
        </w:rPr>
      </w:pPr>
    </w:p>
    <w:p w:rsidR="0085234D" w:rsidRPr="002C0D1D" w:rsidRDefault="0085234D">
      <w:pPr>
        <w:rPr>
          <w:lang w:val="ru-RU"/>
        </w:rPr>
        <w:sectPr w:rsidR="0085234D" w:rsidRPr="002C0D1D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06"/>
        <w:gridCol w:w="5930"/>
        <w:gridCol w:w="1238"/>
        <w:gridCol w:w="2594"/>
      </w:tblGrid>
      <w:tr w:rsidR="0085234D" w:rsidRPr="00893C5F">
        <w:trPr>
          <w:trHeight w:hRule="exact" w:val="55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сказка.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6" w:after="0" w:line="257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материале; вербально/</w:t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Воспринимать на слух и понимать основное содержание текста, построенного на изученном языковом материале. Определять тему прослушанного текста. Определять главные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факты/события в прослушанном тексте. Воспринимать и понимать на слух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запрашиваемую информацию фактического характера (имя, возраст, любимое занятие, цвет и т. д.) в тексте, построенном на изученном языковом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материале. Использовать зрительные опоры (картинки, фотографии) при восприятии на слух текста. Использовать языковую, в том числе контекстуальную, догадку при восприятии на слух текста.;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двуязычном словаре, словаре с картинками.</w:t>
            </w:r>
          </w:p>
          <w:p w:rsidR="0085234D" w:rsidRDefault="002C0D1D">
            <w:pPr>
              <w:autoSpaceDE w:val="0"/>
              <w:autoSpaceDN w:val="0"/>
              <w:spacing w:before="3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для детей на немецком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языке </w:t>
            </w:r>
            <w:r w:rsidRPr="002C0D1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dmoz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Kids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and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Teens</w:t>
            </w:r>
          </w:p>
        </w:tc>
      </w:tr>
      <w:tr w:rsidR="0085234D" w:rsidRPr="00893C5F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64" w:after="0" w:line="250" w:lineRule="auto"/>
              <w:ind w:left="72" w:right="474"/>
              <w:jc w:val="both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Выходной день (в цирке, в зоопарке, парке).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4" w:after="0" w:line="254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двуязычном словаре, словаре с картинками.</w:t>
            </w:r>
          </w:p>
          <w:p w:rsidR="0085234D" w:rsidRDefault="002C0D1D">
            <w:pPr>
              <w:autoSpaceDE w:val="0"/>
              <w:autoSpaceDN w:val="0"/>
              <w:spacing w:before="3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 для обучения чтению и говорению на немецком языке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totschka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treff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</w:p>
        </w:tc>
      </w:tr>
    </w:tbl>
    <w:p w:rsidR="0085234D" w:rsidRPr="002C0D1D" w:rsidRDefault="0085234D">
      <w:pPr>
        <w:autoSpaceDE w:val="0"/>
        <w:autoSpaceDN w:val="0"/>
        <w:spacing w:after="0" w:line="14" w:lineRule="exact"/>
        <w:rPr>
          <w:lang w:val="ru-RU"/>
        </w:rPr>
      </w:pPr>
    </w:p>
    <w:p w:rsidR="0085234D" w:rsidRPr="002C0D1D" w:rsidRDefault="0085234D">
      <w:pPr>
        <w:rPr>
          <w:lang w:val="ru-RU"/>
        </w:rPr>
        <w:sectPr w:rsidR="0085234D" w:rsidRPr="002C0D1D">
          <w:pgSz w:w="16840" w:h="11900"/>
          <w:pgMar w:top="284" w:right="640" w:bottom="11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06"/>
        <w:gridCol w:w="5930"/>
        <w:gridCol w:w="1238"/>
        <w:gridCol w:w="2594"/>
      </w:tblGrid>
      <w:tr w:rsidR="0085234D" w:rsidRPr="00893C5F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66" w:after="0" w:line="254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предмет, человека, литературного персонажа. Рассказывать о себе, своей семье, друге. Передавать основное содержание прочитанного текста с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вербальных и/или зрительных опор. Выражать своё отношение к предмету речи. Создавать связное монологическое высказывание по аналогии, с использованием вербальных и/или зрительных опор.;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числительные с помощью суффиксов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zehn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zig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;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употреблять их в устной и письменной речи.</w:t>
            </w:r>
          </w:p>
          <w:p w:rsidR="0085234D" w:rsidRDefault="002C0D1D">
            <w:pPr>
              <w:autoSpaceDE w:val="0"/>
              <w:autoSpaceDN w:val="0"/>
              <w:spacing w:before="32" w:after="0" w:line="230" w:lineRule="auto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для детей на немецком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языке </w:t>
            </w:r>
            <w:r w:rsidRPr="002C0D1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dmoz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Kids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and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Teens</w:t>
            </w:r>
          </w:p>
        </w:tc>
      </w:tr>
      <w:tr w:rsidR="0085234D">
        <w:trPr>
          <w:trHeight w:hRule="exact" w:val="348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Мир вокруг меня.</w:t>
            </w:r>
          </w:p>
        </w:tc>
      </w:tr>
      <w:tr w:rsidR="0085234D">
        <w:trPr>
          <w:trHeight w:hRule="exact" w:val="55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комната (квартира, дом).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64" w:after="0" w:line="257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предмет, человека, литературного персонажа. Рассказывать о себе, своей семье, друге. Передавать основное содержание прочитанного текста с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вербальных и/или зрительных опор. Выражать своё отношение к предмету речи. Создавать связное монологическое высказывание по аналогии, с использованием вербальных и/или зрительных опор.;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информации. Находить значение слов в двуязычном словаре, словаре с картинками.</w:t>
            </w:r>
          </w:p>
          <w:p w:rsidR="0085234D" w:rsidRPr="002C0D1D" w:rsidRDefault="002C0D1D">
            <w:pPr>
              <w:autoSpaceDE w:val="0"/>
              <w:autoSpaceDN w:val="0"/>
              <w:spacing w:before="32" w:after="0" w:line="250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числительные с помощью суффиксов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zehn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zig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;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употреблять их в устной и письменной речи.</w:t>
            </w:r>
          </w:p>
          <w:p w:rsidR="0085234D" w:rsidRDefault="002C0D1D">
            <w:pPr>
              <w:autoSpaceDE w:val="0"/>
              <w:autoSpaceDN w:val="0"/>
              <w:spacing w:before="32" w:after="0" w:line="230" w:lineRule="auto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  <w:proofErr w:type="spellEnd"/>
          </w:p>
        </w:tc>
      </w:tr>
    </w:tbl>
    <w:p w:rsidR="0085234D" w:rsidRDefault="0085234D">
      <w:pPr>
        <w:autoSpaceDE w:val="0"/>
        <w:autoSpaceDN w:val="0"/>
        <w:spacing w:after="0" w:line="14" w:lineRule="exact"/>
      </w:pPr>
    </w:p>
    <w:p w:rsidR="0085234D" w:rsidRDefault="0085234D">
      <w:pPr>
        <w:sectPr w:rsidR="0085234D">
          <w:pgSz w:w="16840" w:h="11900"/>
          <w:pgMar w:top="284" w:right="640" w:bottom="13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234D" w:rsidRDefault="008523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06"/>
        <w:gridCol w:w="5930"/>
        <w:gridCol w:w="1238"/>
        <w:gridCol w:w="2594"/>
      </w:tblGrid>
      <w:tr w:rsidR="0085234D">
        <w:trPr>
          <w:trHeight w:hRule="exact" w:val="55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школа.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66" w:after="0" w:line="254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предмет, человека, литературного персонажа. Рассказывать о себе, своей семье, друге. Передавать основное содержание прочитанного текста с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вербальных и/или зрительных опор. Выражать своё отношение к предмету речи. Создавать связное монологическое высказывание по аналогии, с использованием вербальных и/или зрительных опор.;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информации. Находить значение слов в двуязычном словаре, словаре с картинками.</w:t>
            </w:r>
          </w:p>
          <w:p w:rsidR="0085234D" w:rsidRPr="002C0D1D" w:rsidRDefault="002C0D1D">
            <w:pPr>
              <w:autoSpaceDE w:val="0"/>
              <w:autoSpaceDN w:val="0"/>
              <w:spacing w:before="32" w:after="0" w:line="250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числительные с помощью суффиксов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zehn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zig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;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употреблять их в устной и письменной речи.</w:t>
            </w:r>
          </w:p>
          <w:p w:rsidR="0085234D" w:rsidRDefault="002C0D1D">
            <w:pPr>
              <w:autoSpaceDE w:val="0"/>
              <w:autoSpaceDN w:val="0"/>
              <w:spacing w:before="32" w:after="0" w:line="230" w:lineRule="auto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  <w:proofErr w:type="spellEnd"/>
          </w:p>
        </w:tc>
      </w:tr>
    </w:tbl>
    <w:p w:rsidR="0085234D" w:rsidRDefault="0085234D">
      <w:pPr>
        <w:autoSpaceDE w:val="0"/>
        <w:autoSpaceDN w:val="0"/>
        <w:spacing w:after="0" w:line="14" w:lineRule="exact"/>
      </w:pPr>
    </w:p>
    <w:p w:rsidR="0085234D" w:rsidRDefault="0085234D">
      <w:pPr>
        <w:sectPr w:rsidR="0085234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234D" w:rsidRDefault="008523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06"/>
        <w:gridCol w:w="5930"/>
        <w:gridCol w:w="1238"/>
        <w:gridCol w:w="2594"/>
      </w:tblGrid>
      <w:tr w:rsidR="0085234D" w:rsidRPr="00893C5F">
        <w:trPr>
          <w:trHeight w:hRule="exact" w:val="63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 друзья.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66" w:after="0" w:line="254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предмет, человека, литературного персонажа. Рассказывать о себе, своей семье, друге. Передавать основное содержание прочитанного текста с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вербальных и/или зрительных опор. Выражать своё отношение к предмету речи. Создавать связное монологическое высказывание по аналогии, с использованием вербальных и/или зрительных опор.;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речи изученные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в соответствии с коммуникативной задачей. Образовывать числительные с помощью суффиксов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zehn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, -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zig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;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употреблять их в устной и письменной речи.</w:t>
            </w:r>
          </w:p>
          <w:p w:rsidR="0085234D" w:rsidRPr="002C0D1D" w:rsidRDefault="002C0D1D">
            <w:pPr>
              <w:autoSpaceDE w:val="0"/>
              <w:autoSpaceDN w:val="0"/>
              <w:spacing w:before="32" w:after="0" w:line="252" w:lineRule="auto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Воспроизводить на основе речевых образцов основные коммуникативные типы предложений на: повествовательные (утвердительные,  отрицательные),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побудительные (в утвердительной форме и отрицательной форме). Использовать в речи предложения с местоимением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es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конструкцией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es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gibt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.</w:t>
            </w:r>
          </w:p>
          <w:p w:rsidR="0085234D" w:rsidRPr="002C0D1D" w:rsidRDefault="002C0D1D">
            <w:pPr>
              <w:autoSpaceDE w:val="0"/>
              <w:autoSpaceDN w:val="0"/>
              <w:spacing w:before="6" w:after="0" w:line="252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и письменной речи изученные глаголы в изъявительном наклонении 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sens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teritum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85234D" w:rsidRPr="002C0D1D" w:rsidRDefault="002C0D1D">
            <w:pPr>
              <w:autoSpaceDE w:val="0"/>
              <w:autoSpaceDN w:val="0"/>
              <w:spacing w:before="6" w:after="0" w:line="254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и письменной речи глаголы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sein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haben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teritum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своё отношение к действию, описываемому с помощью модальных глаголов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ö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gen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форме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ö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chte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)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m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ü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ssen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Pr</w:t>
            </w:r>
            <w:proofErr w:type="spellEnd"/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ä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sens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имена существительные с нулевым артиклем; существительные во множественном числе и правильно употреблять их в устной речи и письменных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сообщениях. Понимать при чтении и на слух и употреблять в устной и письменной речи существительные в единственном числе в именительном, дательном и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винительном падежах. Понимать при чтении и на слух и употреблять в устной и письменной речи количественные числительные </w:t>
            </w:r>
            <w:r w:rsidRPr="002C0D1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(13–30). 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 чтении и на слух и употреблять в устной и письменной речи притяжательные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местоимения. Понимать при чтении и на слух и употреблять в устной и письменной речи наиболее употребительные предлоги для выражения временных и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пространственных отношений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(употребляемые с дательным падежом).</w:t>
            </w:r>
          </w:p>
          <w:p w:rsidR="0085234D" w:rsidRDefault="002C0D1D">
            <w:pPr>
              <w:autoSpaceDE w:val="0"/>
              <w:autoSpaceDN w:val="0"/>
              <w:spacing w:before="222" w:after="0" w:line="233" w:lineRule="auto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для детей на немецком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языке </w:t>
            </w:r>
            <w:r w:rsidRPr="002C0D1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dmoz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Kids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and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Teens</w:t>
            </w:r>
          </w:p>
        </w:tc>
      </w:tr>
    </w:tbl>
    <w:p w:rsidR="0085234D" w:rsidRPr="002C0D1D" w:rsidRDefault="0085234D">
      <w:pPr>
        <w:autoSpaceDE w:val="0"/>
        <w:autoSpaceDN w:val="0"/>
        <w:spacing w:after="0" w:line="14" w:lineRule="exact"/>
        <w:rPr>
          <w:lang w:val="ru-RU"/>
        </w:rPr>
      </w:pPr>
    </w:p>
    <w:p w:rsidR="0085234D" w:rsidRPr="002C0D1D" w:rsidRDefault="0085234D">
      <w:pPr>
        <w:rPr>
          <w:lang w:val="ru-RU"/>
        </w:rPr>
        <w:sectPr w:rsidR="0085234D" w:rsidRPr="002C0D1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06"/>
        <w:gridCol w:w="5930"/>
        <w:gridCol w:w="1238"/>
        <w:gridCol w:w="2594"/>
      </w:tblGrid>
      <w:tr w:rsidR="0085234D" w:rsidRPr="00893C5F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6" w:after="0" w:line="254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предмет, человека, литературного персонажа. Рассказывать о себе, своей семье, друге. Передавать основное содержание прочитанного текста с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вербальных и/или зрительных опор. Выражать своё отношение к предмету речи. Создавать связное монологическое высказывание по аналогии, с использованием вербальных и/или зрительных опор.;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двуязычном словаре, словаре с картинками.</w:t>
            </w:r>
          </w:p>
          <w:p w:rsidR="0085234D" w:rsidRDefault="002C0D1D">
            <w:pPr>
              <w:autoSpaceDE w:val="0"/>
              <w:autoSpaceDN w:val="0"/>
              <w:spacing w:before="3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 для обучения чтению и говорению на немецком языке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totschka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treff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</w:p>
        </w:tc>
      </w:tr>
      <w:tr w:rsidR="0085234D" w:rsidRPr="00893C5F">
        <w:trPr>
          <w:trHeight w:hRule="exact" w:val="55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 и домашние животные.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6" w:after="0" w:line="257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материале; вербально/</w:t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Воспринимать на слух и понимать основное содержание текста, построенного на изученном языковом материале. Определять тему прослушанного текста. Определять главные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факты/события в прослушанном тексте. Воспринимать и понимать на слух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запрашиваемую информацию фактического характера (имя, возраст, любимое занятие, цвет и т. д.) в тексте, построенном на изученном языковом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материале. Использовать зрительные опоры (картинки, фотографии) при восприятии на слух текста. Использовать языковую, в том числе контекстуальную, догадку при восприятии на слух текста.;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двуязычном словаре, словаре с картинками.</w:t>
            </w:r>
          </w:p>
          <w:p w:rsidR="0085234D" w:rsidRDefault="002C0D1D">
            <w:pPr>
              <w:autoSpaceDE w:val="0"/>
              <w:autoSpaceDN w:val="0"/>
              <w:spacing w:before="3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для детей на немецком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языке </w:t>
            </w:r>
            <w:r w:rsidRPr="002C0D1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dmoz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Kids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and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Teens</w:t>
            </w:r>
          </w:p>
        </w:tc>
      </w:tr>
    </w:tbl>
    <w:p w:rsidR="0085234D" w:rsidRPr="002C0D1D" w:rsidRDefault="0085234D">
      <w:pPr>
        <w:autoSpaceDE w:val="0"/>
        <w:autoSpaceDN w:val="0"/>
        <w:spacing w:after="0" w:line="14" w:lineRule="exact"/>
        <w:rPr>
          <w:lang w:val="ru-RU"/>
        </w:rPr>
      </w:pPr>
    </w:p>
    <w:p w:rsidR="0085234D" w:rsidRPr="002C0D1D" w:rsidRDefault="0085234D">
      <w:pPr>
        <w:rPr>
          <w:lang w:val="ru-RU"/>
        </w:rPr>
        <w:sectPr w:rsidR="0085234D" w:rsidRPr="002C0D1D">
          <w:pgSz w:w="16840" w:h="11900"/>
          <w:pgMar w:top="284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06"/>
        <w:gridCol w:w="5930"/>
        <w:gridCol w:w="1238"/>
        <w:gridCol w:w="2594"/>
      </w:tblGrid>
      <w:tr w:rsidR="0085234D">
        <w:trPr>
          <w:trHeight w:hRule="exact" w:val="56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6" w:after="0" w:line="257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материале; вербально/</w:t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Воспринимать на слух и понимать основное содержание текста, построенного на изученном языковом материале. Определять тему прослушанного текста. Определять главные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факты/события в прослушанном тексте. Воспринимать и понимать на слух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запрашиваемую информацию фактического характера (имя, возраст, любимое занятие, цвет и т. д.) в тексте, построенном на изученном языковом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материале. Использовать зрительные опоры (картинки, фотографии) при восприятии на слух текста. Использовать языковую, в том числе контекстуальную, догадку при восприятии на слух текста.;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двуязычном словаре, словаре с картинками.</w:t>
            </w:r>
          </w:p>
          <w:p w:rsidR="0085234D" w:rsidRDefault="002C0D1D">
            <w:pPr>
              <w:autoSpaceDE w:val="0"/>
              <w:autoSpaceDN w:val="0"/>
              <w:spacing w:before="3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85234D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Времена года (месяцы)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4" w:after="0" w:line="254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двуязычном словаре, словаре с картинками.</w:t>
            </w:r>
          </w:p>
          <w:p w:rsidR="0085234D" w:rsidRDefault="002C0D1D">
            <w:pPr>
              <w:autoSpaceDE w:val="0"/>
              <w:autoSpaceDN w:val="0"/>
              <w:spacing w:before="3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Тестирование;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85234D">
        <w:trPr>
          <w:trHeight w:hRule="exact" w:val="348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 w:rsidRPr="00893C5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Родная страна и страны изучаемого языка.</w:t>
            </w:r>
          </w:p>
        </w:tc>
      </w:tr>
    </w:tbl>
    <w:p w:rsidR="0085234D" w:rsidRPr="002C0D1D" w:rsidRDefault="0085234D">
      <w:pPr>
        <w:autoSpaceDE w:val="0"/>
        <w:autoSpaceDN w:val="0"/>
        <w:spacing w:after="0" w:line="14" w:lineRule="exact"/>
        <w:rPr>
          <w:lang w:val="ru-RU"/>
        </w:rPr>
      </w:pPr>
    </w:p>
    <w:p w:rsidR="0085234D" w:rsidRPr="002C0D1D" w:rsidRDefault="0085234D">
      <w:pPr>
        <w:rPr>
          <w:lang w:val="ru-RU"/>
        </w:rPr>
        <w:sectPr w:rsidR="0085234D" w:rsidRPr="002C0D1D">
          <w:pgSz w:w="16840" w:h="11900"/>
          <w:pgMar w:top="284" w:right="640" w:bottom="7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06"/>
        <w:gridCol w:w="5930"/>
        <w:gridCol w:w="1238"/>
        <w:gridCol w:w="2594"/>
      </w:tblGrid>
      <w:tr w:rsidR="0085234D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66" w:after="0" w:line="245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 и страна/страны изучаемого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6" w:after="0" w:line="254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двуязычном словаре, словаре с картинками.</w:t>
            </w:r>
          </w:p>
          <w:p w:rsidR="0085234D" w:rsidRDefault="002C0D1D">
            <w:pPr>
              <w:autoSpaceDE w:val="0"/>
              <w:autoSpaceDN w:val="0"/>
              <w:spacing w:before="3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85234D" w:rsidRPr="00893C5F">
        <w:trPr>
          <w:trHeight w:hRule="exact" w:val="70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64" w:after="0" w:line="254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столицы,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достопримечательности и интересные факты.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64" w:after="0" w:line="257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материале; вербально/</w:t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Воспринимать на слух и понимать основное содержание текста, построенного на изученном языковом материале. Определять тему прослушанного текста. Определять главные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факты/события в прослушанном тексте. Воспринимать и понимать на слух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запрашиваемую информацию фактического характера (имя, возраст, любимое занятие, цвет и т. д.) в тексте, построенном на изученном языковом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материале. Использовать зрительные опоры (картинки, фотографии) при восприятии на слух текста. Использовать языковую, в том числе контекстуальную, догадку при восприятии на слух текста.;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информации. Находить значение слов в двуязычном словаре, словаре с картинками.</w:t>
            </w:r>
          </w:p>
          <w:p w:rsidR="0085234D" w:rsidRPr="002C0D1D" w:rsidRDefault="002C0D1D">
            <w:pPr>
              <w:autoSpaceDE w:val="0"/>
              <w:autoSpaceDN w:val="0"/>
              <w:spacing w:before="32" w:after="0" w:line="254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некоторые социокультурные элементы речевого поведенческого этикета, принятого в немецкоязычных странах в некоторых ситуациях общения: приветствие, прощание, знакомство, выражение благодарности, извинение,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поздравление (с днём рождения, Новым годом, Рождеством). Писать своё имя и фамилию на немецком языке. Воспроизводить наизусть небольшие произведения детского фольклора (рифмовки, стихи, песенки). Кратко представлять свою страну и страну/страны изучаемого языка на немец- ком языке, сообщая  название  страны, её столицы; цвета национальных флагов; название родного города/села.;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для детей на немецком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языке </w:t>
            </w:r>
            <w:r w:rsidRPr="002C0D1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dmoz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Kids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and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Teens</w:t>
            </w:r>
          </w:p>
        </w:tc>
      </w:tr>
    </w:tbl>
    <w:p w:rsidR="0085234D" w:rsidRPr="002C0D1D" w:rsidRDefault="0085234D">
      <w:pPr>
        <w:autoSpaceDE w:val="0"/>
        <w:autoSpaceDN w:val="0"/>
        <w:spacing w:after="0" w:line="14" w:lineRule="exact"/>
        <w:rPr>
          <w:lang w:val="ru-RU"/>
        </w:rPr>
      </w:pPr>
    </w:p>
    <w:p w:rsidR="0085234D" w:rsidRPr="002C0D1D" w:rsidRDefault="0085234D">
      <w:pPr>
        <w:rPr>
          <w:lang w:val="ru-RU"/>
        </w:rPr>
        <w:sectPr w:rsidR="0085234D" w:rsidRPr="002C0D1D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06"/>
        <w:gridCol w:w="5930"/>
        <w:gridCol w:w="1238"/>
        <w:gridCol w:w="2594"/>
      </w:tblGrid>
      <w:tr w:rsidR="0085234D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детского фольклора.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6" w:after="0" w:line="254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двуязычном словаре, словаре с картинками.</w:t>
            </w:r>
          </w:p>
          <w:p w:rsidR="0085234D" w:rsidRDefault="002C0D1D">
            <w:pPr>
              <w:autoSpaceDE w:val="0"/>
              <w:autoSpaceDN w:val="0"/>
              <w:spacing w:before="3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85234D" w:rsidRPr="00893C5F">
        <w:trPr>
          <w:trHeight w:hRule="exact" w:val="36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Персонажи детских книг.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64" w:after="0" w:line="254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двуязычном словаре, словаре с картинками.</w:t>
            </w:r>
          </w:p>
          <w:p w:rsidR="0085234D" w:rsidRDefault="002C0D1D">
            <w:pPr>
              <w:autoSpaceDE w:val="0"/>
              <w:autoSpaceDN w:val="0"/>
              <w:spacing w:before="3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для детей на немецком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языке </w:t>
            </w:r>
            <w:r w:rsidRPr="002C0D1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dmoz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Kids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and</w:t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Teens</w:t>
            </w:r>
          </w:p>
        </w:tc>
      </w:tr>
    </w:tbl>
    <w:p w:rsidR="0085234D" w:rsidRPr="002C0D1D" w:rsidRDefault="0085234D">
      <w:pPr>
        <w:autoSpaceDE w:val="0"/>
        <w:autoSpaceDN w:val="0"/>
        <w:spacing w:after="0" w:line="14" w:lineRule="exact"/>
        <w:rPr>
          <w:lang w:val="ru-RU"/>
        </w:rPr>
      </w:pPr>
    </w:p>
    <w:p w:rsidR="0085234D" w:rsidRPr="002C0D1D" w:rsidRDefault="0085234D">
      <w:pPr>
        <w:rPr>
          <w:lang w:val="ru-RU"/>
        </w:rPr>
        <w:sectPr w:rsidR="0085234D" w:rsidRPr="002C0D1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66"/>
        <w:gridCol w:w="528"/>
        <w:gridCol w:w="1104"/>
        <w:gridCol w:w="1140"/>
        <w:gridCol w:w="806"/>
        <w:gridCol w:w="5930"/>
        <w:gridCol w:w="1238"/>
        <w:gridCol w:w="2594"/>
      </w:tblGrid>
      <w:tr w:rsidR="0085234D">
        <w:trPr>
          <w:trHeight w:hRule="exact" w:val="72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Праздники родной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страны и страны/стран из- </w:t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учаемого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языка 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66" w:after="0" w:line="257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материале; вербально/</w:t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Воспринимать на слух и понимать основное содержание текста, построенного на изученном языковом материале. Определять тему прослушанного текста. Определять главные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факты/события в прослушанном тексте. Воспринимать и понимать на слух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запрашиваемую информацию фактического характера (имя, возраст, любимое занятие, цвет и т. д.) в тексте, построенном на изученном языковом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материале. Использовать зрительные опоры (картинки, фотографии) при восприятии на слух текста. Использовать языковую, в том числе контекстуальную, догадку при восприятии на слух текста.;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учебного текста,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построенного на изученном языковом материале. Определять тему прочитанного текста. Определять главные факты/события в прочитанном тексте. 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текста. Зрительно воспринимать текст, узнавать знакомые слова, грамматические явления и находить в тексте запрашиваемую информацию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характера. Использовать языковую, в том числе контекстуальную, догадку для понимания основного содержания текста/ нахождения нужной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информации. Находить значение слов в двуязычном словаре, словаре с картинками.</w:t>
            </w:r>
          </w:p>
          <w:p w:rsidR="0085234D" w:rsidRPr="002C0D1D" w:rsidRDefault="002C0D1D">
            <w:pPr>
              <w:autoSpaceDE w:val="0"/>
              <w:autoSpaceDN w:val="0"/>
              <w:spacing w:before="32" w:after="0" w:line="254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некоторые социокультурные элементы речевого поведенческого этикета, принятого в немецкоязычных странах в некоторых ситуациях общения: приветствие, прощание, знакомство, выражение благодарности, извинение,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поздравление (с днём рождения, Новым годом, Рождеством). Писать своё имя и фамилию на немецком языке. Воспроизводить наизусть небольшие произведения детского фольклора (рифмовки, стихи, песенки). Кратко представлять свою страну и страну/страны изучаемого языка на немец- ком языке, сообщая  название  страны, её столицы; цвета национальных флагов; название родного города/села.;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  <w:proofErr w:type="spellEnd"/>
          </w:p>
        </w:tc>
      </w:tr>
      <w:tr w:rsidR="0085234D">
        <w:trPr>
          <w:trHeight w:hRule="exact" w:val="348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676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</w:tbl>
    <w:p w:rsidR="0085234D" w:rsidRDefault="0085234D">
      <w:pPr>
        <w:autoSpaceDE w:val="0"/>
        <w:autoSpaceDN w:val="0"/>
        <w:spacing w:after="0" w:line="14" w:lineRule="exact"/>
      </w:pPr>
    </w:p>
    <w:p w:rsidR="0085234D" w:rsidRDefault="0085234D">
      <w:pPr>
        <w:sectPr w:rsidR="0085234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234D" w:rsidRDefault="0085234D">
      <w:pPr>
        <w:autoSpaceDE w:val="0"/>
        <w:autoSpaceDN w:val="0"/>
        <w:spacing w:after="78" w:line="220" w:lineRule="exact"/>
      </w:pPr>
    </w:p>
    <w:p w:rsidR="0085234D" w:rsidRDefault="002C0D1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85234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5234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4D" w:rsidRDefault="0085234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4D" w:rsidRDefault="0085234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4D" w:rsidRDefault="0085234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4D" w:rsidRDefault="0085234D"/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и моя семья/ мир </w:t>
            </w:r>
            <w:proofErr w:type="spellStart"/>
            <w:proofErr w:type="gram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моего«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Мои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родственники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и моя семья/ мир </w:t>
            </w:r>
            <w:proofErr w:type="spellStart"/>
            <w:proofErr w:type="gram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моего«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Мои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родственники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и моя семья/ мир </w:t>
            </w:r>
            <w:proofErr w:type="spellStart"/>
            <w:proofErr w:type="gram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моего«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Моя семья Какую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одежду мы носим летом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5234D" w:rsidRPr="00893C5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и моя семья/ мир </w:t>
            </w:r>
            <w:proofErr w:type="spellStart"/>
            <w:proofErr w:type="gram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моего«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Моя семья Моя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большая семья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5234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/>
              <w:ind w:right="144"/>
              <w:jc w:val="center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и моя семья/ мир </w:t>
            </w:r>
            <w:proofErr w:type="spellStart"/>
            <w:proofErr w:type="gram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моего«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Моя семья. Мой день рождения, подарки.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Подарки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и моя семья/ мир </w:t>
            </w:r>
            <w:proofErr w:type="spellStart"/>
            <w:proofErr w:type="gram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моего«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Моя семья. Мой день рождения, подарки.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5234D" w:rsidRPr="00893C5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и моя семья/ мир </w:t>
            </w:r>
            <w:proofErr w:type="spellStart"/>
            <w:proofErr w:type="gram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моего«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Моя семья. В гостях у бабушки и дедушки в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523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и моя семья/ мир </w:t>
            </w:r>
            <w:proofErr w:type="spellStart"/>
            <w:proofErr w:type="gram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моего«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У врача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5234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и моя семья/ мир </w:t>
            </w:r>
            <w:proofErr w:type="spellStart"/>
            <w:proofErr w:type="gram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моего«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 w:rsidRPr="00893C5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и моя семья/ мир </w:t>
            </w:r>
            <w:proofErr w:type="spellStart"/>
            <w:proofErr w:type="gram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моего«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Мой день (распорядок дня). Мой распорядок дня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5234D" w:rsidRPr="002C0D1D" w:rsidRDefault="0085234D">
      <w:pPr>
        <w:autoSpaceDE w:val="0"/>
        <w:autoSpaceDN w:val="0"/>
        <w:spacing w:after="0" w:line="14" w:lineRule="exact"/>
        <w:rPr>
          <w:lang w:val="ru-RU"/>
        </w:rPr>
      </w:pPr>
    </w:p>
    <w:p w:rsidR="0085234D" w:rsidRPr="002C0D1D" w:rsidRDefault="0085234D">
      <w:pPr>
        <w:rPr>
          <w:lang w:val="ru-RU"/>
        </w:rPr>
        <w:sectPr w:rsidR="0085234D" w:rsidRPr="002C0D1D">
          <w:pgSz w:w="11900" w:h="16840"/>
          <w:pgMar w:top="298" w:right="650" w:bottom="8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и моя семья/ мир </w:t>
            </w:r>
            <w:proofErr w:type="spellStart"/>
            <w:proofErr w:type="gram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моего«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Мой день (распорядок дня). Приемы пищи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и моя семья/ мир </w:t>
            </w:r>
            <w:proofErr w:type="spellStart"/>
            <w:proofErr w:type="gram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моего«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Моя любимая еда. Мое любимое блюдо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5234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и моя семья/ мир </w:t>
            </w:r>
            <w:proofErr w:type="spellStart"/>
            <w:proofErr w:type="gram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моего«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Моя любимая еда.</w:t>
            </w:r>
          </w:p>
          <w:p w:rsidR="0085234D" w:rsidRPr="002C0D1D" w:rsidRDefault="002C0D1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Продукты питания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и моя семья/ мир </w:t>
            </w:r>
            <w:proofErr w:type="spellStart"/>
            <w:proofErr w:type="gram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моего«</w:t>
            </w:r>
            <w:proofErr w:type="gram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Моя любимая еда. В продуктовом магазине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85234D" w:rsidRDefault="002C0D1D">
            <w:pPr>
              <w:autoSpaceDE w:val="0"/>
              <w:autoSpaceDN w:val="0"/>
              <w:spacing w:before="70" w:after="0" w:line="262" w:lineRule="auto"/>
              <w:ind w:left="72" w:right="432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Летние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85234D" w:rsidRPr="002C0D1D" w:rsidRDefault="002C0D1D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</w:t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моей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 w:rsidRPr="00893C5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85234D" w:rsidRDefault="002C0D1D">
            <w:pPr>
              <w:autoSpaceDE w:val="0"/>
              <w:autoSpaceDN w:val="0"/>
              <w:spacing w:before="70" w:after="0" w:line="271" w:lineRule="auto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Выходной день (в цирке, в зоопарке, парке).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парке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моих увлечений. 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важны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 Любимые занятия.</w:t>
            </w:r>
          </w:p>
          <w:p w:rsidR="0085234D" w:rsidRDefault="002C0D1D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мечты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85234D" w:rsidRPr="002C0D1D" w:rsidRDefault="002C0D1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занятия.</w:t>
            </w:r>
          </w:p>
          <w:p w:rsidR="0085234D" w:rsidRDefault="002C0D1D">
            <w:pPr>
              <w:autoSpaceDE w:val="0"/>
              <w:autoSpaceDN w:val="0"/>
              <w:spacing w:before="7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родителей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85234D" w:rsidRDefault="002C0D1D">
            <w:pPr>
              <w:autoSpaceDE w:val="0"/>
              <w:autoSpaceDN w:val="0"/>
              <w:spacing w:before="70" w:after="0" w:line="262" w:lineRule="auto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Который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контроль. Мир моих увлечений. Каникулы Мой день на каникулах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85234D" w:rsidRDefault="0085234D">
      <w:pPr>
        <w:autoSpaceDE w:val="0"/>
        <w:autoSpaceDN w:val="0"/>
        <w:spacing w:after="0" w:line="14" w:lineRule="exact"/>
      </w:pPr>
    </w:p>
    <w:p w:rsidR="0085234D" w:rsidRDefault="0085234D">
      <w:pPr>
        <w:sectPr w:rsidR="0085234D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234D" w:rsidRDefault="008523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моих увлечений. Любимые занятия. </w:t>
            </w:r>
            <w:r w:rsidRPr="002C0D1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хобби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моих увлечений. 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хобби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85234D" w:rsidRDefault="002C0D1D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Летние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85234D" w:rsidRDefault="002C0D1D">
            <w:pPr>
              <w:autoSpaceDE w:val="0"/>
              <w:autoSpaceDN w:val="0"/>
              <w:spacing w:before="72" w:after="0" w:line="262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Зимние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/>
              <w:ind w:left="72" w:right="576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моих увлечений. Любимые занятия.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веревочном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развлечений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85234D" w:rsidRPr="002C0D1D" w:rsidRDefault="002C0D1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занятия.</w:t>
            </w:r>
          </w:p>
          <w:p w:rsidR="0085234D" w:rsidRDefault="002C0D1D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Интересные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хобби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моих увлечений. Любимые занятия.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поисках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сокровищ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85234D" w:rsidRDefault="002C0D1D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Поход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85234D" w:rsidRPr="002C0D1D" w:rsidRDefault="002C0D1D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Выходной день (в цирке, в зоопарке, парке).</w:t>
            </w:r>
          </w:p>
          <w:p w:rsidR="0085234D" w:rsidRDefault="002C0D1D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:rsidR="0085234D" w:rsidRDefault="002C0D1D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Любимая сказка.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моих увлечений. Любимая сказка.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интересные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 Любимая сказка.</w:t>
            </w:r>
          </w:p>
          <w:p w:rsidR="0085234D" w:rsidRPr="002C0D1D" w:rsidRDefault="002C0D1D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Бременские музыканты Повторение и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85234D" w:rsidRDefault="0085234D">
      <w:pPr>
        <w:autoSpaceDE w:val="0"/>
        <w:autoSpaceDN w:val="0"/>
        <w:spacing w:after="0" w:line="14" w:lineRule="exact"/>
      </w:pPr>
    </w:p>
    <w:p w:rsidR="0085234D" w:rsidRDefault="0085234D">
      <w:pPr>
        <w:sectPr w:rsidR="0085234D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234D" w:rsidRDefault="008523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85234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комната (квартира, дом). Моя малая родина (город, село).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Времена года (месяцы) Я люблю </w:t>
            </w:r>
            <w:r w:rsidRPr="002C0D1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малая родина (город, село).</w:t>
            </w:r>
          </w:p>
          <w:p w:rsidR="0085234D" w:rsidRDefault="002C0D1D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Моя комната (квартира, дом). Моя школа. Школьные уроки. Расписание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комната (квартира, дом). Моя школа. Что ты делал сегодня в школе?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малая родина (город, село).</w:t>
            </w:r>
          </w:p>
          <w:p w:rsidR="0085234D" w:rsidRDefault="002C0D1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деревне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  <w:tr w:rsidR="0085234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комната (квартира, дом). Моя школа. Мои друзья. Моя малая родина (город, село).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Растения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 в деревне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5234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комната (квартира, дом). Моя малая родина (город, село).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Моя комната (квартира, дом).</w:t>
            </w:r>
          </w:p>
          <w:p w:rsidR="0085234D" w:rsidRDefault="002C0D1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квартира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Мир вокруг меня. Моя комната (квартира, дом).</w:t>
            </w:r>
          </w:p>
          <w:p w:rsidR="0085234D" w:rsidRDefault="002C0D1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Мебель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квартире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234D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Моя комната (квартира, дом).</w:t>
            </w:r>
          </w:p>
          <w:p w:rsidR="0085234D" w:rsidRDefault="002C0D1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мечты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5234D" w:rsidRDefault="0085234D">
      <w:pPr>
        <w:autoSpaceDE w:val="0"/>
        <w:autoSpaceDN w:val="0"/>
        <w:spacing w:after="0" w:line="14" w:lineRule="exact"/>
      </w:pPr>
    </w:p>
    <w:p w:rsidR="0085234D" w:rsidRDefault="0085234D">
      <w:pPr>
        <w:sectPr w:rsidR="0085234D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234D" w:rsidRDefault="008523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Моя комната (квартира, дом).</w:t>
            </w:r>
          </w:p>
          <w:p w:rsidR="0085234D" w:rsidRDefault="002C0D1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Вещи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Моя комната (квартира, дом). Что мы делаем в разных комнатах дома?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комната (квартира, дом).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Нужно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навести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 w:rsidRPr="00893C5F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Моя комната (квартира, дом).</w:t>
            </w:r>
          </w:p>
          <w:p w:rsidR="0085234D" w:rsidRPr="002C0D1D" w:rsidRDefault="002C0D1D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Кладем все вещи по местам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5234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контроль. Мир моих увлечений. Каникулы Мой день на каникулах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Погода. Погода в моей стране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(городе, селе)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Дикие и домашние животные.</w:t>
            </w:r>
          </w:p>
          <w:p w:rsidR="0085234D" w:rsidRDefault="002C0D1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Дикие и домашние животные. </w:t>
            </w:r>
            <w:r w:rsidRPr="002C0D1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любимцы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5234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Дикие и домашние животные. Мой питомец Повторение и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5234D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Их столицы,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и интересные факты Мой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 - Москва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5234D" w:rsidRDefault="0085234D">
      <w:pPr>
        <w:autoSpaceDE w:val="0"/>
        <w:autoSpaceDN w:val="0"/>
        <w:spacing w:after="0" w:line="14" w:lineRule="exact"/>
      </w:pPr>
    </w:p>
    <w:p w:rsidR="0085234D" w:rsidRDefault="0085234D">
      <w:pPr>
        <w:sectPr w:rsidR="0085234D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234D" w:rsidRDefault="008523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85234D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Их столицы,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факты.</w:t>
            </w:r>
          </w:p>
          <w:p w:rsidR="0085234D" w:rsidRPr="002C0D1D" w:rsidRDefault="002C0D1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Прогулка по городу.</w:t>
            </w:r>
          </w:p>
          <w:p w:rsidR="0085234D" w:rsidRPr="002C0D1D" w:rsidRDefault="002C0D1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81" w:lineRule="auto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Дома в разных странах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 w:rsidRPr="00893C5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Интересные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5234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81" w:lineRule="auto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интересные факты.</w:t>
            </w:r>
          </w:p>
          <w:p w:rsidR="0085234D" w:rsidRDefault="002C0D1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Столица Австрии - Вена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Праздники родной страны и страны/стран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Святой Николай и </w:t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Рупрехт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одная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страна и страны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Праздники родной страны и страны/стран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11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ноября - День святого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Мартина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5234D" w:rsidRDefault="0085234D">
      <w:pPr>
        <w:autoSpaceDE w:val="0"/>
        <w:autoSpaceDN w:val="0"/>
        <w:spacing w:after="0" w:line="14" w:lineRule="exact"/>
      </w:pPr>
    </w:p>
    <w:p w:rsidR="0085234D" w:rsidRDefault="0085234D">
      <w:pPr>
        <w:sectPr w:rsidR="0085234D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234D" w:rsidRDefault="008523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85234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Их столицы,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факты. Самые удивительные часы в мире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 w:rsidRPr="00893C5F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83" w:lineRule="auto"/>
              <w:ind w:left="72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интересные факты.</w:t>
            </w:r>
          </w:p>
          <w:p w:rsidR="0085234D" w:rsidRDefault="002C0D1D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в Шварцвальд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0D1D">
              <w:rPr>
                <w:lang w:val="ru-RU"/>
              </w:rPr>
              <w:br/>
            </w:r>
            <w:proofErr w:type="spellStart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5234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:rsidR="0085234D" w:rsidRDefault="002C0D1D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страны/стран 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Пасха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Германии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:rsidR="0085234D" w:rsidRDefault="002C0D1D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страны/стран изучаемого языка.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Пасха 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5234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:rsidR="0085234D" w:rsidRDefault="002C0D1D">
            <w:pPr>
              <w:autoSpaceDE w:val="0"/>
              <w:autoSpaceDN w:val="0"/>
              <w:spacing w:before="70" w:after="0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страны/стран изучаемого языка.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Пишем пасхальную открытку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5234D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:rsidR="0085234D" w:rsidRDefault="002C0D1D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детского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фольклора. Персонажи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детских книг. Праздники родной страны и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страны/стран изучаемого языка.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Пасхальные песни и стихи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</w:tbl>
    <w:p w:rsidR="0085234D" w:rsidRDefault="0085234D">
      <w:pPr>
        <w:autoSpaceDE w:val="0"/>
        <w:autoSpaceDN w:val="0"/>
        <w:spacing w:after="0" w:line="14" w:lineRule="exact"/>
      </w:pPr>
    </w:p>
    <w:p w:rsidR="0085234D" w:rsidRDefault="0085234D">
      <w:pPr>
        <w:sectPr w:rsidR="0085234D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234D" w:rsidRDefault="0085234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85234D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Россия и страна/ страны изучаемого языка. Их столицы,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факты.</w:t>
            </w:r>
          </w:p>
          <w:p w:rsidR="0085234D" w:rsidRPr="002C0D1D" w:rsidRDefault="002C0D1D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Необычные часы </w:t>
            </w:r>
            <w:r w:rsidRPr="002C0D1D">
              <w:rPr>
                <w:lang w:val="ru-RU"/>
              </w:rPr>
              <w:br/>
            </w: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5234D">
        <w:trPr>
          <w:trHeight w:hRule="exact" w:val="81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Pr="002C0D1D" w:rsidRDefault="002C0D1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C0D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2C0D1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34D" w:rsidRDefault="0085234D"/>
        </w:tc>
      </w:tr>
    </w:tbl>
    <w:p w:rsidR="0085234D" w:rsidRDefault="0085234D">
      <w:pPr>
        <w:autoSpaceDE w:val="0"/>
        <w:autoSpaceDN w:val="0"/>
        <w:spacing w:after="0" w:line="14" w:lineRule="exact"/>
      </w:pPr>
    </w:p>
    <w:p w:rsidR="0085234D" w:rsidRDefault="0085234D">
      <w:pPr>
        <w:sectPr w:rsidR="0085234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234D" w:rsidRDefault="0085234D">
      <w:pPr>
        <w:autoSpaceDE w:val="0"/>
        <w:autoSpaceDN w:val="0"/>
        <w:spacing w:after="78" w:line="220" w:lineRule="exact"/>
      </w:pPr>
    </w:p>
    <w:p w:rsidR="0085234D" w:rsidRDefault="002C0D1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5234D" w:rsidRDefault="002C0D1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5234D" w:rsidRPr="002C0D1D" w:rsidRDefault="002C0D1D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 xml:space="preserve">Бим И.Л., Рыжова Л.И., Фомичева Л.М., Немецкий язык (в 2 частях), 3 класс, Акционерное общество "Издательство "Просвещение";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5234D" w:rsidRPr="002C0D1D" w:rsidRDefault="002C0D1D">
      <w:pPr>
        <w:autoSpaceDE w:val="0"/>
        <w:autoSpaceDN w:val="0"/>
        <w:spacing w:before="262" w:after="0" w:line="230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5234D" w:rsidRPr="002C0D1D" w:rsidRDefault="002C0D1D">
      <w:pPr>
        <w:autoSpaceDE w:val="0"/>
        <w:autoSpaceDN w:val="0"/>
        <w:spacing w:before="262" w:after="0" w:line="230" w:lineRule="auto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5234D" w:rsidRPr="002C0D1D" w:rsidRDefault="0085234D">
      <w:pPr>
        <w:rPr>
          <w:lang w:val="ru-RU"/>
        </w:rPr>
        <w:sectPr w:rsidR="0085234D" w:rsidRPr="002C0D1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234D" w:rsidRPr="002C0D1D" w:rsidRDefault="0085234D">
      <w:pPr>
        <w:autoSpaceDE w:val="0"/>
        <w:autoSpaceDN w:val="0"/>
        <w:spacing w:after="78" w:line="220" w:lineRule="exact"/>
        <w:rPr>
          <w:lang w:val="ru-RU"/>
        </w:rPr>
      </w:pPr>
    </w:p>
    <w:p w:rsidR="0085234D" w:rsidRPr="002C0D1D" w:rsidRDefault="002C0D1D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2C0D1D">
        <w:rPr>
          <w:lang w:val="ru-RU"/>
        </w:rPr>
        <w:br/>
      </w:r>
      <w:r w:rsidRPr="002C0D1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85234D" w:rsidRPr="002C0D1D" w:rsidRDefault="0085234D">
      <w:pPr>
        <w:rPr>
          <w:lang w:val="ru-RU"/>
        </w:rPr>
        <w:sectPr w:rsidR="0085234D" w:rsidRPr="002C0D1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F55DD" w:rsidRPr="002C0D1D" w:rsidRDefault="007F55DD">
      <w:pPr>
        <w:rPr>
          <w:lang w:val="ru-RU"/>
        </w:rPr>
      </w:pPr>
    </w:p>
    <w:sectPr w:rsidR="007F55DD" w:rsidRPr="002C0D1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C0D1D"/>
    <w:rsid w:val="00326F90"/>
    <w:rsid w:val="007F55DD"/>
    <w:rsid w:val="0085234D"/>
    <w:rsid w:val="00893C5F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E385390-8826-4BB6-8310-96F040D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C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C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AB7BE-044E-4D37-8628-8F704C3E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11644</Words>
  <Characters>66376</Characters>
  <Application>Microsoft Office Word</Application>
  <DocSecurity>0</DocSecurity>
  <Lines>553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3</cp:revision>
  <cp:lastPrinted>2022-10-18T10:13:00Z</cp:lastPrinted>
  <dcterms:created xsi:type="dcterms:W3CDTF">2013-12-23T23:15:00Z</dcterms:created>
  <dcterms:modified xsi:type="dcterms:W3CDTF">2022-10-19T11:10:00Z</dcterms:modified>
  <cp:category/>
</cp:coreProperties>
</file>