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BF" w:rsidRDefault="00EE4F46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inline distT="0" distB="0" distL="0" distR="0" wp14:anchorId="108BBBA5" wp14:editId="5BAA5380">
            <wp:extent cx="6090920" cy="8687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к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868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BF" w:rsidRPr="00167B26" w:rsidRDefault="00C31DBF" w:rsidP="00EE4F46">
      <w:pPr>
        <w:autoSpaceDE w:val="0"/>
        <w:autoSpaceDN w:val="0"/>
        <w:spacing w:before="2830" w:after="0" w:line="230" w:lineRule="auto"/>
        <w:ind w:right="4256"/>
        <w:jc w:val="right"/>
        <w:rPr>
          <w:lang w:val="ru-RU"/>
        </w:rPr>
        <w:sectPr w:rsidR="00C31DBF" w:rsidRPr="00167B26">
          <w:pgSz w:w="11900" w:h="16840"/>
          <w:pgMar w:top="298" w:right="868" w:bottom="296" w:left="1440" w:header="720" w:footer="720" w:gutter="0"/>
          <w:cols w:space="720" w:equalWidth="0">
            <w:col w:w="9592" w:space="0"/>
          </w:cols>
          <w:docGrid w:linePitch="360"/>
        </w:sectPr>
      </w:pPr>
      <w:bookmarkStart w:id="0" w:name="_GoBack"/>
      <w:bookmarkEnd w:id="0"/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78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30" w:lineRule="auto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1DBF" w:rsidRPr="00167B26" w:rsidRDefault="008F2D3A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C31DBF" w:rsidRPr="00167B26" w:rsidRDefault="008F2D3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C31DBF" w:rsidRPr="00167B26" w:rsidRDefault="008F2D3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C31DBF" w:rsidRPr="00167B26" w:rsidRDefault="008F2D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C31DBF" w:rsidRPr="00167B26" w:rsidRDefault="008F2D3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C31DBF" w:rsidRPr="00167B26" w:rsidRDefault="008F2D3A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96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C31DBF" w:rsidRPr="00167B26" w:rsidRDefault="008F2D3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C31DBF" w:rsidRPr="00167B26" w:rsidRDefault="008F2D3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C31DBF" w:rsidRPr="00167B26" w:rsidRDefault="008F2D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C31DBF" w:rsidRPr="00167B26" w:rsidRDefault="008F2D3A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C31DBF" w:rsidRPr="00167B26" w:rsidRDefault="008F2D3A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proofErr w:type="gram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Физическая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proofErr w:type="gram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Физическая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C31DBF" w:rsidRPr="00167B26" w:rsidRDefault="008F2D3A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96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предмета«Физическая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C31DBF" w:rsidRPr="00167B26" w:rsidRDefault="008F2D3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C31DBF" w:rsidRPr="00167B26" w:rsidRDefault="008F2D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C31DBF" w:rsidRPr="00167B26" w:rsidRDefault="008F2D3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C31DBF" w:rsidRPr="00167B26" w:rsidRDefault="008F2D3A">
      <w:pPr>
        <w:autoSpaceDE w:val="0"/>
        <w:autoSpaceDN w:val="0"/>
        <w:spacing w:before="70" w:after="0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C31DBF" w:rsidRPr="00167B26" w:rsidRDefault="008F2D3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66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proofErr w:type="gram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культура»состоит</w:t>
      </w:r>
      <w:proofErr w:type="spellEnd"/>
      <w:proofErr w:type="gram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C31DBF" w:rsidRPr="00167B26" w:rsidRDefault="008F2D3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C31DBF" w:rsidRPr="00167B26" w:rsidRDefault="008F2D3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C31DBF" w:rsidRPr="00167B26" w:rsidRDefault="008F2D3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C31DBF" w:rsidRPr="00167B26" w:rsidRDefault="008F2D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C31DBF" w:rsidRPr="00167B26" w:rsidRDefault="008F2D3A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C31DBF" w:rsidRPr="00167B26" w:rsidRDefault="008F2D3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C31DBF" w:rsidRPr="00167B26" w:rsidRDefault="008F2D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66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C31DBF" w:rsidRPr="00167B26" w:rsidRDefault="008F2D3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C31DBF" w:rsidRPr="00167B26" w:rsidRDefault="008F2D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C31DBF" w:rsidRPr="00167B26" w:rsidRDefault="008F2D3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C31DBF" w:rsidRPr="00167B26" w:rsidRDefault="008F2D3A">
      <w:pPr>
        <w:autoSpaceDE w:val="0"/>
        <w:autoSpaceDN w:val="0"/>
        <w:spacing w:before="70" w:after="0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C31DBF" w:rsidRPr="00167B26" w:rsidRDefault="008F2D3A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C31DBF" w:rsidRPr="00167B26" w:rsidRDefault="008F2D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C31DBF" w:rsidRPr="00167B26" w:rsidRDefault="008F2D3A">
      <w:pPr>
        <w:autoSpaceDE w:val="0"/>
        <w:autoSpaceDN w:val="0"/>
        <w:spacing w:before="190" w:after="0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31DBF" w:rsidRPr="00167B26" w:rsidRDefault="008F2D3A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C31DBF" w:rsidRPr="00167B26" w:rsidRDefault="008F2D3A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C31DBF" w:rsidRPr="00167B26" w:rsidRDefault="008F2D3A">
      <w:pPr>
        <w:autoSpaceDE w:val="0"/>
        <w:autoSpaceDN w:val="0"/>
        <w:spacing w:before="70" w:after="0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C31DBF" w:rsidRPr="00167B26" w:rsidRDefault="008F2D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66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:rsidR="00C31DBF" w:rsidRPr="00167B26" w:rsidRDefault="008F2D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C31DBF" w:rsidRPr="00167B26" w:rsidRDefault="008F2D3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C31DBF" w:rsidRPr="00167B26" w:rsidRDefault="008F2D3A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C31DBF" w:rsidRPr="00167B26" w:rsidRDefault="008F2D3A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C31DBF" w:rsidRPr="00167B26" w:rsidRDefault="008F2D3A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C31DBF" w:rsidRPr="00167B26" w:rsidRDefault="008F2D3A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proofErr w:type="gram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138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во 2 классе, составляет 68 часа.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358" w:right="710" w:bottom="1440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78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30" w:lineRule="auto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31DBF" w:rsidRPr="00167B26" w:rsidRDefault="008F2D3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Гармоничное физическое развитие. Контрольные измерения массы и длины своего тела. Осанка.</w:t>
      </w:r>
    </w:p>
    <w:p w:rsidR="00C31DBF" w:rsidRPr="00167B26" w:rsidRDefault="008F2D3A">
      <w:pPr>
        <w:autoSpaceDE w:val="0"/>
        <w:autoSpaceDN w:val="0"/>
        <w:spacing w:before="70" w:after="0"/>
        <w:ind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Занятия гимнастикой в Древней Греции. Древние Олимпийские игры. Символ победы на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по видам разминки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назад; приставные шаги на полной стопе вперёд с движениями головой в стороны («</w:t>
      </w:r>
      <w:proofErr w:type="gram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индюшонок »</w:t>
      </w:r>
      <w:proofErr w:type="gram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); шаги в полном приседе («гусиный шаг»); небольшие прыжки в полном приседе («мячик»); шаги с наклоном туловища вперёд до касания грудью бедра («цапля»); приставные шаги в сторону с наклонами («качалка»); наклоны туловища вперёд, попеременно касаясь прямых ног животом, грудью («складочка»).</w:t>
      </w:r>
    </w:p>
    <w:p w:rsidR="00C31DBF" w:rsidRPr="00167B26" w:rsidRDefault="008F2D3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суставов; упражнения для развития эластичности мышц ног и формирования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стоп; упражнения для укрепления мышц ног, рук; упражнения для увеличения подвижности тазобедренных, коленных и голеностопных суставов.</w:t>
      </w:r>
    </w:p>
    <w:p w:rsidR="00C31DBF" w:rsidRPr="00167B26" w:rsidRDefault="008F2D3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 для укрепления мышц спины и брюшного пресса («берёзка»); упражнения для укрепления мышц спины («рыбка», «коробочка»); упражнения для укрепления брюшного пресса («уголок»); упражнения для укрепления мышц спины и увеличения их эластичности («киска»); упражнения для развития гибкости: отведение ноги назад стоя на колене (махи назад) поочерёдно правой и левой ногой; прямые ноги разведены в стороны, наклоны туловища попеременно к каждой ноге, руки вверх, прижаты к ушам («коромысло»); упражнение для укрепления мышц живота, развития координации, укрепления мышц бедер («неваляшка»).</w:t>
      </w:r>
    </w:p>
    <w:p w:rsidR="00C31DBF" w:rsidRPr="00167B26" w:rsidRDefault="008F2D3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Разминка у опоры. 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 прямые, туловище и голова прямо, плечи опущены, живот и таз подтянуты, руки в опоре на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гимнастической стенке на высоте талии, локти вниз),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полуприсед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(колени вперёд, вместе) — вытянуть колени — подняться на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полупальцы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— опустить пятки на пол в исходное положение. Наклоны туловища вперёд, назад и в сторону в опоре на полной стопе и на носках. Равновесие «пассе» 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упражнения, акробатические упражнения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упражнений: кувырок вперёд, назад; шпагат, колесо, мост из положения сидя, стоя и вставание из положения мост.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Упражнениядляразвитиямоторикиикоординациисгимнастическимпредметом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Игровые задания со скакалкой.</w:t>
      </w:r>
    </w:p>
    <w:p w:rsidR="00C31DBF" w:rsidRPr="00167B26" w:rsidRDefault="008F2D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Бросок мяча в заданную плоскость и ловля мяча. Серия отбивов мяча.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Игровые задания, в том числе с мячом и скакалкой. Спортивные эстафеты с гимнастическим предметом. Спортивные и </w:t>
      </w:r>
      <w:proofErr w:type="gram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туристические физические игры</w:t>
      </w:r>
      <w:proofErr w:type="gram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и игровые задания.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96" w:line="220" w:lineRule="exact"/>
        <w:rPr>
          <w:lang w:val="ru-RU"/>
        </w:rPr>
      </w:pPr>
    </w:p>
    <w:p w:rsidR="00C31DBF" w:rsidRPr="00167B26" w:rsidRDefault="008F2D3A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167B26">
        <w:rPr>
          <w:lang w:val="ru-RU"/>
        </w:rPr>
        <w:tab/>
      </w:r>
      <w:proofErr w:type="spellStart"/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Комбинацииупражнений</w:t>
      </w:r>
      <w:proofErr w:type="spellEnd"/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proofErr w:type="spellStart"/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Осваиваемсоединениеизученныхупражненийвкомбинации</w:t>
      </w:r>
      <w:proofErr w:type="spellEnd"/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Пример: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Исходное положение: стоя 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позиции ног, колени вытянуты, рука с мячом на ладони вперёд (локоть прямой) — бросок мяча в заданную плоскость (на шаг вперёд) — шаг вперёд с поворотом тела на триста шестьдесят градусов — ловля мяча.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Пример: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Исходное положение: сидя в группировке — кувырок вперед-поворот «казак» — подъём — стойка 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позиции, руки опущены.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Упражнениядляразвитиякоординациииразвитияжизненноважныхнавыковиумений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Плавательная подготовка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в бассейне. Упражнения ознакомительного плавания: освоение универсальных умений дыхания в воде. Освоение упражнений для формирования навыков плавания: «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поплавок</w:t>
      </w:r>
      <w:proofErr w:type="gram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морская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звезда», «лягушонок», «весёлый дельфин». Освоение спортивных стилей плавания.</w:t>
      </w:r>
    </w:p>
    <w:p w:rsidR="00C31DBF" w:rsidRPr="00167B26" w:rsidRDefault="008F2D3A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Основная гимнастика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дыхания во время выполнения гимнастических упражнений.</w:t>
      </w:r>
    </w:p>
    <w:p w:rsidR="00C31DBF" w:rsidRPr="00167B26" w:rsidRDefault="008F2D3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поворотов в обе стороны на сто восемьдесят и триста шестьдесят градусов на одной ноге (попеременно); техники выполнения серии поворотов колено вперёд, в сторону; </w:t>
      </w:r>
      <w:proofErr w:type="spellStart"/>
      <w:proofErr w:type="gram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поворот«</w:t>
      </w:r>
      <w:proofErr w:type="gram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казак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:rsidR="00C31DBF" w:rsidRPr="00167B26" w:rsidRDefault="008F2D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шаги с подскоками (вперёд, назад, с поворотом); шаги галопа (в сторону, вперёд), а также в сочетании с различными подскоками; элементы русского танца («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припадание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»), элементы современного танца.</w:t>
      </w:r>
    </w:p>
    <w:p w:rsidR="00C31DBF" w:rsidRPr="00167B26" w:rsidRDefault="008F2D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 на развитие силы: сгибание и разгибание рук в упоре лёжа на полу.</w:t>
      </w:r>
    </w:p>
    <w:p w:rsidR="00C31DBF" w:rsidRPr="00167B26" w:rsidRDefault="008F2D3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proofErr w:type="spellStart"/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Ролевые игры и игровые задания с использованием освоенных упражнений и танцевальных шагов.</w:t>
      </w:r>
    </w:p>
    <w:p w:rsidR="00C31DBF" w:rsidRPr="00167B26" w:rsidRDefault="008F2D3A">
      <w:pPr>
        <w:autoSpaceDE w:val="0"/>
        <w:autoSpaceDN w:val="0"/>
        <w:spacing w:before="70" w:after="0" w:line="230" w:lineRule="auto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Спортивные эстафеты с мячом, со скакалкой. Спортивные игры. Туристические игры и задания.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167B26">
        <w:rPr>
          <w:lang w:val="ru-RU"/>
        </w:rPr>
        <w:tab/>
      </w:r>
      <w:proofErr w:type="spellStart"/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167B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месте; повороты направо и налево; передвижение в колонне по одному с равномерной скоростью.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316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78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30" w:lineRule="auto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1DBF" w:rsidRPr="00167B26" w:rsidRDefault="008F2D3A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C31DBF" w:rsidRPr="00167B26" w:rsidRDefault="008F2D3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C31DBF" w:rsidRPr="00167B26" w:rsidRDefault="008F2D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C31DBF" w:rsidRPr="00167B26" w:rsidRDefault="008F2D3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C31DBF" w:rsidRPr="00167B26" w:rsidRDefault="008F2D3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C31DBF" w:rsidRPr="00167B26" w:rsidRDefault="008F2D3A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C31DBF" w:rsidRPr="00167B26" w:rsidRDefault="008F2D3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31DBF" w:rsidRPr="00167B26" w:rsidRDefault="008F2D3A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C31DBF" w:rsidRPr="00167B26" w:rsidRDefault="008F2D3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108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C31DBF" w:rsidRPr="00167B26" w:rsidRDefault="008F2D3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31DBF" w:rsidRPr="00167B26" w:rsidRDefault="008F2D3A">
      <w:pPr>
        <w:autoSpaceDE w:val="0"/>
        <w:autoSpaceDN w:val="0"/>
        <w:spacing w:before="178" w:after="0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C31DBF" w:rsidRPr="00167B26" w:rsidRDefault="008F2D3A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C31DBF" w:rsidRPr="00167B26" w:rsidRDefault="008F2D3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167B26">
        <w:rPr>
          <w:lang w:val="ru-RU"/>
        </w:rPr>
        <w:tab/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C31DBF" w:rsidRPr="00167B26" w:rsidRDefault="008F2D3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167B26">
        <w:rPr>
          <w:lang w:val="ru-RU"/>
        </w:rPr>
        <w:tab/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C31DBF" w:rsidRPr="00167B26" w:rsidRDefault="008F2D3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C31DBF" w:rsidRPr="00167B26" w:rsidRDefault="008F2D3A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C31DBF" w:rsidRPr="00167B26" w:rsidRDefault="008F2D3A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72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C31DBF" w:rsidRPr="00167B26" w:rsidRDefault="008F2D3A">
      <w:pPr>
        <w:autoSpaceDE w:val="0"/>
        <w:autoSpaceDN w:val="0"/>
        <w:spacing w:before="238" w:after="0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C31DBF" w:rsidRPr="00167B26" w:rsidRDefault="008F2D3A">
      <w:pPr>
        <w:autoSpaceDE w:val="0"/>
        <w:autoSpaceDN w:val="0"/>
        <w:spacing w:before="238" w:after="0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C31DBF" w:rsidRPr="00167B26" w:rsidRDefault="008F2D3A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C31DBF" w:rsidRPr="00167B26" w:rsidRDefault="008F2D3A">
      <w:pPr>
        <w:autoSpaceDE w:val="0"/>
        <w:autoSpaceDN w:val="0"/>
        <w:spacing w:before="238" w:after="0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C31DBF" w:rsidRPr="00167B26" w:rsidRDefault="008F2D3A">
      <w:pPr>
        <w:autoSpaceDE w:val="0"/>
        <w:autoSpaceDN w:val="0"/>
        <w:spacing w:before="178" w:after="0"/>
        <w:ind w:firstLine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C31DBF" w:rsidRPr="00167B26" w:rsidRDefault="008F2D3A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C31DBF" w:rsidRPr="00167B26" w:rsidRDefault="008F2D3A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C31DBF" w:rsidRPr="00167B26" w:rsidRDefault="008F2D3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C31DBF" w:rsidRPr="00167B26" w:rsidRDefault="008F2D3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C31DBF" w:rsidRPr="00167B26" w:rsidRDefault="008F2D3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66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:rsidR="00C31DBF" w:rsidRPr="00167B26" w:rsidRDefault="008F2D3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C31DBF" w:rsidRPr="00167B26" w:rsidRDefault="008F2D3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C31DBF" w:rsidRPr="00167B26" w:rsidRDefault="008F2D3A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волевую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C31DBF" w:rsidRPr="00167B26" w:rsidRDefault="008F2D3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C31DBF" w:rsidRPr="00167B26" w:rsidRDefault="008F2D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C31DBF" w:rsidRPr="00167B26" w:rsidRDefault="008F2D3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описывать технику выполнения освоенных гимнастических упражнений по видам разминки; отмечать динамику развития личных физических качеств: гибкости, силы, координационно-скоростных способностей;</w:t>
      </w:r>
    </w:p>
    <w:p w:rsidR="00C31DBF" w:rsidRPr="00167B26" w:rsidRDefault="008F2D3A">
      <w:pPr>
        <w:autoSpaceDE w:val="0"/>
        <w:autoSpaceDN w:val="0"/>
        <w:spacing w:before="238" w:after="0" w:line="283" w:lineRule="auto"/>
        <w:ind w:left="420" w:right="28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кратко излагать историю физической культуры, гимнастики, олимпийского движения, некоторых видов спорта; излагать и находить информацию о ГТО, его нормативов; описывать технику удержания на воде и основных общеразвивающих гимнастических упражнений как жизненно важных навыков человека; понимать и раскрывать правила поведения на воде; формулировать правила проведения водных процедур, воздушных и солнечных ванн; гигиенические правила при выполнении физических упражнений, во время купания и занятий плаванием; характеризовать умение плавать.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178" w:after="0" w:line="274" w:lineRule="auto"/>
        <w:ind w:right="1152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 </w:t>
      </w:r>
      <w:r w:rsidRPr="00167B26">
        <w:rPr>
          <w:lang w:val="ru-RU"/>
        </w:rPr>
        <w:br/>
      </w: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C31DBF" w:rsidRPr="00167B26" w:rsidRDefault="008F2D3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:rsidR="00C31DBF" w:rsidRPr="00167B26" w:rsidRDefault="008F2D3A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уметь использовать технику контроля за соблюдением осанки и правильной постановки стопы при ходьбе; характеризовать основные показатели физических качеств и способностей человека (гибкость, сила, выносливость, координационные и скоростные способности) и перечислять возрастной период для их эффективного развития;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принимать адекватные решения в условиях игровой деятельности; оценивать правила безопасности в процессе игры;</w:t>
      </w:r>
    </w:p>
    <w:p w:rsidR="00C31DBF" w:rsidRPr="00167B26" w:rsidRDefault="008F2D3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строевые команды.</w:t>
      </w:r>
    </w:p>
    <w:p w:rsidR="00C31DBF" w:rsidRPr="00167B26" w:rsidRDefault="008F2D3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наблюдения за физическим развитием и физической подготовленностью: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286" w:right="706" w:bottom="332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108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письменно и выполнять индивидуальный распорядок дня с включением утренней гимнастики, физкультминуток, регулярных упражнений гимнастики; измерять, сравнивать динамику развития физических качеств и способностей: гибкости, координационных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способностей; измерять (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пальпаторно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) частоту сердечных сокращений при выполнении упражнений с различной нагрузкой;</w:t>
      </w:r>
    </w:p>
    <w:p w:rsidR="00C31DBF" w:rsidRPr="00167B26" w:rsidRDefault="008F2D3A">
      <w:pPr>
        <w:autoSpaceDE w:val="0"/>
        <w:autoSpaceDN w:val="0"/>
        <w:spacing w:before="238" w:after="0"/>
        <w:ind w:left="420" w:right="288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человека.</w:t>
      </w:r>
    </w:p>
    <w:p w:rsidR="00C31DBF" w:rsidRPr="00167B26" w:rsidRDefault="008F2D3A">
      <w:pPr>
        <w:tabs>
          <w:tab w:val="left" w:pos="180"/>
        </w:tabs>
        <w:autoSpaceDE w:val="0"/>
        <w:autoSpaceDN w:val="0"/>
        <w:spacing w:before="180" w:after="0" w:line="262" w:lineRule="auto"/>
        <w:ind w:right="1008"/>
        <w:rPr>
          <w:lang w:val="ru-RU"/>
        </w:rPr>
      </w:pPr>
      <w:r w:rsidRPr="00167B26">
        <w:rPr>
          <w:lang w:val="ru-RU"/>
        </w:rPr>
        <w:tab/>
      </w: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командные перестроения:</w:t>
      </w:r>
    </w:p>
    <w:p w:rsidR="00C31DBF" w:rsidRPr="00167B26" w:rsidRDefault="008F2D3A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:rsidR="00C31DBF" w:rsidRPr="00167B26" w:rsidRDefault="008F2D3A">
      <w:pPr>
        <w:autoSpaceDE w:val="0"/>
        <w:autoSpaceDN w:val="0"/>
        <w:spacing w:before="178" w:after="0" w:line="262" w:lineRule="auto"/>
        <w:ind w:left="180" w:right="5184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C31DBF" w:rsidRPr="00167B26" w:rsidRDefault="008F2D3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осваивать физические упражнения на развитие гибкости и координационно-скоростных способностей;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перемещения гимнастическим шагом; мягким бегом вперёд, назад; прыжками; подскоками, галопом;</w:t>
      </w:r>
    </w:p>
    <w:p w:rsidR="00C31DBF" w:rsidRPr="00167B26" w:rsidRDefault="008F2D3A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выполнения подводящих, гимнастических и акробатических упражнений, танцевальных шагов, работы 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равновесие стоя и в </w:t>
      </w:r>
      <w:proofErr w:type="spellStart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каждой ноге попеременно; прыжки на месте с полуповоротом с прямыми ногами и в группировке (в обе стороны);</w:t>
      </w:r>
    </w:p>
    <w:p w:rsidR="00C31DBF" w:rsidRPr="00167B26" w:rsidRDefault="008F2D3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плавания одним или несколькими спортивными стилями плавания (при наличии материально-технического обеспечения).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328" w:right="862" w:bottom="1440" w:left="666" w:header="720" w:footer="720" w:gutter="0"/>
          <w:cols w:space="720" w:equalWidth="0">
            <w:col w:w="10372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64" w:line="220" w:lineRule="exact"/>
        <w:rPr>
          <w:lang w:val="ru-RU"/>
        </w:rPr>
      </w:pPr>
    </w:p>
    <w:p w:rsidR="00C31DBF" w:rsidRDefault="008F2D3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26"/>
        <w:gridCol w:w="528"/>
        <w:gridCol w:w="1106"/>
        <w:gridCol w:w="1140"/>
        <w:gridCol w:w="804"/>
        <w:gridCol w:w="4816"/>
        <w:gridCol w:w="1080"/>
        <w:gridCol w:w="2006"/>
      </w:tblGrid>
      <w:tr w:rsidR="00C31DB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31DB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BF" w:rsidRDefault="00C31D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BF" w:rsidRDefault="00C31DB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BF" w:rsidRDefault="00C31D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BF" w:rsidRDefault="00C31D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BF" w:rsidRDefault="00C31D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BF" w:rsidRDefault="00C31DBF"/>
        </w:tc>
      </w:tr>
      <w:tr w:rsidR="00C31DBF" w:rsidRPr="00EE4F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C31DBF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Гармоничное физическое развитие.</w:t>
            </w:r>
          </w:p>
          <w:p w:rsidR="00C31DBF" w:rsidRDefault="008F2D3A">
            <w:pPr>
              <w:autoSpaceDE w:val="0"/>
              <w:autoSpaceDN w:val="0"/>
              <w:spacing w:before="20" w:after="0" w:line="245" w:lineRule="auto"/>
              <w:ind w:left="72" w:right="144"/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Контрольные измерения массы и длины своего тела.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по темам;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массы и длины тела для гармоничного физического развития;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показатели физического развития;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определять правильную осанку;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раскрывать связь правильной осанки и развития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здорового организма;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комплексы упражнений для формирования правильной осанки;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https://tc.edsoo.ru/?</w:t>
            </w:r>
          </w:p>
          <w:p w:rsidR="00C31DBF" w:rsidRDefault="008F2D3A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query=&amp;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=7&amp;subject=31</w:t>
            </w:r>
          </w:p>
        </w:tc>
      </w:tr>
      <w:tr w:rsidR="00C31DB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Занятия гимнастикой в Древней Греции.</w:t>
            </w:r>
          </w:p>
          <w:p w:rsidR="00C31DBF" w:rsidRDefault="008F2D3A">
            <w:pPr>
              <w:autoSpaceDE w:val="0"/>
              <w:autoSpaceDN w:val="0"/>
              <w:spacing w:before="20" w:after="0" w:line="252" w:lineRule="auto"/>
              <w:ind w:left="72"/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Древние Олимпийские игры. Символ победы на Олимпийских играх. Возрождение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Олимпийских игр. Современная история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Олимпийских игр.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олимпийские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тексты по истории и современности олимпийского движения;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структуру российского спортивного движения;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Всероссийские и международные соревнования. Календарные соревнования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систему проведения соревнований в России и мире;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13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Эстетические развитие. Упражнения по видам разминки. Танцевальные шаги. Музыкально-сценические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упражнения основной гимнастики для использования передачи образа движением;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манеру выполнения танцевальных шагов русских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танцев;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музыкальные фрагменты для передачи образа движением в музыкально-сценических играх;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Плавание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26"/>
        <w:gridCol w:w="528"/>
        <w:gridCol w:w="1106"/>
        <w:gridCol w:w="1140"/>
        <w:gridCol w:w="804"/>
        <w:gridCol w:w="4816"/>
        <w:gridCol w:w="1080"/>
        <w:gridCol w:w="2006"/>
      </w:tblGrid>
      <w:tr w:rsidR="00C31DBF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измерять массу и длину тела;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комплексы упражнений для формирования правильной осанки;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дневник наблюдения за динамикой развитие гибкости и координации, изменениями длины и массы тела;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полученные результаты наблюдений;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упражнения по воздействию на развития основных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физических качеств (гибкость, координация, быстрота, сила);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 составлять упражнения основной гимнастики для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тренировки отдельных мышц, физических качеств и способностей; Организовывать регулярное повторение освоенных гимнастических упражнений;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закаливающие процедуры, оздоровительные занятия в режиме дня, комплексы упражнений для формирования стопы и осанки, развития мышц и основных физических качеств: гибкости, координации;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своё состояние (ощущения) после выполнения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комплексов упражнений, закаливающих процедур;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расчёты и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правила новых игр и эстафет, вносить предложения по изменению существующих правил;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общеразвивающие, ролевые, спортивные, туристические игры и игровые задания; спортивные эстафеты с элементами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соревновательной деятельности;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ролевые действия при участии в игровой деятельности (тренер, судья, учитель, участник, капитан команды и т.д.);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самостоятельно действия на строевые команды «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Напра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-во!», «Нале-во!», «Кру-гом!»;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C31DBF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Гимнастические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упражнения по видам разминки.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Партерная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опоры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54" w:lineRule="auto"/>
              <w:ind w:left="72"/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Углубление в изученное, совершенствование выполнения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разминка. Овладение техникой выполнения новых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общей разминки с контролем дыхания: гимнастический бег вперёд, назад; приставные шаги на полной стопе вперёд с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движениями головой в стороны («индюшонок»); шаги в полном приседе («гусиный шаг»); небольшие прыжки в полном приседе («мячик»); шаги с наклоном туловища вперёд до касания грудью бедра («цапля»); приставные шаги в сторону с наклонами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(«качалка»); наклоны туловища вперёд, попеременно касаясь прямых ног животом, грудью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складочка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Овладение техникой выполнения упражнений основной гимнастики: Основная гимнастика.</w:t>
            </w:r>
          </w:p>
          <w:p w:rsidR="00C31DBF" w:rsidRDefault="008F2D3A">
            <w:pPr>
              <w:autoSpaceDE w:val="0"/>
              <w:autoSpaceDN w:val="0"/>
              <w:spacing w:before="2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Подводящие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техникой выполнения подводящих и акробатических упражнений: кувырок вперёд, назад; шпагат, колесо, мост из положения сидя, стоя и вставание из положения мост;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Овладение техникой выполнения упражнений основной гимнастики: Основная гимнастика.</w:t>
            </w:r>
          </w:p>
          <w:p w:rsidR="00C31DBF" w:rsidRPr="00167B26" w:rsidRDefault="008F2D3A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Упражнения для развития моторики 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координации с гимнастическим предметом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с гимнастическим предметом скакалка. Вращение скакалки, 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сложеннойвдвое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кистью руки, бросок и ловля скакалки. Высокие прыжки вперёд через скакалку с двойным махом вперёд;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Бросок мяча в заданную плоскость и ловля мяча.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отбивов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26"/>
        <w:gridCol w:w="528"/>
        <w:gridCol w:w="1106"/>
        <w:gridCol w:w="1140"/>
        <w:gridCol w:w="804"/>
        <w:gridCol w:w="4816"/>
        <w:gridCol w:w="1080"/>
        <w:gridCol w:w="2006"/>
      </w:tblGrid>
      <w:tr w:rsidR="00C31DB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Овладение техникой выполнения упражнений основной гимнастики: Основная гимнастика.</w:t>
            </w:r>
          </w:p>
          <w:p w:rsidR="00C31DBF" w:rsidRDefault="008F2D3A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принципами соединения упражнений в комбинации; Овладение техникой выполнения упражнений в комбинациях;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общеразвивающих, ролевых, спортивных, туристических игр и игровых заданий; спортивных эстафет с элементами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соревновательной деятельности, в т. ч. спортивных эстафет с мячом, со скакалкой и участие в них;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приемы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техникой выполнения действий при строевых 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командах«По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порядку рассчитайсь!», «На первый—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третийрассчитайсь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«В одну шеренгу — стройся!», «В две шеренги — стройся!», «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Напра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-во!», «Нале-во!», «Кру-гом!»;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C31DBF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упражнений для развития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координации и развития </w:t>
            </w:r>
            <w:proofErr w:type="spellStart"/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жизненноважных</w:t>
            </w:r>
            <w:proofErr w:type="spellEnd"/>
            <w:r w:rsidRPr="00167B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навыков и умений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Основная гимнастика: Овладение техникой выполнения упражнений для развития жизненно важных навыков и умений: группировка, кувырок, прыжки, повороты, равновесие, бросок и ловля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гимнастического предмета;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Плавательная подготовка (при наличии материально-технического оснащения);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упражнений ознакомительного плавания; освоение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универсальных умений дыхания в воде;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техникой выполнения упражнений для формирования навыков плавания: «поплавок», «морская звезда», «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лягушонок»,«весёлый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дельфин»;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спортивных стилей плавания;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32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78" w:line="220" w:lineRule="exact"/>
      </w:pPr>
    </w:p>
    <w:p w:rsidR="00C31DBF" w:rsidRDefault="008F2D3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1DB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31DB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BF" w:rsidRDefault="00C31DB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BF" w:rsidRDefault="00C31DB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BF" w:rsidRDefault="00C31DBF"/>
        </w:tc>
      </w:tr>
      <w:tr w:rsidR="00C31D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Исходное тестирование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физической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подготовленности учащихся.</w:t>
            </w:r>
          </w:p>
          <w:p w:rsidR="00C31DBF" w:rsidRPr="00167B26" w:rsidRDefault="008F2D3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Кнтрольные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измерения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 и массы своего тела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утренней зарядки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гимнастики в спорте и олимпийские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гимнастические виды спорта.</w:t>
            </w:r>
          </w:p>
          <w:p w:rsidR="00C31DBF" w:rsidRDefault="008F2D3A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и различия 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олимпийских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гимнастических видах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спорта. Юношеские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олимпийские игры. Другие значимые международные соревнования.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универсальных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умений при выполнении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организующих команд 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строевых упражнений: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и перестроение в одну, две шеренги, стоя на 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универсальных умений при выполнении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организующих команд 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строевых упражнений: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повороты направо и налево; передвижение в колонне по одному с равномерной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скоростью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разминки. Повторение разученных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общей разминки с контролем дыхания: гимнастический бег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гимнастического бега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Приставные шаги на полной стопе вперёд с круговыми движениями головой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(«индюшонок»)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приставных шагов на полной стопе вперёд с круговыми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движениями головой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(«индюшонок»)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Шаги в полном приседе («гусиный шаг»)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шагов в полном приседе («гусиный шаг»)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Небольшие прыжки в полном приседе («мячик»);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небольших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 в полном приседе («мячик»);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Шаги с наклоном туловища вперёд до касания грудью бедра («цапля»); приставные шаги в сторону с наклонами («качалка»)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1D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шагов с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наклоном туловища вперёд до касания грудью бедра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(«цапля»); приставных шагов в сторону с наклонами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(«качалка»)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задания для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закрепления выполнения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общей разминки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ног, увеличения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подвижности тазобедренных, коленных и голеностопных суставов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укрепления мышц спины и брюшного пресса («берёзка»)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упражнения для укрепления мышц спины и брюшного пресса («берёзка»)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укрепления брюшного пресса («уголок»); упражнения для укрепления мышц спины и увеличения их эластичности («киска»)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для укрепления брюшного пресса («уголок»); упражнения для укрепления мышц спины и увеличения их эластичности («киска»)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техники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разученных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1900" w:h="16840"/>
          <w:pgMar w:top="284" w:right="650" w:bottom="1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1DBF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гибкости: отведение ноги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назад стоя на колене (махи назад) поочерёдно правой и левой ногой; прямые ноги разведены в стороны,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наклоны туловища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попеременно к каждой ноге, руки вверх, прижаты к ушам («коромысло»)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для развития гибкости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упражнений для укрепления голеностопных суставов, развития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координации и увеличения эластичности мышц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Наклоны туловища вперёд, назад и в сторону в опоре на стопах и 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полупальцах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Равновесие «пассе» (в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сторону, затем вперёд) 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опоре на стопе и на </w:t>
            </w:r>
            <w:r w:rsidRPr="00167B26">
              <w:rPr>
                <w:lang w:val="ru-RU"/>
              </w:rPr>
              <w:br/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полупальцах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Равновесие с ногой вперёд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(горизонтально) и батман (мах) вперёд горизонтально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на равновесие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Подводящиеи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 упражнения.</w:t>
            </w:r>
          </w:p>
          <w:p w:rsidR="00C31DBF" w:rsidRPr="00167B26" w:rsidRDefault="008F2D3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Кувырок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кувырка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шпагата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колеса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</w:t>
            </w:r>
            <w:r w:rsidRPr="00167B26">
              <w:rPr>
                <w:lang w:val="ru-RU"/>
              </w:rPr>
              <w:br/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упражнений:мост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положения сидя, стоя 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вставание из положения мост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изученных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в комбинации: кувырок вперёд — «берёзка»— выход из «берёзки»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кувырком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комбинации: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кувырок вперёд — «берёзка»— выход из «берёзки»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кувырком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подбора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для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самостоятельного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проведения утренней зарядки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Удержание скакалки.</w:t>
            </w:r>
          </w:p>
          <w:p w:rsidR="00C31DBF" w:rsidRPr="00167B26" w:rsidRDefault="008F2D3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Вращение кистью руки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скакалки, сложенной вдвое, — перед собой, ловля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скакалки («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эшапе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Высокие прыжки вперёд через скакалку с двойным махом вперёд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Бросок мяча в заданную плоскость и ловля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броска мяча в заданную плоскость и ловли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отбивов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отбивов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/>
              <w:ind w:left="72" w:right="432"/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подготовка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Переноска лыж к месту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лыжника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 ступающим шагом (без палок)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 скользящим шагом (без палок)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передвижения на лыжах без палок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7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поворотах на лыжах переступанием стоя на месте и в движении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изученных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способом«плуг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торможения способом «плуг»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универсальных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умений дыхания во время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гимнастических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техники поворотов в обе стороны на 45° и 90° на одной ноге (попеременно); техники выполнения серии поворотов: «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шене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пассе»колено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вперёд, в сторону;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 «казак», нога вперёд горизонтально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техники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поворотов в обе стороны на 45° и 90° на одной ноге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(попеременно); техники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серии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поворотов: «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шене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пассе»колено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вперёд, в сторону;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 «казак», нога вперёд горизонтально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прыжков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толчком с одной ноги вперёд, с поворотом на 45° и 90° 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обе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техники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прыжков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толчком с одной ноги вперёд, с поворотом на 45° и 90° 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обе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танцевальных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шагов: шаги с подскоками (вперёд, назад, с поворотом)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Шаги галопа (в сторону,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вперёд), а также в сочетании с различными подскоками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элементов русского танца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</w:t>
            </w:r>
            <w:proofErr w:type="spellStart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припадание</w:t>
            </w:r>
            <w:proofErr w:type="spellEnd"/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упражнений на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силы: сгибание и разгибание рук в упоре лёжа на полу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навыков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на развитие силы: сгибание и разгибание рук в упоре лёжа на полу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1DBF" w:rsidRPr="00EE4F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урок.</w:t>
            </w:r>
          </w:p>
          <w:p w:rsidR="00C31DBF" w:rsidRPr="00167B26" w:rsidRDefault="008F2D3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Контрольные задания по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итогам обучения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Зачет; </w:t>
            </w:r>
            <w:r w:rsidRPr="00167B26">
              <w:rPr>
                <w:lang w:val="ru-RU"/>
              </w:rPr>
              <w:br/>
            </w: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C31DBF"/>
        </w:tc>
      </w:tr>
      <w:tr w:rsidR="00C31DBF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1DBF" w:rsidRPr="00167B26" w:rsidRDefault="008F2D3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67B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1DBF" w:rsidRDefault="008F2D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C31DBF" w:rsidRDefault="00C31DBF">
      <w:pPr>
        <w:autoSpaceDE w:val="0"/>
        <w:autoSpaceDN w:val="0"/>
        <w:spacing w:after="0" w:line="14" w:lineRule="exact"/>
      </w:pPr>
    </w:p>
    <w:p w:rsidR="00C31DBF" w:rsidRDefault="00C31DBF">
      <w:pPr>
        <w:sectPr w:rsidR="00C31DB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Default="00C31DBF">
      <w:pPr>
        <w:autoSpaceDE w:val="0"/>
        <w:autoSpaceDN w:val="0"/>
        <w:spacing w:after="78" w:line="220" w:lineRule="exact"/>
      </w:pPr>
    </w:p>
    <w:p w:rsidR="00C31DBF" w:rsidRDefault="008F2D3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31DBF" w:rsidRPr="00167B26" w:rsidRDefault="008F2D3A">
      <w:pPr>
        <w:autoSpaceDE w:val="0"/>
        <w:autoSpaceDN w:val="0"/>
        <w:spacing w:before="346" w:after="0" w:line="362" w:lineRule="auto"/>
        <w:ind w:right="432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Введите свой вариант: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167B26">
        <w:rPr>
          <w:lang w:val="ru-RU"/>
        </w:rPr>
        <w:br/>
      </w: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1DBF" w:rsidRPr="00167B26" w:rsidRDefault="00C31DBF">
      <w:pPr>
        <w:autoSpaceDE w:val="0"/>
        <w:autoSpaceDN w:val="0"/>
        <w:spacing w:after="78" w:line="220" w:lineRule="exact"/>
        <w:rPr>
          <w:lang w:val="ru-RU"/>
        </w:rPr>
      </w:pPr>
    </w:p>
    <w:p w:rsidR="00C31DBF" w:rsidRPr="00167B26" w:rsidRDefault="008F2D3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167B26">
        <w:rPr>
          <w:lang w:val="ru-RU"/>
        </w:rPr>
        <w:br/>
      </w:r>
      <w:proofErr w:type="spellStart"/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167B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C31DBF" w:rsidRPr="00167B26" w:rsidRDefault="00C31DBF">
      <w:pPr>
        <w:rPr>
          <w:lang w:val="ru-RU"/>
        </w:rPr>
        <w:sectPr w:rsidR="00C31DBF" w:rsidRPr="00167B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2D3A" w:rsidRPr="00167B26" w:rsidRDefault="008F2D3A">
      <w:pPr>
        <w:rPr>
          <w:lang w:val="ru-RU"/>
        </w:rPr>
      </w:pPr>
    </w:p>
    <w:sectPr w:rsidR="008F2D3A" w:rsidRPr="00167B2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167B26"/>
    <w:rsid w:val="0029639D"/>
    <w:rsid w:val="00326F90"/>
    <w:rsid w:val="0039470B"/>
    <w:rsid w:val="007D1397"/>
    <w:rsid w:val="008F2D3A"/>
    <w:rsid w:val="00AA1D8D"/>
    <w:rsid w:val="00B47730"/>
    <w:rsid w:val="00C31DBF"/>
    <w:rsid w:val="00CB0664"/>
    <w:rsid w:val="00DF6708"/>
    <w:rsid w:val="00EE4F46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7FE9F2-91C9-4C6D-92F5-242D980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4A930-8C2A-42F7-8190-EEDB8E02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8441</Words>
  <Characters>48119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6</cp:revision>
  <dcterms:created xsi:type="dcterms:W3CDTF">2013-12-23T23:15:00Z</dcterms:created>
  <dcterms:modified xsi:type="dcterms:W3CDTF">2022-10-19T08:14:00Z</dcterms:modified>
  <cp:category/>
</cp:coreProperties>
</file>