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46" w:rsidRDefault="00173E46">
      <w:pPr>
        <w:autoSpaceDE w:val="0"/>
        <w:autoSpaceDN w:val="0"/>
        <w:spacing w:after="78" w:line="220" w:lineRule="exact"/>
      </w:pPr>
    </w:p>
    <w:p w:rsidR="00173E46" w:rsidRPr="00731CB0" w:rsidRDefault="00F31FE7">
      <w:pPr>
        <w:rPr>
          <w:lang w:val="ru-RU"/>
        </w:rPr>
        <w:sectPr w:rsidR="00173E46" w:rsidRPr="00731CB0">
          <w:pgSz w:w="11900" w:h="16840"/>
          <w:pgMar w:top="1440" w:right="1440" w:bottom="1440" w:left="1440" w:header="720" w:footer="720" w:gutter="0"/>
          <w:cols w:space="720" w:equalWidth="0">
            <w:col w:w="9592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5857336" cy="83541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к 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978" cy="835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3E46" w:rsidRPr="00731CB0" w:rsidRDefault="00173E46">
      <w:pPr>
        <w:autoSpaceDE w:val="0"/>
        <w:autoSpaceDN w:val="0"/>
        <w:spacing w:after="78" w:line="220" w:lineRule="exact"/>
        <w:rPr>
          <w:lang w:val="ru-RU"/>
        </w:rPr>
      </w:pPr>
    </w:p>
    <w:p w:rsidR="00173E46" w:rsidRPr="00731CB0" w:rsidRDefault="00F94464">
      <w:pPr>
        <w:autoSpaceDE w:val="0"/>
        <w:autoSpaceDN w:val="0"/>
        <w:spacing w:after="0" w:line="230" w:lineRule="auto"/>
        <w:rPr>
          <w:lang w:val="ru-RU"/>
        </w:rPr>
      </w:pPr>
      <w:r w:rsidRPr="00731CB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73E46" w:rsidRPr="00731CB0" w:rsidRDefault="00F94464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начального общего образования по физической культуре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</w:t>
      </w:r>
      <w:r w:rsidRPr="00731CB0">
        <w:rPr>
          <w:lang w:val="ru-RU"/>
        </w:rPr>
        <w:br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(одобрена решением ФУМО от 02.06.2020 г.).</w:t>
      </w:r>
    </w:p>
    <w:p w:rsidR="00173E46" w:rsidRPr="00731CB0" w:rsidRDefault="00F94464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создании программы учитывались потребности современного российского общества в воспитании здорового поколения, государственная политика с национальными целями увеличения продолжительности жизни граждан России и научная теория физической культуры, представляющая закономерности двигательной деятельности человека. Здоровье закладывается в детстве, и </w:t>
      </w:r>
      <w:r w:rsidRPr="00731CB0">
        <w:rPr>
          <w:lang w:val="ru-RU"/>
        </w:rPr>
        <w:br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качественное образование в части физического воспитания, физической культуры детей дошкольного и начального возраста определяет образ жизни на многие годы.</w:t>
      </w:r>
    </w:p>
    <w:p w:rsidR="00173E46" w:rsidRPr="00731CB0" w:rsidRDefault="00F9446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31CB0">
        <w:rPr>
          <w:lang w:val="ru-RU"/>
        </w:rPr>
        <w:tab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гимнастика, игры, туризм, спорт.</w:t>
      </w:r>
    </w:p>
    <w:p w:rsidR="00173E46" w:rsidRPr="00731CB0" w:rsidRDefault="00F94464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 xml:space="preserve">По данной классификации физические упражнения делятся на четыре группы: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 игровые упражнения, состоящие из естественных видов действий (бега, бросков и т.п.),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действия; туристические физические упражнения, включающие ходьбу, бег, прыжки, преодоление препятствий, ходьбу на лыжах, езду на велосипеде, греблю в естественных природных условиях, эффективность которых оценивается комплексным воздействием на организм и результативностью преодоления расстояния и препятствий на местности; спортивные упражнения объединяют ту группу действий, исполнение которых искусственно стандартизировано в соответствии с Единой всесоюзной </w:t>
      </w:r>
      <w:r w:rsidRPr="00731CB0">
        <w:rPr>
          <w:lang w:val="ru-RU"/>
        </w:rPr>
        <w:br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спортивной классификацией и является предметом специализации для достижения максимальных спортивных результатов.</w:t>
      </w:r>
    </w:p>
    <w:p w:rsidR="00173E46" w:rsidRPr="00731CB0" w:rsidRDefault="00F94464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Основные предметные результаты по учебному предмету «Физическая культура» в соответствии с Федеральным государственным образовательным стандартом начального общего образования (далее— ФГОС НОО) должны обеспечивать умение использовать основные гимнастические упражнения для формирования и укрепления здоровья, физического развития, физического совершенствования, повышения физической и умственной работоспособности.</w:t>
      </w:r>
    </w:p>
    <w:p w:rsidR="00173E46" w:rsidRPr="00731CB0" w:rsidRDefault="00F94464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В программе отведено особое место упражнениям основной гимнастики и играм с использованием гимнастических упражнений. Овладение жизненно важными навыками гимнастики позволяет решить задачу овладения жизненно важными навыками плавания. Программа включает упражнения для развития гибкости и координации, эффективность развития которых приходится на возрастной период начальной школы. Целенаправленные физические упражнения позволяют избирательно и значительно их развить.</w:t>
      </w:r>
    </w:p>
    <w:p w:rsidR="00173E46" w:rsidRPr="00731CB0" w:rsidRDefault="00F94464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Программа обеспечивает «сформированность общих представлений о физической культуре и спорте, физической активности,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спортивных)».</w:t>
      </w:r>
    </w:p>
    <w:p w:rsidR="00173E46" w:rsidRPr="00731CB0" w:rsidRDefault="00F9446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31CB0">
        <w:rPr>
          <w:lang w:val="ru-RU"/>
        </w:rPr>
        <w:tab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Освоение программы обеспечивает выполнение обучающимися нормативов Всероссийского физкультурно-спортивного комплекса ГТО и другие предметные результаты ФГОС НОО, а также</w:t>
      </w:r>
    </w:p>
    <w:p w:rsidR="00173E46" w:rsidRPr="00731CB0" w:rsidRDefault="00173E46">
      <w:pPr>
        <w:rPr>
          <w:lang w:val="ru-RU"/>
        </w:rPr>
        <w:sectPr w:rsidR="00173E46" w:rsidRPr="00731CB0">
          <w:pgSz w:w="11900" w:h="16840"/>
          <w:pgMar w:top="298" w:right="634" w:bottom="29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173E46" w:rsidRPr="00731CB0" w:rsidRDefault="00173E46">
      <w:pPr>
        <w:autoSpaceDE w:val="0"/>
        <w:autoSpaceDN w:val="0"/>
        <w:spacing w:after="96" w:line="220" w:lineRule="exact"/>
        <w:rPr>
          <w:lang w:val="ru-RU"/>
        </w:rPr>
      </w:pPr>
    </w:p>
    <w:p w:rsidR="00173E46" w:rsidRPr="00731CB0" w:rsidRDefault="00F94464">
      <w:pPr>
        <w:autoSpaceDE w:val="0"/>
        <w:autoSpaceDN w:val="0"/>
        <w:spacing w:after="0" w:line="271" w:lineRule="auto"/>
        <w:ind w:right="432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позволяет решить воспитательные задачи, изложенные в примерной программе воспитания, одобренной решением федерального учебно-методического объединения по общему образованию (протокол от 2 июня 2020 года № 2/20).</w:t>
      </w:r>
    </w:p>
    <w:p w:rsidR="00173E46" w:rsidRPr="00731CB0" w:rsidRDefault="00F94464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Согласно своему назначению примерная рабочая программа является ориентиром для составления рабочих программ образовательных учреждений: она даёт представление о целях, общей стратегии обучения, воспитания и развития обучающихся в рамках учебного предмета «Физическая культура»; устанавливает обязательное предметное содержание, 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содержания; даёт примерное распределение учебных часов по тематическим разделам и рекомендуемую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основной образовательной программы начального общего образования, а также требований к результатам обучения физической культуре на уровне целей изучения предмета и основных видов учебно-познавательной деятельности / учебных действий ученика по освоению учебного содержания.</w:t>
      </w:r>
    </w:p>
    <w:p w:rsidR="00173E46" w:rsidRPr="00731CB0" w:rsidRDefault="00F94464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нашли своё отражение: Поручение Президента Российской Федерации об обеспечении внесения в примерные основные образовательные программы дошкольного, начального общего, основного общего и среднего общего образования изменений, предусматривающих обязательное выполнение воспитанниками и учащимися упражнений основной гимнастики в целях их физического развития (с учётом ограничений, обусловленных состоянием здоровья); условия Концепции модернизации преподавания учебного предмета «Физическая культура» в образовательных </w:t>
      </w:r>
      <w:r w:rsidRPr="00731CB0">
        <w:rPr>
          <w:lang w:val="ru-RU"/>
        </w:rPr>
        <w:br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организациях Российской Федерации, реализующих основные общеобразовательные программы, научные и методологические подходы к изучению физической культуры в начальной школе.</w:t>
      </w:r>
    </w:p>
    <w:p w:rsidR="00173E46" w:rsidRPr="00731CB0" w:rsidRDefault="00F9446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31CB0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«ФИЗИЧЕСКАЯ КУЛЬТУРА»</w:t>
      </w:r>
    </w:p>
    <w:p w:rsidR="00173E46" w:rsidRPr="00731CB0" w:rsidRDefault="00F94464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систем: гимнастика, игры, туризм, спорт — и упражнений по преимущественной целевой направленности их использования с учётом сенситивных периодов развития учащихся начальной школы. В процессе овладения этой деятельностью формируется костно-мышечная система, укрепляется здоровье, совершенствуются физические качества, осваиваются необходимые двигательные действия, активно развиваются мышление, творчество и самостоятельность.</w:t>
      </w:r>
    </w:p>
    <w:p w:rsidR="00173E46" w:rsidRPr="00731CB0" w:rsidRDefault="00F94464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«Физическая культура» обладает широкими возможностями в использовании форм, средств и методов обучения. Существенным компонентом содержания учебного предмета«Физическая культура» является физическое воспитание граждан России. Учебный предмет«Физическая культура» обогащает обучающихся системой знаний о сущности и общественном значении физической культуры и её влиянии на всестороннее развитие личности. Такие знания обеспечивают развитие гармоничной личности, мотивацию и способность обучающихся к различным видам деятельности, повышают их общую культуру.</w:t>
      </w:r>
    </w:p>
    <w:p w:rsidR="00173E46" w:rsidRPr="00731CB0" w:rsidRDefault="00F94464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Программа основана на системе научных знаний о человеке, сущности физической культуры,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</w:r>
    </w:p>
    <w:p w:rsidR="00173E46" w:rsidRPr="00731CB0" w:rsidRDefault="00F94464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31CB0">
        <w:rPr>
          <w:lang w:val="ru-RU"/>
        </w:rPr>
        <w:tab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В программе учтены приоритеты в обучении на уровне начального образования, изложенные в Концепции модернизации преподавания учебного предмета «Физическая культура» в</w:t>
      </w:r>
    </w:p>
    <w:p w:rsidR="00173E46" w:rsidRPr="00731CB0" w:rsidRDefault="00173E46">
      <w:pPr>
        <w:rPr>
          <w:lang w:val="ru-RU"/>
        </w:rPr>
        <w:sectPr w:rsidR="00173E46" w:rsidRPr="00731CB0">
          <w:pgSz w:w="11900" w:h="16840"/>
          <w:pgMar w:top="316" w:right="666" w:bottom="28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173E46" w:rsidRPr="00731CB0" w:rsidRDefault="00173E46">
      <w:pPr>
        <w:autoSpaceDE w:val="0"/>
        <w:autoSpaceDN w:val="0"/>
        <w:spacing w:after="96" w:line="220" w:lineRule="exact"/>
        <w:rPr>
          <w:lang w:val="ru-RU"/>
        </w:rPr>
      </w:pPr>
    </w:p>
    <w:p w:rsidR="00173E46" w:rsidRPr="00731CB0" w:rsidRDefault="00F94464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образовательных организациях Российской Федерации,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опорно-двигательного аппарата, развития гибкости, координации, моторики; получения эмоционального удовлетворения от выполнения физических упражнений в игровой деятельности.</w:t>
      </w:r>
    </w:p>
    <w:p w:rsidR="00173E46" w:rsidRPr="00731CB0" w:rsidRDefault="00F94464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31CB0">
        <w:rPr>
          <w:lang w:val="ru-RU"/>
        </w:rPr>
        <w:tab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обеспечивает создание условий для высокого качества преподавания учебного предмета«Физическая культура» на уровне начального общего образования;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оптимальной учебной нагрузки, режима учебных занятий, создание условий для профилактики заболеваний и оздоровления обучающихся; </w:t>
      </w:r>
      <w:r w:rsidRPr="00731CB0">
        <w:rPr>
          <w:lang w:val="ru-RU"/>
        </w:rPr>
        <w:br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способствует решению задач, определённых в Стратегии развития физической культуры и спорта в Российской Федерации на период до 2030 г. и Межотраслевой программе развития школьного спорта до 2024 г., и направлена на достижение национальных целей развития Российской Федерации, а именно: </w:t>
      </w:r>
      <w:r w:rsidRPr="00731CB0">
        <w:rPr>
          <w:lang w:val="ru-RU"/>
        </w:rPr>
        <w:br/>
      </w:r>
      <w:r w:rsidRPr="00731CB0">
        <w:rPr>
          <w:lang w:val="ru-RU"/>
        </w:rPr>
        <w:tab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 xml:space="preserve">а) сохранение населения, здоровье и благополучие людей; </w:t>
      </w:r>
      <w:r w:rsidRPr="00731CB0">
        <w:rPr>
          <w:lang w:val="ru-RU"/>
        </w:rPr>
        <w:br/>
      </w:r>
      <w:r w:rsidRPr="00731CB0">
        <w:rPr>
          <w:lang w:val="ru-RU"/>
        </w:rPr>
        <w:tab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б) создание возможностей для самореализации и развития талантов.</w:t>
      </w:r>
    </w:p>
    <w:p w:rsidR="00173E46" w:rsidRPr="00731CB0" w:rsidRDefault="00F94464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731CB0">
        <w:rPr>
          <w:lang w:val="ru-RU"/>
        </w:rPr>
        <w:tab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:rsidR="00173E46" w:rsidRPr="00731CB0" w:rsidRDefault="00F94464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В основе программы лежат представления об уникальности личности каждого учащегося начальной школы, индивидуальных возможностях каждого школьника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Федерации.</w:t>
      </w:r>
    </w:p>
    <w:p w:rsidR="00173E46" w:rsidRPr="00731CB0" w:rsidRDefault="00F94464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Ценностные ориентиры содержания программы направлены на воспитание творческих, </w:t>
      </w:r>
      <w:r w:rsidRPr="00731CB0">
        <w:rPr>
          <w:lang w:val="ru-RU"/>
        </w:rPr>
        <w:br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компетентных и успешных граждан России, способных к активной самореализации в личной, общественной и профессиональной деятельности. Обучение по программе позволяет формировать у обучающихся установку на формирование, сохранение и укрепление здоровья; освоить умения, навыки ведения здорового и безопасного образа жизни; выполнить нормы ГТО.</w:t>
      </w:r>
    </w:p>
    <w:p w:rsidR="00173E46" w:rsidRPr="00731CB0" w:rsidRDefault="00F94464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программы направлено на эффективное развитие физических качеств и способностей обучающихся начальной школы; на воспитание личностных качеств, включающих в себя готовность и способность к саморазвитию, самооценке, рефлексии, анализу; формирует творческое </w:t>
      </w:r>
      <w:r w:rsidRPr="00731CB0">
        <w:rPr>
          <w:lang w:val="ru-RU"/>
        </w:rPr>
        <w:br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нестандартное мышление, инициативность, целеустремлённость; воспитывает этические чувства доброжелательности и эмоционально-нравственной отзывчивости, понимания и сопереживания чувствам других людей; учит взаимодействовать с окружающими людьми и работать в команде; проявлять лидерские качества.</w:t>
      </w:r>
    </w:p>
    <w:p w:rsidR="00173E46" w:rsidRPr="00731CB0" w:rsidRDefault="00F94464">
      <w:pPr>
        <w:autoSpaceDE w:val="0"/>
        <w:autoSpaceDN w:val="0"/>
        <w:spacing w:before="70" w:after="0"/>
        <w:ind w:firstLine="18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строится на принципах личностно-ориентированной, личностно-</w:t>
      </w:r>
      <w:r w:rsidRPr="00731CB0">
        <w:rPr>
          <w:lang w:val="ru-RU"/>
        </w:rPr>
        <w:br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развивающей педагогики, которая определяет повышение внимания к культуре физического развития, ориентации физкультурно-спортивной деятельности на решение задач развития культуры движения, физическое воспитание.</w:t>
      </w:r>
    </w:p>
    <w:p w:rsidR="00173E46" w:rsidRPr="00731CB0" w:rsidRDefault="00F94464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Важное значение в освоении программы уделено играм и игровым заданиям как простейшей форме физкультурно-спортивной деятельности. В программе используются сюжетные и импровизационно-творческие подвижные игры, рефлексивно-метафорические игры, игры на основе интеграции интеллектуального и двигательного компонентов. Игры повышают интерес к занятиям физической культурой, а также содействуют духовно-нравственному воспитанию обучающихся. Для </w:t>
      </w:r>
      <w:r w:rsidRPr="00731CB0">
        <w:rPr>
          <w:lang w:val="ru-RU"/>
        </w:rPr>
        <w:br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ознакомления с видами спорта в программе используются спортивные эстафеты, спортивные упражнения и спортивные игровые задания. Для ознакомления с туристическими спортивными</w:t>
      </w:r>
    </w:p>
    <w:p w:rsidR="00173E46" w:rsidRPr="00731CB0" w:rsidRDefault="00173E46">
      <w:pPr>
        <w:rPr>
          <w:lang w:val="ru-RU"/>
        </w:rPr>
        <w:sectPr w:rsidR="00173E46" w:rsidRPr="00731CB0">
          <w:pgSz w:w="11900" w:h="16840"/>
          <w:pgMar w:top="316" w:right="666" w:bottom="40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173E46" w:rsidRPr="00731CB0" w:rsidRDefault="00173E46">
      <w:pPr>
        <w:autoSpaceDE w:val="0"/>
        <w:autoSpaceDN w:val="0"/>
        <w:spacing w:after="66" w:line="220" w:lineRule="exact"/>
        <w:rPr>
          <w:lang w:val="ru-RU"/>
        </w:rPr>
      </w:pPr>
    </w:p>
    <w:p w:rsidR="00173E46" w:rsidRPr="00731CB0" w:rsidRDefault="00F94464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упражнениями в программе используются туристические спортивные игры. Содержание программы обеспечивает достаточный объём практико-ориентированных знаний и умений.</w:t>
      </w:r>
    </w:p>
    <w:p w:rsidR="00173E46" w:rsidRPr="00731CB0" w:rsidRDefault="00F9446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31CB0">
        <w:rPr>
          <w:lang w:val="ru-RU"/>
        </w:rPr>
        <w:tab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ФГОС НОО содержание программы учебного предмета «Физическая культура»состоит из следующих компонентов:</w:t>
      </w:r>
    </w:p>
    <w:p w:rsidR="00173E46" w:rsidRPr="00731CB0" w:rsidRDefault="00F9446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знания о физической культуре (информационный компонент деятельности);</w:t>
      </w:r>
    </w:p>
    <w:p w:rsidR="00173E46" w:rsidRPr="00731CB0" w:rsidRDefault="00F94464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способы физкультурной деятельности (операциональный компонент деятельности);</w:t>
      </w:r>
    </w:p>
    <w:p w:rsidR="00173E46" w:rsidRPr="00731CB0" w:rsidRDefault="00F94464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физическое совершенствование (мотивационно-процессуальный компонент деятельности), которое подразделяется на физкультурно-оздоровительную и спортивно-оздоровительную деятельность.</w:t>
      </w:r>
    </w:p>
    <w:p w:rsidR="00173E46" w:rsidRPr="00731CB0" w:rsidRDefault="00F94464">
      <w:pPr>
        <w:tabs>
          <w:tab w:val="left" w:pos="180"/>
        </w:tabs>
        <w:autoSpaceDE w:val="0"/>
        <w:autoSpaceDN w:val="0"/>
        <w:spacing w:before="180" w:after="0" w:line="286" w:lineRule="auto"/>
        <w:rPr>
          <w:lang w:val="ru-RU"/>
        </w:rPr>
      </w:pPr>
      <w:r w:rsidRPr="00731CB0">
        <w:rPr>
          <w:lang w:val="ru-RU"/>
        </w:rPr>
        <w:tab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 xml:space="preserve">Концепция программы основана на следующих принципах: </w:t>
      </w:r>
      <w:r w:rsidRPr="00731CB0">
        <w:rPr>
          <w:lang w:val="ru-RU"/>
        </w:rPr>
        <w:br/>
      </w:r>
      <w:r w:rsidRPr="00731CB0">
        <w:rPr>
          <w:lang w:val="ru-RU"/>
        </w:rPr>
        <w:tab/>
      </w:r>
      <w:r w:rsidRPr="00731CB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систематичности и последовательности. </w:t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 систематичности и </w:t>
      </w:r>
      <w:r w:rsidRPr="00731CB0">
        <w:rPr>
          <w:lang w:val="ru-RU"/>
        </w:rPr>
        <w:br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последовательности предполагает регулярность занятий и систему чередования нагрузок с отдыхом, а также определённую последовательность занятий и взаимосвязь между различными сторонами их содержания. Учебный материал программы должен быть разделён на логически завершённые части, теоретическая база знаний подкрепляется практическими навыками. Особое внимание в программе уделяется повторяемости. Повторяются не только отдельные физические упражнения, но и </w:t>
      </w:r>
      <w:r w:rsidRPr="00731CB0">
        <w:rPr>
          <w:lang w:val="ru-RU"/>
        </w:rPr>
        <w:br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последовательность их в занятиях. Также повторяется в определённых чертах и последовательность самих занятий на протяжении недельных, месячных и других циклов. Принцип систематичности и последовательности повышает эффективность динамики развития основных физических качеств младших школьников с учётом их сенситивного периода развития: гибкости, координации, быстроты.</w:t>
      </w:r>
    </w:p>
    <w:p w:rsidR="00173E46" w:rsidRPr="00731CB0" w:rsidRDefault="00F94464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31CB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Принципы непрерывности и цикличности. </w:t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Эти принципы выражают основные закономерности построения занятий в физическом воспитании. Они обеспечивает преемственность между занятиями, частоту и суммарную протяжённость их во времени. Кроме того, принцип непрерывности тесно связан с принципом системного чередования нагрузок и отдыха. Принцип цикличности заключается в повторяющейся последовательности занятий, что обеспечивает повышение тренированности, улучшает физическую подготовленность обучающегося.</w:t>
      </w:r>
    </w:p>
    <w:p w:rsidR="00173E46" w:rsidRPr="00731CB0" w:rsidRDefault="00F94464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731CB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возрастной адекватности направлений физического воспитания. </w:t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Программа учитывает возрастные и индивидуальные особенности детей младшего школьного возраста, что способствует гармоничному формированию двигательных умений и навыков.</w:t>
      </w:r>
    </w:p>
    <w:p w:rsidR="00173E46" w:rsidRPr="00731CB0" w:rsidRDefault="00F94464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731CB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наглядности. </w:t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 xml:space="preserve">Наглядность обучения и воспитания предполагает как широкое </w:t>
      </w:r>
      <w:r w:rsidRPr="00731CB0">
        <w:rPr>
          <w:lang w:val="ru-RU"/>
        </w:rPr>
        <w:br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использование зрительных ощущений, восприятия образов, так и постоянную опору на свидетельства всех других органов чувств, благодаря которым достигается непосредственный эффект от содержания программы. В процессе физического воспитания наглядность играет особенно важную роль,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чувств.</w:t>
      </w:r>
    </w:p>
    <w:p w:rsidR="00173E46" w:rsidRPr="00731CB0" w:rsidRDefault="00F94464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731CB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доступности и индивидуализации. </w:t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 доступности и индивидуализации означает требование оптимального соответствия задач, средств и методов физического воспитания </w:t>
      </w:r>
      <w:r w:rsidRPr="00731CB0">
        <w:rPr>
          <w:lang w:val="ru-RU"/>
        </w:rPr>
        <w:br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 xml:space="preserve">возможностям обучающихся. При реализации принципа доступности учитывается готовность обучающихся к освоению материала, выполнению той или иной физической нагрузки и определяется мера доступности задания. Готовность к выполнению заданий зависит от уровня физического и интеллектуального развития, а также от их субъективной установки, выражающейся в </w:t>
      </w:r>
      <w:r w:rsidRPr="00731CB0">
        <w:rPr>
          <w:lang w:val="ru-RU"/>
        </w:rPr>
        <w:br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преднамеренном, целеустремлённом и волевом поведении обучающихся.</w:t>
      </w:r>
    </w:p>
    <w:p w:rsidR="00173E46" w:rsidRPr="00731CB0" w:rsidRDefault="00F94464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731CB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осознанности и активности. </w:t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Принцип осознанности и активности предполагает осмысленное отношение обучающихся к выполнению физических упражнений, осознание и последовательность техники выполнения упражнений (комплексов упражнений), техники дыхания,</w:t>
      </w:r>
    </w:p>
    <w:p w:rsidR="00173E46" w:rsidRPr="00731CB0" w:rsidRDefault="00173E46">
      <w:pPr>
        <w:rPr>
          <w:lang w:val="ru-RU"/>
        </w:rPr>
        <w:sectPr w:rsidR="00173E46" w:rsidRPr="00731CB0">
          <w:pgSz w:w="11900" w:h="16840"/>
          <w:pgMar w:top="286" w:right="680" w:bottom="332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173E46" w:rsidRPr="00731CB0" w:rsidRDefault="00173E46">
      <w:pPr>
        <w:autoSpaceDE w:val="0"/>
        <w:autoSpaceDN w:val="0"/>
        <w:spacing w:after="66" w:line="220" w:lineRule="exact"/>
        <w:rPr>
          <w:lang w:val="ru-RU"/>
        </w:rPr>
      </w:pPr>
    </w:p>
    <w:p w:rsidR="00173E46" w:rsidRPr="00731CB0" w:rsidRDefault="00F94464">
      <w:pPr>
        <w:autoSpaceDE w:val="0"/>
        <w:autoSpaceDN w:val="0"/>
        <w:spacing w:after="0" w:line="230" w:lineRule="auto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дозированности объёма и интенсивности выполнения упражнений в соответствии с возможностями.</w:t>
      </w:r>
    </w:p>
    <w:p w:rsidR="00173E46" w:rsidRPr="00731CB0" w:rsidRDefault="00F94464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Осознавая оздоровительное воздействие физических упражнений на организм, обучающиеся учатся самостоятельно и творчески решать двигательные задачи.</w:t>
      </w:r>
    </w:p>
    <w:p w:rsidR="00173E46" w:rsidRPr="00731CB0" w:rsidRDefault="00F94464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731CB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динамичности. </w:t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Принцип динамичности выражает общую тенденцию требований, предъявляемых к обучающимся в соответствии с программой, которая заключается в постановке и выполнении всё более трудных новых заданий, в постепенном нарастании объёма и интенсивности и связанных с ними нагрузок. Программой предусмотрено регулярное обновление заданий с общей тенденцией к росту физических нагрузок.</w:t>
      </w:r>
    </w:p>
    <w:p w:rsidR="00173E46" w:rsidRPr="00731CB0" w:rsidRDefault="00F94464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31CB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вариативности. </w:t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Принцип вариативности программы предполагает многообразие и гибкость используемых в программе форм, средств и методов обучения в зависимости от физического развития, индивидуальных особенностей и функциональных возможностей обучающихся, которые описаны в программе. Соблюдение этих принципов позволит обучающимся достичь наиболее эффективных результатов.</w:t>
      </w:r>
    </w:p>
    <w:p w:rsidR="00173E46" w:rsidRPr="00731CB0" w:rsidRDefault="00F94464">
      <w:pPr>
        <w:autoSpaceDE w:val="0"/>
        <w:autoSpaceDN w:val="0"/>
        <w:spacing w:before="70" w:after="0"/>
        <w:ind w:firstLine="18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Освоение программы предполагает соблюдение главных педагогических правил: от известного к неизвестному, от лёгкого к трудному, от простого к сложному. Планирование учебного материала рекомендуется в соответствии с постепенным освоением теоретических знаний, практических умений и навыков в учебной и самостоятельной физкультурной, оздоровительной деятельности.</w:t>
      </w:r>
    </w:p>
    <w:p w:rsidR="00173E46" w:rsidRPr="00731CB0" w:rsidRDefault="00F94464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В основе программы лежит системно-деятельностный подход, целью которого является формирование у обучающихся полного представления о возможностях физической культуры. В содержании программы учитывается взаимосвязь изучаемых явлений и процессов, что позволит успешно достигнуть планируемых результатов — предметных, метапредметных и личностных.</w:t>
      </w:r>
    </w:p>
    <w:p w:rsidR="00173E46" w:rsidRPr="00731CB0" w:rsidRDefault="00F9446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31CB0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«ФИЗИЧЕСКАЯ КУЛЬТУРА»</w:t>
      </w:r>
    </w:p>
    <w:p w:rsidR="00173E46" w:rsidRPr="00731CB0" w:rsidRDefault="00F94464">
      <w:pPr>
        <w:autoSpaceDE w:val="0"/>
        <w:autoSpaceDN w:val="0"/>
        <w:spacing w:before="190" w:after="0"/>
        <w:ind w:firstLine="18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Цели изучения учебного предмета «Физическая культура»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173E46" w:rsidRPr="00731CB0" w:rsidRDefault="00F94464">
      <w:pPr>
        <w:autoSpaceDE w:val="0"/>
        <w:autoSpaceDN w:val="0"/>
        <w:spacing w:before="70" w:after="0" w:line="271" w:lineRule="auto"/>
        <w:ind w:right="1008" w:firstLine="18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Цели и задачи программы обеспечивают результаты освоения основной образовательной программы начального общего образования по учебному предмету «Физическая культура» в соответствии с ФГОС НОО.</w:t>
      </w:r>
    </w:p>
    <w:p w:rsidR="00173E46" w:rsidRPr="00731CB0" w:rsidRDefault="00F94464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К направлению первостепенной значимости при реализации образовательных функций учебного предмета «Физическая культура» традиционно относят формирование знаний основ физической культуры как науки области знаний о человеке, прикладных умениях и навыках, основанных на физических упражнениях для формирования и укрепления здоровья, физического развития и физического совершенствования, повышения физической и умственной работоспособности, и как одного из основных компонентов общей культуры человека.</w:t>
      </w:r>
    </w:p>
    <w:p w:rsidR="00173E46" w:rsidRPr="00731CB0" w:rsidRDefault="00F9446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31CB0">
        <w:rPr>
          <w:lang w:val="ru-RU"/>
        </w:rPr>
        <w:tab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образования.</w:t>
      </w:r>
    </w:p>
    <w:p w:rsidR="00173E46" w:rsidRPr="00731CB0" w:rsidRDefault="00F94464">
      <w:pPr>
        <w:autoSpaceDE w:val="0"/>
        <w:autoSpaceDN w:val="0"/>
        <w:spacing w:before="70" w:after="0"/>
        <w:ind w:firstLine="18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В содержании программы учтены основные направления развития познавательной активности человека, включая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173E46" w:rsidRPr="00731CB0" w:rsidRDefault="00F94464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Задача учебного предмета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психологического), освоении упражнений основной </w:t>
      </w:r>
      <w:r w:rsidRPr="00731CB0">
        <w:rPr>
          <w:lang w:val="ru-RU"/>
        </w:rPr>
        <w:br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гимнастики, плавания как жизненно важных навыков человека; овладение умениями организовывать здоровьесберегающую жизнедеятельность (распорядок дня, утренняя гимнастика, гимнастические</w:t>
      </w:r>
    </w:p>
    <w:p w:rsidR="00173E46" w:rsidRPr="00731CB0" w:rsidRDefault="00173E46">
      <w:pPr>
        <w:rPr>
          <w:lang w:val="ru-RU"/>
        </w:rPr>
        <w:sectPr w:rsidR="00173E46" w:rsidRPr="00731CB0">
          <w:pgSz w:w="11900" w:h="16840"/>
          <w:pgMar w:top="286" w:right="668" w:bottom="31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173E46" w:rsidRPr="00731CB0" w:rsidRDefault="00173E46">
      <w:pPr>
        <w:autoSpaceDE w:val="0"/>
        <w:autoSpaceDN w:val="0"/>
        <w:spacing w:after="66" w:line="220" w:lineRule="exact"/>
        <w:rPr>
          <w:lang w:val="ru-RU"/>
        </w:rPr>
      </w:pPr>
    </w:p>
    <w:p w:rsidR="00173E46" w:rsidRPr="00731CB0" w:rsidRDefault="00F94464">
      <w:pPr>
        <w:autoSpaceDE w:val="0"/>
        <w:autoSpaceDN w:val="0"/>
        <w:spacing w:after="0" w:line="271" w:lineRule="auto"/>
        <w:ind w:right="144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минутки, подвижные и общеразвивающие игры и т.д.); умении применять правила безопасности при выполнении физических упражнений и различных форм двигательной деятельности и как результат— физическое воспитание, формирование здоровья и здорового образа жизни.</w:t>
      </w:r>
    </w:p>
    <w:p w:rsidR="00173E46" w:rsidRPr="00731CB0" w:rsidRDefault="00F9446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Наряду с этим программа обеспечивает:</w:t>
      </w:r>
    </w:p>
    <w:p w:rsidR="00173E46" w:rsidRPr="00731CB0" w:rsidRDefault="00F94464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образования;</w:t>
      </w:r>
    </w:p>
    <w:p w:rsidR="00173E46" w:rsidRPr="00731CB0" w:rsidRDefault="00F94464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преемственность основных образовательных программ дошкольного, начального общего и основного общего образования;</w:t>
      </w:r>
    </w:p>
    <w:p w:rsidR="00173E46" w:rsidRPr="00731CB0" w:rsidRDefault="00F94464">
      <w:pPr>
        <w:autoSpaceDE w:val="0"/>
        <w:autoSpaceDN w:val="0"/>
        <w:spacing w:before="240" w:after="0" w:line="271" w:lineRule="auto"/>
        <w:ind w:left="42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возможности формирования индивидуального подхода и различного уровня сложности с учётом образовательных потребностей и способностей обучающихся (включая одарённых детей, детей с ограниченными возможностями здоровья);</w:t>
      </w:r>
    </w:p>
    <w:p w:rsidR="00173E46" w:rsidRPr="00731CB0" w:rsidRDefault="00F94464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государственные гарантии качества начального общего образования, личностного развития обучающихся;</w:t>
      </w:r>
    </w:p>
    <w:p w:rsidR="00173E46" w:rsidRPr="00731CB0" w:rsidRDefault="00F94464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овладение современными технологическими средствами в ходе обучения и в повседневной жизни, освоение цифровых образовательных сред для проверки и приобретения знаний, расширения возможностей личного образовательного маршрута;</w:t>
      </w:r>
    </w:p>
    <w:p w:rsidR="00173E46" w:rsidRPr="00731CB0" w:rsidRDefault="00F94464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обучающихся знаний о месте физической культуры и спорта в национальной стратегии развития России, их исторической роли, вкладе спортсменов России в мировое спортивное наследие;</w:t>
      </w:r>
    </w:p>
    <w:p w:rsidR="00173E46" w:rsidRPr="00731CB0" w:rsidRDefault="00F94464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освоение обучающимися технологий командной работы на основе личного вклада каждого в решение общих задач, осознания личной ответственности, объективной оценки своих и командных возможностей.</w:t>
      </w:r>
    </w:p>
    <w:p w:rsidR="00173E46" w:rsidRPr="00731CB0" w:rsidRDefault="00F94464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731CB0">
        <w:rPr>
          <w:lang w:val="ru-RU"/>
        </w:rPr>
        <w:tab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Приоритет индивидуального подхода в обучении позволяет обучающимся осваивать программу в соответствии с возможностями каждого.</w:t>
      </w:r>
    </w:p>
    <w:p w:rsidR="00173E46" w:rsidRPr="00731CB0" w:rsidRDefault="00F94464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731CB0">
        <w:rPr>
          <w:lang w:val="ru-RU"/>
        </w:rPr>
        <w:tab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Универсальными компетенциями учащихся на этапе начального образования по программе являются:</w:t>
      </w:r>
    </w:p>
    <w:p w:rsidR="00173E46" w:rsidRPr="00731CB0" w:rsidRDefault="00F94464">
      <w:pPr>
        <w:autoSpaceDE w:val="0"/>
        <w:autoSpaceDN w:val="0"/>
        <w:spacing w:before="178" w:after="0" w:line="274" w:lineRule="auto"/>
        <w:ind w:left="420" w:right="864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умение организовывать собственную деятельность, выбирать и использовать средства физической культуры для достижения цели динамики личного физического развития и физического совершенствования;</w:t>
      </w:r>
    </w:p>
    <w:p w:rsidR="00173E46" w:rsidRPr="00731CB0" w:rsidRDefault="00F94464">
      <w:pPr>
        <w:autoSpaceDE w:val="0"/>
        <w:autoSpaceDN w:val="0"/>
        <w:spacing w:before="238" w:after="0"/>
        <w:ind w:left="420" w:right="432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умение активно включаться в коллективную деятельность, взаимодействовать со сверстниками в достижении общих целей, проявлять лидерские качества в соревновательной деятельности, работоспособность в учебно-тренировочном процессе, взаимопомощь при изучении и выполнении физических упражнений;</w:t>
      </w:r>
    </w:p>
    <w:p w:rsidR="00173E46" w:rsidRPr="00731CB0" w:rsidRDefault="00F94464">
      <w:pPr>
        <w:autoSpaceDE w:val="0"/>
        <w:autoSpaceDN w:val="0"/>
        <w:spacing w:before="238" w:after="0" w:line="281" w:lineRule="auto"/>
        <w:ind w:left="42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умение доносить информацию в доступной, яркой, эмоциональной форме в процессе общения и взаимодействия со сверстниками и взрослыми людьми, в том числе при передаче информации на заданную тему по общим сведениям теории физической культуры, методикам выполнения физических упражнений, правилам проведения общеразвивающих подвижных игр и игровых заданий;</w:t>
      </w:r>
    </w:p>
    <w:p w:rsidR="00173E46" w:rsidRPr="00731CB0" w:rsidRDefault="00F94464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умение работать над ошибками, в том числе при выполнении физических упражнений, слышать замечания и рекомендации педагога, концентрироваться при практическом выполнении заданий, ставить перед собой задачи гармоничного физического развития.</w:t>
      </w:r>
    </w:p>
    <w:p w:rsidR="00173E46" w:rsidRPr="00731CB0" w:rsidRDefault="00173E46">
      <w:pPr>
        <w:rPr>
          <w:lang w:val="ru-RU"/>
        </w:rPr>
        <w:sectPr w:rsidR="00173E46" w:rsidRPr="00731CB0">
          <w:pgSz w:w="11900" w:h="16840"/>
          <w:pgMar w:top="286" w:right="712" w:bottom="302" w:left="666" w:header="720" w:footer="720" w:gutter="0"/>
          <w:cols w:space="720" w:equalWidth="0">
            <w:col w:w="10522" w:space="0"/>
          </w:cols>
          <w:docGrid w:linePitch="360"/>
        </w:sectPr>
      </w:pPr>
    </w:p>
    <w:p w:rsidR="00173E46" w:rsidRPr="00731CB0" w:rsidRDefault="00173E46">
      <w:pPr>
        <w:autoSpaceDE w:val="0"/>
        <w:autoSpaceDN w:val="0"/>
        <w:spacing w:after="138" w:line="220" w:lineRule="exact"/>
        <w:rPr>
          <w:lang w:val="ru-RU"/>
        </w:rPr>
      </w:pPr>
    </w:p>
    <w:p w:rsidR="00173E46" w:rsidRPr="00731CB0" w:rsidRDefault="00F94464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731CB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«Физическая культура» в учебном плане </w:t>
      </w:r>
      <w:r w:rsidRPr="00731CB0">
        <w:rPr>
          <w:lang w:val="ru-RU"/>
        </w:rPr>
        <w:br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«Физическая культура» в 4 классе, составляет 68 часов.</w:t>
      </w:r>
    </w:p>
    <w:p w:rsidR="00173E46" w:rsidRPr="00731CB0" w:rsidRDefault="00173E46">
      <w:pPr>
        <w:rPr>
          <w:lang w:val="ru-RU"/>
        </w:rPr>
        <w:sectPr w:rsidR="00173E46" w:rsidRPr="00731CB0">
          <w:pgSz w:w="11900" w:h="16840"/>
          <w:pgMar w:top="358" w:right="832" w:bottom="1440" w:left="666" w:header="720" w:footer="720" w:gutter="0"/>
          <w:cols w:space="720" w:equalWidth="0">
            <w:col w:w="10402" w:space="0"/>
          </w:cols>
          <w:docGrid w:linePitch="360"/>
        </w:sectPr>
      </w:pPr>
    </w:p>
    <w:p w:rsidR="00173E46" w:rsidRPr="00731CB0" w:rsidRDefault="00173E46">
      <w:pPr>
        <w:autoSpaceDE w:val="0"/>
        <w:autoSpaceDN w:val="0"/>
        <w:spacing w:after="78" w:line="220" w:lineRule="exact"/>
        <w:rPr>
          <w:lang w:val="ru-RU"/>
        </w:rPr>
      </w:pPr>
    </w:p>
    <w:p w:rsidR="00173E46" w:rsidRPr="00731CB0" w:rsidRDefault="00F94464">
      <w:pPr>
        <w:autoSpaceDE w:val="0"/>
        <w:autoSpaceDN w:val="0"/>
        <w:spacing w:after="0" w:line="230" w:lineRule="auto"/>
        <w:rPr>
          <w:lang w:val="ru-RU"/>
        </w:rPr>
      </w:pPr>
      <w:r w:rsidRPr="00731CB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73E46" w:rsidRPr="00731CB0" w:rsidRDefault="00F94464">
      <w:pPr>
        <w:autoSpaceDE w:val="0"/>
        <w:autoSpaceDN w:val="0"/>
        <w:spacing w:before="346" w:after="0" w:line="271" w:lineRule="auto"/>
        <w:ind w:firstLine="18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Физическое воспитание и физическое совершенствование. Спорт и гимнастические виды спорта. Принципиальные различия спорта и физической культуры. Ознакомление с видами спорта (на выбор) и правилами проведения соревнований по виду спорта (на выбор).</w:t>
      </w:r>
    </w:p>
    <w:p w:rsidR="00173E46" w:rsidRPr="00731CB0" w:rsidRDefault="00F94464">
      <w:pPr>
        <w:autoSpaceDE w:val="0"/>
        <w:autoSpaceDN w:val="0"/>
        <w:spacing w:before="70" w:after="0"/>
        <w:ind w:firstLine="18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траектории, в том числе для утренней гимнастики, увеличения эффективности развития гибкости, координации. Самостоятельное проведение разминки по её видам.</w:t>
      </w:r>
    </w:p>
    <w:p w:rsidR="00173E46" w:rsidRPr="00731CB0" w:rsidRDefault="00F9446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31CB0">
        <w:rPr>
          <w:lang w:val="ru-RU"/>
        </w:rPr>
        <w:tab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Освоение методов организации и проведения спортивных эстафет, игр и игровых заданий, принципы проведения эстафет при ролевом участии (капитан команды, участник, судья, организатор).</w:t>
      </w:r>
    </w:p>
    <w:p w:rsidR="00173E46" w:rsidRPr="00731CB0" w:rsidRDefault="00F94464">
      <w:pPr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Туристическая игровая и спортивная игровая деятельность. Обеспечение индивидуального и коллективного творчества по созданию эстафет, игровых заданий, флешмоба.</w:t>
      </w:r>
    </w:p>
    <w:p w:rsidR="00173E46" w:rsidRPr="00731CB0" w:rsidRDefault="00F9446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31CB0">
        <w:rPr>
          <w:lang w:val="ru-RU"/>
        </w:rPr>
        <w:tab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простейших форм борьбы. Игровые задания в рамках освоения упражнений единоборств и самообороны.</w:t>
      </w:r>
    </w:p>
    <w:p w:rsidR="00173E46" w:rsidRPr="00731CB0" w:rsidRDefault="00F94464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731CB0">
        <w:rPr>
          <w:lang w:val="ru-RU"/>
        </w:rPr>
        <w:tab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туристической деятельности, включая сбор базового снаряжения для туристического похода, составление маршрута на карте с использованием компаса.</w:t>
      </w:r>
    </w:p>
    <w:p w:rsidR="00173E46" w:rsidRPr="00731CB0" w:rsidRDefault="00F94464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731CB0">
        <w:rPr>
          <w:lang w:val="ru-RU"/>
        </w:rPr>
        <w:tab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Освоение принципов определения максимально допустимой для себя нагрузки (амплитуды движения) при выполнении физического упражнения.</w:t>
      </w:r>
    </w:p>
    <w:p w:rsidR="00173E46" w:rsidRPr="00731CB0" w:rsidRDefault="00F944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Способы демонстрации результатов освоения программы.</w:t>
      </w:r>
    </w:p>
    <w:p w:rsidR="00173E46" w:rsidRPr="00731CB0" w:rsidRDefault="00F94464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731CB0">
        <w:rPr>
          <w:lang w:val="ru-RU"/>
        </w:rPr>
        <w:tab/>
      </w:r>
      <w:r w:rsidRPr="00731CB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Спортивно-оздоровительнаядеятельность </w:t>
      </w:r>
      <w:r w:rsidRPr="00731CB0">
        <w:rPr>
          <w:lang w:val="ru-RU"/>
        </w:rPr>
        <w:br/>
      </w:r>
      <w:r w:rsidRPr="00731CB0">
        <w:rPr>
          <w:lang w:val="ru-RU"/>
        </w:rPr>
        <w:tab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комбинаций упражнений основной гимнастики с элементами акробатики и танцевальных шагов.</w:t>
      </w:r>
    </w:p>
    <w:p w:rsidR="00173E46" w:rsidRPr="00731CB0" w:rsidRDefault="00F9446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31CB0">
        <w:rPr>
          <w:lang w:val="ru-RU"/>
        </w:rPr>
        <w:tab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гимнастических упражнений для развития силы мышц рук (для удержания собственного веса).</w:t>
      </w:r>
    </w:p>
    <w:p w:rsidR="00173E46" w:rsidRPr="00731CB0" w:rsidRDefault="00F94464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31CB0">
        <w:rPr>
          <w:lang w:val="ru-RU"/>
        </w:rPr>
        <w:tab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гимнастических упражнений для сбалансированности веса и роста; эстетических движений.</w:t>
      </w:r>
    </w:p>
    <w:p w:rsidR="00173E46" w:rsidRPr="00731CB0" w:rsidRDefault="00F94464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гимнастических упражнений на укрепление мышц брюшного пресса, спины, мышц груди: «уголок» (усложнённый вариант), упражнение для рук; упражнение«волна» вперёд, назад; упражнение для укрепления мышц спины и увеличения эластичности мышц туловища.</w:t>
      </w:r>
    </w:p>
    <w:p w:rsidR="00173E46" w:rsidRPr="00731CB0" w:rsidRDefault="00F94464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731CB0">
        <w:rPr>
          <w:lang w:val="ru-RU"/>
        </w:rPr>
        <w:tab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Освоение акробатических упражнений: мост из положения стоя и поднятие из моста; шпагаты: поперечный или продольный; стойка на руках; колесо.</w:t>
      </w:r>
    </w:p>
    <w:p w:rsidR="00173E46" w:rsidRPr="00731CB0" w:rsidRDefault="00F94464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731CB0">
        <w:rPr>
          <w:lang w:val="ru-RU"/>
        </w:rPr>
        <w:tab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гимнастической, строевой и туристической ходьбы и равномерного бега на 60 и 100 м.</w:t>
      </w:r>
    </w:p>
    <w:p w:rsidR="00173E46" w:rsidRPr="00731CB0" w:rsidRDefault="00F94464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731CB0">
        <w:rPr>
          <w:lang w:val="ru-RU"/>
        </w:rPr>
        <w:tab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Освоение прыжков в длину и высоту с места толчком двумя ногами, в высоту с разбега (при наличии специального спортивного легкоатлетического оборудования).</w:t>
      </w:r>
    </w:p>
    <w:p w:rsidR="00173E46" w:rsidRPr="00731CB0" w:rsidRDefault="00F9446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31CB0">
        <w:rPr>
          <w:lang w:val="ru-RU"/>
        </w:rPr>
        <w:tab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Овладение одним или более из спортивных стилей плавания на время и дистанцию (на выбор) при наличии материально-технического обеспечения).</w:t>
      </w:r>
    </w:p>
    <w:p w:rsidR="00173E46" w:rsidRPr="00731CB0" w:rsidRDefault="00F94464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731CB0">
        <w:rPr>
          <w:lang w:val="ru-RU"/>
        </w:rPr>
        <w:tab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Освоение правил вида спорта (на выбор) и освоение физических упражнений для начальной подготовки по данному виду спорта в соответствии со стандартами спортивной подготовки.</w:t>
      </w:r>
    </w:p>
    <w:p w:rsidR="00173E46" w:rsidRPr="00731CB0" w:rsidRDefault="00F94464">
      <w:pPr>
        <w:autoSpaceDE w:val="0"/>
        <w:autoSpaceDN w:val="0"/>
        <w:spacing w:before="70" w:after="0"/>
        <w:ind w:firstLine="18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Демонстрация универсальных умений: выполнение бросков гимнастического мяча в заданную плоскость пространства одной рукой (попеременно), двумя руками; имитация падения в группировке с кувырками; перемещение на лыжах; бег (челночный), метание теннисного мяча в заданную цель; прыжки в высоту, в длину; плавание.</w:t>
      </w:r>
    </w:p>
    <w:p w:rsidR="00173E46" w:rsidRPr="00731CB0" w:rsidRDefault="00F944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Выполнение заданий в ролевых, туристических, спортивных играх.</w:t>
      </w:r>
    </w:p>
    <w:p w:rsidR="00173E46" w:rsidRPr="00731CB0" w:rsidRDefault="00F944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Освоение строевого шага и походного шага. Шеренги, перестроения и движение в шеренгах.</w:t>
      </w:r>
    </w:p>
    <w:p w:rsidR="00173E46" w:rsidRPr="00731CB0" w:rsidRDefault="00173E46">
      <w:pPr>
        <w:rPr>
          <w:lang w:val="ru-RU"/>
        </w:rPr>
        <w:sectPr w:rsidR="00173E46" w:rsidRPr="00731CB0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3E46" w:rsidRPr="00731CB0" w:rsidRDefault="00173E46">
      <w:pPr>
        <w:autoSpaceDE w:val="0"/>
        <w:autoSpaceDN w:val="0"/>
        <w:spacing w:after="96" w:line="220" w:lineRule="exact"/>
        <w:rPr>
          <w:lang w:val="ru-RU"/>
        </w:rPr>
      </w:pPr>
    </w:p>
    <w:p w:rsidR="00173E46" w:rsidRPr="00731CB0" w:rsidRDefault="00F94464">
      <w:pPr>
        <w:autoSpaceDE w:val="0"/>
        <w:autoSpaceDN w:val="0"/>
        <w:spacing w:after="0" w:line="230" w:lineRule="auto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Повороты на месте и в движении.</w:t>
      </w:r>
    </w:p>
    <w:p w:rsidR="00173E46" w:rsidRPr="00731CB0" w:rsidRDefault="00F94464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групповых гимнастических и спортивных упражнений. Демонстрация результатов освоения программы.</w:t>
      </w:r>
    </w:p>
    <w:p w:rsidR="00173E46" w:rsidRPr="00731CB0" w:rsidRDefault="00173E46">
      <w:pPr>
        <w:rPr>
          <w:lang w:val="ru-RU"/>
        </w:rPr>
        <w:sectPr w:rsidR="00173E46" w:rsidRPr="00731CB0">
          <w:pgSz w:w="11900" w:h="16840"/>
          <w:pgMar w:top="31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173E46" w:rsidRPr="00731CB0" w:rsidRDefault="00173E46">
      <w:pPr>
        <w:autoSpaceDE w:val="0"/>
        <w:autoSpaceDN w:val="0"/>
        <w:spacing w:after="78" w:line="220" w:lineRule="exact"/>
        <w:rPr>
          <w:lang w:val="ru-RU"/>
        </w:rPr>
      </w:pPr>
    </w:p>
    <w:p w:rsidR="00173E46" w:rsidRPr="00731CB0" w:rsidRDefault="00F94464">
      <w:pPr>
        <w:autoSpaceDE w:val="0"/>
        <w:autoSpaceDN w:val="0"/>
        <w:spacing w:after="0" w:line="230" w:lineRule="auto"/>
        <w:rPr>
          <w:lang w:val="ru-RU"/>
        </w:rPr>
      </w:pPr>
      <w:r w:rsidRPr="00731CB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73E46" w:rsidRPr="00731CB0" w:rsidRDefault="00F94464">
      <w:pPr>
        <w:autoSpaceDE w:val="0"/>
        <w:autoSpaceDN w:val="0"/>
        <w:spacing w:before="346" w:after="0" w:line="271" w:lineRule="auto"/>
        <w:ind w:right="720" w:firstLine="18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личностных, метапредметных и предметных результатов по физической культуре.</w:t>
      </w:r>
    </w:p>
    <w:p w:rsidR="00173E46" w:rsidRPr="00731CB0" w:rsidRDefault="00F94464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731CB0">
        <w:rPr>
          <w:lang w:val="ru-RU"/>
        </w:rPr>
        <w:tab/>
      </w:r>
      <w:r w:rsidRPr="00731CB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731CB0">
        <w:rPr>
          <w:lang w:val="ru-RU"/>
        </w:rPr>
        <w:br/>
      </w:r>
      <w:r w:rsidRPr="00731CB0">
        <w:rPr>
          <w:lang w:val="ru-RU"/>
        </w:rPr>
        <w:tab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173E46" w:rsidRPr="00731CB0" w:rsidRDefault="00F94464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предмета «Физическая культура» в начальной школе отражают готовность обучающихся руководствоваться ценностями и приобретение первоначального опыта деятельности на их основе.</w:t>
      </w:r>
    </w:p>
    <w:p w:rsidR="00173E46" w:rsidRPr="00731CB0" w:rsidRDefault="00F944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31CB0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Патриотическое воспитание:</w:t>
      </w:r>
    </w:p>
    <w:p w:rsidR="00173E46" w:rsidRPr="00731CB0" w:rsidRDefault="00F94464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ценностное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</w:p>
    <w:p w:rsidR="00173E46" w:rsidRPr="00731CB0" w:rsidRDefault="00F9446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31CB0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Гражданское воспитание:</w:t>
      </w:r>
    </w:p>
    <w:p w:rsidR="00173E46" w:rsidRPr="00731CB0" w:rsidRDefault="00F94464">
      <w:pPr>
        <w:autoSpaceDE w:val="0"/>
        <w:autoSpaceDN w:val="0"/>
        <w:spacing w:before="178" w:after="0" w:line="286" w:lineRule="auto"/>
        <w:ind w:left="42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173E46" w:rsidRPr="00731CB0" w:rsidRDefault="00F94464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731CB0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173E46" w:rsidRPr="00731CB0" w:rsidRDefault="00F94464">
      <w:pPr>
        <w:autoSpaceDE w:val="0"/>
        <w:autoSpaceDN w:val="0"/>
        <w:spacing w:before="180" w:after="0" w:line="262" w:lineRule="auto"/>
        <w:ind w:left="420" w:right="576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знание истории развития представлений о физическом развитии и воспитании человека в российской культурно-педагогической традиции;</w:t>
      </w:r>
    </w:p>
    <w:p w:rsidR="00173E46" w:rsidRPr="00731CB0" w:rsidRDefault="00F94464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мотивы, направленные на получение новых знаний по 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:rsidR="00173E46" w:rsidRPr="00731CB0" w:rsidRDefault="00F94464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познавательная и информационная культура, в том числе навыки самостоятельной работы с учебными текстами, справочной литературой, доступными техническими средствами </w:t>
      </w:r>
      <w:r w:rsidRPr="00731CB0">
        <w:rPr>
          <w:lang w:val="ru-RU"/>
        </w:rPr>
        <w:br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информационных технологий;</w:t>
      </w:r>
    </w:p>
    <w:p w:rsidR="00173E46" w:rsidRPr="00731CB0" w:rsidRDefault="00F94464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интерес к обучению и познанию, любознательность, готовность и способность к </w:t>
      </w:r>
      <w:r w:rsidRPr="00731CB0">
        <w:rPr>
          <w:lang w:val="ru-RU"/>
        </w:rPr>
        <w:br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самообразованию, исследовательской деятельности, к осознанному выбору направленности и уровня обучения в дальнейшем.</w:t>
      </w:r>
    </w:p>
    <w:p w:rsidR="00173E46" w:rsidRPr="00731CB0" w:rsidRDefault="00F9446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31CB0">
        <w:rPr>
          <w:rFonts w:ascii="Times New Roman" w:eastAsia="Times New Roman" w:hAnsi="Times New Roman"/>
          <w:b/>
          <w:color w:val="000000"/>
          <w:sz w:val="24"/>
          <w:lang w:val="ru-RU"/>
        </w:rPr>
        <w:t>Формирование культуры здоровья:</w:t>
      </w:r>
    </w:p>
    <w:p w:rsidR="00173E46" w:rsidRPr="00731CB0" w:rsidRDefault="00173E46">
      <w:pPr>
        <w:rPr>
          <w:lang w:val="ru-RU"/>
        </w:rPr>
        <w:sectPr w:rsidR="00173E46" w:rsidRPr="00731CB0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3E46" w:rsidRPr="00731CB0" w:rsidRDefault="00173E46">
      <w:pPr>
        <w:autoSpaceDE w:val="0"/>
        <w:autoSpaceDN w:val="0"/>
        <w:spacing w:after="108" w:line="220" w:lineRule="exact"/>
        <w:rPr>
          <w:lang w:val="ru-RU"/>
        </w:rPr>
      </w:pPr>
    </w:p>
    <w:p w:rsidR="00173E46" w:rsidRPr="00731CB0" w:rsidRDefault="00F94464">
      <w:pPr>
        <w:autoSpaceDE w:val="0"/>
        <w:autoSpaceDN w:val="0"/>
        <w:spacing w:after="0" w:line="281" w:lineRule="auto"/>
        <w:ind w:left="42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своего здоровья для себя, общества, государства; ответственное </w:t>
      </w:r>
      <w:r w:rsidRPr="00731CB0">
        <w:rPr>
          <w:lang w:val="ru-RU"/>
        </w:rPr>
        <w:br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отношение к регулярным занятиям физической культурой, в том числе освоению гимнастических упражнений и плавания как важных жизнеобеспечивающих умений; установка на здоровый образ жизни, необходимость соблюдения правил безопасности при занятиях физической культурой и спортом.</w:t>
      </w:r>
    </w:p>
    <w:p w:rsidR="00173E46" w:rsidRPr="00731CB0" w:rsidRDefault="00F9446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31CB0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173E46" w:rsidRPr="00731CB0" w:rsidRDefault="00F94464">
      <w:pPr>
        <w:autoSpaceDE w:val="0"/>
        <w:autoSpaceDN w:val="0"/>
        <w:spacing w:before="178" w:after="0"/>
        <w:ind w:left="42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экологически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:rsidR="00173E46" w:rsidRPr="00731CB0" w:rsidRDefault="00F94464">
      <w:pPr>
        <w:autoSpaceDE w:val="0"/>
        <w:autoSpaceDN w:val="0"/>
        <w:spacing w:before="240" w:after="0" w:line="262" w:lineRule="auto"/>
        <w:ind w:left="42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экологическое мышление, умение руководствоваться им в познавательной, коммуникативной и социальной практике.</w:t>
      </w:r>
    </w:p>
    <w:p w:rsidR="00173E46" w:rsidRPr="00731CB0" w:rsidRDefault="00F94464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731CB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73E46" w:rsidRPr="00731CB0" w:rsidRDefault="00F94464">
      <w:pPr>
        <w:tabs>
          <w:tab w:val="left" w:pos="180"/>
        </w:tabs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731CB0">
        <w:rPr>
          <w:lang w:val="ru-RU"/>
        </w:rPr>
        <w:tab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образовательной программы по физической культуре отражают овладение универсальными познавательными действиями.</w:t>
      </w:r>
    </w:p>
    <w:p w:rsidR="00173E46" w:rsidRPr="00731CB0" w:rsidRDefault="00F94464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В составе метапредметных результатов выделяют такие значимые для формирования мировоззрения формы научного познания, как научный факт, гипотеза, теория, закон, понятие, проблема, идея, категория,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:rsidR="00173E46" w:rsidRPr="00731CB0" w:rsidRDefault="00F94464">
      <w:pPr>
        <w:tabs>
          <w:tab w:val="left" w:pos="180"/>
        </w:tabs>
        <w:autoSpaceDE w:val="0"/>
        <w:autoSpaceDN w:val="0"/>
        <w:spacing w:before="70" w:after="0"/>
        <w:ind w:right="864"/>
        <w:rPr>
          <w:lang w:val="ru-RU"/>
        </w:rPr>
      </w:pPr>
      <w:r w:rsidRPr="00731CB0">
        <w:rPr>
          <w:lang w:val="ru-RU"/>
        </w:rPr>
        <w:tab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образовательной программы по физической культуре отражают овладение универсальными учебными действиями, в том числе: </w:t>
      </w:r>
      <w:r w:rsidRPr="00731CB0">
        <w:rPr>
          <w:lang w:val="ru-RU"/>
        </w:rPr>
        <w:br/>
      </w:r>
      <w:r w:rsidRPr="00731CB0">
        <w:rPr>
          <w:lang w:val="ru-RU"/>
        </w:rPr>
        <w:tab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 xml:space="preserve">1) </w:t>
      </w:r>
      <w:r w:rsidRPr="00731CB0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 универсальные учебные действия</w:t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, отражающие методы познания окружающего мира:</w:t>
      </w:r>
    </w:p>
    <w:p w:rsidR="00173E46" w:rsidRPr="00731CB0" w:rsidRDefault="00F94464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терминах и понятиях, используемых в физической культуре (в пределах изученного), применять изученную терминологию в своих устных и письменных высказываниях;</w:t>
      </w:r>
    </w:p>
    <w:p w:rsidR="00173E46" w:rsidRPr="00731CB0" w:rsidRDefault="00F94464">
      <w:pPr>
        <w:autoSpaceDE w:val="0"/>
        <w:autoSpaceDN w:val="0"/>
        <w:spacing w:before="240" w:after="0" w:line="262" w:lineRule="auto"/>
        <w:ind w:left="420" w:right="864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выявлять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:rsidR="00173E46" w:rsidRPr="00731CB0" w:rsidRDefault="00F94464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правила безопасного поведения при освоении физических упражнений, плавании;</w:t>
      </w:r>
    </w:p>
    <w:p w:rsidR="00173E46" w:rsidRPr="00731CB0" w:rsidRDefault="00F94464">
      <w:pPr>
        <w:autoSpaceDE w:val="0"/>
        <w:autoSpaceDN w:val="0"/>
        <w:spacing w:before="238" w:after="0" w:line="262" w:lineRule="auto"/>
        <w:ind w:left="420" w:right="1152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физическими упражнениями и их влиянием на развитие физических качеств;</w:t>
      </w:r>
    </w:p>
    <w:p w:rsidR="00173E46" w:rsidRPr="00731CB0" w:rsidRDefault="00F94464">
      <w:pPr>
        <w:autoSpaceDE w:val="0"/>
        <w:autoSpaceDN w:val="0"/>
        <w:spacing w:before="238" w:after="0"/>
        <w:ind w:left="420" w:right="432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</w:t>
      </w:r>
      <w:r w:rsidRPr="00731CB0">
        <w:rPr>
          <w:lang w:val="ru-RU"/>
        </w:rPr>
        <w:br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преимущественному воздействию на развитие отдельных качеств (способностей) человека;</w:t>
      </w:r>
    </w:p>
    <w:p w:rsidR="00173E46" w:rsidRPr="00731CB0" w:rsidRDefault="00F94464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и осуществлять демонстрацию гимнастических упражнений, навыков плавания, ходьбы на лыжах (при условии наличия снежного покрова), упражнений начальной подготовки по виду спорта (по выбору), туристических физических упражнений;</w:t>
      </w:r>
    </w:p>
    <w:p w:rsidR="00173E46" w:rsidRPr="00731CB0" w:rsidRDefault="00173E46">
      <w:pPr>
        <w:rPr>
          <w:lang w:val="ru-RU"/>
        </w:rPr>
        <w:sectPr w:rsidR="00173E46" w:rsidRPr="00731CB0">
          <w:pgSz w:w="11900" w:h="16840"/>
          <w:pgMar w:top="328" w:right="658" w:bottom="39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173E46" w:rsidRPr="00731CB0" w:rsidRDefault="00173E46">
      <w:pPr>
        <w:autoSpaceDE w:val="0"/>
        <w:autoSpaceDN w:val="0"/>
        <w:spacing w:after="72" w:line="220" w:lineRule="exact"/>
        <w:rPr>
          <w:lang w:val="ru-RU"/>
        </w:rPr>
      </w:pPr>
    </w:p>
    <w:p w:rsidR="00173E46" w:rsidRPr="00731CB0" w:rsidRDefault="00F94464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:rsidR="00173E46" w:rsidRPr="00731CB0" w:rsidRDefault="00F94464">
      <w:pPr>
        <w:autoSpaceDE w:val="0"/>
        <w:autoSpaceDN w:val="0"/>
        <w:spacing w:before="238" w:after="0"/>
        <w:ind w:left="42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умение понимать причины успеха / неуспеха учебной деятельности, в том числе для целей эффективного развития физических качеств и способностей в соответствии с </w:t>
      </w:r>
      <w:r w:rsidRPr="00731CB0">
        <w:rPr>
          <w:lang w:val="ru-RU"/>
        </w:rPr>
        <w:br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сенситивными периодами развития, способности конструктивно находить решение и действовать даже в ситуациях неуспеха;</w:t>
      </w:r>
    </w:p>
    <w:p w:rsidR="00173E46" w:rsidRPr="00731CB0" w:rsidRDefault="00F94464">
      <w:pPr>
        <w:autoSpaceDE w:val="0"/>
        <w:autoSpaceDN w:val="0"/>
        <w:spacing w:before="238" w:after="0"/>
        <w:ind w:left="42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овладевать базовыми предметными и межпредметными понятиями, отражающими </w:t>
      </w:r>
      <w:r w:rsidRPr="00731CB0">
        <w:rPr>
          <w:lang w:val="ru-RU"/>
        </w:rPr>
        <w:br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существенные связи и отношения между объектами и процессами; использовать знания и умения в области культуры движения, эстетического восприятия в учебной деятельности иных учебных предметов;</w:t>
      </w:r>
    </w:p>
    <w:p w:rsidR="00173E46" w:rsidRPr="00731CB0" w:rsidRDefault="00F94464">
      <w:pPr>
        <w:autoSpaceDE w:val="0"/>
        <w:autoSpaceDN w:val="0"/>
        <w:spacing w:before="240" w:after="0" w:line="271" w:lineRule="auto"/>
        <w:ind w:left="420" w:right="144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информацию, полученную посредством наблюдений, просмотра </w:t>
      </w:r>
      <w:r w:rsidRPr="00731CB0">
        <w:rPr>
          <w:lang w:val="ru-RU"/>
        </w:rPr>
        <w:br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видеоматериалов,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</w:r>
    </w:p>
    <w:p w:rsidR="00173E46" w:rsidRPr="00731CB0" w:rsidRDefault="00F94464">
      <w:pPr>
        <w:autoSpaceDE w:val="0"/>
        <w:autoSpaceDN w:val="0"/>
        <w:spacing w:before="238" w:after="0"/>
        <w:ind w:left="42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</w:t>
      </w:r>
      <w:r w:rsidRPr="00731CB0">
        <w:rPr>
          <w:lang w:val="ru-RU"/>
        </w:rPr>
        <w:br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объективность информации и возможности её использования для решения конкретных учебных задач.</w:t>
      </w:r>
    </w:p>
    <w:p w:rsidR="00173E46" w:rsidRPr="00731CB0" w:rsidRDefault="00F94464">
      <w:pPr>
        <w:autoSpaceDE w:val="0"/>
        <w:autoSpaceDN w:val="0"/>
        <w:spacing w:before="178" w:after="0"/>
        <w:ind w:firstLine="18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731CB0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</w:t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 xml:space="preserve">, отражающие способность </w:t>
      </w:r>
      <w:r w:rsidRPr="00731CB0">
        <w:rPr>
          <w:lang w:val="ru-RU"/>
        </w:rPr>
        <w:br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обучающегося осуществлять коммуникативную деятельность, использовать правила общения в конкретных учебных и внеучебных ситуациях; самостоятельную организацию речевой деятельности в устной и письменной форме:</w:t>
      </w:r>
    </w:p>
    <w:p w:rsidR="00173E46" w:rsidRPr="00731CB0" w:rsidRDefault="00F94464">
      <w:pPr>
        <w:autoSpaceDE w:val="0"/>
        <w:autoSpaceDN w:val="0"/>
        <w:spacing w:before="178" w:after="0" w:line="271" w:lineRule="auto"/>
        <w:ind w:left="420" w:right="864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173E46" w:rsidRPr="00731CB0" w:rsidRDefault="00F94464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описывать влияние физической культуры на здоровье и эмоциональное благополучие человека;</w:t>
      </w:r>
    </w:p>
    <w:p w:rsidR="00173E46" w:rsidRPr="00731CB0" w:rsidRDefault="00F94464">
      <w:pPr>
        <w:autoSpaceDE w:val="0"/>
        <w:autoSpaceDN w:val="0"/>
        <w:spacing w:before="238" w:after="0" w:line="262" w:lineRule="auto"/>
        <w:ind w:left="420" w:right="1008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строить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</w:r>
    </w:p>
    <w:p w:rsidR="00173E46" w:rsidRPr="00731CB0" w:rsidRDefault="00F94464">
      <w:pPr>
        <w:autoSpaceDE w:val="0"/>
        <w:autoSpaceDN w:val="0"/>
        <w:spacing w:before="240" w:after="0"/>
        <w:ind w:left="420" w:right="144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</w:t>
      </w:r>
      <w:r w:rsidRPr="00731CB0">
        <w:rPr>
          <w:lang w:val="ru-RU"/>
        </w:rPr>
        <w:br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деятельности, распределение ролей, выполнение функциональных обязанностей, осуществление действий для достижения результата;</w:t>
      </w:r>
    </w:p>
    <w:p w:rsidR="00173E46" w:rsidRPr="00731CB0" w:rsidRDefault="00F94464">
      <w:pPr>
        <w:autoSpaceDE w:val="0"/>
        <w:autoSpaceDN w:val="0"/>
        <w:spacing w:before="238" w:after="0" w:line="271" w:lineRule="auto"/>
        <w:ind w:left="420" w:right="864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173E46" w:rsidRPr="00731CB0" w:rsidRDefault="00F94464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продуктивно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:rsidR="00173E46" w:rsidRPr="00731CB0" w:rsidRDefault="00F94464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конструктивно разрешать конфликты посредством учёта интересов сторон и сотрудничества.</w:t>
      </w:r>
    </w:p>
    <w:p w:rsidR="00173E46" w:rsidRPr="00731CB0" w:rsidRDefault="00F9446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731CB0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 универсальные учебные действия</w:t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, отражающие способности обучающегося</w:t>
      </w:r>
    </w:p>
    <w:p w:rsidR="00173E46" w:rsidRPr="00731CB0" w:rsidRDefault="00173E46">
      <w:pPr>
        <w:rPr>
          <w:lang w:val="ru-RU"/>
        </w:rPr>
        <w:sectPr w:rsidR="00173E46" w:rsidRPr="00731CB0">
          <w:pgSz w:w="11900" w:h="16840"/>
          <w:pgMar w:top="292" w:right="666" w:bottom="43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173E46" w:rsidRPr="00731CB0" w:rsidRDefault="00173E46">
      <w:pPr>
        <w:autoSpaceDE w:val="0"/>
        <w:autoSpaceDN w:val="0"/>
        <w:spacing w:after="66" w:line="220" w:lineRule="exact"/>
        <w:rPr>
          <w:lang w:val="ru-RU"/>
        </w:rPr>
      </w:pPr>
    </w:p>
    <w:p w:rsidR="00173E46" w:rsidRPr="00731CB0" w:rsidRDefault="00F94464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строить учебно-познавательную деятельность, учитывая все её компоненты (цель, мотив, прогноз, средства, контроль, оценка):</w:t>
      </w:r>
    </w:p>
    <w:p w:rsidR="00173E46" w:rsidRPr="00731CB0" w:rsidRDefault="00F94464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</w:r>
    </w:p>
    <w:p w:rsidR="00173E46" w:rsidRPr="00731CB0" w:rsidRDefault="00F94464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</w:r>
    </w:p>
    <w:p w:rsidR="00173E46" w:rsidRPr="00731CB0" w:rsidRDefault="00F94464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предусматривать возникновение возможных ситуаций, опасных для здоровья и жизни;</w:t>
      </w:r>
    </w:p>
    <w:p w:rsidR="00173E46" w:rsidRPr="00731CB0" w:rsidRDefault="00F94464">
      <w:pPr>
        <w:autoSpaceDE w:val="0"/>
        <w:autoSpaceDN w:val="0"/>
        <w:spacing w:before="238" w:after="0" w:line="274" w:lineRule="auto"/>
        <w:ind w:left="42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проявлять волевую саморегуляцию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:rsidR="00173E46" w:rsidRPr="00731CB0" w:rsidRDefault="00F94464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173E46" w:rsidRPr="00731CB0" w:rsidRDefault="00F94464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731CB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73E46" w:rsidRPr="00731CB0" w:rsidRDefault="00F94464">
      <w:pPr>
        <w:tabs>
          <w:tab w:val="left" w:pos="180"/>
        </w:tabs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731CB0">
        <w:rPr>
          <w:lang w:val="ru-RU"/>
        </w:rPr>
        <w:tab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изучения учебного предмета «Физическая культура» отражают опыт учащихся в физкультурной деятельности.</w:t>
      </w:r>
    </w:p>
    <w:p w:rsidR="00173E46" w:rsidRPr="00731CB0" w:rsidRDefault="00F944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31CB0">
        <w:rPr>
          <w:rFonts w:ascii="Times New Roman" w:eastAsia="Times New Roman" w:hAnsi="Times New Roman"/>
          <w:b/>
          <w:color w:val="000000"/>
          <w:sz w:val="24"/>
          <w:lang w:val="ru-RU"/>
        </w:rPr>
        <w:t>1) Знания о физической культуре:</w:t>
      </w:r>
    </w:p>
    <w:p w:rsidR="00173E46" w:rsidRPr="00731CB0" w:rsidRDefault="00F94464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определять и кратко характеризовать физическую культуру, её роль в общей культуре человека; пересказыватьтексты по истории физической культуры, олимпизма; понимать и раскрывать связь физической культуры с трудовой и военной деятельностью;</w:t>
      </w:r>
    </w:p>
    <w:p w:rsidR="00173E46" w:rsidRPr="00731CB0" w:rsidRDefault="00F94464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называть направления физической культуры в классификации физических упражнений по признаку исторически сложившихся систем физического воспитания;</w:t>
      </w:r>
    </w:p>
    <w:p w:rsidR="00173E46" w:rsidRPr="00731CB0" w:rsidRDefault="00F94464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понимать и перечислять физические упражнения в классификации по преимущественной целевой направленности;</w:t>
      </w:r>
    </w:p>
    <w:p w:rsidR="00173E46" w:rsidRPr="00731CB0" w:rsidRDefault="00F94464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основные задачи физической культуры; объяснять отличия задач физической культуры от задач спорта;</w:t>
      </w:r>
    </w:p>
    <w:p w:rsidR="00173E46" w:rsidRPr="00731CB0" w:rsidRDefault="00F94464">
      <w:pPr>
        <w:autoSpaceDE w:val="0"/>
        <w:autoSpaceDN w:val="0"/>
        <w:spacing w:before="240" w:after="0"/>
        <w:ind w:left="42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туристическую деятельность,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ситуациях;</w:t>
      </w:r>
    </w:p>
    <w:p w:rsidR="00173E46" w:rsidRPr="00731CB0" w:rsidRDefault="00F94464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давать основные определения по организации строевых упражнений: строй, фланг, фронт, интервал, дистанция, направляющий, замыкающий, шеренга, колонна;</w:t>
      </w:r>
    </w:p>
    <w:p w:rsidR="00173E46" w:rsidRPr="00731CB0" w:rsidRDefault="00F94464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знать строевые команды;</w:t>
      </w:r>
    </w:p>
    <w:p w:rsidR="00173E46" w:rsidRPr="00731CB0" w:rsidRDefault="00F94464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знать и применять методику определения результатов развития физических качеств и способностей: гибкости, координационно-скоростных способностей;</w:t>
      </w:r>
    </w:p>
    <w:p w:rsidR="00173E46" w:rsidRPr="00731CB0" w:rsidRDefault="00F94464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определять ситуации, требующие применения правил предупреждения травматизма;</w:t>
      </w:r>
    </w:p>
    <w:p w:rsidR="00173E46" w:rsidRPr="00731CB0" w:rsidRDefault="00F94464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определять состав спортивной одежды в зависимости от погодных условий и условий занятий;</w:t>
      </w:r>
    </w:p>
    <w:p w:rsidR="00173E46" w:rsidRPr="00731CB0" w:rsidRDefault="00F94464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различать гимнастические упражнения по воздействию на развитие физических качеств</w:t>
      </w:r>
    </w:p>
    <w:p w:rsidR="00173E46" w:rsidRPr="00731CB0" w:rsidRDefault="00173E46">
      <w:pPr>
        <w:rPr>
          <w:lang w:val="ru-RU"/>
        </w:rPr>
        <w:sectPr w:rsidR="00173E46" w:rsidRPr="00731CB0">
          <w:pgSz w:w="11900" w:h="16840"/>
          <w:pgMar w:top="286" w:right="706" w:bottom="324" w:left="666" w:header="720" w:footer="720" w:gutter="0"/>
          <w:cols w:space="720" w:equalWidth="0">
            <w:col w:w="10528" w:space="0"/>
          </w:cols>
          <w:docGrid w:linePitch="360"/>
        </w:sectPr>
      </w:pPr>
    </w:p>
    <w:p w:rsidR="00173E46" w:rsidRPr="00731CB0" w:rsidRDefault="00173E46">
      <w:pPr>
        <w:autoSpaceDE w:val="0"/>
        <w:autoSpaceDN w:val="0"/>
        <w:spacing w:after="66" w:line="220" w:lineRule="exact"/>
        <w:rPr>
          <w:lang w:val="ru-RU"/>
        </w:rPr>
      </w:pPr>
    </w:p>
    <w:p w:rsidR="00173E46" w:rsidRPr="00731CB0" w:rsidRDefault="00F94464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(сила, быстрота, координация, гибкость).</w:t>
      </w:r>
    </w:p>
    <w:p w:rsidR="00173E46" w:rsidRPr="00731CB0" w:rsidRDefault="00F94464">
      <w:pPr>
        <w:autoSpaceDE w:val="0"/>
        <w:autoSpaceDN w:val="0"/>
        <w:spacing w:before="178" w:after="0" w:line="230" w:lineRule="auto"/>
        <w:rPr>
          <w:lang w:val="ru-RU"/>
        </w:rPr>
      </w:pPr>
      <w:r w:rsidRPr="00731CB0">
        <w:rPr>
          <w:rFonts w:ascii="Times New Roman" w:eastAsia="Times New Roman" w:hAnsi="Times New Roman"/>
          <w:b/>
          <w:color w:val="000000"/>
          <w:sz w:val="24"/>
          <w:lang w:val="ru-RU"/>
        </w:rPr>
        <w:t>2) Способы физкультурной деятельности:</w:t>
      </w:r>
    </w:p>
    <w:p w:rsidR="00173E46" w:rsidRPr="00731CB0" w:rsidRDefault="00F94464">
      <w:pPr>
        <w:autoSpaceDE w:val="0"/>
        <w:autoSpaceDN w:val="0"/>
        <w:spacing w:before="178" w:after="0" w:line="262" w:lineRule="auto"/>
        <w:ind w:left="240" w:right="432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составлять индивидуальный режим дня, вести дневник наблюдений за своим физическим развитием, в том числе оценивая своё состояние после закаливающих процедур;</w:t>
      </w:r>
    </w:p>
    <w:p w:rsidR="00173E46" w:rsidRPr="00731CB0" w:rsidRDefault="00F94464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измерять показатели развития физических качеств и способностей по методикам программы (гибкость, координационно-скоростные способности);</w:t>
      </w:r>
    </w:p>
    <w:p w:rsidR="00173E46" w:rsidRPr="00731CB0" w:rsidRDefault="00F94464">
      <w:pPr>
        <w:autoSpaceDE w:val="0"/>
        <w:autoSpaceDN w:val="0"/>
        <w:spacing w:before="238" w:after="0" w:line="262" w:lineRule="auto"/>
        <w:ind w:left="240" w:right="576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объяснять технику разученных гимнастических упражнений и специальных физических упражнений по виду спорта (по выбору);</w:t>
      </w:r>
    </w:p>
    <w:p w:rsidR="00173E46" w:rsidRPr="00731CB0" w:rsidRDefault="00F94464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общаться и взаимодействовать в игровой деятельности;</w:t>
      </w:r>
    </w:p>
    <w:p w:rsidR="00173E46" w:rsidRPr="00731CB0" w:rsidRDefault="00F94464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комплексы упражнений по заданной цели: на развитие гибкости, координации, быстроты, моторики, улучшение подвижности суставов, увеличение эластичности мышц, формирование стопы и осанки, развитие меткости и т.д.;</w:t>
      </w:r>
    </w:p>
    <w:p w:rsidR="00173E46" w:rsidRPr="00731CB0" w:rsidRDefault="00F94464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составлять, организовывать и проводить подвижные игры с элементами соревновательной деятельности.</w:t>
      </w:r>
    </w:p>
    <w:p w:rsidR="00173E46" w:rsidRPr="00731CB0" w:rsidRDefault="00F94464">
      <w:pPr>
        <w:autoSpaceDE w:val="0"/>
        <w:autoSpaceDN w:val="0"/>
        <w:spacing w:before="178" w:after="0" w:line="262" w:lineRule="auto"/>
        <w:ind w:right="5328"/>
        <w:rPr>
          <w:lang w:val="ru-RU"/>
        </w:rPr>
      </w:pPr>
      <w:r w:rsidRPr="00731CB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3) Физическое совершенствование </w:t>
      </w:r>
      <w:r w:rsidRPr="00731CB0">
        <w:rPr>
          <w:lang w:val="ru-RU"/>
        </w:rPr>
        <w:br/>
      </w:r>
      <w:r w:rsidRPr="00731CB0">
        <w:rPr>
          <w:rFonts w:ascii="Times New Roman" w:eastAsia="Times New Roman" w:hAnsi="Times New Roman"/>
          <w:i/>
          <w:color w:val="000000"/>
          <w:sz w:val="24"/>
          <w:lang w:val="ru-RU"/>
        </w:rPr>
        <w:t>Физкультурно-оздоровительная деятельность:</w:t>
      </w:r>
    </w:p>
    <w:p w:rsidR="00173E46" w:rsidRPr="00731CB0" w:rsidRDefault="00F94464">
      <w:pPr>
        <w:autoSpaceDE w:val="0"/>
        <w:autoSpaceDN w:val="0"/>
        <w:spacing w:before="178" w:after="0" w:line="271" w:lineRule="auto"/>
        <w:ind w:left="240" w:right="576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по самостоятельному выполнению упражнений в оздоровительных формах занятий (гимнастические минутки, утренняя гимнастика, учебно-тренировочный процесс);</w:t>
      </w:r>
    </w:p>
    <w:p w:rsidR="00173E46" w:rsidRPr="00731CB0" w:rsidRDefault="00F94464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моделировать физические нагрузки для развития основных физических качеств и </w:t>
      </w:r>
      <w:r w:rsidRPr="00731CB0">
        <w:rPr>
          <w:lang w:val="ru-RU"/>
        </w:rPr>
        <w:br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способностей в зависимости от уровня физической подготовленности и эффективности динамики развития физических качеств и способностей;</w:t>
      </w:r>
    </w:p>
    <w:p w:rsidR="00173E46" w:rsidRPr="00731CB0" w:rsidRDefault="00F94464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сокращений;</w:t>
      </w:r>
    </w:p>
    <w:p w:rsidR="00173E46" w:rsidRPr="00731CB0" w:rsidRDefault="00F94464">
      <w:pPr>
        <w:autoSpaceDE w:val="0"/>
        <w:autoSpaceDN w:val="0"/>
        <w:spacing w:before="238" w:after="0" w:line="271" w:lineRule="auto"/>
        <w:ind w:left="240" w:right="72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осваивать навыки по самостоятельному выполнению гимнастических упражнений при различных видах разминки: общей, партерной, разминки у опоры — в целях обеспечения нагрузки на группы мышц в различных положениях (в движении, лёжа, сидя, стоя);</w:t>
      </w:r>
    </w:p>
    <w:p w:rsidR="00173E46" w:rsidRPr="00731CB0" w:rsidRDefault="00F94464">
      <w:pPr>
        <w:autoSpaceDE w:val="0"/>
        <w:autoSpaceDN w:val="0"/>
        <w:spacing w:before="240" w:after="0" w:line="262" w:lineRule="auto"/>
        <w:ind w:left="240" w:right="72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принимать на себя ответственность за результаты эффективного развития собственных физических качеств.</w:t>
      </w:r>
    </w:p>
    <w:p w:rsidR="00173E46" w:rsidRPr="00731CB0" w:rsidRDefault="00F94464">
      <w:pPr>
        <w:autoSpaceDE w:val="0"/>
        <w:autoSpaceDN w:val="0"/>
        <w:spacing w:before="178" w:after="0" w:line="230" w:lineRule="auto"/>
        <w:rPr>
          <w:lang w:val="ru-RU"/>
        </w:rPr>
      </w:pPr>
      <w:r w:rsidRPr="00731CB0">
        <w:rPr>
          <w:rFonts w:ascii="Times New Roman" w:eastAsia="Times New Roman" w:hAnsi="Times New Roman"/>
          <w:i/>
          <w:color w:val="000000"/>
          <w:sz w:val="24"/>
          <w:lang w:val="ru-RU"/>
        </w:rPr>
        <w:t>Спортивно-оздоровительная деятельность:</w:t>
      </w:r>
    </w:p>
    <w:p w:rsidR="00173E46" w:rsidRPr="00731CB0" w:rsidRDefault="00F94464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осваивать и показывать универсальные умения при выполнении организующих упражнений;</w:t>
      </w:r>
    </w:p>
    <w:p w:rsidR="00173E46" w:rsidRPr="00731CB0" w:rsidRDefault="00F94464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осваивать технику выполнения спортивных упражнений;</w:t>
      </w:r>
    </w:p>
    <w:p w:rsidR="00173E46" w:rsidRPr="00731CB0" w:rsidRDefault="00F94464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по взаимодействию в парах и группах при разучивании специальных физических упражнений;</w:t>
      </w:r>
    </w:p>
    <w:p w:rsidR="00173E46" w:rsidRPr="00731CB0" w:rsidRDefault="00F94464">
      <w:pPr>
        <w:autoSpaceDE w:val="0"/>
        <w:autoSpaceDN w:val="0"/>
        <w:spacing w:before="238" w:after="0" w:line="262" w:lineRule="auto"/>
        <w:ind w:left="240" w:right="1008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проявлять физические качества гибкости, координации и быстроты при выполнении специальных физических упражнений и упражнений основной гимнастики;</w:t>
      </w:r>
    </w:p>
    <w:p w:rsidR="00173E46" w:rsidRPr="00731CB0" w:rsidRDefault="00F94464">
      <w:pPr>
        <w:autoSpaceDE w:val="0"/>
        <w:autoSpaceDN w:val="0"/>
        <w:spacing w:before="238" w:after="0" w:line="262" w:lineRule="auto"/>
        <w:ind w:left="240" w:right="576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выявлять характерные ошибки при выполнении гимнастических упражнений и техники плавания;</w:t>
      </w:r>
    </w:p>
    <w:p w:rsidR="00173E46" w:rsidRPr="00731CB0" w:rsidRDefault="00173E46">
      <w:pPr>
        <w:rPr>
          <w:lang w:val="ru-RU"/>
        </w:rPr>
        <w:sectPr w:rsidR="00173E46" w:rsidRPr="00731CB0">
          <w:pgSz w:w="11900" w:h="16840"/>
          <w:pgMar w:top="286" w:right="728" w:bottom="368" w:left="846" w:header="720" w:footer="720" w:gutter="0"/>
          <w:cols w:space="720" w:equalWidth="0">
            <w:col w:w="10326" w:space="0"/>
          </w:cols>
          <w:docGrid w:linePitch="360"/>
        </w:sectPr>
      </w:pPr>
    </w:p>
    <w:p w:rsidR="00173E46" w:rsidRPr="00731CB0" w:rsidRDefault="00173E46">
      <w:pPr>
        <w:autoSpaceDE w:val="0"/>
        <w:autoSpaceDN w:val="0"/>
        <w:spacing w:after="102" w:line="220" w:lineRule="exact"/>
        <w:rPr>
          <w:lang w:val="ru-RU"/>
        </w:rPr>
      </w:pPr>
    </w:p>
    <w:p w:rsidR="00173E46" w:rsidRPr="00731CB0" w:rsidRDefault="00F94464">
      <w:pPr>
        <w:autoSpaceDE w:val="0"/>
        <w:autoSpaceDN w:val="0"/>
        <w:spacing w:after="0" w:line="370" w:lineRule="auto"/>
        <w:rPr>
          <w:lang w:val="ru-RU"/>
        </w:rPr>
      </w:pP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различать, выполнять и озвучивать строевые команды;</w:t>
      </w:r>
      <w:r w:rsidRPr="00731CB0">
        <w:rPr>
          <w:lang w:val="ru-RU"/>
        </w:rPr>
        <w:br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универсальные умения по взаимодействию в группах при разучивании и </w:t>
      </w:r>
      <w:r w:rsidRPr="00731CB0">
        <w:rPr>
          <w:lang w:val="ru-RU"/>
        </w:rPr>
        <w:br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выполнении физических упражнений;</w:t>
      </w:r>
      <w:r w:rsidRPr="00731CB0">
        <w:rPr>
          <w:lang w:val="ru-RU"/>
        </w:rPr>
        <w:br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осваивать и демонстрировать технику различных стилей плавания (на выбор), выполнять плавание на скорость;</w:t>
      </w:r>
      <w:r w:rsidRPr="00731CB0">
        <w:rPr>
          <w:lang w:val="ru-RU"/>
        </w:rPr>
        <w:br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описывать и демонстрировать правила соревновательной деятельности по виду спорта (на выбор);</w:t>
      </w:r>
      <w:r w:rsidRPr="00731CB0">
        <w:rPr>
          <w:lang w:val="ru-RU"/>
        </w:rPr>
        <w:br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техники безопасности при занятиях физической культурой и спортом;—  демонстрировать технику удержания гимнастических предметов (мяч, скакалка) при передаче, броске, ловле, вращении, перекатах;</w:t>
      </w:r>
      <w:r w:rsidRPr="00731CB0">
        <w:rPr>
          <w:lang w:val="ru-RU"/>
        </w:rPr>
        <w:br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технику выполнения равновесий, поворотов, прыжков толчком с одной ноги (попеременно), на месте и с разбега;</w:t>
      </w:r>
      <w:r w:rsidRPr="00731CB0">
        <w:rPr>
          <w:lang w:val="ru-RU"/>
        </w:rPr>
        <w:br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технику выполнения акробатических упражнений (кувырок, колесо, </w:t>
      </w:r>
      <w:r w:rsidRPr="00731CB0">
        <w:rPr>
          <w:lang w:val="ru-RU"/>
        </w:rPr>
        <w:br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шпагат/полушпагат, мост из различных положений по выбору, стойка на руках);</w:t>
      </w:r>
      <w:r w:rsidRPr="00731CB0">
        <w:rPr>
          <w:lang w:val="ru-RU"/>
        </w:rPr>
        <w:br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осваивать технику танцевальных шагов, выполняемых индивидуально, парами, в группах;—  моделировать комплексы упражнений общей гимнастики по видам разминки (общая, партерная, у опоры);</w:t>
      </w:r>
      <w:r w:rsidRPr="00731CB0">
        <w:rPr>
          <w:lang w:val="ru-RU"/>
        </w:rPr>
        <w:br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в самостоятельной организации и проведении подвижных игр, игровых заданий, спортивных эстафет;</w:t>
      </w:r>
      <w:r w:rsidRPr="00731CB0">
        <w:rPr>
          <w:lang w:val="ru-RU"/>
        </w:rPr>
        <w:br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управлять эмоциями в процессе учебной и игровой деятельности;</w:t>
      </w:r>
      <w:r w:rsidRPr="00731CB0">
        <w:rPr>
          <w:lang w:val="ru-RU"/>
        </w:rPr>
        <w:br/>
      </w:r>
      <w:r w:rsidRPr="00731CB0">
        <w:rPr>
          <w:rFonts w:ascii="Times New Roman" w:eastAsia="Times New Roman" w:hAnsi="Times New Roman"/>
          <w:color w:val="000000"/>
          <w:sz w:val="24"/>
          <w:lang w:val="ru-RU"/>
        </w:rPr>
        <w:t>—  осваивать технические действия из спортивных игр.</w:t>
      </w:r>
    </w:p>
    <w:p w:rsidR="00173E46" w:rsidRPr="00731CB0" w:rsidRDefault="00173E46">
      <w:pPr>
        <w:rPr>
          <w:lang w:val="ru-RU"/>
        </w:rPr>
        <w:sectPr w:rsidR="00173E46" w:rsidRPr="00731CB0">
          <w:pgSz w:w="11900" w:h="16840"/>
          <w:pgMar w:top="322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173E46" w:rsidRPr="00731CB0" w:rsidRDefault="00173E46">
      <w:pPr>
        <w:autoSpaceDE w:val="0"/>
        <w:autoSpaceDN w:val="0"/>
        <w:spacing w:after="64" w:line="220" w:lineRule="exact"/>
        <w:rPr>
          <w:lang w:val="ru-RU"/>
        </w:rPr>
      </w:pPr>
    </w:p>
    <w:p w:rsidR="00173E46" w:rsidRDefault="00F94464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190"/>
        <w:gridCol w:w="530"/>
        <w:gridCol w:w="1104"/>
        <w:gridCol w:w="1140"/>
        <w:gridCol w:w="804"/>
        <w:gridCol w:w="4252"/>
        <w:gridCol w:w="1080"/>
        <w:gridCol w:w="2006"/>
      </w:tblGrid>
      <w:tr w:rsidR="00173E46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173E46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46" w:rsidRDefault="00173E4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46" w:rsidRDefault="00173E46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46" w:rsidRDefault="00173E4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46" w:rsidRDefault="00173E4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46" w:rsidRDefault="00173E4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46" w:rsidRDefault="00173E46"/>
        </w:tc>
      </w:tr>
      <w:tr w:rsidR="00173E46" w:rsidRPr="00331DF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731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173E46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Характеристика физической культуры, ее роль в общей культуре человека. Спорт, задачи и результаты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спортивной подготовки. Важные навыки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жизнедеятельности человека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80" w:after="0" w:line="254" w:lineRule="auto"/>
              <w:ind w:left="72" w:right="144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кратко характеризовать физическую культуру, её роль в общей культуре человека;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перечислять физические упражнения в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классификации по преимущественной целевой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направленности;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основные задачи физической культуры; объяснять отличия задач физической культуры от задач спорта;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спортивной подготовки;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8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https://tc.edsoo.ru/?</w:t>
            </w:r>
          </w:p>
          <w:p w:rsidR="00173E46" w:rsidRDefault="00F94464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query=&amp;klass=9&amp;subject=31</w:t>
            </w:r>
          </w:p>
        </w:tc>
      </w:tr>
      <w:tr w:rsidR="00173E46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Туристическая деятельность. Разновидности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туристической деятельности. Туристические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упражнения и роль туристической деятельности в ориентировании на местности и  жизнеобеспечении в трудных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ситуациях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туристическую деятельность, её место в классификации физических упражнений по признаку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исторически сложившихся систем физического воспитания и отмечать роль туристической деятельности в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ориентировании на местности и жизнеобеспечении в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трудных ситуациях;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78" w:after="0" w:line="247" w:lineRule="auto"/>
              <w:ind w:left="72" w:right="338"/>
              <w:jc w:val="both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Строевые команды. Строевые упражнения. Правила предупреждения травматизма на уроке «Физическая культура»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основные определения по организации строевых упражнений;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строевые команды и демонстрировать освоенные строевые упражнения;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ситуации, требующие применения правил предупреждения травматизма;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состав спортивной одежды в зависимости от погодных условий и условий занятий;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правила ориентирования на местности и правила безопасной жизнедеятельности на природе;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384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 физкультурной деятельности</w:t>
            </w:r>
          </w:p>
        </w:tc>
      </w:tr>
      <w:tr w:rsidR="00173E46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Самостоятельные занятия общеразвивающими и здоровьеформирующими физическими упражнениями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информацию по теме;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проявлять творческое начало при подготовке демонстрации личных результатов обучения по программе;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148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74" w:after="0" w:line="250" w:lineRule="auto"/>
              <w:ind w:left="72" w:right="288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Методы проектной деятельности для гармоничного физического, интеллектуального, эстетического развития на основе исследований данных дневника наблюдений за своим физическим развитием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42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74" w:after="0" w:line="254" w:lineRule="auto"/>
              <w:ind w:left="72" w:right="288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методы проектной деятельности для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гармоничного физического, интеллектуального,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эстетического развития на основе исследований данных дневника наблюдений за своим физическим развитием; составлять индивидуальный режим дня, вести дневник наблюдений за своим физическим развитием, в том числе оценивая своё состояние после закаливающих процедур;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</w:tbl>
    <w:p w:rsidR="00173E46" w:rsidRDefault="00173E46">
      <w:pPr>
        <w:autoSpaceDE w:val="0"/>
        <w:autoSpaceDN w:val="0"/>
        <w:spacing w:after="0" w:line="14" w:lineRule="exact"/>
      </w:pPr>
    </w:p>
    <w:p w:rsidR="00173E46" w:rsidRDefault="00173E46">
      <w:pPr>
        <w:sectPr w:rsidR="00173E46">
          <w:pgSz w:w="16840" w:h="11900"/>
          <w:pgMar w:top="282" w:right="640" w:bottom="5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73E46" w:rsidRDefault="00173E4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190"/>
        <w:gridCol w:w="530"/>
        <w:gridCol w:w="1104"/>
        <w:gridCol w:w="1140"/>
        <w:gridCol w:w="804"/>
        <w:gridCol w:w="4252"/>
        <w:gridCol w:w="1080"/>
        <w:gridCol w:w="2006"/>
      </w:tblGrid>
      <w:tr w:rsidR="00173E46">
        <w:trPr>
          <w:trHeight w:hRule="exact" w:val="15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Показатели развития физических качеств и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способностей и методики определения динамики их развития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измерять показатели развития физических качеств и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способностей по методикам программы (гибкость,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координационно-скоростные способности);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технику разученных гимнастических упражнений и специальных физических упражнений по виду спорта (по выбору);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общаться и взаимодействовать в игровой деятельности;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Моделирование комплексов упражнений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комплексы упражнений по заданной цели: на развитие гибкости, координации, быстроты, моторики, улучшение подвижности суставов, увеличение эластичности мышц, формирование стопы и осанки, развитие меткости и т.д.;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составлять, организовывать и проводить подвижные игры с элементами соревновательной деятельности;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 w:rsidRPr="00731CB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Туристический поход, составление маршрута, ориентирование на местности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173E46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173E46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173E46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173E46">
            <w:pPr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173E46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173E46">
            <w:pPr>
              <w:rPr>
                <w:lang w:val="ru-RU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173E46">
            <w:pPr>
              <w:rPr>
                <w:lang w:val="ru-RU"/>
              </w:rPr>
            </w:pPr>
          </w:p>
        </w:tc>
      </w:tr>
      <w:tr w:rsidR="00173E46">
        <w:trPr>
          <w:trHeight w:hRule="exact" w:val="34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0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Физкультурно-оздоровительная деятельность</w:t>
            </w:r>
          </w:p>
        </w:tc>
      </w:tr>
      <w:tr w:rsidR="00173E46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Овладение техникой выполнения специальных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комплексов упражнений основной гимнастики: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 для укрепления отдельных мышечных групп;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 учитывающих особенности режима работы мышц;— для развития гибкости позвоночника, подвижности тазобедренных, коленных и голеностопных суста-вов, эластичности мышц ног и координационно-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скоростных способностей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овладеть техникой выполнения комплексов упражнений для укрепления отдельных мышечных групп (мышцы спины, мышцы ног, мышцы рук, мышцы живота);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овладеть техникой выполнения комплексов упражнений, учитывающих особенности режима работы мышц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(динамичные, статичные);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овладеть техникой выполнения комплексов упражнений для развития гибкости позвоночника, подвижности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тазобедренных, коленных и голеностопных суставов,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эластичности мышц ног и координационно-скоростных способностей;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проявлять физические качества: гибкость, координацию, быстроту — и демонстрировать динамику их развития;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Универсальные умения по самостоятельному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выполнению упражнений в оздоровительных формах занятий и выполнения перемещений различ ными способами передвижений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овладеть универсальными умениями по самостоятельному выполнению упражнений в оздоровительных формах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занятий;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овладеть техникой выполнения строевого, походного шага; овладеть универсальными умениями выполнения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перемещений различными способами передвижений,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включая: перекаты, повороты, прыжки, танцевальные шаги;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Игры и игровые задания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спортивные игры, в том числе с использованием элементов единоборства и элементов видов спорта и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них;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34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0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Спортивно-оздоровительная деятельность</w:t>
            </w:r>
          </w:p>
        </w:tc>
      </w:tr>
    </w:tbl>
    <w:p w:rsidR="00173E46" w:rsidRDefault="00173E46">
      <w:pPr>
        <w:autoSpaceDE w:val="0"/>
        <w:autoSpaceDN w:val="0"/>
        <w:spacing w:after="0" w:line="14" w:lineRule="exact"/>
      </w:pPr>
    </w:p>
    <w:p w:rsidR="00173E46" w:rsidRDefault="00173E46">
      <w:pPr>
        <w:sectPr w:rsidR="00173E46">
          <w:pgSz w:w="16840" w:h="11900"/>
          <w:pgMar w:top="284" w:right="640" w:bottom="6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73E46" w:rsidRDefault="00173E4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190"/>
        <w:gridCol w:w="530"/>
        <w:gridCol w:w="1104"/>
        <w:gridCol w:w="1140"/>
        <w:gridCol w:w="804"/>
        <w:gridCol w:w="4252"/>
        <w:gridCol w:w="1080"/>
        <w:gridCol w:w="2006"/>
      </w:tblGrid>
      <w:tr w:rsidR="00173E46">
        <w:trPr>
          <w:trHeight w:hRule="exact" w:val="24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Универсальные умения выполнения физических упражнений при взаимодействии в группах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овладеть универсальными умениями при выполнении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организующих упражнений для групп, в том числе при выполнении спортивных упражнений;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овладеть универсальными умениями по взаимодействию в парах и группах при разучивании специальных физических упражнений;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проявлять физические качества гибкости, координации и быстроты при выполнении специальных физических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упражнений и упражнений основной гимнастики;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моделировать комплексы упражнений общей гимнастики по видам разминки (общая, партерная, у опоры);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 w:rsidRPr="00731CB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Универсальные умения плавания спортивными стилями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173E46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173E46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173E46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173E46">
            <w:pPr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173E46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173E46">
            <w:pPr>
              <w:rPr>
                <w:lang w:val="ru-RU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173E46">
            <w:pPr>
              <w:rPr>
                <w:lang w:val="ru-RU"/>
              </w:rPr>
            </w:pPr>
          </w:p>
        </w:tc>
      </w:tr>
      <w:tr w:rsidR="00173E4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Универсальные умения удержания гимнастических предметов (мяч, скакалка) при передаче, броске, ловле, вращении, перекатах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правила техники безопасности при занятиях физической культурой и спортом;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овладеть универсальным умением удержания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гимнастических предметов (мяч, скакалка) при передаче, броске, ловле, вращении, перекатах;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Универсальные умения удержания равновесий,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выполнения прыжков, поворотов, танцевальных шагов индивидуально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в группах, выполнения акробатических упражнений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демонстрировать технику выполнения равновесий,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поворотов, прыжков толчком с одной ноги (попеременно), на месте и с разбега;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технику выполнения акробатических упражнений (кувырок, колесо, шпагат/полушпагат, мост из различных положений по выбору, стойка на руках);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и демонстрировать технику танцевальных шагов, выполняемых индивидуально, парами, в группах;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23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Организация и проведение подвижных игр, игровых заданий, спортивных эстафет. Организация участия в соревновательной деятельности, контрольно-тестовых упражнениях, сдаче нормативов ГТО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и демонстрировать универсальные умения в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самостоятельной организации и проведении подвижных игр, игровых заданий, спортивных эстафет;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и демонстрировать универсальные умения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управлять эмоциями в процессе учебной и игровой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деятельности;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соревновательной деятельности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внутришкольных этапов различных соревнований,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фестивалей, конкурсов, мастер-классов, открытых уроков с использованием полученных навыков и умений, в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контрольно-тестовых упражнениях, сдаче нормативов ГТО;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</w:tbl>
    <w:p w:rsidR="00173E46" w:rsidRDefault="00173E46">
      <w:pPr>
        <w:autoSpaceDE w:val="0"/>
        <w:autoSpaceDN w:val="0"/>
        <w:spacing w:after="0" w:line="14" w:lineRule="exact"/>
      </w:pPr>
    </w:p>
    <w:p w:rsidR="00173E46" w:rsidRDefault="00173E46">
      <w:pPr>
        <w:sectPr w:rsidR="00173E4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73E46" w:rsidRDefault="00173E4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190"/>
        <w:gridCol w:w="530"/>
        <w:gridCol w:w="1104"/>
        <w:gridCol w:w="1140"/>
        <w:gridCol w:w="804"/>
        <w:gridCol w:w="4252"/>
        <w:gridCol w:w="1080"/>
        <w:gridCol w:w="2006"/>
      </w:tblGrid>
      <w:tr w:rsidR="00173E46">
        <w:trPr>
          <w:trHeight w:hRule="exact" w:val="51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Игры и игровые задания, спортивные эстафеты,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воспитательная, эстетическая их составляющие: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— воспитание патриотизма, любви к природе, интереса к окружающему миру, ответственности, формирование воли, выдержки, взаимопощи, решительности,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смекалки, командной работы и т. д.;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— воспитание культуры движения, понимание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эстетической привлекательности, музыкальности, творчества и т.д.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демонстрировать игры, спортивные эстафеты и выполнять игровые задания;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принимать на себя ответственность за команду и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распределять ролевое участие членов команды;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правила игр и правила безопасного поведения во время игр;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описывать правила игр и спортивных эстафет;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проявлять положительные качества личности (волю,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смелость, честность, выдержку, решительность);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этические нормы поведения;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проявлять коммуникативные качества;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демонстрировать взаимопомощь и уважительное отношение к соперникам;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проявлять фантазию и инициативу в игровой деятельности; выполнять в ритм / на счёт, на музыкальный такт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упражнения, танцевальные движения;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передавать характер сюжета, замысла игрового задания движением тела, мимикой лица;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демонстрировать взаимопомощь в команде и уважительное отношение к природе, окружающей среде;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правила безопасности во время похода;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проявлять смекалку;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приёмы безопасной жизнедеятельности на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природе;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необходимые условия дисциплины и командной работы;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демонстрации полученных результатов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демонстрировать и выполнять контрольно-тестовые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 для определения динамики развития гибкости, координации;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демонстрировать тестовые упражнения ГТО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ступени; демонстрировать универсальные умения подготовки и демонстрации показательного выступления;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34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10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32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</w:tr>
    </w:tbl>
    <w:p w:rsidR="00173E46" w:rsidRDefault="00173E46">
      <w:pPr>
        <w:autoSpaceDE w:val="0"/>
        <w:autoSpaceDN w:val="0"/>
        <w:spacing w:after="0" w:line="14" w:lineRule="exact"/>
      </w:pPr>
    </w:p>
    <w:p w:rsidR="00173E46" w:rsidRDefault="00173E46">
      <w:pPr>
        <w:sectPr w:rsidR="00173E4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73E46" w:rsidRDefault="00173E46">
      <w:pPr>
        <w:autoSpaceDE w:val="0"/>
        <w:autoSpaceDN w:val="0"/>
        <w:spacing w:after="78" w:line="220" w:lineRule="exact"/>
      </w:pPr>
    </w:p>
    <w:p w:rsidR="00173E46" w:rsidRDefault="00F94464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173E46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173E46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46" w:rsidRDefault="00173E4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73E46" w:rsidRDefault="00173E4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46" w:rsidRDefault="00173E4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46" w:rsidRDefault="00173E46"/>
        </w:tc>
      </w:tr>
      <w:tr w:rsidR="00173E4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за физическим развитием и физической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подготовленностью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оформления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результатов измерения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физического развития и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физической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подготовленности в течение учебного года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Всероссийский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физкультурно-спортивный Комплекс ГТО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 w:line="271" w:lineRule="auto"/>
              <w:ind w:left="72" w:right="956"/>
              <w:jc w:val="both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выполнения беговых упражнений Комплекса ГТО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самостоятельного обучения техники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беговых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упражнений Комплекса ГТО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 w:line="274" w:lineRule="auto"/>
              <w:ind w:left="72" w:right="940"/>
              <w:jc w:val="both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выполнения силовых упражнений Комплекса ГТО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самостоятельного обучения техники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силовых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упражнений Комплекса ГТО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История физической культуры 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73E46" w:rsidRDefault="00173E46">
      <w:pPr>
        <w:autoSpaceDE w:val="0"/>
        <w:autoSpaceDN w:val="0"/>
        <w:spacing w:after="0" w:line="14" w:lineRule="exact"/>
      </w:pPr>
    </w:p>
    <w:p w:rsidR="00173E46" w:rsidRDefault="00173E46">
      <w:pPr>
        <w:sectPr w:rsidR="00173E46">
          <w:pgSz w:w="11900" w:h="16840"/>
          <w:pgMar w:top="298" w:right="650" w:bottom="8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3E46" w:rsidRDefault="00173E4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173E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Влияние физической подготовки на работу организма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Акробатика как вид спорта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 w:line="274" w:lineRule="auto"/>
              <w:ind w:left="72" w:right="720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Предупреждение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травматизма на уроках акробатики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3E4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самостоятельного разучивания акробатических комбинаций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73E4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Гимнастический мост из положения лежа на животе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Упор лежа, из положения лежа на полу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Кувырок вперед, из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положения упора присев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Кувырок назад, из упора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присев в стойку на коленях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опорного прыжка через гимнастического козла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Подводящие упражнения для освоения опорного прыжка через гимнастического козла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83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100" w:after="0" w:line="281" w:lineRule="auto"/>
              <w:ind w:left="72" w:right="288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самостоятельного разучивания подводящих упражнений для освоения опорного прыжка через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гимнастического козла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самостоятельного разучивания техники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спрыгивания с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гимнастического козла из положения стоя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выполнения висов на гимнастической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перекладине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73E46" w:rsidRDefault="00173E46">
      <w:pPr>
        <w:autoSpaceDE w:val="0"/>
        <w:autoSpaceDN w:val="0"/>
        <w:spacing w:after="0" w:line="14" w:lineRule="exact"/>
      </w:pPr>
    </w:p>
    <w:p w:rsidR="00173E46" w:rsidRDefault="00173E46">
      <w:pPr>
        <w:sectPr w:rsidR="00173E46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3E46" w:rsidRDefault="00173E4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173E4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выполнения упора на гимнастической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перекладине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 самостоятельного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разучивания упора на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гимнастической перекладине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переворота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туловища вперед на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гимнастической перекладине из виса стоя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83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Подводящие упражнения к обучению переворота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туловища вперед на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гимнастической перекладине из виса стоя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самостоятельного разучивания переворота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туловища вперед на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гимнастической перекладине из виса стоя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Организация и проведение подвижной игры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«Запрещенное движение»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Организация и проведение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подвижной игры «Подвижная мишень»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Лыжные гонки как вид спорта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Предупреждение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обморожения на уроках лыжной подготовки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одновременного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одношажного лыжного хода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Комплексы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подготовительных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упражнений для обучения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одновременному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одношажному лыжному ходу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73E46" w:rsidRDefault="00173E46">
      <w:pPr>
        <w:autoSpaceDE w:val="0"/>
        <w:autoSpaceDN w:val="0"/>
        <w:spacing w:after="0" w:line="14" w:lineRule="exact"/>
      </w:pPr>
    </w:p>
    <w:p w:rsidR="00173E46" w:rsidRDefault="00173E46">
      <w:pPr>
        <w:sectPr w:rsidR="00173E46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3E46" w:rsidRDefault="00173E4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173E4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81" w:lineRule="auto"/>
              <w:ind w:left="72"/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Подводящие упражнения для самостоятельного обучения передвижению </w:t>
            </w:r>
            <w:r w:rsidRPr="00731CB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одновременным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одношажному лыжному ходу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самостоятельного освоения передвижения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одновременного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одношажного лыжного хода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Передвижение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одновременным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одношажным лыжным ходом по учебной лыжне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передвижение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одновременным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одношажным лыжным ходом с равномерной скоростью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Прохождение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одновременным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одношажным ходом после спуска с пологого склона.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перехода с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одновременного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одношажного хода на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попеременный двушажный ход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Подводящие упражнения для самостоятельного обучения переходу с одновременного одношажного хода на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попеременный двушажный ход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выполнения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упражнений по лыжной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подготовке Комплекса ГТО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Организация и проведение подвижной игры «Куда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укатишься на лыжах за два шага»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оценивания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переносимости физической нагрузки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73E46" w:rsidRDefault="00173E46">
      <w:pPr>
        <w:autoSpaceDE w:val="0"/>
        <w:autoSpaceDN w:val="0"/>
        <w:spacing w:after="0" w:line="14" w:lineRule="exact"/>
      </w:pPr>
    </w:p>
    <w:p w:rsidR="00173E46" w:rsidRDefault="00173E46">
      <w:pPr>
        <w:sectPr w:rsidR="00173E46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3E46" w:rsidRDefault="00173E4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173E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Оказание первой помощи при легких травмах во время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самостоятельных занятиях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физической культурой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Техника броска мяча в корзину от груди двумя руками с места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Подводящие упражнения для самостоятельного обучения броску мяча в корзину от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груди двумя руками с места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самостоятельного обучения броску мяча в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корзину от груди двумя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руками с места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Бросок мяча в корзину от груди двумя руками с места после ловли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самостоятельного обучения броску мяча в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корзину от груди двумя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руками с места после ловли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Передача мяча двумя руками от груди в движении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приставными шагами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ведения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баскетбольного мяча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попеременно правой и левой рукой в движении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остановки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катящегося футбольного мяча, внутренней стороной стопы, стоя на месте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Техника передачи катящегося мяча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 w:line="271" w:lineRule="auto"/>
              <w:ind w:left="72" w:right="304"/>
              <w:jc w:val="both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самостоятельного освоения техники передачи катящегося мяча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передачи мяча во время его ведения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73E46" w:rsidRDefault="00173E46">
      <w:pPr>
        <w:autoSpaceDE w:val="0"/>
        <w:autoSpaceDN w:val="0"/>
        <w:spacing w:after="0" w:line="14" w:lineRule="exact"/>
      </w:pPr>
    </w:p>
    <w:p w:rsidR="00173E46" w:rsidRDefault="00173E46">
      <w:pPr>
        <w:sectPr w:rsidR="00173E46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3E46" w:rsidRDefault="00173E4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173E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 w:line="271" w:lineRule="auto"/>
              <w:ind w:left="72" w:right="304"/>
              <w:jc w:val="both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самостоятельного освоения техники передачи мяча во время его ведения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/>
              <w:ind w:left="72" w:right="864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удара по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неподвижному мячу с разбега, внутренней стороной стопы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Pr="00731CB0" w:rsidRDefault="00F94464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самостоятельного освоения техники удара по неподвижному мячу с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разбега, внутренней </w:t>
            </w:r>
            <w:r w:rsidRPr="00731CB0">
              <w:rPr>
                <w:lang w:val="ru-RU"/>
              </w:rPr>
              <w:br/>
            </w:r>
            <w:r w:rsidRPr="00731C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стороной стопы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Техника удара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неподвижному мячу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разбега, внутренней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стороной стопы в створ ворот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Способы самостоятельного освоения техники удара по неподвижному мячу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разбега, внутренней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стороной стопы в створ ворот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Организация и проведение эстафеты с ведением мяча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выполнения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метания теннисного мяча в требованиях Комплекса ГТО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Подводящие упражнения для самостоятельного обучения метанию теннисного мяча в цель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Техника выполнения прыжка с разбега способом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«перешагивания»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Подготовительные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упражнения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самостоятельного освоения прыжка с разбега способом«перешагивания»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73E46" w:rsidRDefault="00173E46">
      <w:pPr>
        <w:autoSpaceDE w:val="0"/>
        <w:autoSpaceDN w:val="0"/>
        <w:spacing w:after="0" w:line="14" w:lineRule="exact"/>
      </w:pPr>
    </w:p>
    <w:p w:rsidR="00173E46" w:rsidRDefault="00173E46">
      <w:pPr>
        <w:sectPr w:rsidR="00173E46">
          <w:pgSz w:w="11900" w:h="16840"/>
          <w:pgMar w:top="284" w:right="650" w:bottom="7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3E46" w:rsidRDefault="00173E4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173E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Подводящие упражнения для самостоятельного освоения прыжка с разбега способом«перешагивания»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Прыжок с разбега способом«перешагивания»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небольшую высоту.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Обобщающий урок.</w:t>
            </w:r>
          </w:p>
          <w:p w:rsidR="00173E46" w:rsidRDefault="00F94464">
            <w:pPr>
              <w:autoSpaceDE w:val="0"/>
              <w:autoSpaceDN w:val="0"/>
              <w:spacing w:before="70" w:after="0" w:line="274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Контрольные задания по итогам обучения в 4-й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четверти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/>
              <w:ind w:left="72" w:right="83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Обобщающий урок по итогам обучения в 1-4 классах. Контрольные задания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73E4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</w:tbl>
    <w:p w:rsidR="00173E46" w:rsidRDefault="00173E46">
      <w:pPr>
        <w:autoSpaceDE w:val="0"/>
        <w:autoSpaceDN w:val="0"/>
        <w:spacing w:after="0" w:line="14" w:lineRule="exact"/>
      </w:pPr>
    </w:p>
    <w:p w:rsidR="00173E46" w:rsidRDefault="00173E46">
      <w:pPr>
        <w:sectPr w:rsidR="00173E46">
          <w:pgSz w:w="11900" w:h="16840"/>
          <w:pgMar w:top="284" w:right="650" w:bottom="3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3E46" w:rsidRDefault="00173E4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173E4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49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173E46"/>
        </w:tc>
      </w:tr>
      <w:tr w:rsidR="00173E46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E46" w:rsidRDefault="00F944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173E46" w:rsidRDefault="00173E46">
      <w:pPr>
        <w:autoSpaceDE w:val="0"/>
        <w:autoSpaceDN w:val="0"/>
        <w:spacing w:after="0" w:line="14" w:lineRule="exact"/>
      </w:pPr>
    </w:p>
    <w:p w:rsidR="00173E46" w:rsidRDefault="00173E46">
      <w:pPr>
        <w:sectPr w:rsidR="00173E4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3E46" w:rsidRDefault="00173E46">
      <w:pPr>
        <w:autoSpaceDE w:val="0"/>
        <w:autoSpaceDN w:val="0"/>
        <w:spacing w:after="78" w:line="220" w:lineRule="exact"/>
      </w:pPr>
    </w:p>
    <w:p w:rsidR="00173E46" w:rsidRDefault="00F9446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173E46" w:rsidRDefault="00F94464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173E46" w:rsidRDefault="00F94464">
      <w:pPr>
        <w:autoSpaceDE w:val="0"/>
        <w:autoSpaceDN w:val="0"/>
        <w:spacing w:before="166" w:after="0" w:line="262" w:lineRule="auto"/>
        <w:ind w:right="432"/>
      </w:pPr>
      <w:r>
        <w:rPr>
          <w:rFonts w:ascii="Times New Roman" w:eastAsia="Times New Roman" w:hAnsi="Times New Roman"/>
          <w:color w:val="000000"/>
          <w:sz w:val="24"/>
        </w:rPr>
        <w:t>Физическая культура, 1-4 класс/Лях В.И., Акционерное общество «Издательство «Просвещение» ; Введите свой вариант:</w:t>
      </w:r>
    </w:p>
    <w:p w:rsidR="00173E46" w:rsidRDefault="00F94464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173E46" w:rsidRDefault="00F94464">
      <w:pPr>
        <w:autoSpaceDE w:val="0"/>
        <w:autoSpaceDN w:val="0"/>
        <w:spacing w:before="166" w:after="0" w:line="262" w:lineRule="auto"/>
        <w:ind w:right="1584"/>
      </w:pPr>
      <w:r>
        <w:rPr>
          <w:rFonts w:ascii="Times New Roman" w:eastAsia="Times New Roman" w:hAnsi="Times New Roman"/>
          <w:color w:val="000000"/>
          <w:sz w:val="24"/>
        </w:rPr>
        <w:t>https://mosmetod.ru/metodicheskoe-prostranstvo/srednyaya-i-starshaya-shkola/fizicheskaya-kultura/metodicheskie-materialy/dist-ob-fizk-1-4-kl.html</w:t>
      </w:r>
    </w:p>
    <w:p w:rsidR="00173E46" w:rsidRDefault="00F94464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173E46" w:rsidRDefault="00F94464">
      <w:pPr>
        <w:autoSpaceDE w:val="0"/>
        <w:autoSpaceDN w:val="0"/>
        <w:spacing w:before="168" w:after="0" w:line="271" w:lineRule="auto"/>
        <w:ind w:right="5040"/>
      </w:pPr>
      <w:r>
        <w:rPr>
          <w:rFonts w:ascii="Times New Roman" w:eastAsia="Times New Roman" w:hAnsi="Times New Roman"/>
          <w:color w:val="000000"/>
          <w:sz w:val="24"/>
        </w:rPr>
        <w:t xml:space="preserve">http://spo.1september.ru/urok/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http://www.parentakademy.ru/malysh/gymnastic/13.html http://sport-men.ru/</w:t>
      </w:r>
    </w:p>
    <w:p w:rsidR="00173E46" w:rsidRDefault="00173E46">
      <w:pPr>
        <w:sectPr w:rsidR="00173E4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3E46" w:rsidRDefault="00173E46">
      <w:pPr>
        <w:autoSpaceDE w:val="0"/>
        <w:autoSpaceDN w:val="0"/>
        <w:spacing w:after="78" w:line="220" w:lineRule="exact"/>
      </w:pPr>
    </w:p>
    <w:p w:rsidR="00173E46" w:rsidRDefault="00F94464">
      <w:pPr>
        <w:autoSpaceDE w:val="0"/>
        <w:autoSpaceDN w:val="0"/>
        <w:spacing w:after="0" w:line="408" w:lineRule="auto"/>
        <w:ind w:right="43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МАТЕРИАЛЬНО-ТЕХНИЧЕСКОЕ ОБЕСПЕЧЕНИЕ ОБРАЗОВАТЕЛЬНОГО ПРОЦЕССА УЧЕБНОЕ ОБОРУДОВАНИЕ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173E46" w:rsidRDefault="00173E46">
      <w:pPr>
        <w:sectPr w:rsidR="00173E4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94464" w:rsidRDefault="00F94464"/>
    <w:sectPr w:rsidR="00F9446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34616"/>
    <w:rsid w:val="0006063C"/>
    <w:rsid w:val="0015074B"/>
    <w:rsid w:val="00173E46"/>
    <w:rsid w:val="0029639D"/>
    <w:rsid w:val="00326F90"/>
    <w:rsid w:val="00331DF2"/>
    <w:rsid w:val="005E5FAE"/>
    <w:rsid w:val="00731CB0"/>
    <w:rsid w:val="00AA1D8D"/>
    <w:rsid w:val="00B47730"/>
    <w:rsid w:val="00BD57A7"/>
    <w:rsid w:val="00CB0664"/>
    <w:rsid w:val="00F31FE7"/>
    <w:rsid w:val="00F94464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DE35BE-6066-4DE3-9C5E-797DB994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7EBED8-FE34-4910-B93C-5D05FD7C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8757</Words>
  <Characters>49921</Characters>
  <Application>Microsoft Office Word</Application>
  <DocSecurity>0</DocSecurity>
  <Lines>416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58561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6</cp:revision>
  <dcterms:created xsi:type="dcterms:W3CDTF">2013-12-23T23:15:00Z</dcterms:created>
  <dcterms:modified xsi:type="dcterms:W3CDTF">2022-10-19T08:16:00Z</dcterms:modified>
  <cp:category/>
</cp:coreProperties>
</file>