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00" w:rsidRDefault="003C6800">
      <w:pPr>
        <w:autoSpaceDE w:val="0"/>
        <w:autoSpaceDN w:val="0"/>
        <w:spacing w:after="78" w:line="220" w:lineRule="exact"/>
      </w:pPr>
    </w:p>
    <w:p w:rsidR="003C6800" w:rsidRPr="00BB6FE2" w:rsidRDefault="0072074C">
      <w:pPr>
        <w:rPr>
          <w:lang w:val="ru-RU"/>
        </w:rPr>
        <w:sectPr w:rsidR="003C6800" w:rsidRPr="00BB6FE2">
          <w:pgSz w:w="11900" w:h="16840"/>
          <w:pgMar w:top="1440" w:right="1440" w:bottom="1440" w:left="1440" w:header="720" w:footer="720" w:gutter="0"/>
          <w:cols w:space="720" w:equalWidth="0">
            <w:col w:w="9592" w:space="0"/>
          </w:cols>
          <w:docGrid w:linePitch="360"/>
        </w:sectPr>
      </w:pPr>
      <w:r>
        <w:rPr>
          <w:noProof/>
          <w:lang w:val="ru-RU" w:eastAsia="ru-RU"/>
        </w:rPr>
        <w:drawing>
          <wp:inline distT="0" distB="0" distL="0" distR="0">
            <wp:extent cx="5969587" cy="85142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к 7.jpg"/>
                    <pic:cNvPicPr/>
                  </pic:nvPicPr>
                  <pic:blipFill>
                    <a:blip r:embed="rId6">
                      <a:extLst>
                        <a:ext uri="{28A0092B-C50C-407E-A947-70E740481C1C}">
                          <a14:useLocalDpi xmlns:a14="http://schemas.microsoft.com/office/drawing/2010/main" val="0"/>
                        </a:ext>
                      </a:extLst>
                    </a:blip>
                    <a:stretch>
                      <a:fillRect/>
                    </a:stretch>
                  </pic:blipFill>
                  <pic:spPr>
                    <a:xfrm>
                      <a:off x="0" y="0"/>
                      <a:ext cx="5970701" cy="8515861"/>
                    </a:xfrm>
                    <a:prstGeom prst="rect">
                      <a:avLst/>
                    </a:prstGeom>
                  </pic:spPr>
                </pic:pic>
              </a:graphicData>
            </a:graphic>
          </wp:inline>
        </w:drawing>
      </w:r>
    </w:p>
    <w:p w:rsidR="003C6800" w:rsidRPr="00BB6FE2" w:rsidRDefault="003C6800">
      <w:pPr>
        <w:autoSpaceDE w:val="0"/>
        <w:autoSpaceDN w:val="0"/>
        <w:spacing w:after="78" w:line="220" w:lineRule="exact"/>
        <w:rPr>
          <w:lang w:val="ru-RU"/>
        </w:rPr>
      </w:pPr>
    </w:p>
    <w:p w:rsidR="003C6800" w:rsidRPr="00BB6FE2" w:rsidRDefault="00A521CE">
      <w:pPr>
        <w:autoSpaceDE w:val="0"/>
        <w:autoSpaceDN w:val="0"/>
        <w:spacing w:after="0" w:line="230" w:lineRule="auto"/>
        <w:rPr>
          <w:lang w:val="ru-RU"/>
        </w:rPr>
      </w:pPr>
      <w:r w:rsidRPr="00BB6FE2">
        <w:rPr>
          <w:rFonts w:ascii="Times New Roman" w:eastAsia="Times New Roman" w:hAnsi="Times New Roman"/>
          <w:b/>
          <w:color w:val="000000"/>
          <w:sz w:val="24"/>
          <w:lang w:val="ru-RU"/>
        </w:rPr>
        <w:t>ПОЯСНИТЕЛЬНАЯ ЗАПИСКА</w:t>
      </w:r>
    </w:p>
    <w:p w:rsidR="003C6800" w:rsidRPr="00BB6FE2" w:rsidRDefault="00A521CE">
      <w:pPr>
        <w:autoSpaceDE w:val="0"/>
        <w:autoSpaceDN w:val="0"/>
        <w:spacing w:before="346" w:after="0" w:line="230" w:lineRule="auto"/>
        <w:ind w:left="180"/>
        <w:rPr>
          <w:lang w:val="ru-RU"/>
        </w:rPr>
      </w:pPr>
      <w:r w:rsidRPr="00BB6FE2">
        <w:rPr>
          <w:rFonts w:ascii="Times New Roman" w:eastAsia="Times New Roman" w:hAnsi="Times New Roman"/>
          <w:b/>
          <w:color w:val="000000"/>
          <w:sz w:val="24"/>
          <w:lang w:val="ru-RU"/>
        </w:rPr>
        <w:t>ОБЩАЯ ХАРАКТЕРИСТИКА УЧЕБНОГО ПРЕДМЕТА «ФИЗИЧЕСКАЯ КУЛЬТУРА»</w:t>
      </w:r>
      <w:bookmarkStart w:id="0" w:name="_GoBack"/>
      <w:bookmarkEnd w:id="0"/>
    </w:p>
    <w:p w:rsidR="003C6800" w:rsidRPr="00BB6FE2" w:rsidRDefault="00A521CE">
      <w:pPr>
        <w:autoSpaceDE w:val="0"/>
        <w:autoSpaceDN w:val="0"/>
        <w:spacing w:before="190" w:after="0" w:line="286" w:lineRule="auto"/>
        <w:ind w:firstLine="180"/>
        <w:rPr>
          <w:lang w:val="ru-RU"/>
        </w:rPr>
      </w:pPr>
      <w:r w:rsidRPr="00BB6FE2">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B6FE2">
        <w:rPr>
          <w:rFonts w:ascii="Times New Roman" w:eastAsia="Times New Roman" w:hAnsi="Times New Roman"/>
          <w:color w:val="000000"/>
          <w:sz w:val="24"/>
          <w:lang w:val="ru-RU"/>
        </w:rPr>
        <w:t>самоактуализации</w:t>
      </w:r>
      <w:proofErr w:type="spellEnd"/>
      <w:r w:rsidRPr="00BB6FE2">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C6800" w:rsidRPr="00BB6FE2" w:rsidRDefault="00A521CE">
      <w:pPr>
        <w:autoSpaceDE w:val="0"/>
        <w:autoSpaceDN w:val="0"/>
        <w:spacing w:before="72" w:after="0"/>
        <w:ind w:firstLine="180"/>
        <w:rPr>
          <w:lang w:val="ru-RU"/>
        </w:rPr>
      </w:pPr>
      <w:r w:rsidRPr="00BB6FE2">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BB6FE2">
        <w:rPr>
          <w:lang w:val="ru-RU"/>
        </w:rPr>
        <w:br/>
      </w:r>
      <w:r w:rsidRPr="00BB6FE2">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3C6800" w:rsidRPr="00BB6FE2" w:rsidRDefault="00A521CE">
      <w:pPr>
        <w:autoSpaceDE w:val="0"/>
        <w:autoSpaceDN w:val="0"/>
        <w:spacing w:before="70" w:after="0"/>
        <w:ind w:right="288"/>
        <w:rPr>
          <w:lang w:val="ru-RU"/>
        </w:rPr>
      </w:pPr>
      <w:r w:rsidRPr="00BB6FE2">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3C6800" w:rsidRPr="00BB6FE2" w:rsidRDefault="00A521CE">
      <w:pPr>
        <w:autoSpaceDE w:val="0"/>
        <w:autoSpaceDN w:val="0"/>
        <w:spacing w:before="190" w:after="0" w:line="230" w:lineRule="auto"/>
        <w:ind w:left="180"/>
        <w:rPr>
          <w:lang w:val="ru-RU"/>
        </w:rPr>
      </w:pPr>
      <w:r w:rsidRPr="00BB6FE2">
        <w:rPr>
          <w:rFonts w:ascii="Times New Roman" w:eastAsia="Times New Roman" w:hAnsi="Times New Roman"/>
          <w:b/>
          <w:color w:val="000000"/>
          <w:sz w:val="24"/>
          <w:lang w:val="ru-RU"/>
        </w:rPr>
        <w:t>ЦЕЛИ ИЗУЧЕНИЯ УЧЕБНОГО ПРЕДМЕТА «ФИЗИЧЕСКАЯ КУЛЬТУРА»</w:t>
      </w:r>
    </w:p>
    <w:p w:rsidR="003C6800" w:rsidRPr="00BB6FE2" w:rsidRDefault="00A521CE">
      <w:pPr>
        <w:autoSpaceDE w:val="0"/>
        <w:autoSpaceDN w:val="0"/>
        <w:spacing w:before="190" w:after="0" w:line="286" w:lineRule="auto"/>
        <w:ind w:firstLine="180"/>
        <w:rPr>
          <w:lang w:val="ru-RU"/>
        </w:rPr>
      </w:pPr>
      <w:r w:rsidRPr="00BB6FE2">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BB6FE2">
        <w:rPr>
          <w:lang w:val="ru-RU"/>
        </w:rPr>
        <w:br/>
      </w:r>
      <w:r w:rsidRPr="00BB6FE2">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7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BB6FE2">
        <w:rPr>
          <w:lang w:val="ru-RU"/>
        </w:rPr>
        <w:br/>
      </w:r>
      <w:r w:rsidRPr="00BB6FE2">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C6800" w:rsidRPr="00BB6FE2" w:rsidRDefault="00A521CE">
      <w:pPr>
        <w:autoSpaceDE w:val="0"/>
        <w:autoSpaceDN w:val="0"/>
        <w:spacing w:before="70" w:after="0" w:line="283" w:lineRule="auto"/>
        <w:ind w:firstLine="180"/>
        <w:rPr>
          <w:lang w:val="ru-RU"/>
        </w:rPr>
      </w:pPr>
      <w:r w:rsidRPr="00BB6FE2">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BB6FE2">
        <w:rPr>
          <w:lang w:val="ru-RU"/>
        </w:rPr>
        <w:br/>
      </w:r>
      <w:r w:rsidRPr="00BB6FE2">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BB6FE2">
        <w:rPr>
          <w:lang w:val="ru-RU"/>
        </w:rPr>
        <w:br/>
      </w:r>
      <w:r w:rsidRPr="00BB6FE2">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BB6FE2">
        <w:rPr>
          <w:rFonts w:ascii="Times New Roman" w:eastAsia="Times New Roman" w:hAnsi="Times New Roman"/>
          <w:color w:val="000000"/>
          <w:sz w:val="24"/>
          <w:lang w:val="ru-RU"/>
        </w:rPr>
        <w:t>прикладно</w:t>
      </w:r>
      <w:proofErr w:type="spellEnd"/>
      <w:r w:rsidRPr="00BB6FE2">
        <w:rPr>
          <w:rFonts w:ascii="Times New Roman" w:eastAsia="Times New Roman" w:hAnsi="Times New Roman"/>
          <w:color w:val="000000"/>
          <w:sz w:val="24"/>
          <w:lang w:val="ru-RU"/>
        </w:rPr>
        <w:t>-</w:t>
      </w:r>
      <w:r w:rsidRPr="00BB6FE2">
        <w:rPr>
          <w:lang w:val="ru-RU"/>
        </w:rPr>
        <w:br/>
      </w:r>
      <w:r w:rsidRPr="00BB6FE2">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BB6FE2">
        <w:rPr>
          <w:rFonts w:ascii="Times New Roman" w:eastAsia="Times New Roman" w:hAnsi="Times New Roman"/>
          <w:color w:val="000000"/>
          <w:sz w:val="24"/>
          <w:lang w:val="ru-RU"/>
        </w:rPr>
        <w:t>спосбностей</w:t>
      </w:r>
      <w:proofErr w:type="spellEnd"/>
      <w:r w:rsidRPr="00BB6FE2">
        <w:rPr>
          <w:rFonts w:ascii="Times New Roman" w:eastAsia="Times New Roman" w:hAnsi="Times New Roman"/>
          <w:color w:val="000000"/>
          <w:sz w:val="24"/>
          <w:lang w:val="ru-RU"/>
        </w:rPr>
        <w:t xml:space="preserve"> и их целенаправленного развития.</w:t>
      </w:r>
    </w:p>
    <w:p w:rsidR="003C6800" w:rsidRPr="00BB6FE2" w:rsidRDefault="00A521CE">
      <w:pPr>
        <w:autoSpaceDE w:val="0"/>
        <w:autoSpaceDN w:val="0"/>
        <w:spacing w:before="70" w:after="0" w:line="281" w:lineRule="auto"/>
        <w:ind w:right="288" w:firstLine="180"/>
        <w:rPr>
          <w:lang w:val="ru-RU"/>
        </w:rPr>
      </w:pPr>
      <w:r w:rsidRPr="00BB6FE2">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BB6FE2">
        <w:rPr>
          <w:rFonts w:ascii="Times New Roman" w:eastAsia="Times New Roman" w:hAnsi="Times New Roman"/>
          <w:color w:val="000000"/>
          <w:sz w:val="24"/>
          <w:lang w:val="ru-RU"/>
        </w:rPr>
        <w:t>мирование</w:t>
      </w:r>
      <w:proofErr w:type="spellEnd"/>
      <w:r w:rsidRPr="00BB6FE2">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C6800" w:rsidRPr="00BB6FE2" w:rsidRDefault="00A521CE">
      <w:pPr>
        <w:autoSpaceDE w:val="0"/>
        <w:autoSpaceDN w:val="0"/>
        <w:spacing w:before="70" w:after="0"/>
        <w:ind w:firstLine="180"/>
        <w:rPr>
          <w:lang w:val="ru-RU"/>
        </w:rPr>
      </w:pPr>
      <w:r w:rsidRPr="00BB6FE2">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3C6800" w:rsidRPr="00BB6FE2" w:rsidRDefault="003C6800">
      <w:pPr>
        <w:rPr>
          <w:lang w:val="ru-RU"/>
        </w:rPr>
        <w:sectPr w:rsidR="003C6800" w:rsidRPr="00BB6FE2">
          <w:pgSz w:w="11900" w:h="16840"/>
          <w:pgMar w:top="298" w:right="650" w:bottom="444" w:left="666" w:header="720" w:footer="720" w:gutter="0"/>
          <w:cols w:space="720" w:equalWidth="0">
            <w:col w:w="10584" w:space="0"/>
          </w:cols>
          <w:docGrid w:linePitch="360"/>
        </w:sectPr>
      </w:pPr>
    </w:p>
    <w:p w:rsidR="003C6800" w:rsidRPr="00BB6FE2" w:rsidRDefault="003C6800">
      <w:pPr>
        <w:autoSpaceDE w:val="0"/>
        <w:autoSpaceDN w:val="0"/>
        <w:spacing w:after="66" w:line="220" w:lineRule="exact"/>
        <w:rPr>
          <w:lang w:val="ru-RU"/>
        </w:rPr>
      </w:pPr>
    </w:p>
    <w:p w:rsidR="003C6800" w:rsidRPr="00BB6FE2" w:rsidRDefault="00A521CE">
      <w:pPr>
        <w:autoSpaceDE w:val="0"/>
        <w:autoSpaceDN w:val="0"/>
        <w:spacing w:after="0" w:line="271" w:lineRule="auto"/>
        <w:rPr>
          <w:lang w:val="ru-RU"/>
        </w:rPr>
      </w:pPr>
      <w:r w:rsidRPr="00BB6FE2">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BB6FE2">
        <w:rPr>
          <w:rFonts w:ascii="Times New Roman" w:eastAsia="Times New Roman" w:hAnsi="Times New Roman"/>
          <w:color w:val="000000"/>
          <w:sz w:val="24"/>
          <w:lang w:val="ru-RU"/>
        </w:rPr>
        <w:t>операциональным</w:t>
      </w:r>
      <w:proofErr w:type="spellEnd"/>
      <w:r w:rsidRPr="00BB6FE2">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3C6800" w:rsidRPr="00BB6FE2" w:rsidRDefault="00A521CE">
      <w:pPr>
        <w:autoSpaceDE w:val="0"/>
        <w:autoSpaceDN w:val="0"/>
        <w:spacing w:before="70" w:after="0" w:line="271" w:lineRule="auto"/>
        <w:ind w:right="576" w:firstLine="180"/>
        <w:rPr>
          <w:lang w:val="ru-RU"/>
        </w:rPr>
      </w:pPr>
      <w:r w:rsidRPr="00BB6FE2">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3C6800" w:rsidRPr="00BB6FE2" w:rsidRDefault="00A521CE">
      <w:pPr>
        <w:tabs>
          <w:tab w:val="left" w:pos="180"/>
        </w:tabs>
        <w:autoSpaceDE w:val="0"/>
        <w:autoSpaceDN w:val="0"/>
        <w:spacing w:before="70" w:after="0" w:line="262" w:lineRule="auto"/>
        <w:ind w:right="576"/>
        <w:rPr>
          <w:lang w:val="ru-RU"/>
        </w:rPr>
      </w:pPr>
      <w:r w:rsidRPr="00BB6FE2">
        <w:rPr>
          <w:lang w:val="ru-RU"/>
        </w:rPr>
        <w:tab/>
      </w:r>
      <w:r w:rsidRPr="00BB6FE2">
        <w:rPr>
          <w:rFonts w:ascii="Times New Roman" w:eastAsia="Times New Roman" w:hAnsi="Times New Roman"/>
          <w:i/>
          <w:color w:val="000000"/>
          <w:sz w:val="24"/>
          <w:lang w:val="ru-RU"/>
        </w:rPr>
        <w:t>Инвариантные модули</w:t>
      </w:r>
      <w:r w:rsidRPr="00BB6FE2">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3C6800" w:rsidRPr="00BB6FE2" w:rsidRDefault="00A521CE">
      <w:pPr>
        <w:autoSpaceDE w:val="0"/>
        <w:autoSpaceDN w:val="0"/>
        <w:spacing w:before="70" w:after="0" w:line="271" w:lineRule="auto"/>
        <w:ind w:right="576"/>
        <w:rPr>
          <w:lang w:val="ru-RU"/>
        </w:rPr>
      </w:pPr>
      <w:r w:rsidRPr="00BB6FE2">
        <w:rPr>
          <w:rFonts w:ascii="Times New Roman" w:eastAsia="Times New Roman" w:hAnsi="Times New Roman"/>
          <w:color w:val="000000"/>
          <w:sz w:val="24"/>
          <w:lang w:val="ru-RU"/>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C6800" w:rsidRPr="00BB6FE2" w:rsidRDefault="00A521CE">
      <w:pPr>
        <w:autoSpaceDE w:val="0"/>
        <w:autoSpaceDN w:val="0"/>
        <w:spacing w:before="72" w:after="0" w:line="283" w:lineRule="auto"/>
        <w:ind w:right="432" w:firstLine="180"/>
        <w:rPr>
          <w:lang w:val="ru-RU"/>
        </w:rPr>
      </w:pPr>
      <w:r w:rsidRPr="00BB6FE2">
        <w:rPr>
          <w:rFonts w:ascii="Times New Roman" w:eastAsia="Times New Roman" w:hAnsi="Times New Roman"/>
          <w:i/>
          <w:color w:val="000000"/>
          <w:sz w:val="24"/>
          <w:lang w:val="ru-RU"/>
        </w:rPr>
        <w:t>Вариативные модули</w:t>
      </w:r>
      <w:r w:rsidRPr="00BB6FE2">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C6800" w:rsidRPr="00BB6FE2" w:rsidRDefault="00A521CE">
      <w:pPr>
        <w:autoSpaceDE w:val="0"/>
        <w:autoSpaceDN w:val="0"/>
        <w:spacing w:before="70" w:after="0" w:line="281" w:lineRule="auto"/>
        <w:ind w:firstLine="180"/>
        <w:rPr>
          <w:lang w:val="ru-RU"/>
        </w:rPr>
      </w:pPr>
      <w:r w:rsidRPr="00BB6FE2">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3C6800" w:rsidRPr="00BB6FE2" w:rsidRDefault="00A521CE">
      <w:pPr>
        <w:autoSpaceDE w:val="0"/>
        <w:autoSpaceDN w:val="0"/>
        <w:spacing w:before="70" w:after="0" w:line="281" w:lineRule="auto"/>
        <w:ind w:firstLine="180"/>
        <w:rPr>
          <w:lang w:val="ru-RU"/>
        </w:rPr>
      </w:pPr>
      <w:r w:rsidRPr="00BB6FE2">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3C6800" w:rsidRPr="00BB6FE2" w:rsidRDefault="00A521CE">
      <w:pPr>
        <w:autoSpaceDE w:val="0"/>
        <w:autoSpaceDN w:val="0"/>
        <w:spacing w:before="70" w:after="0" w:line="281" w:lineRule="auto"/>
        <w:ind w:right="288" w:firstLine="180"/>
        <w:rPr>
          <w:lang w:val="ru-RU"/>
        </w:rPr>
      </w:pPr>
      <w:r w:rsidRPr="00BB6FE2">
        <w:rPr>
          <w:rFonts w:ascii="Times New Roman" w:eastAsia="Times New Roman" w:hAnsi="Times New Roman"/>
          <w:color w:val="000000"/>
          <w:sz w:val="24"/>
          <w:lang w:val="ru-RU"/>
        </w:rPr>
        <w:t xml:space="preserve">Содержание рабочей программы, раскрытие личностных и </w:t>
      </w:r>
      <w:proofErr w:type="spellStart"/>
      <w:r w:rsidRPr="00BB6FE2">
        <w:rPr>
          <w:rFonts w:ascii="Times New Roman" w:eastAsia="Times New Roman" w:hAnsi="Times New Roman"/>
          <w:color w:val="000000"/>
          <w:sz w:val="24"/>
          <w:lang w:val="ru-RU"/>
        </w:rPr>
        <w:t>метапредметных</w:t>
      </w:r>
      <w:proofErr w:type="spellEnd"/>
      <w:r w:rsidRPr="00BB6FE2">
        <w:rPr>
          <w:rFonts w:ascii="Times New Roman" w:eastAsia="Times New Roman" w:hAnsi="Times New Roman"/>
          <w:color w:val="000000"/>
          <w:sz w:val="24"/>
          <w:lang w:val="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3C6800" w:rsidRPr="00BB6FE2" w:rsidRDefault="00A521CE">
      <w:pPr>
        <w:autoSpaceDE w:val="0"/>
        <w:autoSpaceDN w:val="0"/>
        <w:spacing w:before="192" w:after="0" w:line="230" w:lineRule="auto"/>
        <w:ind w:left="180"/>
        <w:rPr>
          <w:lang w:val="ru-RU"/>
        </w:rPr>
      </w:pPr>
      <w:r w:rsidRPr="00BB6FE2">
        <w:rPr>
          <w:rFonts w:ascii="Times New Roman" w:eastAsia="Times New Roman" w:hAnsi="Times New Roman"/>
          <w:b/>
          <w:color w:val="000000"/>
          <w:sz w:val="24"/>
          <w:lang w:val="ru-RU"/>
        </w:rPr>
        <w:t>МЕСТО УЧЕБНОГО ПРЕДМЕТА «ФИЗИЧЕСКАЯ КУЛЬТУРА» В УЧЕБНОМ ПЛАНЕ</w:t>
      </w:r>
    </w:p>
    <w:p w:rsidR="003C6800" w:rsidRPr="00BB6FE2" w:rsidRDefault="00A521CE">
      <w:pPr>
        <w:autoSpaceDE w:val="0"/>
        <w:autoSpaceDN w:val="0"/>
        <w:spacing w:before="190" w:after="0" w:line="230" w:lineRule="auto"/>
        <w:rPr>
          <w:lang w:val="ru-RU"/>
        </w:rPr>
      </w:pPr>
      <w:r w:rsidRPr="00BB6FE2">
        <w:rPr>
          <w:rFonts w:ascii="Times New Roman" w:eastAsia="Times New Roman" w:hAnsi="Times New Roman"/>
          <w:color w:val="000000"/>
          <w:sz w:val="24"/>
          <w:lang w:val="ru-RU"/>
        </w:rPr>
        <w:t xml:space="preserve">В 7 классе на изучение предмета отводится 2 часа в неделю, суммарно 68 часа. </w:t>
      </w:r>
    </w:p>
    <w:p w:rsidR="003C6800" w:rsidRPr="00BB6FE2" w:rsidRDefault="00A521CE">
      <w:pPr>
        <w:autoSpaceDE w:val="0"/>
        <w:autoSpaceDN w:val="0"/>
        <w:spacing w:before="70" w:after="0" w:line="271" w:lineRule="auto"/>
        <w:ind w:right="1440"/>
        <w:rPr>
          <w:lang w:val="ru-RU"/>
        </w:rPr>
      </w:pPr>
      <w:r w:rsidRPr="00BB6FE2">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3C6800" w:rsidRPr="00BB6FE2" w:rsidRDefault="00A521CE">
      <w:pPr>
        <w:autoSpaceDE w:val="0"/>
        <w:autoSpaceDN w:val="0"/>
        <w:spacing w:before="70" w:after="0"/>
        <w:ind w:right="288"/>
        <w:rPr>
          <w:lang w:val="ru-RU"/>
        </w:rPr>
      </w:pPr>
      <w:r w:rsidRPr="00BB6FE2">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BB6FE2">
        <w:rPr>
          <w:rFonts w:ascii="Times New Roman" w:eastAsia="Times New Roman" w:hAnsi="Times New Roman"/>
          <w:color w:val="000000"/>
          <w:sz w:val="24"/>
          <w:lang w:val="ru-RU"/>
        </w:rPr>
        <w:t>метапредметные</w:t>
      </w:r>
      <w:proofErr w:type="spellEnd"/>
      <w:r w:rsidRPr="00BB6FE2">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3C6800" w:rsidRPr="00BB6FE2" w:rsidRDefault="003C6800">
      <w:pPr>
        <w:rPr>
          <w:lang w:val="ru-RU"/>
        </w:rPr>
        <w:sectPr w:rsidR="003C6800" w:rsidRPr="00BB6FE2">
          <w:pgSz w:w="11900" w:h="16840"/>
          <w:pgMar w:top="286" w:right="662" w:bottom="992" w:left="666" w:header="720" w:footer="720" w:gutter="0"/>
          <w:cols w:space="720" w:equalWidth="0">
            <w:col w:w="10572" w:space="0"/>
          </w:cols>
          <w:docGrid w:linePitch="360"/>
        </w:sectPr>
      </w:pPr>
    </w:p>
    <w:p w:rsidR="003C6800" w:rsidRPr="00BB6FE2" w:rsidRDefault="003C6800">
      <w:pPr>
        <w:autoSpaceDE w:val="0"/>
        <w:autoSpaceDN w:val="0"/>
        <w:spacing w:after="78" w:line="220" w:lineRule="exact"/>
        <w:rPr>
          <w:lang w:val="ru-RU"/>
        </w:rPr>
      </w:pPr>
    </w:p>
    <w:p w:rsidR="003C6800" w:rsidRPr="00BB6FE2" w:rsidRDefault="00A521CE">
      <w:pPr>
        <w:autoSpaceDE w:val="0"/>
        <w:autoSpaceDN w:val="0"/>
        <w:spacing w:after="0" w:line="230" w:lineRule="auto"/>
        <w:rPr>
          <w:lang w:val="ru-RU"/>
        </w:rPr>
      </w:pPr>
      <w:r w:rsidRPr="00BB6FE2">
        <w:rPr>
          <w:rFonts w:ascii="Times New Roman" w:eastAsia="Times New Roman" w:hAnsi="Times New Roman"/>
          <w:b/>
          <w:color w:val="000000"/>
          <w:sz w:val="24"/>
          <w:lang w:val="ru-RU"/>
        </w:rPr>
        <w:t xml:space="preserve">СОДЕРЖАНИЕ УЧЕБНОГО ПРЕДМЕТА </w:t>
      </w:r>
    </w:p>
    <w:p w:rsidR="003C6800" w:rsidRPr="00BB6FE2" w:rsidRDefault="00A521CE">
      <w:pPr>
        <w:tabs>
          <w:tab w:val="left" w:pos="180"/>
        </w:tabs>
        <w:autoSpaceDE w:val="0"/>
        <w:autoSpaceDN w:val="0"/>
        <w:spacing w:before="346" w:after="0" w:line="262" w:lineRule="auto"/>
        <w:rPr>
          <w:lang w:val="ru-RU"/>
        </w:rPr>
      </w:pPr>
      <w:r w:rsidRPr="00BB6FE2">
        <w:rPr>
          <w:lang w:val="ru-RU"/>
        </w:rPr>
        <w:tab/>
      </w:r>
      <w:r w:rsidRPr="00BB6FE2">
        <w:rPr>
          <w:rFonts w:ascii="Times New Roman" w:eastAsia="Times New Roman" w:hAnsi="Times New Roman"/>
          <w:b/>
          <w:color w:val="000000"/>
          <w:sz w:val="24"/>
          <w:lang w:val="ru-RU"/>
        </w:rPr>
        <w:t>Знания о физической культуре</w:t>
      </w:r>
      <w:r w:rsidRPr="00BB6FE2">
        <w:rPr>
          <w:rFonts w:ascii="Times New Roman" w:eastAsia="Times New Roman" w:hAnsi="Times New Roman"/>
          <w:color w:val="000000"/>
          <w:sz w:val="24"/>
          <w:lang w:val="ru-RU"/>
        </w:rPr>
        <w:t xml:space="preserve">. Зарождение олимпийского движения в дореволюционной России; роль А.Д. </w:t>
      </w:r>
      <w:proofErr w:type="spellStart"/>
      <w:r w:rsidRPr="00BB6FE2">
        <w:rPr>
          <w:rFonts w:ascii="Times New Roman" w:eastAsia="Times New Roman" w:hAnsi="Times New Roman"/>
          <w:color w:val="000000"/>
          <w:sz w:val="24"/>
          <w:lang w:val="ru-RU"/>
        </w:rPr>
        <w:t>Бутовского</w:t>
      </w:r>
      <w:proofErr w:type="spellEnd"/>
      <w:r w:rsidRPr="00BB6FE2">
        <w:rPr>
          <w:rFonts w:ascii="Times New Roman" w:eastAsia="Times New Roman" w:hAnsi="Times New Roman"/>
          <w:color w:val="000000"/>
          <w:sz w:val="24"/>
          <w:lang w:val="ru-RU"/>
        </w:rPr>
        <w:t xml:space="preserve"> в развитии отечественной системы физического воспитания и спорта.</w:t>
      </w:r>
    </w:p>
    <w:p w:rsidR="003C6800" w:rsidRPr="00BB6FE2" w:rsidRDefault="00A521CE">
      <w:pPr>
        <w:autoSpaceDE w:val="0"/>
        <w:autoSpaceDN w:val="0"/>
        <w:spacing w:before="70" w:after="0" w:line="262" w:lineRule="auto"/>
        <w:ind w:right="288"/>
        <w:rPr>
          <w:lang w:val="ru-RU"/>
        </w:rPr>
      </w:pPr>
      <w:r w:rsidRPr="00BB6FE2">
        <w:rPr>
          <w:rFonts w:ascii="Times New Roman" w:eastAsia="Times New Roman" w:hAnsi="Times New Roman"/>
          <w:color w:val="000000"/>
          <w:sz w:val="24"/>
          <w:lang w:val="ru-RU"/>
        </w:rPr>
        <w:t>Олимпийское движение в СССР и современной России; характеристика основных этапов развития. Выдающиеся советские и российские олимпийцы.</w:t>
      </w:r>
    </w:p>
    <w:p w:rsidR="003C6800" w:rsidRPr="00BB6FE2" w:rsidRDefault="00A521CE">
      <w:pPr>
        <w:tabs>
          <w:tab w:val="left" w:pos="180"/>
        </w:tabs>
        <w:autoSpaceDE w:val="0"/>
        <w:autoSpaceDN w:val="0"/>
        <w:spacing w:before="70" w:after="0" w:line="262" w:lineRule="auto"/>
        <w:rPr>
          <w:lang w:val="ru-RU"/>
        </w:rPr>
      </w:pPr>
      <w:r w:rsidRPr="00BB6FE2">
        <w:rPr>
          <w:lang w:val="ru-RU"/>
        </w:rPr>
        <w:tab/>
      </w:r>
      <w:r w:rsidRPr="00BB6FE2">
        <w:rPr>
          <w:rFonts w:ascii="Times New Roman" w:eastAsia="Times New Roman" w:hAnsi="Times New Roman"/>
          <w:color w:val="000000"/>
          <w:sz w:val="24"/>
          <w:lang w:val="ru-RU"/>
        </w:rPr>
        <w:t>Влияние занятий физической культурой и спортом на воспитание положительных качеств личности современного человека.</w:t>
      </w:r>
    </w:p>
    <w:p w:rsidR="003C6800" w:rsidRPr="00BB6FE2" w:rsidRDefault="00A521CE">
      <w:pPr>
        <w:autoSpaceDE w:val="0"/>
        <w:autoSpaceDN w:val="0"/>
        <w:spacing w:before="70" w:after="0" w:line="271" w:lineRule="auto"/>
        <w:ind w:firstLine="180"/>
        <w:rPr>
          <w:lang w:val="ru-RU"/>
        </w:rPr>
      </w:pPr>
      <w:r w:rsidRPr="00BB6FE2">
        <w:rPr>
          <w:rFonts w:ascii="Times New Roman" w:eastAsia="Times New Roman" w:hAnsi="Times New Roman"/>
          <w:b/>
          <w:color w:val="000000"/>
          <w:sz w:val="24"/>
          <w:lang w:val="ru-RU"/>
        </w:rPr>
        <w:t>Способы самостоятельной деятельности</w:t>
      </w:r>
      <w:r w:rsidRPr="00BB6FE2">
        <w:rPr>
          <w:rFonts w:ascii="Times New Roman" w:eastAsia="Times New Roman" w:hAnsi="Times New Roman"/>
          <w:color w:val="000000"/>
          <w:sz w:val="24"/>
          <w:lang w:val="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3C6800" w:rsidRPr="00BB6FE2" w:rsidRDefault="00A521CE">
      <w:pPr>
        <w:autoSpaceDE w:val="0"/>
        <w:autoSpaceDN w:val="0"/>
        <w:spacing w:before="72" w:after="0" w:line="230" w:lineRule="auto"/>
        <w:ind w:left="180"/>
        <w:rPr>
          <w:lang w:val="ru-RU"/>
        </w:rPr>
      </w:pPr>
      <w:r w:rsidRPr="00BB6FE2">
        <w:rPr>
          <w:rFonts w:ascii="Times New Roman" w:eastAsia="Times New Roman" w:hAnsi="Times New Roman"/>
          <w:color w:val="000000"/>
          <w:sz w:val="24"/>
          <w:lang w:val="ru-RU"/>
        </w:rPr>
        <w:t>Техническая подготовка и её значение для человека; основные правила технической подготовки.</w:t>
      </w:r>
    </w:p>
    <w:p w:rsidR="003C6800" w:rsidRPr="00BB6FE2" w:rsidRDefault="00A521CE">
      <w:pPr>
        <w:autoSpaceDE w:val="0"/>
        <w:autoSpaceDN w:val="0"/>
        <w:spacing w:before="70" w:after="0"/>
        <w:ind w:right="432"/>
        <w:rPr>
          <w:lang w:val="ru-RU"/>
        </w:rPr>
      </w:pPr>
      <w:r w:rsidRPr="00BB6FE2">
        <w:rPr>
          <w:rFonts w:ascii="Times New Roman" w:eastAsia="Times New Roman" w:hAnsi="Times New Roman"/>
          <w:color w:val="000000"/>
          <w:sz w:val="24"/>
          <w:lang w:val="ru-RU"/>
        </w:rPr>
        <w:t>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C6800" w:rsidRPr="00BB6FE2" w:rsidRDefault="00A521CE">
      <w:pPr>
        <w:autoSpaceDE w:val="0"/>
        <w:autoSpaceDN w:val="0"/>
        <w:spacing w:before="70" w:after="0"/>
        <w:ind w:firstLine="180"/>
        <w:rPr>
          <w:lang w:val="ru-RU"/>
        </w:rPr>
      </w:pPr>
      <w:r w:rsidRPr="00BB6FE2">
        <w:rPr>
          <w:rFonts w:ascii="Times New Roman" w:eastAsia="Times New Roman" w:hAnsi="Times New Roman"/>
          <w:color w:val="000000"/>
          <w:sz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BB6FE2">
        <w:rPr>
          <w:rFonts w:ascii="Times New Roman" w:eastAsia="Times New Roman" w:hAnsi="Times New Roman"/>
          <w:color w:val="000000"/>
          <w:sz w:val="24"/>
          <w:lang w:val="ru-RU"/>
        </w:rPr>
        <w:t>Кетле</w:t>
      </w:r>
      <w:proofErr w:type="spellEnd"/>
      <w:proofErr w:type="gramStart"/>
      <w:r w:rsidRPr="00BB6FE2">
        <w:rPr>
          <w:rFonts w:ascii="Times New Roman" w:eastAsia="Times New Roman" w:hAnsi="Times New Roman"/>
          <w:color w:val="000000"/>
          <w:sz w:val="24"/>
          <w:lang w:val="ru-RU"/>
        </w:rPr>
        <w:t>»,«</w:t>
      </w:r>
      <w:proofErr w:type="gramEnd"/>
      <w:r w:rsidRPr="00BB6FE2">
        <w:rPr>
          <w:rFonts w:ascii="Times New Roman" w:eastAsia="Times New Roman" w:hAnsi="Times New Roman"/>
          <w:color w:val="000000"/>
          <w:sz w:val="24"/>
          <w:lang w:val="ru-RU"/>
        </w:rPr>
        <w:t>ортостатической пробы», «функциональной пробы со стандартной нагрузкой».</w:t>
      </w:r>
    </w:p>
    <w:p w:rsidR="003C6800" w:rsidRPr="00BB6FE2" w:rsidRDefault="00A521CE">
      <w:pPr>
        <w:autoSpaceDE w:val="0"/>
        <w:autoSpaceDN w:val="0"/>
        <w:spacing w:before="70" w:after="0" w:line="230" w:lineRule="auto"/>
        <w:ind w:left="180"/>
        <w:rPr>
          <w:lang w:val="ru-RU"/>
        </w:rPr>
      </w:pPr>
      <w:r w:rsidRPr="00BB6FE2">
        <w:rPr>
          <w:rFonts w:ascii="Times New Roman" w:eastAsia="Times New Roman" w:hAnsi="Times New Roman"/>
          <w:b/>
          <w:color w:val="000000"/>
          <w:sz w:val="24"/>
          <w:lang w:val="ru-RU"/>
        </w:rPr>
        <w:t xml:space="preserve">Физическое </w:t>
      </w:r>
      <w:proofErr w:type="spellStart"/>
      <w:r w:rsidRPr="00BB6FE2">
        <w:rPr>
          <w:rFonts w:ascii="Times New Roman" w:eastAsia="Times New Roman" w:hAnsi="Times New Roman"/>
          <w:b/>
          <w:color w:val="000000"/>
          <w:sz w:val="24"/>
          <w:lang w:val="ru-RU"/>
        </w:rPr>
        <w:t>совершенствование.</w:t>
      </w:r>
      <w:r w:rsidRPr="00BB6FE2">
        <w:rPr>
          <w:rFonts w:ascii="Times New Roman" w:eastAsia="Times New Roman" w:hAnsi="Times New Roman"/>
          <w:b/>
          <w:i/>
          <w:color w:val="000000"/>
          <w:sz w:val="24"/>
          <w:lang w:val="ru-RU"/>
        </w:rPr>
        <w:t>Физкультурно</w:t>
      </w:r>
      <w:proofErr w:type="spellEnd"/>
      <w:r w:rsidRPr="00BB6FE2">
        <w:rPr>
          <w:rFonts w:ascii="Times New Roman" w:eastAsia="Times New Roman" w:hAnsi="Times New Roman"/>
          <w:b/>
          <w:i/>
          <w:color w:val="000000"/>
          <w:sz w:val="24"/>
          <w:lang w:val="ru-RU"/>
        </w:rPr>
        <w:t>-оздоровительная деятельность.</w:t>
      </w:r>
    </w:p>
    <w:p w:rsidR="003C6800" w:rsidRPr="00BB6FE2" w:rsidRDefault="00A521CE">
      <w:pPr>
        <w:autoSpaceDE w:val="0"/>
        <w:autoSpaceDN w:val="0"/>
        <w:spacing w:before="70" w:after="0" w:line="271" w:lineRule="auto"/>
        <w:ind w:right="864"/>
        <w:rPr>
          <w:lang w:val="ru-RU"/>
        </w:rPr>
      </w:pPr>
      <w:r w:rsidRPr="00BB6FE2">
        <w:rPr>
          <w:rFonts w:ascii="Times New Roman" w:eastAsia="Times New Roman" w:hAnsi="Times New Roman"/>
          <w:color w:val="000000"/>
          <w:sz w:val="24"/>
          <w:lang w:val="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3C6800" w:rsidRPr="00BB6FE2" w:rsidRDefault="00A521CE">
      <w:pPr>
        <w:tabs>
          <w:tab w:val="left" w:pos="180"/>
        </w:tabs>
        <w:autoSpaceDE w:val="0"/>
        <w:autoSpaceDN w:val="0"/>
        <w:spacing w:before="70" w:after="0" w:line="262" w:lineRule="auto"/>
        <w:rPr>
          <w:lang w:val="ru-RU"/>
        </w:rPr>
      </w:pPr>
      <w:r w:rsidRPr="00BB6FE2">
        <w:rPr>
          <w:lang w:val="ru-RU"/>
        </w:rPr>
        <w:tab/>
      </w:r>
      <w:r w:rsidRPr="00BB6FE2">
        <w:rPr>
          <w:rFonts w:ascii="Times New Roman" w:eastAsia="Times New Roman" w:hAnsi="Times New Roman"/>
          <w:b/>
          <w:i/>
          <w:color w:val="000000"/>
          <w:sz w:val="24"/>
          <w:lang w:val="ru-RU"/>
        </w:rPr>
        <w:t>Спортивно-оздоровительная деятельность</w:t>
      </w:r>
      <w:r w:rsidRPr="00BB6FE2">
        <w:rPr>
          <w:rFonts w:ascii="Times New Roman" w:eastAsia="Times New Roman" w:hAnsi="Times New Roman"/>
          <w:color w:val="000000"/>
          <w:sz w:val="24"/>
          <w:lang w:val="ru-RU"/>
        </w:rPr>
        <w:t xml:space="preserve">. </w:t>
      </w:r>
      <w:r w:rsidRPr="00BB6FE2">
        <w:rPr>
          <w:rFonts w:ascii="Times New Roman" w:eastAsia="Times New Roman" w:hAnsi="Times New Roman"/>
          <w:i/>
          <w:color w:val="000000"/>
          <w:sz w:val="24"/>
          <w:lang w:val="ru-RU"/>
        </w:rPr>
        <w:t>Модуль «Гимнастика»</w:t>
      </w:r>
      <w:r w:rsidRPr="00BB6FE2">
        <w:rPr>
          <w:rFonts w:ascii="Times New Roman" w:eastAsia="Times New Roman" w:hAnsi="Times New Roman"/>
          <w:color w:val="000000"/>
          <w:sz w:val="24"/>
          <w:lang w:val="ru-RU"/>
        </w:rPr>
        <w:t>. Акробатические комбинации из ранее разучен​</w:t>
      </w:r>
      <w:proofErr w:type="spellStart"/>
      <w:r w:rsidRPr="00BB6FE2">
        <w:rPr>
          <w:rFonts w:ascii="Times New Roman" w:eastAsia="Times New Roman" w:hAnsi="Times New Roman"/>
          <w:color w:val="000000"/>
          <w:sz w:val="24"/>
          <w:lang w:val="ru-RU"/>
        </w:rPr>
        <w:t>ных</w:t>
      </w:r>
      <w:proofErr w:type="spellEnd"/>
      <w:r w:rsidRPr="00BB6FE2">
        <w:rPr>
          <w:rFonts w:ascii="Times New Roman" w:eastAsia="Times New Roman" w:hAnsi="Times New Roman"/>
          <w:color w:val="000000"/>
          <w:sz w:val="24"/>
          <w:lang w:val="ru-RU"/>
        </w:rPr>
        <w:t xml:space="preserve"> упражнений с добавлением упражнений ритмической гимнастики (девочки).</w:t>
      </w:r>
    </w:p>
    <w:p w:rsidR="003C6800" w:rsidRPr="00BB6FE2" w:rsidRDefault="00A521CE">
      <w:pPr>
        <w:autoSpaceDE w:val="0"/>
        <w:autoSpaceDN w:val="0"/>
        <w:spacing w:before="70" w:after="0" w:line="271" w:lineRule="auto"/>
        <w:ind w:right="432"/>
        <w:rPr>
          <w:lang w:val="ru-RU"/>
        </w:rPr>
      </w:pPr>
      <w:r w:rsidRPr="00BB6FE2">
        <w:rPr>
          <w:rFonts w:ascii="Times New Roman" w:eastAsia="Times New Roman" w:hAnsi="Times New Roman"/>
          <w:color w:val="000000"/>
          <w:sz w:val="24"/>
          <w:lang w:val="ru-RU"/>
        </w:rPr>
        <w:t>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C6800" w:rsidRPr="00BB6FE2" w:rsidRDefault="00A521CE">
      <w:pPr>
        <w:autoSpaceDE w:val="0"/>
        <w:autoSpaceDN w:val="0"/>
        <w:spacing w:before="70" w:after="0" w:line="271" w:lineRule="auto"/>
        <w:ind w:firstLine="180"/>
        <w:rPr>
          <w:lang w:val="ru-RU"/>
        </w:rPr>
      </w:pPr>
      <w:r w:rsidRPr="00BB6FE2">
        <w:rPr>
          <w:rFonts w:ascii="Times New Roman" w:eastAsia="Times New Roman" w:hAnsi="Times New Roman"/>
          <w:color w:val="000000"/>
          <w:sz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C6800" w:rsidRPr="00BB6FE2" w:rsidRDefault="00A521CE">
      <w:pPr>
        <w:autoSpaceDE w:val="0"/>
        <w:autoSpaceDN w:val="0"/>
        <w:spacing w:before="72" w:after="0"/>
        <w:ind w:right="1008" w:firstLine="180"/>
        <w:rPr>
          <w:lang w:val="ru-RU"/>
        </w:rPr>
      </w:pPr>
      <w:r w:rsidRPr="00BB6FE2">
        <w:rPr>
          <w:rFonts w:ascii="Times New Roman" w:eastAsia="Times New Roman" w:hAnsi="Times New Roman"/>
          <w:color w:val="000000"/>
          <w:sz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C6800" w:rsidRPr="00BB6FE2" w:rsidRDefault="00A521CE">
      <w:pPr>
        <w:autoSpaceDE w:val="0"/>
        <w:autoSpaceDN w:val="0"/>
        <w:spacing w:before="70" w:after="0"/>
        <w:ind w:right="144" w:firstLine="180"/>
        <w:rPr>
          <w:lang w:val="ru-RU"/>
        </w:rPr>
      </w:pPr>
      <w:r w:rsidRPr="00BB6FE2">
        <w:rPr>
          <w:rFonts w:ascii="Times New Roman" w:eastAsia="Times New Roman" w:hAnsi="Times New Roman"/>
          <w:i/>
          <w:color w:val="000000"/>
          <w:sz w:val="24"/>
          <w:lang w:val="ru-RU"/>
        </w:rPr>
        <w:t xml:space="preserve">Модуль «Лёгкая атлетика». </w:t>
      </w:r>
      <w:r w:rsidRPr="00BB6FE2">
        <w:rPr>
          <w:rFonts w:ascii="Times New Roman" w:eastAsia="Times New Roman" w:hAnsi="Times New Roman"/>
          <w:color w:val="000000"/>
          <w:sz w:val="24"/>
          <w:lang w:val="ru-RU"/>
        </w:rPr>
        <w:t>Бег с преодолением препятствий способами «</w:t>
      </w:r>
      <w:proofErr w:type="spellStart"/>
      <w:r w:rsidRPr="00BB6FE2">
        <w:rPr>
          <w:rFonts w:ascii="Times New Roman" w:eastAsia="Times New Roman" w:hAnsi="Times New Roman"/>
          <w:color w:val="000000"/>
          <w:sz w:val="24"/>
          <w:lang w:val="ru-RU"/>
        </w:rPr>
        <w:t>наступание</w:t>
      </w:r>
      <w:proofErr w:type="spellEnd"/>
      <w:r w:rsidRPr="00BB6FE2">
        <w:rPr>
          <w:rFonts w:ascii="Times New Roman" w:eastAsia="Times New Roman" w:hAnsi="Times New Roman"/>
          <w:color w:val="000000"/>
          <w:sz w:val="24"/>
          <w:lang w:val="ru-RU"/>
        </w:rPr>
        <w:t>» и</w:t>
      </w:r>
      <w:r w:rsidRPr="00BB6FE2">
        <w:rPr>
          <w:lang w:val="ru-RU"/>
        </w:rPr>
        <w:br/>
      </w:r>
      <w:r w:rsidRPr="00BB6FE2">
        <w:rPr>
          <w:rFonts w:ascii="Times New Roman" w:eastAsia="Times New Roman" w:hAnsi="Times New Roman"/>
          <w:color w:val="000000"/>
          <w:sz w:val="24"/>
          <w:lang w:val="ru-RU"/>
        </w:rPr>
        <w:t xml:space="preserve">«прыжковый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w:t>
      </w:r>
      <w:proofErr w:type="spellStart"/>
      <w:proofErr w:type="gramStart"/>
      <w:r w:rsidRPr="00BB6FE2">
        <w:rPr>
          <w:rFonts w:ascii="Times New Roman" w:eastAsia="Times New Roman" w:hAnsi="Times New Roman"/>
          <w:color w:val="000000"/>
          <w:sz w:val="24"/>
          <w:lang w:val="ru-RU"/>
        </w:rPr>
        <w:t>ноги»и</w:t>
      </w:r>
      <w:proofErr w:type="spellEnd"/>
      <w:proofErr w:type="gramEnd"/>
      <w:r w:rsidRPr="00BB6FE2">
        <w:rPr>
          <w:rFonts w:ascii="Times New Roman" w:eastAsia="Times New Roman" w:hAnsi="Times New Roman"/>
          <w:color w:val="000000"/>
          <w:sz w:val="24"/>
          <w:lang w:val="ru-RU"/>
        </w:rPr>
        <w:t xml:space="preserve"> в высоту способом «перешагивание».</w:t>
      </w:r>
    </w:p>
    <w:p w:rsidR="003C6800" w:rsidRPr="00BB6FE2" w:rsidRDefault="00A521CE">
      <w:pPr>
        <w:autoSpaceDE w:val="0"/>
        <w:autoSpaceDN w:val="0"/>
        <w:spacing w:before="70" w:after="0" w:line="230" w:lineRule="auto"/>
        <w:ind w:left="180"/>
        <w:rPr>
          <w:lang w:val="ru-RU"/>
        </w:rPr>
      </w:pPr>
      <w:r w:rsidRPr="00BB6FE2">
        <w:rPr>
          <w:rFonts w:ascii="Times New Roman" w:eastAsia="Times New Roman" w:hAnsi="Times New Roman"/>
          <w:color w:val="000000"/>
          <w:sz w:val="24"/>
          <w:lang w:val="ru-RU"/>
        </w:rPr>
        <w:t>Метание малого (теннисного) мяча по движущейся (катящейся) с разной скоростью мишени.</w:t>
      </w:r>
    </w:p>
    <w:p w:rsidR="003C6800" w:rsidRPr="00BB6FE2" w:rsidRDefault="00A521CE">
      <w:pPr>
        <w:autoSpaceDE w:val="0"/>
        <w:autoSpaceDN w:val="0"/>
        <w:spacing w:before="70" w:after="0"/>
        <w:ind w:right="144" w:firstLine="180"/>
        <w:rPr>
          <w:lang w:val="ru-RU"/>
        </w:rPr>
      </w:pPr>
      <w:r w:rsidRPr="00BB6FE2">
        <w:rPr>
          <w:rFonts w:ascii="Times New Roman" w:eastAsia="Times New Roman" w:hAnsi="Times New Roman"/>
          <w:i/>
          <w:color w:val="000000"/>
          <w:sz w:val="24"/>
          <w:lang w:val="ru-RU"/>
        </w:rPr>
        <w:t>Модуль «Зимние виды спорта».</w:t>
      </w:r>
      <w:r w:rsidRPr="00BB6FE2">
        <w:rPr>
          <w:rFonts w:ascii="Times New Roman" w:eastAsia="Times New Roman" w:hAnsi="Times New Roman"/>
          <w:color w:val="000000"/>
          <w:sz w:val="24"/>
          <w:lang w:val="ru-RU"/>
        </w:rPr>
        <w:t xml:space="preserve"> Торможение и поворот на лыжах упором при спуске с пологого склона; переход с передвижения попеременным </w:t>
      </w:r>
      <w:proofErr w:type="spellStart"/>
      <w:r w:rsidRPr="00BB6FE2">
        <w:rPr>
          <w:rFonts w:ascii="Times New Roman" w:eastAsia="Times New Roman" w:hAnsi="Times New Roman"/>
          <w:color w:val="000000"/>
          <w:sz w:val="24"/>
          <w:lang w:val="ru-RU"/>
        </w:rPr>
        <w:t>двухшажным</w:t>
      </w:r>
      <w:proofErr w:type="spellEnd"/>
      <w:r w:rsidRPr="00BB6FE2">
        <w:rPr>
          <w:rFonts w:ascii="Times New Roman" w:eastAsia="Times New Roman" w:hAnsi="Times New Roman"/>
          <w:color w:val="000000"/>
          <w:sz w:val="24"/>
          <w:lang w:val="ru-RU"/>
        </w:rPr>
        <w:t xml:space="preserve"> ходом на передвижение </w:t>
      </w:r>
      <w:r w:rsidRPr="00BB6FE2">
        <w:rPr>
          <w:lang w:val="ru-RU"/>
        </w:rPr>
        <w:br/>
      </w:r>
      <w:r w:rsidRPr="00BB6FE2">
        <w:rPr>
          <w:rFonts w:ascii="Times New Roman" w:eastAsia="Times New Roman" w:hAnsi="Times New Roman"/>
          <w:color w:val="000000"/>
          <w:sz w:val="24"/>
          <w:lang w:val="ru-RU"/>
        </w:rPr>
        <w:t>одновременным одношажным ходом и обратно во время прохождения учебной дистанции; спуски и подъёмы ранее освоенными способами.</w:t>
      </w:r>
    </w:p>
    <w:p w:rsidR="003C6800" w:rsidRPr="00BB6FE2" w:rsidRDefault="00A521CE">
      <w:pPr>
        <w:autoSpaceDE w:val="0"/>
        <w:autoSpaceDN w:val="0"/>
        <w:spacing w:before="70" w:after="0" w:line="230" w:lineRule="auto"/>
        <w:ind w:left="180"/>
        <w:rPr>
          <w:lang w:val="ru-RU"/>
        </w:rPr>
      </w:pPr>
      <w:r w:rsidRPr="00BB6FE2">
        <w:rPr>
          <w:rFonts w:ascii="Times New Roman" w:eastAsia="Times New Roman" w:hAnsi="Times New Roman"/>
          <w:i/>
          <w:color w:val="000000"/>
          <w:sz w:val="24"/>
          <w:lang w:val="ru-RU"/>
        </w:rPr>
        <w:t>Модуль «Спортивные игры»</w:t>
      </w:r>
      <w:r w:rsidRPr="00BB6FE2">
        <w:rPr>
          <w:rFonts w:ascii="Times New Roman" w:eastAsia="Times New Roman" w:hAnsi="Times New Roman"/>
          <w:color w:val="000000"/>
          <w:sz w:val="24"/>
          <w:lang w:val="ru-RU"/>
        </w:rPr>
        <w:t>.</w:t>
      </w:r>
    </w:p>
    <w:p w:rsidR="003C6800" w:rsidRPr="00BB6FE2" w:rsidRDefault="00A521CE">
      <w:pPr>
        <w:autoSpaceDE w:val="0"/>
        <w:autoSpaceDN w:val="0"/>
        <w:spacing w:before="70" w:after="0" w:line="230" w:lineRule="auto"/>
        <w:ind w:left="180"/>
        <w:rPr>
          <w:lang w:val="ru-RU"/>
        </w:rPr>
      </w:pPr>
      <w:r w:rsidRPr="00BB6FE2">
        <w:rPr>
          <w:rFonts w:ascii="Times New Roman" w:eastAsia="Times New Roman" w:hAnsi="Times New Roman"/>
          <w:color w:val="000000"/>
          <w:sz w:val="24"/>
          <w:u w:val="single"/>
          <w:lang w:val="ru-RU"/>
        </w:rPr>
        <w:t>Баскетбол.</w:t>
      </w:r>
      <w:r w:rsidRPr="00BB6FE2">
        <w:rPr>
          <w:rFonts w:ascii="Times New Roman" w:eastAsia="Times New Roman" w:hAnsi="Times New Roman"/>
          <w:color w:val="000000"/>
          <w:sz w:val="24"/>
          <w:lang w:val="ru-RU"/>
        </w:rPr>
        <w:t xml:space="preserve"> Передача и ловля мяча после отскока от пола; бросок в корзину двумя руками снизу и от</w:t>
      </w:r>
    </w:p>
    <w:p w:rsidR="003C6800" w:rsidRPr="00BB6FE2" w:rsidRDefault="003C6800">
      <w:pPr>
        <w:rPr>
          <w:lang w:val="ru-RU"/>
        </w:rPr>
        <w:sectPr w:rsidR="003C6800" w:rsidRPr="00BB6FE2">
          <w:pgSz w:w="11900" w:h="16840"/>
          <w:pgMar w:top="298" w:right="650" w:bottom="290" w:left="666" w:header="720" w:footer="720" w:gutter="0"/>
          <w:cols w:space="720" w:equalWidth="0">
            <w:col w:w="10584" w:space="0"/>
          </w:cols>
          <w:docGrid w:linePitch="360"/>
        </w:sectPr>
      </w:pPr>
    </w:p>
    <w:p w:rsidR="003C6800" w:rsidRPr="00BB6FE2" w:rsidRDefault="003C6800">
      <w:pPr>
        <w:autoSpaceDE w:val="0"/>
        <w:autoSpaceDN w:val="0"/>
        <w:spacing w:after="96" w:line="220" w:lineRule="exact"/>
        <w:rPr>
          <w:lang w:val="ru-RU"/>
        </w:rPr>
      </w:pPr>
    </w:p>
    <w:p w:rsidR="003C6800" w:rsidRPr="00BB6FE2" w:rsidRDefault="00A521CE">
      <w:pPr>
        <w:tabs>
          <w:tab w:val="left" w:pos="180"/>
        </w:tabs>
        <w:autoSpaceDE w:val="0"/>
        <w:autoSpaceDN w:val="0"/>
        <w:spacing w:after="0" w:line="281" w:lineRule="auto"/>
        <w:rPr>
          <w:lang w:val="ru-RU"/>
        </w:rPr>
      </w:pPr>
      <w:r w:rsidRPr="00BB6FE2">
        <w:rPr>
          <w:rFonts w:ascii="Times New Roman" w:eastAsia="Times New Roman" w:hAnsi="Times New Roman"/>
          <w:color w:val="000000"/>
          <w:sz w:val="24"/>
          <w:lang w:val="ru-RU"/>
        </w:rPr>
        <w:t xml:space="preserve">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r w:rsidRPr="00BB6FE2">
        <w:rPr>
          <w:lang w:val="ru-RU"/>
        </w:rPr>
        <w:tab/>
      </w:r>
      <w:r w:rsidRPr="00BB6FE2">
        <w:rPr>
          <w:rFonts w:ascii="Times New Roman" w:eastAsia="Times New Roman" w:hAnsi="Times New Roman"/>
          <w:color w:val="000000"/>
          <w:sz w:val="24"/>
          <w:u w:val="single"/>
          <w:lang w:val="ru-RU"/>
        </w:rPr>
        <w:t>Волейбол</w:t>
      </w:r>
      <w:r w:rsidRPr="00BB6FE2">
        <w:rPr>
          <w:rFonts w:ascii="Times New Roman" w:eastAsia="Times New Roman" w:hAnsi="Times New Roman"/>
          <w:color w:val="000000"/>
          <w:sz w:val="24"/>
          <w:lang w:val="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C6800" w:rsidRPr="00BB6FE2" w:rsidRDefault="00A521CE">
      <w:pPr>
        <w:autoSpaceDE w:val="0"/>
        <w:autoSpaceDN w:val="0"/>
        <w:spacing w:before="70" w:after="0" w:line="271" w:lineRule="auto"/>
        <w:ind w:right="288" w:firstLine="180"/>
        <w:rPr>
          <w:lang w:val="ru-RU"/>
        </w:rPr>
      </w:pPr>
      <w:r w:rsidRPr="00BB6FE2">
        <w:rPr>
          <w:rFonts w:ascii="Times New Roman" w:eastAsia="Times New Roman" w:hAnsi="Times New Roman"/>
          <w:color w:val="000000"/>
          <w:sz w:val="24"/>
          <w:u w:val="single"/>
          <w:lang w:val="ru-RU"/>
        </w:rPr>
        <w:t>Футбол</w:t>
      </w:r>
      <w:r w:rsidRPr="00BB6FE2">
        <w:rPr>
          <w:rFonts w:ascii="Times New Roman" w:eastAsia="Times New Roman" w:hAnsi="Times New Roman"/>
          <w:color w:val="000000"/>
          <w:sz w:val="24"/>
          <w:lang w:val="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C6800" w:rsidRPr="00BB6FE2" w:rsidRDefault="00A521CE">
      <w:pPr>
        <w:tabs>
          <w:tab w:val="left" w:pos="180"/>
        </w:tabs>
        <w:autoSpaceDE w:val="0"/>
        <w:autoSpaceDN w:val="0"/>
        <w:spacing w:before="70" w:after="0" w:line="262" w:lineRule="auto"/>
        <w:ind w:right="144"/>
        <w:rPr>
          <w:lang w:val="ru-RU"/>
        </w:rPr>
      </w:pPr>
      <w:r w:rsidRPr="00BB6FE2">
        <w:rPr>
          <w:lang w:val="ru-RU"/>
        </w:rPr>
        <w:tab/>
      </w:r>
      <w:r w:rsidRPr="00BB6FE2">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C6800" w:rsidRPr="00BB6FE2" w:rsidRDefault="00A521CE">
      <w:pPr>
        <w:autoSpaceDE w:val="0"/>
        <w:autoSpaceDN w:val="0"/>
        <w:spacing w:before="72" w:after="0" w:line="271" w:lineRule="auto"/>
        <w:ind w:firstLine="180"/>
        <w:rPr>
          <w:lang w:val="ru-RU"/>
        </w:rPr>
      </w:pPr>
      <w:r w:rsidRPr="00BB6FE2">
        <w:rPr>
          <w:rFonts w:ascii="Times New Roman" w:eastAsia="Times New Roman" w:hAnsi="Times New Roman"/>
          <w:i/>
          <w:color w:val="000000"/>
          <w:sz w:val="24"/>
          <w:lang w:val="ru-RU"/>
        </w:rPr>
        <w:t>Модуль «Спорт»</w:t>
      </w:r>
      <w:r w:rsidRPr="00BB6FE2">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BB6FE2">
        <w:rPr>
          <w:lang w:val="ru-RU"/>
        </w:rPr>
        <w:br/>
      </w:r>
      <w:r w:rsidRPr="00BB6FE2">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6800" w:rsidRPr="00BB6FE2" w:rsidRDefault="003C6800">
      <w:pPr>
        <w:rPr>
          <w:lang w:val="ru-RU"/>
        </w:rPr>
        <w:sectPr w:rsidR="003C6800" w:rsidRPr="00BB6FE2">
          <w:pgSz w:w="11900" w:h="16840"/>
          <w:pgMar w:top="316" w:right="1036" w:bottom="1440" w:left="666" w:header="720" w:footer="720" w:gutter="0"/>
          <w:cols w:space="720" w:equalWidth="0">
            <w:col w:w="10198" w:space="0"/>
          </w:cols>
          <w:docGrid w:linePitch="360"/>
        </w:sectPr>
      </w:pPr>
    </w:p>
    <w:p w:rsidR="003C6800" w:rsidRPr="00BB6FE2" w:rsidRDefault="003C6800">
      <w:pPr>
        <w:autoSpaceDE w:val="0"/>
        <w:autoSpaceDN w:val="0"/>
        <w:spacing w:after="78" w:line="220" w:lineRule="exact"/>
        <w:rPr>
          <w:lang w:val="ru-RU"/>
        </w:rPr>
      </w:pPr>
    </w:p>
    <w:p w:rsidR="003C6800" w:rsidRPr="00BB6FE2" w:rsidRDefault="00A521CE">
      <w:pPr>
        <w:autoSpaceDE w:val="0"/>
        <w:autoSpaceDN w:val="0"/>
        <w:spacing w:after="0" w:line="230" w:lineRule="auto"/>
        <w:rPr>
          <w:lang w:val="ru-RU"/>
        </w:rPr>
      </w:pPr>
      <w:r w:rsidRPr="00BB6FE2">
        <w:rPr>
          <w:rFonts w:ascii="Times New Roman" w:eastAsia="Times New Roman" w:hAnsi="Times New Roman"/>
          <w:b/>
          <w:color w:val="000000"/>
          <w:sz w:val="24"/>
          <w:lang w:val="ru-RU"/>
        </w:rPr>
        <w:t>ПЛАНИРУЕМЫЕ ОБРАЗОВАТЕЛЬНЫЕ РЕЗУЛЬТАТЫ</w:t>
      </w:r>
    </w:p>
    <w:p w:rsidR="003C6800" w:rsidRPr="00BB6FE2" w:rsidRDefault="00A521CE">
      <w:pPr>
        <w:autoSpaceDE w:val="0"/>
        <w:autoSpaceDN w:val="0"/>
        <w:spacing w:before="346" w:after="0" w:line="230" w:lineRule="auto"/>
        <w:ind w:left="180"/>
        <w:rPr>
          <w:lang w:val="ru-RU"/>
        </w:rPr>
      </w:pPr>
      <w:r w:rsidRPr="00BB6FE2">
        <w:rPr>
          <w:rFonts w:ascii="Times New Roman" w:eastAsia="Times New Roman" w:hAnsi="Times New Roman"/>
          <w:b/>
          <w:color w:val="000000"/>
          <w:sz w:val="24"/>
          <w:lang w:val="ru-RU"/>
        </w:rPr>
        <w:t>ЛИЧНОСТНЫЕ РЕЗУЛЬТАТЫ</w:t>
      </w:r>
    </w:p>
    <w:p w:rsidR="003C6800" w:rsidRPr="00BB6FE2" w:rsidRDefault="00A521CE">
      <w:pPr>
        <w:tabs>
          <w:tab w:val="left" w:pos="180"/>
        </w:tabs>
        <w:autoSpaceDE w:val="0"/>
        <w:autoSpaceDN w:val="0"/>
        <w:spacing w:before="190" w:after="0" w:line="290" w:lineRule="auto"/>
        <w:rPr>
          <w:lang w:val="ru-RU"/>
        </w:rPr>
      </w:pPr>
      <w:r w:rsidRPr="00BB6FE2">
        <w:rPr>
          <w:lang w:val="ru-RU"/>
        </w:rPr>
        <w:tab/>
      </w:r>
      <w:r w:rsidRPr="00BB6FE2">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BB6FE2">
        <w:rPr>
          <w:lang w:val="ru-RU"/>
        </w:rPr>
        <w:br/>
      </w:r>
      <w:r w:rsidRPr="00BB6FE2">
        <w:rPr>
          <w:rFonts w:ascii="Times New Roman" w:eastAsia="Times New Roman" w:hAnsi="Times New Roman"/>
          <w:color w:val="000000"/>
          <w:sz w:val="24"/>
          <w:lang w:val="ru-RU"/>
        </w:rPr>
        <w:t xml:space="preserve">телосложения, самовыражению в избранном виде спорта;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BB6FE2">
        <w:rPr>
          <w:lang w:val="ru-RU"/>
        </w:rPr>
        <w:tab/>
      </w:r>
      <w:r w:rsidRPr="00BB6FE2">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BB6FE2">
        <w:rPr>
          <w:lang w:val="ru-RU"/>
        </w:rPr>
        <w:tab/>
      </w:r>
      <w:r w:rsidRPr="00BB6FE2">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BB6FE2">
        <w:rPr>
          <w:lang w:val="ru-RU"/>
        </w:rPr>
        <w:br/>
      </w:r>
      <w:r w:rsidRPr="00BB6FE2">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3C6800" w:rsidRPr="00BB6FE2" w:rsidRDefault="00A521CE">
      <w:pPr>
        <w:autoSpaceDE w:val="0"/>
        <w:autoSpaceDN w:val="0"/>
        <w:spacing w:before="190" w:after="0" w:line="230" w:lineRule="auto"/>
        <w:ind w:left="180"/>
        <w:rPr>
          <w:lang w:val="ru-RU"/>
        </w:rPr>
      </w:pPr>
      <w:r w:rsidRPr="00BB6FE2">
        <w:rPr>
          <w:rFonts w:ascii="Times New Roman" w:eastAsia="Times New Roman" w:hAnsi="Times New Roman"/>
          <w:b/>
          <w:color w:val="000000"/>
          <w:sz w:val="24"/>
          <w:lang w:val="ru-RU"/>
        </w:rPr>
        <w:t>МЕТАПРЕДМЕТНЫЕ РЕЗУЛЬТАТЫ</w:t>
      </w:r>
    </w:p>
    <w:p w:rsidR="003C6800" w:rsidRPr="00BB6FE2" w:rsidRDefault="00A521CE">
      <w:pPr>
        <w:tabs>
          <w:tab w:val="left" w:pos="180"/>
        </w:tabs>
        <w:autoSpaceDE w:val="0"/>
        <w:autoSpaceDN w:val="0"/>
        <w:spacing w:before="190" w:after="0" w:line="281" w:lineRule="auto"/>
        <w:ind w:right="144"/>
        <w:rPr>
          <w:lang w:val="ru-RU"/>
        </w:rPr>
      </w:pPr>
      <w:r w:rsidRPr="00BB6FE2">
        <w:rPr>
          <w:lang w:val="ru-RU"/>
        </w:rPr>
        <w:tab/>
      </w:r>
      <w:r w:rsidRPr="00BB6FE2">
        <w:rPr>
          <w:rFonts w:ascii="Times New Roman" w:eastAsia="Times New Roman" w:hAnsi="Times New Roman"/>
          <w:b/>
          <w:i/>
          <w:color w:val="000000"/>
          <w:sz w:val="24"/>
          <w:lang w:val="ru-RU"/>
        </w:rPr>
        <w:t xml:space="preserve">Универсальные познавательные действия: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BB6FE2">
        <w:rPr>
          <w:lang w:val="ru-RU"/>
        </w:rPr>
        <w:br/>
      </w:r>
      <w:r w:rsidRPr="00BB6FE2">
        <w:rPr>
          <w:lang w:val="ru-RU"/>
        </w:rPr>
        <w:tab/>
      </w:r>
      <w:r w:rsidRPr="00BB6FE2">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C6800" w:rsidRPr="00BB6FE2" w:rsidRDefault="003C6800">
      <w:pPr>
        <w:rPr>
          <w:lang w:val="ru-RU"/>
        </w:rPr>
        <w:sectPr w:rsidR="003C6800" w:rsidRPr="00BB6FE2">
          <w:pgSz w:w="11900" w:h="16840"/>
          <w:pgMar w:top="298" w:right="644" w:bottom="444" w:left="666" w:header="720" w:footer="720" w:gutter="0"/>
          <w:cols w:space="720" w:equalWidth="0">
            <w:col w:w="10590" w:space="0"/>
          </w:cols>
          <w:docGrid w:linePitch="360"/>
        </w:sectPr>
      </w:pPr>
    </w:p>
    <w:p w:rsidR="003C6800" w:rsidRPr="00BB6FE2" w:rsidRDefault="003C6800">
      <w:pPr>
        <w:autoSpaceDE w:val="0"/>
        <w:autoSpaceDN w:val="0"/>
        <w:spacing w:after="78" w:line="220" w:lineRule="exact"/>
        <w:rPr>
          <w:lang w:val="ru-RU"/>
        </w:rPr>
      </w:pPr>
    </w:p>
    <w:p w:rsidR="003C6800" w:rsidRPr="00BB6FE2" w:rsidRDefault="00A521CE">
      <w:pPr>
        <w:tabs>
          <w:tab w:val="left" w:pos="180"/>
        </w:tabs>
        <w:autoSpaceDE w:val="0"/>
        <w:autoSpaceDN w:val="0"/>
        <w:spacing w:after="0" w:line="288" w:lineRule="auto"/>
        <w:ind w:right="288"/>
        <w:rPr>
          <w:lang w:val="ru-RU"/>
        </w:rPr>
      </w:pPr>
      <w:r w:rsidRPr="00BB6FE2">
        <w:rPr>
          <w:lang w:val="ru-RU"/>
        </w:rPr>
        <w:tab/>
      </w:r>
      <w:r w:rsidRPr="00BB6FE2">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BB6FE2">
        <w:rPr>
          <w:lang w:val="ru-RU"/>
        </w:rPr>
        <w:br/>
      </w:r>
      <w:r w:rsidRPr="00BB6FE2">
        <w:rPr>
          <w:lang w:val="ru-RU"/>
        </w:rPr>
        <w:tab/>
      </w:r>
      <w:r w:rsidRPr="00BB6FE2">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3C6800" w:rsidRPr="00BB6FE2" w:rsidRDefault="00A521CE">
      <w:pPr>
        <w:tabs>
          <w:tab w:val="left" w:pos="180"/>
        </w:tabs>
        <w:autoSpaceDE w:val="0"/>
        <w:autoSpaceDN w:val="0"/>
        <w:spacing w:before="70" w:after="0" w:line="288" w:lineRule="auto"/>
        <w:rPr>
          <w:lang w:val="ru-RU"/>
        </w:rPr>
      </w:pPr>
      <w:r w:rsidRPr="00BB6FE2">
        <w:rPr>
          <w:lang w:val="ru-RU"/>
        </w:rPr>
        <w:tab/>
      </w:r>
      <w:r w:rsidRPr="00BB6FE2">
        <w:rPr>
          <w:rFonts w:ascii="Times New Roman" w:eastAsia="Times New Roman" w:hAnsi="Times New Roman"/>
          <w:b/>
          <w:i/>
          <w:color w:val="000000"/>
          <w:sz w:val="24"/>
          <w:lang w:val="ru-RU"/>
        </w:rPr>
        <w:t xml:space="preserve">Универсальные коммуникативные действия: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BB6FE2">
        <w:rPr>
          <w:lang w:val="ru-RU"/>
        </w:rPr>
        <w:tab/>
      </w:r>
      <w:r w:rsidRPr="00BB6FE2">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BB6FE2">
        <w:rPr>
          <w:lang w:val="ru-RU"/>
        </w:rPr>
        <w:br/>
      </w:r>
      <w:r w:rsidRPr="00BB6FE2">
        <w:rPr>
          <w:lang w:val="ru-RU"/>
        </w:rPr>
        <w:tab/>
      </w:r>
      <w:r w:rsidRPr="00BB6FE2">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3C6800" w:rsidRPr="00BB6FE2" w:rsidRDefault="00A521CE">
      <w:pPr>
        <w:tabs>
          <w:tab w:val="left" w:pos="180"/>
        </w:tabs>
        <w:autoSpaceDE w:val="0"/>
        <w:autoSpaceDN w:val="0"/>
        <w:spacing w:before="72" w:after="0" w:line="288" w:lineRule="auto"/>
        <w:rPr>
          <w:lang w:val="ru-RU"/>
        </w:rPr>
      </w:pPr>
      <w:r w:rsidRPr="00BB6FE2">
        <w:rPr>
          <w:lang w:val="ru-RU"/>
        </w:rPr>
        <w:tab/>
      </w:r>
      <w:r w:rsidRPr="00BB6FE2">
        <w:rPr>
          <w:rFonts w:ascii="Times New Roman" w:eastAsia="Times New Roman" w:hAnsi="Times New Roman"/>
          <w:b/>
          <w:i/>
          <w:color w:val="000000"/>
          <w:sz w:val="24"/>
          <w:lang w:val="ru-RU"/>
        </w:rPr>
        <w:t xml:space="preserve">Универсальные учебные регулятивные действия: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BB6FE2">
        <w:rPr>
          <w:lang w:val="ru-RU"/>
        </w:rPr>
        <w:br/>
      </w:r>
      <w:r w:rsidRPr="00BB6FE2">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BB6FE2">
        <w:rPr>
          <w:lang w:val="ru-RU"/>
        </w:rPr>
        <w:tab/>
      </w:r>
      <w:r w:rsidRPr="00BB6FE2">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BB6FE2">
        <w:rPr>
          <w:lang w:val="ru-RU"/>
        </w:rPr>
        <w:br/>
      </w:r>
      <w:r w:rsidRPr="00BB6FE2">
        <w:rPr>
          <w:lang w:val="ru-RU"/>
        </w:rPr>
        <w:tab/>
      </w:r>
      <w:r w:rsidRPr="00BB6FE2">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3C6800" w:rsidRPr="00BB6FE2" w:rsidRDefault="003C6800">
      <w:pPr>
        <w:rPr>
          <w:lang w:val="ru-RU"/>
        </w:rPr>
        <w:sectPr w:rsidR="003C6800" w:rsidRPr="00BB6FE2">
          <w:pgSz w:w="11900" w:h="16840"/>
          <w:pgMar w:top="298" w:right="732" w:bottom="428" w:left="666" w:header="720" w:footer="720" w:gutter="0"/>
          <w:cols w:space="720" w:equalWidth="0">
            <w:col w:w="10502" w:space="0"/>
          </w:cols>
          <w:docGrid w:linePitch="360"/>
        </w:sectPr>
      </w:pPr>
    </w:p>
    <w:p w:rsidR="003C6800" w:rsidRPr="00BB6FE2" w:rsidRDefault="003C6800">
      <w:pPr>
        <w:autoSpaceDE w:val="0"/>
        <w:autoSpaceDN w:val="0"/>
        <w:spacing w:after="66" w:line="220" w:lineRule="exact"/>
        <w:rPr>
          <w:lang w:val="ru-RU"/>
        </w:rPr>
      </w:pPr>
    </w:p>
    <w:p w:rsidR="003C6800" w:rsidRPr="00BB6FE2" w:rsidRDefault="00A521CE">
      <w:pPr>
        <w:autoSpaceDE w:val="0"/>
        <w:autoSpaceDN w:val="0"/>
        <w:spacing w:after="0" w:line="262" w:lineRule="auto"/>
        <w:rPr>
          <w:lang w:val="ru-RU"/>
        </w:rPr>
      </w:pPr>
      <w:r w:rsidRPr="00BB6FE2">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3C6800" w:rsidRPr="00BB6FE2" w:rsidRDefault="00A521CE">
      <w:pPr>
        <w:autoSpaceDE w:val="0"/>
        <w:autoSpaceDN w:val="0"/>
        <w:spacing w:before="190" w:after="0" w:line="230" w:lineRule="auto"/>
        <w:ind w:left="180"/>
        <w:rPr>
          <w:lang w:val="ru-RU"/>
        </w:rPr>
      </w:pPr>
      <w:r w:rsidRPr="00BB6FE2">
        <w:rPr>
          <w:rFonts w:ascii="Times New Roman" w:eastAsia="Times New Roman" w:hAnsi="Times New Roman"/>
          <w:b/>
          <w:color w:val="000000"/>
          <w:sz w:val="24"/>
          <w:lang w:val="ru-RU"/>
        </w:rPr>
        <w:t>ПРЕДМЕТНЫЕ РЕЗУЛЬТАТЫ</w:t>
      </w:r>
    </w:p>
    <w:p w:rsidR="003C6800" w:rsidRPr="00BB6FE2" w:rsidRDefault="00A521CE">
      <w:pPr>
        <w:tabs>
          <w:tab w:val="left" w:pos="180"/>
        </w:tabs>
        <w:autoSpaceDE w:val="0"/>
        <w:autoSpaceDN w:val="0"/>
        <w:spacing w:before="190" w:after="0" w:line="290" w:lineRule="auto"/>
        <w:rPr>
          <w:lang w:val="ru-RU"/>
        </w:rPr>
      </w:pPr>
      <w:r w:rsidRPr="00BB6FE2">
        <w:rPr>
          <w:lang w:val="ru-RU"/>
        </w:rPr>
        <w:tab/>
      </w:r>
      <w:r w:rsidRPr="00BB6FE2">
        <w:rPr>
          <w:rFonts w:ascii="Times New Roman" w:eastAsia="Times New Roman" w:hAnsi="Times New Roman"/>
          <w:color w:val="000000"/>
          <w:sz w:val="24"/>
          <w:lang w:val="ru-RU"/>
        </w:rPr>
        <w:t xml:space="preserve">К концу обучения в 7 классе обучающийся научится: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проводить анализ причин зарождения современного олимпийского движения, давать </w:t>
      </w:r>
      <w:r w:rsidRPr="00BB6FE2">
        <w:rPr>
          <w:lang w:val="ru-RU"/>
        </w:rPr>
        <w:br/>
      </w:r>
      <w:r w:rsidRPr="00BB6FE2">
        <w:rPr>
          <w:rFonts w:ascii="Times New Roman" w:eastAsia="Times New Roman" w:hAnsi="Times New Roman"/>
          <w:color w:val="000000"/>
          <w:sz w:val="24"/>
          <w:lang w:val="ru-RU"/>
        </w:rPr>
        <w:t xml:space="preserve">характеристику основным этапам его развития в СССР и современной России;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w:t>
      </w:r>
      <w:proofErr w:type="spellStart"/>
      <w:r w:rsidRPr="00BB6FE2">
        <w:rPr>
          <w:rFonts w:ascii="Times New Roman" w:eastAsia="Times New Roman" w:hAnsi="Times New Roman"/>
          <w:color w:val="000000"/>
          <w:sz w:val="24"/>
          <w:lang w:val="ru-RU"/>
        </w:rPr>
        <w:t>помощью«индекса</w:t>
      </w:r>
      <w:proofErr w:type="spellEnd"/>
      <w:r w:rsidRPr="00BB6FE2">
        <w:rPr>
          <w:rFonts w:ascii="Times New Roman" w:eastAsia="Times New Roman" w:hAnsi="Times New Roman"/>
          <w:color w:val="000000"/>
          <w:sz w:val="24"/>
          <w:lang w:val="ru-RU"/>
        </w:rPr>
        <w:t xml:space="preserve"> </w:t>
      </w:r>
      <w:proofErr w:type="spellStart"/>
      <w:r w:rsidRPr="00BB6FE2">
        <w:rPr>
          <w:rFonts w:ascii="Times New Roman" w:eastAsia="Times New Roman" w:hAnsi="Times New Roman"/>
          <w:color w:val="000000"/>
          <w:sz w:val="24"/>
          <w:lang w:val="ru-RU"/>
        </w:rPr>
        <w:t>Кетле</w:t>
      </w:r>
      <w:proofErr w:type="spellEnd"/>
      <w:r w:rsidRPr="00BB6FE2">
        <w:rPr>
          <w:rFonts w:ascii="Times New Roman" w:eastAsia="Times New Roman" w:hAnsi="Times New Roman"/>
          <w:color w:val="000000"/>
          <w:sz w:val="24"/>
          <w:lang w:val="ru-RU"/>
        </w:rPr>
        <w:t xml:space="preserve">» и «ортостатической пробы» (по образцу);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выполнять лазанье по канату в два приёма (юноши) и простейшие акробатические пирамиды в парах и тройках (девушки);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 </w:t>
      </w:r>
      <w:r w:rsidRPr="00BB6FE2">
        <w:rPr>
          <w:lang w:val="ru-RU"/>
        </w:rPr>
        <w:tab/>
      </w:r>
      <w:r w:rsidRPr="00BB6FE2">
        <w:rPr>
          <w:rFonts w:ascii="Times New Roman" w:eastAsia="Times New Roman" w:hAnsi="Times New Roman"/>
          <w:color w:val="000000"/>
          <w:sz w:val="24"/>
          <w:lang w:val="ru-RU"/>
        </w:rPr>
        <w:t xml:space="preserve">выполнять стойку на голове с опорой на руки и включать её в акробатическую комбинацию из ранее освоенных упражнений (юноши); </w:t>
      </w:r>
      <w:r w:rsidRPr="00BB6FE2">
        <w:rPr>
          <w:lang w:val="ru-RU"/>
        </w:rPr>
        <w:br/>
      </w:r>
      <w:r w:rsidRPr="00BB6FE2">
        <w:rPr>
          <w:lang w:val="ru-RU"/>
        </w:rPr>
        <w:tab/>
      </w:r>
      <w:r w:rsidRPr="00BB6FE2">
        <w:rPr>
          <w:rFonts w:ascii="Times New Roman" w:eastAsia="Times New Roman" w:hAnsi="Times New Roman"/>
          <w:color w:val="000000"/>
          <w:sz w:val="24"/>
          <w:lang w:val="ru-RU"/>
        </w:rPr>
        <w:t>выполнять беговые упражнения с преодолением препятствий способами «</w:t>
      </w:r>
      <w:proofErr w:type="spellStart"/>
      <w:r w:rsidRPr="00BB6FE2">
        <w:rPr>
          <w:rFonts w:ascii="Times New Roman" w:eastAsia="Times New Roman" w:hAnsi="Times New Roman"/>
          <w:color w:val="000000"/>
          <w:sz w:val="24"/>
          <w:lang w:val="ru-RU"/>
        </w:rPr>
        <w:t>наступание</w:t>
      </w:r>
      <w:proofErr w:type="spellEnd"/>
      <w:r w:rsidRPr="00BB6FE2">
        <w:rPr>
          <w:rFonts w:ascii="Times New Roman" w:eastAsia="Times New Roman" w:hAnsi="Times New Roman"/>
          <w:color w:val="000000"/>
          <w:sz w:val="24"/>
          <w:lang w:val="ru-RU"/>
        </w:rPr>
        <w:t>» и</w:t>
      </w:r>
      <w:r w:rsidRPr="00BB6FE2">
        <w:rPr>
          <w:lang w:val="ru-RU"/>
        </w:rPr>
        <w:br/>
      </w:r>
      <w:r w:rsidRPr="00BB6FE2">
        <w:rPr>
          <w:rFonts w:ascii="Times New Roman" w:eastAsia="Times New Roman" w:hAnsi="Times New Roman"/>
          <w:color w:val="000000"/>
          <w:sz w:val="24"/>
          <w:lang w:val="ru-RU"/>
        </w:rPr>
        <w:t xml:space="preserve">«прыжковый бег», применять их в беге по пересечённой местности;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выполнять метание малого мяча на точность в неподвижную, качающуюся и катящуюся с разной скоростью мишень;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выполнять переход с передвижения попеременным </w:t>
      </w:r>
      <w:proofErr w:type="spellStart"/>
      <w:r w:rsidRPr="00BB6FE2">
        <w:rPr>
          <w:rFonts w:ascii="Times New Roman" w:eastAsia="Times New Roman" w:hAnsi="Times New Roman"/>
          <w:color w:val="000000"/>
          <w:sz w:val="24"/>
          <w:lang w:val="ru-RU"/>
        </w:rPr>
        <w:t>двухшажным</w:t>
      </w:r>
      <w:proofErr w:type="spellEnd"/>
      <w:r w:rsidRPr="00BB6FE2">
        <w:rPr>
          <w:rFonts w:ascii="Times New Roman" w:eastAsia="Times New Roman" w:hAnsi="Times New Roman"/>
          <w:color w:val="000000"/>
          <w:sz w:val="24"/>
          <w:lang w:val="ru-RU"/>
        </w:rPr>
        <w:t xml:space="preserve"> ходом на передвижение </w:t>
      </w:r>
      <w:r w:rsidRPr="00BB6FE2">
        <w:rPr>
          <w:lang w:val="ru-RU"/>
        </w:rPr>
        <w:br/>
      </w:r>
      <w:r w:rsidRPr="00BB6FE2">
        <w:rPr>
          <w:rFonts w:ascii="Times New Roman" w:eastAsia="Times New Roman" w:hAnsi="Times New Roman"/>
          <w:color w:val="000000"/>
          <w:sz w:val="24"/>
          <w:lang w:val="ru-RU"/>
        </w:rPr>
        <w:t xml:space="preserve">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демонстрировать и использовать технические действия спортивных игр: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BB6FE2">
        <w:rPr>
          <w:lang w:val="ru-RU"/>
        </w:rPr>
        <w:br/>
      </w:r>
      <w:r w:rsidRPr="00BB6FE2">
        <w:rPr>
          <w:rFonts w:ascii="Times New Roman" w:eastAsia="Times New Roman" w:hAnsi="Times New Roman"/>
          <w:color w:val="000000"/>
          <w:sz w:val="24"/>
          <w:lang w:val="ru-RU"/>
        </w:rPr>
        <w:t xml:space="preserve">деятельности);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r w:rsidRPr="00BB6FE2">
        <w:rPr>
          <w:lang w:val="ru-RU"/>
        </w:rPr>
        <w:br/>
      </w:r>
      <w:r w:rsidRPr="00BB6FE2">
        <w:rPr>
          <w:lang w:val="ru-RU"/>
        </w:rPr>
        <w:tab/>
      </w:r>
      <w:r w:rsidRPr="00BB6FE2">
        <w:rPr>
          <w:rFonts w:ascii="Times New Roman" w:eastAsia="Times New Roman" w:hAnsi="Times New Roman"/>
          <w:color w:val="000000"/>
          <w:sz w:val="24"/>
          <w:lang w:val="ru-RU"/>
        </w:rPr>
        <w:t xml:space="preserve">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r w:rsidRPr="00BB6FE2">
        <w:rPr>
          <w:lang w:val="ru-RU"/>
        </w:rPr>
        <w:br/>
      </w:r>
      <w:r w:rsidRPr="00BB6FE2">
        <w:rPr>
          <w:lang w:val="ru-RU"/>
        </w:rPr>
        <w:tab/>
      </w:r>
      <w:r w:rsidRPr="00BB6FE2">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C6800" w:rsidRPr="00BB6FE2" w:rsidRDefault="003C6800">
      <w:pPr>
        <w:rPr>
          <w:lang w:val="ru-RU"/>
        </w:rPr>
        <w:sectPr w:rsidR="003C6800" w:rsidRPr="00BB6FE2">
          <w:pgSz w:w="11900" w:h="16840"/>
          <w:pgMar w:top="286" w:right="642" w:bottom="1440" w:left="666" w:header="720" w:footer="720" w:gutter="0"/>
          <w:cols w:space="720" w:equalWidth="0">
            <w:col w:w="10592" w:space="0"/>
          </w:cols>
          <w:docGrid w:linePitch="360"/>
        </w:sectPr>
      </w:pPr>
    </w:p>
    <w:p w:rsidR="003C6800" w:rsidRPr="00BB6FE2" w:rsidRDefault="003C6800">
      <w:pPr>
        <w:autoSpaceDE w:val="0"/>
        <w:autoSpaceDN w:val="0"/>
        <w:spacing w:after="64" w:line="220" w:lineRule="exact"/>
        <w:rPr>
          <w:lang w:val="ru-RU"/>
        </w:rPr>
      </w:pPr>
    </w:p>
    <w:p w:rsidR="003C6800" w:rsidRDefault="00A521C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4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30" w:lineRule="auto"/>
              <w:ind w:left="72"/>
              <w:rPr>
                <w:lang w:val="ru-RU"/>
              </w:rPr>
            </w:pPr>
            <w:r w:rsidRPr="00BB6FE2">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3938"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6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20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jc w:val="center"/>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3C6800">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3C6800" w:rsidRDefault="003C6800"/>
        </w:tc>
        <w:tc>
          <w:tcPr>
            <w:tcW w:w="1726" w:type="dxa"/>
            <w:vMerge/>
            <w:tcBorders>
              <w:top w:val="single" w:sz="4" w:space="0" w:color="000000"/>
              <w:left w:val="single" w:sz="4" w:space="0" w:color="000000"/>
              <w:bottom w:val="single" w:sz="4" w:space="0" w:color="000000"/>
              <w:right w:val="single" w:sz="4" w:space="0" w:color="000000"/>
            </w:tcBorders>
          </w:tcPr>
          <w:p w:rsidR="003C6800" w:rsidRDefault="003C6800"/>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5" w:space="0" w:color="000000"/>
            </w:tcBorders>
          </w:tcPr>
          <w:p w:rsidR="003C6800" w:rsidRDefault="003C6800"/>
        </w:tc>
        <w:tc>
          <w:tcPr>
            <w:tcW w:w="1726" w:type="dxa"/>
            <w:vMerge/>
            <w:tcBorders>
              <w:top w:val="single" w:sz="4" w:space="0" w:color="000000"/>
              <w:left w:val="single" w:sz="5" w:space="0" w:color="000000"/>
              <w:bottom w:val="single" w:sz="4" w:space="0" w:color="000000"/>
              <w:right w:val="single" w:sz="4" w:space="0" w:color="000000"/>
            </w:tcBorders>
          </w:tcPr>
          <w:p w:rsidR="003C6800" w:rsidRDefault="003C6800"/>
        </w:tc>
        <w:tc>
          <w:tcPr>
            <w:tcW w:w="1726" w:type="dxa"/>
            <w:vMerge/>
            <w:tcBorders>
              <w:top w:val="single" w:sz="4" w:space="0" w:color="000000"/>
              <w:left w:val="single" w:sz="4" w:space="0" w:color="000000"/>
              <w:bottom w:val="single" w:sz="4" w:space="0" w:color="000000"/>
              <w:right w:val="single" w:sz="4" w:space="0" w:color="000000"/>
            </w:tcBorders>
          </w:tcPr>
          <w:p w:rsidR="003C6800" w:rsidRDefault="003C6800"/>
        </w:tc>
        <w:tc>
          <w:tcPr>
            <w:tcW w:w="1726" w:type="dxa"/>
            <w:vMerge/>
            <w:tcBorders>
              <w:top w:val="single" w:sz="4" w:space="0" w:color="000000"/>
              <w:left w:val="single" w:sz="4" w:space="0" w:color="000000"/>
              <w:bottom w:val="single" w:sz="4" w:space="0" w:color="000000"/>
              <w:right w:val="single" w:sz="4" w:space="0" w:color="000000"/>
            </w:tcBorders>
          </w:tcPr>
          <w:p w:rsidR="003C6800" w:rsidRDefault="003C6800"/>
        </w:tc>
      </w:tr>
      <w:tr w:rsidR="003C6800" w:rsidRPr="0072074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30" w:lineRule="auto"/>
              <w:ind w:left="72"/>
              <w:rPr>
                <w:lang w:val="ru-RU"/>
              </w:rPr>
            </w:pPr>
            <w:r w:rsidRPr="00BB6FE2">
              <w:rPr>
                <w:rFonts w:ascii="Times New Roman" w:eastAsia="Times New Roman" w:hAnsi="Times New Roman"/>
                <w:b/>
                <w:color w:val="000000"/>
                <w:w w:val="97"/>
                <w:sz w:val="16"/>
                <w:lang w:val="ru-RU"/>
              </w:rPr>
              <w:t>Раздел 1. ЗНАНИЯ О ФИЗИЧЕСКОЙ КУЛЬТУРЕ</w:t>
            </w:r>
          </w:p>
        </w:tc>
      </w:tr>
      <w:tr w:rsidR="003C6800">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80" w:after="0" w:line="230" w:lineRule="auto"/>
              <w:jc w:val="center"/>
            </w:pPr>
            <w:r>
              <w:rPr>
                <w:rFonts w:ascii="Times New Roman" w:eastAsia="Times New Roman" w:hAnsi="Times New Roman"/>
                <w:color w:val="000000"/>
                <w:w w:val="97"/>
                <w:sz w:val="16"/>
              </w:rPr>
              <w:t>1.1.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80" w:after="0" w:line="230" w:lineRule="auto"/>
              <w:ind w:left="72"/>
            </w:pPr>
            <w:proofErr w:type="spellStart"/>
            <w:r>
              <w:rPr>
                <w:rFonts w:ascii="Times New Roman" w:eastAsia="Times New Roman" w:hAnsi="Times New Roman"/>
                <w:b/>
                <w:color w:val="000000"/>
                <w:w w:val="97"/>
                <w:sz w:val="16"/>
              </w:rPr>
              <w:t>Зарождение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олимпийского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движения</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80" w:after="0" w:line="250" w:lineRule="auto"/>
              <w:ind w:left="68" w:right="432"/>
              <w:rPr>
                <w:lang w:val="ru-RU"/>
              </w:rPr>
            </w:pPr>
            <w:r w:rsidRPr="00BB6FE2">
              <w:rPr>
                <w:rFonts w:ascii="Times New Roman" w:eastAsia="Times New Roman" w:hAnsi="Times New Roman"/>
                <w:color w:val="000000"/>
                <w:w w:val="97"/>
                <w:sz w:val="16"/>
                <w:lang w:val="ru-RU"/>
              </w:rPr>
              <w:t>обсуждают биографии многократных чемпионов зимних Олимпийских игр, их спортивные успехи и достижения;;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80"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80" w:after="0" w:line="230" w:lineRule="auto"/>
              <w:ind w:left="72"/>
            </w:pPr>
            <w:r>
              <w:rPr>
                <w:rFonts w:ascii="Times New Roman" w:eastAsia="Times New Roman" w:hAnsi="Times New Roman"/>
                <w:color w:val="000000"/>
                <w:w w:val="97"/>
                <w:sz w:val="16"/>
              </w:rPr>
              <w:t>https://tc.edsoo.ru/?</w:t>
            </w:r>
          </w:p>
          <w:p w:rsidR="003C6800" w:rsidRDefault="00A521CE">
            <w:pPr>
              <w:autoSpaceDE w:val="0"/>
              <w:autoSpaceDN w:val="0"/>
              <w:spacing w:before="20" w:after="0" w:line="230" w:lineRule="auto"/>
              <w:jc w:val="center"/>
            </w:pPr>
            <w:r>
              <w:rPr>
                <w:rFonts w:ascii="Times New Roman" w:eastAsia="Times New Roman" w:hAnsi="Times New Roman"/>
                <w:color w:val="000000"/>
                <w:w w:val="97"/>
                <w:sz w:val="16"/>
              </w:rPr>
              <w:t>query=&amp;</w:t>
            </w:r>
            <w:proofErr w:type="spellStart"/>
            <w:r>
              <w:rPr>
                <w:rFonts w:ascii="Times New Roman" w:eastAsia="Times New Roman" w:hAnsi="Times New Roman"/>
                <w:color w:val="000000"/>
                <w:w w:val="97"/>
                <w:sz w:val="16"/>
              </w:rPr>
              <w:t>klass</w:t>
            </w:r>
            <w:proofErr w:type="spellEnd"/>
            <w:r>
              <w:rPr>
                <w:rFonts w:ascii="Times New Roman" w:eastAsia="Times New Roman" w:hAnsi="Times New Roman"/>
                <w:color w:val="000000"/>
                <w:w w:val="97"/>
                <w:sz w:val="16"/>
              </w:rPr>
              <w:t>=3&amp;subject=31</w:t>
            </w:r>
          </w:p>
        </w:tc>
      </w:tr>
      <w:tr w:rsidR="003C680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1.2.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33" w:lineRule="auto"/>
              <w:ind w:left="72"/>
              <w:rPr>
                <w:lang w:val="ru-RU"/>
              </w:rPr>
            </w:pPr>
            <w:r w:rsidRPr="00BB6FE2">
              <w:rPr>
                <w:rFonts w:ascii="Times New Roman" w:eastAsia="Times New Roman" w:hAnsi="Times New Roman"/>
                <w:b/>
                <w:color w:val="000000"/>
                <w:w w:val="97"/>
                <w:sz w:val="16"/>
                <w:lang w:val="ru-RU"/>
              </w:rPr>
              <w:t>Олимпийское движение в СССР и современной России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0" w:lineRule="auto"/>
              <w:ind w:left="68" w:right="144"/>
              <w:rPr>
                <w:lang w:val="ru-RU"/>
              </w:rPr>
            </w:pPr>
            <w:r w:rsidRPr="00BB6FE2">
              <w:rPr>
                <w:rFonts w:ascii="Times New Roman" w:eastAsia="Times New Roman" w:hAnsi="Times New Roman"/>
                <w:color w:val="000000"/>
                <w:w w:val="97"/>
                <w:sz w:val="16"/>
                <w:lang w:val="ru-RU"/>
              </w:rPr>
              <w:t>обсуждают роль и значение олимпийских чемпионов в развитии зимних видов спорта в международном и отечественном олимпийском движении;;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1.3.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33" w:lineRule="auto"/>
              <w:ind w:left="72"/>
              <w:rPr>
                <w:lang w:val="ru-RU"/>
              </w:rPr>
            </w:pPr>
            <w:r w:rsidRPr="00BB6FE2">
              <w:rPr>
                <w:rFonts w:ascii="Times New Roman" w:eastAsia="Times New Roman" w:hAnsi="Times New Roman"/>
                <w:b/>
                <w:color w:val="000000"/>
                <w:w w:val="97"/>
                <w:sz w:val="16"/>
                <w:lang w:val="ru-RU"/>
              </w:rPr>
              <w:t>Знакомство с выдающимися олимпийскими чемпионами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2" w:lineRule="auto"/>
              <w:ind w:left="68"/>
              <w:rPr>
                <w:lang w:val="ru-RU"/>
              </w:rPr>
            </w:pPr>
            <w:r w:rsidRPr="00BB6FE2">
              <w:rPr>
                <w:rFonts w:ascii="Times New Roman" w:eastAsia="Times New Roman" w:hAnsi="Times New Roman"/>
                <w:color w:val="000000"/>
                <w:w w:val="97"/>
                <w:sz w:val="16"/>
                <w:lang w:val="ru-RU"/>
              </w:rPr>
              <w:t xml:space="preserve">обсуждают биографии многократных чемпионов летних Олимпийских игр, их спортивные успехи и </w:t>
            </w:r>
            <w:r w:rsidRPr="00BB6FE2">
              <w:rPr>
                <w:lang w:val="ru-RU"/>
              </w:rPr>
              <w:br/>
            </w:r>
            <w:r w:rsidRPr="00BB6FE2">
              <w:rPr>
                <w:rFonts w:ascii="Times New Roman" w:eastAsia="Times New Roman" w:hAnsi="Times New Roman"/>
                <w:color w:val="000000"/>
                <w:w w:val="97"/>
                <w:sz w:val="16"/>
                <w:lang w:val="ru-RU"/>
              </w:rPr>
              <w:t xml:space="preserve">достижения;; </w:t>
            </w:r>
            <w:r w:rsidRPr="00BB6FE2">
              <w:rPr>
                <w:lang w:val="ru-RU"/>
              </w:rPr>
              <w:br/>
            </w:r>
            <w:r w:rsidRPr="00BB6FE2">
              <w:rPr>
                <w:rFonts w:ascii="Times New Roman" w:eastAsia="Times New Roman" w:hAnsi="Times New Roman"/>
                <w:color w:val="000000"/>
                <w:w w:val="97"/>
                <w:sz w:val="16"/>
                <w:lang w:val="ru-RU"/>
              </w:rPr>
              <w:t xml:space="preserve">обсуждают роль и значение олимпийских чемпионов в развитии летних видов спорта в международном и </w:t>
            </w:r>
            <w:r w:rsidRPr="00BB6FE2">
              <w:rPr>
                <w:lang w:val="ru-RU"/>
              </w:rPr>
              <w:br/>
            </w:r>
            <w:r w:rsidRPr="00BB6FE2">
              <w:rPr>
                <w:rFonts w:ascii="Times New Roman" w:eastAsia="Times New Roman" w:hAnsi="Times New Roman"/>
                <w:color w:val="000000"/>
                <w:w w:val="97"/>
                <w:sz w:val="16"/>
                <w:lang w:val="ru-RU"/>
              </w:rPr>
              <w:t>отечественном олимпийском движении;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9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1.4.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ight="720"/>
              <w:rPr>
                <w:lang w:val="ru-RU"/>
              </w:rPr>
            </w:pPr>
            <w:r w:rsidRPr="00BB6FE2">
              <w:rPr>
                <w:rFonts w:ascii="Times New Roman" w:eastAsia="Times New Roman" w:hAnsi="Times New Roman"/>
                <w:b/>
                <w:color w:val="000000"/>
                <w:w w:val="97"/>
                <w:sz w:val="16"/>
                <w:lang w:val="ru-RU"/>
              </w:rPr>
              <w:t>Воспитание качеств личности в процессе занятий физической культурой и спортом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 xml:space="preserve">узнают о положительном влиянии занятий физической культурой и спортом на волевые, моральные и </w:t>
            </w:r>
            <w:r w:rsidRPr="00BB6FE2">
              <w:rPr>
                <w:lang w:val="ru-RU"/>
              </w:rPr>
              <w:br/>
            </w:r>
            <w:r w:rsidRPr="00BB6FE2">
              <w:rPr>
                <w:rFonts w:ascii="Times New Roman" w:eastAsia="Times New Roman" w:hAnsi="Times New Roman"/>
                <w:color w:val="000000"/>
                <w:w w:val="97"/>
                <w:sz w:val="16"/>
                <w:lang w:val="ru-RU"/>
              </w:rPr>
              <w:t xml:space="preserve">нравственные качества человека;; </w:t>
            </w:r>
            <w:r w:rsidRPr="00BB6FE2">
              <w:rPr>
                <w:lang w:val="ru-RU"/>
              </w:rPr>
              <w:br/>
            </w:r>
            <w:r w:rsidRPr="00BB6FE2">
              <w:rPr>
                <w:rFonts w:ascii="Times New Roman" w:eastAsia="Times New Roman" w:hAnsi="Times New Roman"/>
                <w:color w:val="000000"/>
                <w:w w:val="97"/>
                <w:sz w:val="16"/>
                <w:lang w:val="ru-RU"/>
              </w:rPr>
              <w:t xml:space="preserve">обсуждают условия и ситуации, в которых проявляются качества личности на занятиях физической культурой и спортом;; </w:t>
            </w:r>
            <w:r w:rsidRPr="00BB6FE2">
              <w:rPr>
                <w:lang w:val="ru-RU"/>
              </w:rPr>
              <w:br/>
            </w:r>
            <w:r w:rsidRPr="00BB6FE2">
              <w:rPr>
                <w:rFonts w:ascii="Times New Roman" w:eastAsia="Times New Roman" w:hAnsi="Times New Roman"/>
                <w:color w:val="000000"/>
                <w:w w:val="97"/>
                <w:sz w:val="16"/>
                <w:lang w:val="ru-RU"/>
              </w:rPr>
              <w:t xml:space="preserve">узнают примеры проявления личностных качеств </w:t>
            </w:r>
            <w:r w:rsidRPr="00BB6FE2">
              <w:rPr>
                <w:lang w:val="ru-RU"/>
              </w:rPr>
              <w:br/>
            </w:r>
            <w:r w:rsidRPr="00BB6FE2">
              <w:rPr>
                <w:rFonts w:ascii="Times New Roman" w:eastAsia="Times New Roman" w:hAnsi="Times New Roman"/>
                <w:color w:val="000000"/>
                <w:w w:val="97"/>
                <w:sz w:val="16"/>
                <w:lang w:val="ru-RU"/>
              </w:rPr>
              <w:t>великими спортсменами, приводят примеры из своего жизненного опыта;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348"/>
        </w:trPr>
        <w:tc>
          <w:tcPr>
            <w:tcW w:w="4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5</w:t>
            </w:r>
          </w:p>
        </w:tc>
        <w:tc>
          <w:tcPr>
            <w:tcW w:w="100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2. СПОСОБЫ САМОСТОЯТЕЛЬНОЙ ДЕЯТЕЛЬНОСТИ</w:t>
            </w:r>
          </w:p>
        </w:tc>
      </w:tr>
      <w:tr w:rsidR="003C6800" w:rsidRPr="0072074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2.1.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proofErr w:type="spellStart"/>
            <w:r>
              <w:rPr>
                <w:rFonts w:ascii="Times New Roman" w:eastAsia="Times New Roman" w:hAnsi="Times New Roman"/>
                <w:b/>
                <w:color w:val="000000"/>
                <w:w w:val="97"/>
                <w:sz w:val="16"/>
              </w:rPr>
              <w:t>Ведение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дневника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физической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культуры</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68"/>
              <w:rPr>
                <w:lang w:val="ru-RU"/>
              </w:rPr>
            </w:pPr>
            <w:r w:rsidRPr="00BB6FE2">
              <w:rPr>
                <w:rFonts w:ascii="Times New Roman" w:eastAsia="Times New Roman" w:hAnsi="Times New Roman"/>
                <w:color w:val="000000"/>
                <w:w w:val="97"/>
                <w:sz w:val="16"/>
                <w:lang w:val="ru-RU"/>
              </w:rPr>
              <w:t>составляют и заполняют дневник физической культуры в течение учебного года;;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72"/>
              <w:rPr>
                <w:lang w:val="ru-RU"/>
              </w:rPr>
            </w:pPr>
            <w:r w:rsidRPr="00BB6FE2">
              <w:rPr>
                <w:rFonts w:ascii="Times New Roman" w:eastAsia="Times New Roman" w:hAnsi="Times New Roman"/>
                <w:color w:val="000000"/>
                <w:w w:val="97"/>
                <w:sz w:val="16"/>
                <w:lang w:val="ru-RU"/>
              </w:rPr>
              <w:t xml:space="preserve">Письменный контроль; </w:t>
            </w:r>
            <w:r w:rsidRPr="00BB6FE2">
              <w:rPr>
                <w:lang w:val="ru-RU"/>
              </w:rPr>
              <w:br/>
            </w:r>
            <w:r w:rsidRPr="00BB6FE2">
              <w:rPr>
                <w:rFonts w:ascii="Times New Roman" w:eastAsia="Times New Roman" w:hAnsi="Times New Roman"/>
                <w:color w:val="000000"/>
                <w:w w:val="97"/>
                <w:sz w:val="16"/>
                <w:lang w:val="ru-RU"/>
              </w:rPr>
              <w:t xml:space="preserve">Устный </w:t>
            </w:r>
            <w:r w:rsidRPr="00BB6FE2">
              <w:rPr>
                <w:lang w:val="ru-RU"/>
              </w:rPr>
              <w:br/>
            </w:r>
            <w:r w:rsidRPr="00BB6FE2">
              <w:rPr>
                <w:rFonts w:ascii="Times New Roman" w:eastAsia="Times New Roman" w:hAnsi="Times New Roman"/>
                <w:color w:val="000000"/>
                <w:w w:val="97"/>
                <w:sz w:val="16"/>
                <w:lang w:val="ru-RU"/>
              </w:rPr>
              <w:t xml:space="preserve">опрос; </w:t>
            </w:r>
            <w:r w:rsidRPr="00BB6FE2">
              <w:rPr>
                <w:lang w:val="ru-RU"/>
              </w:rPr>
              <w:br/>
            </w:r>
            <w:r w:rsidRPr="00BB6FE2">
              <w:rPr>
                <w:rFonts w:ascii="Times New Roman" w:eastAsia="Times New Roman" w:hAnsi="Times New Roman"/>
                <w:color w:val="000000"/>
                <w:w w:val="97"/>
                <w:sz w:val="16"/>
                <w:lang w:val="ru-RU"/>
              </w:rPr>
              <w:t>Практическая работа;</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3C6800">
            <w:pPr>
              <w:rPr>
                <w:lang w:val="ru-RU"/>
              </w:rPr>
            </w:pPr>
          </w:p>
        </w:tc>
      </w:tr>
      <w:tr w:rsidR="003C6800">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2.2.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proofErr w:type="spellStart"/>
            <w:r>
              <w:rPr>
                <w:rFonts w:ascii="Times New Roman" w:eastAsia="Times New Roman" w:hAnsi="Times New Roman"/>
                <w:b/>
                <w:color w:val="000000"/>
                <w:w w:val="97"/>
                <w:sz w:val="16"/>
              </w:rPr>
              <w:t>Понятие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техническая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подготовка</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ight="144"/>
              <w:rPr>
                <w:lang w:val="ru-RU"/>
              </w:rPr>
            </w:pPr>
            <w:r w:rsidRPr="00BB6FE2">
              <w:rPr>
                <w:rFonts w:ascii="Times New Roman" w:eastAsia="Times New Roman" w:hAnsi="Times New Roman"/>
                <w:color w:val="000000"/>
                <w:w w:val="97"/>
                <w:sz w:val="16"/>
                <w:lang w:val="ru-RU"/>
              </w:rPr>
              <w:t xml:space="preserve">осмысливают понятие «техническая подготовка», выясняют значение технической подготовки в жизни человека и его профессиональной деятельности, </w:t>
            </w:r>
            <w:r w:rsidRPr="00BB6FE2">
              <w:rPr>
                <w:lang w:val="ru-RU"/>
              </w:rPr>
              <w:br/>
            </w:r>
            <w:r w:rsidRPr="00BB6FE2">
              <w:rPr>
                <w:rFonts w:ascii="Times New Roman" w:eastAsia="Times New Roman" w:hAnsi="Times New Roman"/>
                <w:color w:val="000000"/>
                <w:w w:val="97"/>
                <w:sz w:val="16"/>
                <w:lang w:val="ru-RU"/>
              </w:rPr>
              <w:t xml:space="preserve">укреплении здоровья и физической подготовленности, приводят примеры необходимости технической </w:t>
            </w:r>
            <w:r w:rsidRPr="00BB6FE2">
              <w:rPr>
                <w:lang w:val="ru-RU"/>
              </w:rPr>
              <w:br/>
            </w:r>
            <w:r w:rsidRPr="00BB6FE2">
              <w:rPr>
                <w:rFonts w:ascii="Times New Roman" w:eastAsia="Times New Roman" w:hAnsi="Times New Roman"/>
                <w:color w:val="000000"/>
                <w:w w:val="97"/>
                <w:sz w:val="16"/>
                <w:lang w:val="ru-RU"/>
              </w:rPr>
              <w:t xml:space="preserve">подготовки для школьников;; </w:t>
            </w:r>
            <w:r w:rsidRPr="00BB6FE2">
              <w:rPr>
                <w:lang w:val="ru-RU"/>
              </w:rPr>
              <w:br/>
            </w:r>
            <w:r w:rsidRPr="00BB6FE2">
              <w:rPr>
                <w:rFonts w:ascii="Times New Roman" w:eastAsia="Times New Roman" w:hAnsi="Times New Roman"/>
                <w:color w:val="000000"/>
                <w:w w:val="97"/>
                <w:sz w:val="16"/>
                <w:lang w:val="ru-RU"/>
              </w:rPr>
              <w:t xml:space="preserve">изучают основные правила технической подготовки, осмысливают необходимость их соблюдения при самостоятельных занятиях по обучению новым </w:t>
            </w:r>
            <w:r w:rsidRPr="00BB6FE2">
              <w:rPr>
                <w:lang w:val="ru-RU"/>
              </w:rPr>
              <w:br/>
            </w:r>
            <w:r w:rsidRPr="00BB6FE2">
              <w:rPr>
                <w:rFonts w:ascii="Times New Roman" w:eastAsia="Times New Roman" w:hAnsi="Times New Roman"/>
                <w:color w:val="000000"/>
                <w:w w:val="97"/>
                <w:sz w:val="16"/>
                <w:lang w:val="ru-RU"/>
              </w:rPr>
              <w:t>физическим упражнениям;;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2" w:right="640" w:bottom="412" w:left="666" w:header="720" w:footer="720" w:gutter="0"/>
          <w:cols w:space="720" w:equalWidth="0">
            <w:col w:w="1553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2.3.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Pr>
                <w:lang w:val="ru-RU"/>
              </w:rPr>
            </w:pPr>
            <w:r w:rsidRPr="00BB6FE2">
              <w:rPr>
                <w:rFonts w:ascii="Times New Roman" w:eastAsia="Times New Roman" w:hAnsi="Times New Roman"/>
                <w:b/>
                <w:color w:val="000000"/>
                <w:w w:val="97"/>
                <w:sz w:val="16"/>
                <w:lang w:val="ru-RU"/>
              </w:rPr>
              <w:t xml:space="preserve">Понятия «двигательное действие», «двигательное </w:t>
            </w:r>
            <w:proofErr w:type="spellStart"/>
            <w:r w:rsidRPr="00BB6FE2">
              <w:rPr>
                <w:rFonts w:ascii="Times New Roman" w:eastAsia="Times New Roman" w:hAnsi="Times New Roman"/>
                <w:b/>
                <w:color w:val="000000"/>
                <w:w w:val="97"/>
                <w:sz w:val="16"/>
                <w:lang w:val="ru-RU"/>
              </w:rPr>
              <w:t>умение»,«двигательный</w:t>
            </w:r>
            <w:proofErr w:type="spellEnd"/>
            <w:r w:rsidRPr="00BB6FE2">
              <w:rPr>
                <w:rFonts w:ascii="Times New Roman" w:eastAsia="Times New Roman" w:hAnsi="Times New Roman"/>
                <w:b/>
                <w:color w:val="000000"/>
                <w:w w:val="97"/>
                <w:sz w:val="16"/>
                <w:lang w:val="ru-RU"/>
              </w:rPr>
              <w:t xml:space="preserve"> навык»</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68" w:right="144"/>
              <w:rPr>
                <w:lang w:val="ru-RU"/>
              </w:rPr>
            </w:pPr>
            <w:r w:rsidRPr="00BB6FE2">
              <w:rPr>
                <w:rFonts w:ascii="Times New Roman" w:eastAsia="Times New Roman" w:hAnsi="Times New Roman"/>
                <w:color w:val="000000"/>
                <w:w w:val="97"/>
                <w:sz w:val="16"/>
                <w:lang w:val="ru-RU"/>
              </w:rPr>
              <w:t xml:space="preserve">осмысливают понятие «двигательное действие», его общность и различие с понятием «физическое </w:t>
            </w:r>
            <w:r w:rsidRPr="00BB6FE2">
              <w:rPr>
                <w:lang w:val="ru-RU"/>
              </w:rPr>
              <w:br/>
            </w:r>
            <w:r w:rsidRPr="00BB6FE2">
              <w:rPr>
                <w:rFonts w:ascii="Times New Roman" w:eastAsia="Times New Roman" w:hAnsi="Times New Roman"/>
                <w:color w:val="000000"/>
                <w:w w:val="97"/>
                <w:sz w:val="16"/>
                <w:lang w:val="ru-RU"/>
              </w:rPr>
              <w:t>упражнение», рассматривают примеры и выявляют отличительные признаки, устанавливают причинно-следственную связь между двигательными действиями и физическими упражнениями;;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2.4.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ight="144"/>
              <w:rPr>
                <w:lang w:val="ru-RU"/>
              </w:rPr>
            </w:pPr>
            <w:r w:rsidRPr="00BB6FE2">
              <w:rPr>
                <w:rFonts w:ascii="Times New Roman" w:eastAsia="Times New Roman" w:hAnsi="Times New Roman"/>
                <w:b/>
                <w:color w:val="000000"/>
                <w:w w:val="97"/>
                <w:sz w:val="16"/>
                <w:lang w:val="ru-RU"/>
              </w:rPr>
              <w:t>Способы и процедуры оценивания техники двигательных действий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0" w:lineRule="auto"/>
              <w:ind w:left="68" w:right="144"/>
              <w:rPr>
                <w:lang w:val="ru-RU"/>
              </w:rPr>
            </w:pPr>
            <w:r w:rsidRPr="00BB6FE2">
              <w:rPr>
                <w:rFonts w:ascii="Times New Roman" w:eastAsia="Times New Roman" w:hAnsi="Times New Roman"/>
                <w:color w:val="000000"/>
                <w:w w:val="97"/>
                <w:sz w:val="16"/>
                <w:lang w:val="ru-RU"/>
              </w:rPr>
              <w:t xml:space="preserve">знакомятся с понятием «техника двигательного </w:t>
            </w:r>
            <w:r w:rsidRPr="00BB6FE2">
              <w:rPr>
                <w:lang w:val="ru-RU"/>
              </w:rPr>
              <w:br/>
            </w:r>
            <w:r w:rsidRPr="00BB6FE2">
              <w:rPr>
                <w:rFonts w:ascii="Times New Roman" w:eastAsia="Times New Roman" w:hAnsi="Times New Roman"/>
                <w:color w:val="000000"/>
                <w:w w:val="97"/>
                <w:sz w:val="16"/>
                <w:lang w:val="ru-RU"/>
              </w:rPr>
              <w:t>действия», рассматривают основные проявления техники, приводят примеры двигательных действий с хорошей и недостаточной техникой выполнения;;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50"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4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2.5.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33" w:lineRule="auto"/>
              <w:ind w:left="72"/>
              <w:rPr>
                <w:lang w:val="ru-RU"/>
              </w:rPr>
            </w:pPr>
            <w:r w:rsidRPr="00BB6FE2">
              <w:rPr>
                <w:rFonts w:ascii="Times New Roman" w:eastAsia="Times New Roman" w:hAnsi="Times New Roman"/>
                <w:b/>
                <w:color w:val="000000"/>
                <w:w w:val="97"/>
                <w:sz w:val="16"/>
                <w:lang w:val="ru-RU"/>
              </w:rPr>
              <w:t>Ошибки в технике упражнений и их предупреждение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4" w:lineRule="auto"/>
              <w:ind w:left="68"/>
              <w:rPr>
                <w:lang w:val="ru-RU"/>
              </w:rPr>
            </w:pPr>
            <w:r w:rsidRPr="00BB6FE2">
              <w:rPr>
                <w:rFonts w:ascii="Times New Roman" w:eastAsia="Times New Roman" w:hAnsi="Times New Roman"/>
                <w:color w:val="000000"/>
                <w:w w:val="97"/>
                <w:sz w:val="16"/>
                <w:lang w:val="ru-RU"/>
              </w:rPr>
              <w:t xml:space="preserve">рассматривают основные причины появления ошибок при обучении технике физических упражнений, </w:t>
            </w:r>
            <w:r w:rsidRPr="00BB6FE2">
              <w:rPr>
                <w:lang w:val="ru-RU"/>
              </w:rPr>
              <w:br/>
            </w:r>
            <w:r w:rsidRPr="00BB6FE2">
              <w:rPr>
                <w:rFonts w:ascii="Times New Roman" w:eastAsia="Times New Roman" w:hAnsi="Times New Roman"/>
                <w:color w:val="000000"/>
                <w:w w:val="97"/>
                <w:sz w:val="16"/>
                <w:lang w:val="ru-RU"/>
              </w:rPr>
              <w:t xml:space="preserve">обсуждают причины их появления и последствия для безопасности занятий физической культурой и спортом, делают выводы;; </w:t>
            </w:r>
            <w:r w:rsidRPr="00BB6FE2">
              <w:rPr>
                <w:lang w:val="ru-RU"/>
              </w:rPr>
              <w:br/>
            </w:r>
            <w:r w:rsidRPr="00BB6FE2">
              <w:rPr>
                <w:rFonts w:ascii="Times New Roman" w:eastAsia="Times New Roman" w:hAnsi="Times New Roman"/>
                <w:color w:val="000000"/>
                <w:w w:val="97"/>
                <w:sz w:val="16"/>
                <w:lang w:val="ru-RU"/>
              </w:rPr>
              <w:t xml:space="preserve">приводят примеры негативного влияния ошибок на качество выполнения двигательных действий;; </w:t>
            </w:r>
            <w:r w:rsidRPr="00BB6FE2">
              <w:rPr>
                <w:lang w:val="ru-RU"/>
              </w:rPr>
              <w:br/>
            </w:r>
            <w:r w:rsidRPr="00BB6FE2">
              <w:rPr>
                <w:rFonts w:ascii="Times New Roman" w:eastAsia="Times New Roman" w:hAnsi="Times New Roman"/>
                <w:color w:val="000000"/>
                <w:w w:val="97"/>
                <w:sz w:val="16"/>
                <w:lang w:val="ru-RU"/>
              </w:rPr>
              <w:t xml:space="preserve">анализируют способы предупреждения ошибок при разучивании новых физических упражнений, </w:t>
            </w:r>
            <w:r w:rsidRPr="00BB6FE2">
              <w:rPr>
                <w:lang w:val="ru-RU"/>
              </w:rPr>
              <w:br/>
            </w:r>
            <w:r w:rsidRPr="00BB6FE2">
              <w:rPr>
                <w:rFonts w:ascii="Times New Roman" w:eastAsia="Times New Roman" w:hAnsi="Times New Roman"/>
                <w:color w:val="000000"/>
                <w:w w:val="97"/>
                <w:sz w:val="16"/>
                <w:lang w:val="ru-RU"/>
              </w:rPr>
              <w:t xml:space="preserve">рассматривают основные варианты их предупреждения (использование подводящих и подготовительных </w:t>
            </w:r>
            <w:r w:rsidRPr="00BB6FE2">
              <w:rPr>
                <w:lang w:val="ru-RU"/>
              </w:rPr>
              <w:br/>
            </w:r>
            <w:r w:rsidRPr="00BB6FE2">
              <w:rPr>
                <w:rFonts w:ascii="Times New Roman" w:eastAsia="Times New Roman" w:hAnsi="Times New Roman"/>
                <w:color w:val="000000"/>
                <w:w w:val="97"/>
                <w:sz w:val="16"/>
                <w:lang w:val="ru-RU"/>
              </w:rPr>
              <w:t>упражнений);;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2.6.</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proofErr w:type="spellStart"/>
            <w:r>
              <w:rPr>
                <w:rFonts w:ascii="Times New Roman" w:eastAsia="Times New Roman" w:hAnsi="Times New Roman"/>
                <w:b/>
                <w:color w:val="000000"/>
                <w:w w:val="97"/>
                <w:sz w:val="16"/>
              </w:rPr>
              <w:t>Планирование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занятий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технической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подготовкой</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ight="144"/>
              <w:rPr>
                <w:lang w:val="ru-RU"/>
              </w:rPr>
            </w:pPr>
            <w:r w:rsidRPr="00BB6FE2">
              <w:rPr>
                <w:rFonts w:ascii="Times New Roman" w:eastAsia="Times New Roman" w:hAnsi="Times New Roman"/>
                <w:color w:val="000000"/>
                <w:w w:val="97"/>
                <w:sz w:val="16"/>
                <w:lang w:val="ru-RU"/>
              </w:rPr>
              <w:t xml:space="preserve">знакомятся с рабочим планом учителя на учебный год, анализируют учебное содержание на каждую учебную четверть;; </w:t>
            </w:r>
            <w:r w:rsidRPr="00BB6FE2">
              <w:rPr>
                <w:lang w:val="ru-RU"/>
              </w:rPr>
              <w:br/>
            </w:r>
            <w:r w:rsidRPr="00BB6FE2">
              <w:rPr>
                <w:rFonts w:ascii="Times New Roman" w:eastAsia="Times New Roman" w:hAnsi="Times New Roman"/>
                <w:color w:val="000000"/>
                <w:w w:val="97"/>
                <w:sz w:val="16"/>
                <w:lang w:val="ru-RU"/>
              </w:rPr>
              <w:t xml:space="preserve">определяют состав двигательных действий, </w:t>
            </w:r>
            <w:r w:rsidRPr="00BB6FE2">
              <w:rPr>
                <w:lang w:val="ru-RU"/>
              </w:rPr>
              <w:br/>
            </w:r>
            <w:r w:rsidRPr="00BB6FE2">
              <w:rPr>
                <w:rFonts w:ascii="Times New Roman" w:eastAsia="Times New Roman" w:hAnsi="Times New Roman"/>
                <w:color w:val="000000"/>
                <w:w w:val="97"/>
                <w:sz w:val="16"/>
                <w:lang w:val="ru-RU"/>
              </w:rPr>
              <w:t xml:space="preserve">запланированных учителем для обучения в каждой учебной четверти, планируют их в дневнике </w:t>
            </w:r>
            <w:r w:rsidRPr="00BB6FE2">
              <w:rPr>
                <w:lang w:val="ru-RU"/>
              </w:rPr>
              <w:br/>
            </w:r>
            <w:r w:rsidRPr="00BB6FE2">
              <w:rPr>
                <w:rFonts w:ascii="Times New Roman" w:eastAsia="Times New Roman" w:hAnsi="Times New Roman"/>
                <w:color w:val="000000"/>
                <w:w w:val="97"/>
                <w:sz w:val="16"/>
                <w:lang w:val="ru-RU"/>
              </w:rPr>
              <w:t>физической культуры.;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0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2.7.</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33" w:lineRule="auto"/>
              <w:ind w:left="72"/>
              <w:rPr>
                <w:lang w:val="ru-RU"/>
              </w:rPr>
            </w:pPr>
            <w:r w:rsidRPr="00BB6FE2">
              <w:rPr>
                <w:rFonts w:ascii="Times New Roman" w:eastAsia="Times New Roman" w:hAnsi="Times New Roman"/>
                <w:b/>
                <w:color w:val="000000"/>
                <w:w w:val="97"/>
                <w:sz w:val="16"/>
                <w:lang w:val="ru-RU"/>
              </w:rPr>
              <w:t>Составление плана занятий по технической подготовке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4" w:lineRule="auto"/>
              <w:ind w:left="68"/>
              <w:rPr>
                <w:lang w:val="ru-RU"/>
              </w:rPr>
            </w:pPr>
            <w:r w:rsidRPr="00BB6FE2">
              <w:rPr>
                <w:rFonts w:ascii="Times New Roman" w:eastAsia="Times New Roman" w:hAnsi="Times New Roman"/>
                <w:color w:val="000000"/>
                <w:w w:val="97"/>
                <w:sz w:val="16"/>
                <w:lang w:val="ru-RU"/>
              </w:rPr>
              <w:t xml:space="preserve">повторяют правила и требования к разработке плана занятий по физической подготовке; ; </w:t>
            </w:r>
            <w:r w:rsidRPr="00BB6FE2">
              <w:rPr>
                <w:lang w:val="ru-RU"/>
              </w:rPr>
              <w:br/>
            </w:r>
            <w:r w:rsidRPr="00BB6FE2">
              <w:rPr>
                <w:rFonts w:ascii="Times New Roman" w:eastAsia="Times New Roman" w:hAnsi="Times New Roman"/>
                <w:color w:val="000000"/>
                <w:w w:val="97"/>
                <w:sz w:val="16"/>
                <w:lang w:val="ru-RU"/>
              </w:rPr>
              <w:t xml:space="preserve">знакомятся с макетом плана занятий по технической подготовке, проводят сравнение с макетом плана </w:t>
            </w:r>
            <w:r w:rsidRPr="00BB6FE2">
              <w:rPr>
                <w:lang w:val="ru-RU"/>
              </w:rPr>
              <w:br/>
            </w:r>
            <w:r w:rsidRPr="00BB6FE2">
              <w:rPr>
                <w:rFonts w:ascii="Times New Roman" w:eastAsia="Times New Roman" w:hAnsi="Times New Roman"/>
                <w:color w:val="000000"/>
                <w:w w:val="97"/>
                <w:sz w:val="16"/>
                <w:lang w:val="ru-RU"/>
              </w:rPr>
              <w:t xml:space="preserve">занятий по физической подготовке, находят общие и отличительные признаки в их содержании, делают выводы;; </w:t>
            </w:r>
            <w:r w:rsidRPr="00BB6FE2">
              <w:rPr>
                <w:lang w:val="ru-RU"/>
              </w:rPr>
              <w:br/>
            </w:r>
            <w:r w:rsidRPr="00BB6FE2">
              <w:rPr>
                <w:rFonts w:ascii="Times New Roman" w:eastAsia="Times New Roman" w:hAnsi="Times New Roman"/>
                <w:color w:val="000000"/>
                <w:w w:val="97"/>
                <w:sz w:val="16"/>
                <w:lang w:val="ru-RU"/>
              </w:rPr>
              <w:t xml:space="preserve">выбирают физическое упражнение из плана на учебную четверть учителя и составляют план для </w:t>
            </w:r>
            <w:r w:rsidRPr="00BB6FE2">
              <w:rPr>
                <w:lang w:val="ru-RU"/>
              </w:rPr>
              <w:br/>
            </w:r>
            <w:r w:rsidRPr="00BB6FE2">
              <w:rPr>
                <w:rFonts w:ascii="Times New Roman" w:eastAsia="Times New Roman" w:hAnsi="Times New Roman"/>
                <w:color w:val="000000"/>
                <w:w w:val="97"/>
                <w:sz w:val="16"/>
                <w:lang w:val="ru-RU"/>
              </w:rPr>
              <w:t>индивидуальных занятий технической подготовкой.;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4" w:right="640" w:bottom="1440" w:left="666" w:header="720" w:footer="720" w:gutter="0"/>
          <w:cols w:space="720" w:equalWidth="0">
            <w:col w:w="1553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2.8.</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ight="288"/>
              <w:rPr>
                <w:lang w:val="ru-RU"/>
              </w:rPr>
            </w:pPr>
            <w:r w:rsidRPr="00BB6FE2">
              <w:rPr>
                <w:rFonts w:ascii="Times New Roman" w:eastAsia="Times New Roman" w:hAnsi="Times New Roman"/>
                <w:b/>
                <w:color w:val="000000"/>
                <w:w w:val="97"/>
                <w:sz w:val="16"/>
                <w:lang w:val="ru-RU"/>
              </w:rPr>
              <w:t>Правила техники безопасности и гигиены мест занятий физическими упражнениями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ight="144"/>
              <w:rPr>
                <w:lang w:val="ru-RU"/>
              </w:rPr>
            </w:pPr>
            <w:r w:rsidRPr="00BB6FE2">
              <w:rPr>
                <w:rFonts w:ascii="Times New Roman" w:eastAsia="Times New Roman" w:hAnsi="Times New Roman"/>
                <w:color w:val="000000"/>
                <w:w w:val="97"/>
                <w:sz w:val="16"/>
                <w:lang w:val="ru-RU"/>
              </w:rPr>
              <w:t xml:space="preserve">изучают гигиенические правила к планированию содержания занятий физическими упражнениями на открытом воздухе в зависимости от погодных и </w:t>
            </w:r>
            <w:r w:rsidRPr="00BB6FE2">
              <w:rPr>
                <w:lang w:val="ru-RU"/>
              </w:rPr>
              <w:br/>
            </w:r>
            <w:r w:rsidRPr="00BB6FE2">
              <w:rPr>
                <w:rFonts w:ascii="Times New Roman" w:eastAsia="Times New Roman" w:hAnsi="Times New Roman"/>
                <w:color w:val="000000"/>
                <w:w w:val="97"/>
                <w:sz w:val="16"/>
                <w:lang w:val="ru-RU"/>
              </w:rPr>
              <w:t xml:space="preserve">климатических условий, осознают целесообразность и необходимость их выполнения, приводят примеры и делают выводы о целесообразности их выполнения.; знакомятся со способами и диагностическими </w:t>
            </w:r>
            <w:r w:rsidRPr="00BB6FE2">
              <w:rPr>
                <w:lang w:val="ru-RU"/>
              </w:rPr>
              <w:br/>
            </w:r>
            <w:r w:rsidRPr="00BB6FE2">
              <w:rPr>
                <w:rFonts w:ascii="Times New Roman" w:eastAsia="Times New Roman" w:hAnsi="Times New Roman"/>
                <w:color w:val="000000"/>
                <w:w w:val="97"/>
                <w:sz w:val="16"/>
                <w:lang w:val="ru-RU"/>
              </w:rPr>
              <w:t xml:space="preserve">процедурами оценивания оздоровительного эффекта занятий физической культурой с помощью «индекса </w:t>
            </w:r>
            <w:proofErr w:type="spellStart"/>
            <w:r w:rsidRPr="00BB6FE2">
              <w:rPr>
                <w:rFonts w:ascii="Times New Roman" w:eastAsia="Times New Roman" w:hAnsi="Times New Roman"/>
                <w:color w:val="000000"/>
                <w:w w:val="97"/>
                <w:sz w:val="16"/>
                <w:lang w:val="ru-RU"/>
              </w:rPr>
              <w:t>Кетле</w:t>
            </w:r>
            <w:proofErr w:type="spellEnd"/>
            <w:r w:rsidRPr="00BB6FE2">
              <w:rPr>
                <w:rFonts w:ascii="Times New Roman" w:eastAsia="Times New Roman" w:hAnsi="Times New Roman"/>
                <w:color w:val="000000"/>
                <w:w w:val="97"/>
                <w:sz w:val="16"/>
                <w:lang w:val="ru-RU"/>
              </w:rPr>
              <w:t xml:space="preserve">», «ортостатической пробы», «функциональной пробы со стандартной нагрузкой»;; </w:t>
            </w:r>
            <w:r w:rsidRPr="00BB6FE2">
              <w:rPr>
                <w:lang w:val="ru-RU"/>
              </w:rPr>
              <w:br/>
            </w:r>
            <w:r w:rsidRPr="00BB6FE2">
              <w:rPr>
                <w:rFonts w:ascii="Times New Roman" w:eastAsia="Times New Roman" w:hAnsi="Times New Roman"/>
                <w:color w:val="000000"/>
                <w:w w:val="97"/>
                <w:sz w:val="16"/>
                <w:lang w:val="ru-RU"/>
              </w:rPr>
              <w:t>обучаются способам диагностических процедур и правилам их проведения;;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2.9.</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45" w:lineRule="auto"/>
              <w:ind w:left="72" w:right="864"/>
              <w:rPr>
                <w:lang w:val="ru-RU"/>
              </w:rPr>
            </w:pPr>
            <w:r w:rsidRPr="00BB6FE2">
              <w:rPr>
                <w:rFonts w:ascii="Times New Roman" w:eastAsia="Times New Roman" w:hAnsi="Times New Roman"/>
                <w:b/>
                <w:color w:val="000000"/>
                <w:w w:val="97"/>
                <w:sz w:val="16"/>
                <w:lang w:val="ru-RU"/>
              </w:rPr>
              <w:t>Оценивание оздоровительного эффекта занятий физической культурой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4" w:lineRule="auto"/>
              <w:ind w:left="68"/>
              <w:rPr>
                <w:lang w:val="ru-RU"/>
              </w:rPr>
            </w:pPr>
            <w:r w:rsidRPr="00BB6FE2">
              <w:rPr>
                <w:rFonts w:ascii="Times New Roman" w:eastAsia="Times New Roman" w:hAnsi="Times New Roman"/>
                <w:color w:val="000000"/>
                <w:w w:val="97"/>
                <w:sz w:val="16"/>
                <w:lang w:val="ru-RU"/>
              </w:rPr>
              <w:t xml:space="preserve">оценивают индивидуальные показатели </w:t>
            </w:r>
            <w:r w:rsidRPr="00BB6FE2">
              <w:rPr>
                <w:lang w:val="ru-RU"/>
              </w:rPr>
              <w:br/>
            </w:r>
            <w:r w:rsidRPr="00BB6FE2">
              <w:rPr>
                <w:rFonts w:ascii="Times New Roman" w:eastAsia="Times New Roman" w:hAnsi="Times New Roman"/>
                <w:color w:val="000000"/>
                <w:w w:val="97"/>
                <w:sz w:val="16"/>
                <w:lang w:val="ru-RU"/>
              </w:rPr>
              <w:t xml:space="preserve">функционального состояния организма и сравнивают их со стандартными таблицами и оценочными шкалами;; анализируют результаты сравнения индивидуальных и стандартных показателей, планируют рекомендации для самостоятельных занятий оздоровительной физической культурой, вносят в дневник физической культуры изменения в содержание и направленность </w:t>
            </w:r>
            <w:r w:rsidRPr="00BB6FE2">
              <w:rPr>
                <w:lang w:val="ru-RU"/>
              </w:rPr>
              <w:br/>
            </w:r>
            <w:r w:rsidRPr="00BB6FE2">
              <w:rPr>
                <w:rFonts w:ascii="Times New Roman" w:eastAsia="Times New Roman" w:hAnsi="Times New Roman"/>
                <w:color w:val="000000"/>
                <w:w w:val="97"/>
                <w:sz w:val="16"/>
                <w:lang w:val="ru-RU"/>
              </w:rPr>
              <w:t xml:space="preserve">индивидуальных занятий (после консультации с </w:t>
            </w:r>
            <w:r w:rsidRPr="00BB6FE2">
              <w:rPr>
                <w:lang w:val="ru-RU"/>
              </w:rPr>
              <w:br/>
            </w:r>
            <w:r w:rsidRPr="00BB6FE2">
              <w:rPr>
                <w:rFonts w:ascii="Times New Roman" w:eastAsia="Times New Roman" w:hAnsi="Times New Roman"/>
                <w:color w:val="000000"/>
                <w:w w:val="97"/>
                <w:sz w:val="16"/>
                <w:lang w:val="ru-RU"/>
              </w:rPr>
              <w:t>учителем);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350"/>
        </w:trPr>
        <w:tc>
          <w:tcPr>
            <w:tcW w:w="489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15</w:t>
            </w:r>
          </w:p>
        </w:tc>
        <w:tc>
          <w:tcPr>
            <w:tcW w:w="1007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3C6800"/>
        </w:tc>
      </w:tr>
      <w:tr w:rsidR="003C6800">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4"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3. ФИЗИЧЕСКОЕ СОВЕРШЕНСТВОВАНИЕ</w:t>
            </w:r>
          </w:p>
        </w:tc>
      </w:tr>
      <w:tr w:rsidR="003C6800">
        <w:trPr>
          <w:trHeight w:hRule="exact" w:val="30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proofErr w:type="spellStart"/>
            <w:r>
              <w:rPr>
                <w:rFonts w:ascii="Times New Roman" w:eastAsia="Times New Roman" w:hAnsi="Times New Roman"/>
                <w:b/>
                <w:color w:val="000000"/>
                <w:w w:val="97"/>
                <w:sz w:val="16"/>
              </w:rPr>
              <w:t>Упражнения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для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коррекции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телосложения</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4" w:lineRule="auto"/>
              <w:ind w:left="68"/>
              <w:rPr>
                <w:lang w:val="ru-RU"/>
              </w:rPr>
            </w:pPr>
            <w:r w:rsidRPr="00BB6FE2">
              <w:rPr>
                <w:rFonts w:ascii="Times New Roman" w:eastAsia="Times New Roman" w:hAnsi="Times New Roman"/>
                <w:color w:val="000000"/>
                <w:w w:val="97"/>
                <w:sz w:val="16"/>
                <w:lang w:val="ru-RU"/>
              </w:rPr>
              <w:t xml:space="preserve">знакомятся со способами и правилами измерения </w:t>
            </w:r>
            <w:r w:rsidRPr="00BB6FE2">
              <w:rPr>
                <w:lang w:val="ru-RU"/>
              </w:rPr>
              <w:br/>
            </w:r>
            <w:r w:rsidRPr="00BB6FE2">
              <w:rPr>
                <w:rFonts w:ascii="Times New Roman" w:eastAsia="Times New Roman" w:hAnsi="Times New Roman"/>
                <w:color w:val="000000"/>
                <w:w w:val="97"/>
                <w:sz w:val="16"/>
                <w:lang w:val="ru-RU"/>
              </w:rPr>
              <w:t xml:space="preserve">отдельных участков тела;; </w:t>
            </w:r>
            <w:r w:rsidRPr="00BB6FE2">
              <w:rPr>
                <w:lang w:val="ru-RU"/>
              </w:rPr>
              <w:br/>
            </w:r>
            <w:r w:rsidRPr="00BB6FE2">
              <w:rPr>
                <w:rFonts w:ascii="Times New Roman" w:eastAsia="Times New Roman" w:hAnsi="Times New Roman"/>
                <w:color w:val="000000"/>
                <w:w w:val="97"/>
                <w:sz w:val="16"/>
                <w:lang w:val="ru-RU"/>
              </w:rPr>
              <w:t xml:space="preserve">разучивают способы измерения окружности плеча, груди, талии, бедра, голени (обучение в парах);; </w:t>
            </w:r>
            <w:r w:rsidRPr="00BB6FE2">
              <w:rPr>
                <w:lang w:val="ru-RU"/>
              </w:rPr>
              <w:br/>
            </w:r>
            <w:r w:rsidRPr="00BB6FE2">
              <w:rPr>
                <w:rFonts w:ascii="Times New Roman" w:eastAsia="Times New Roman" w:hAnsi="Times New Roman"/>
                <w:color w:val="000000"/>
                <w:w w:val="97"/>
                <w:sz w:val="16"/>
                <w:lang w:val="ru-RU"/>
              </w:rPr>
              <w:t xml:space="preserve">измеряют индивидуальные показатели участков тела и записывают их в дневник физической культуры </w:t>
            </w:r>
            <w:r w:rsidRPr="00BB6FE2">
              <w:rPr>
                <w:lang w:val="ru-RU"/>
              </w:rPr>
              <w:br/>
            </w:r>
            <w:r w:rsidRPr="00BB6FE2">
              <w:rPr>
                <w:rFonts w:ascii="Times New Roman" w:eastAsia="Times New Roman" w:hAnsi="Times New Roman"/>
                <w:color w:val="000000"/>
                <w:w w:val="97"/>
                <w:sz w:val="16"/>
                <w:lang w:val="ru-RU"/>
              </w:rPr>
              <w:t xml:space="preserve">(обучение в парах);; </w:t>
            </w:r>
            <w:r w:rsidRPr="00BB6FE2">
              <w:rPr>
                <w:lang w:val="ru-RU"/>
              </w:rPr>
              <w:br/>
            </w:r>
            <w:r w:rsidRPr="00BB6FE2">
              <w:rPr>
                <w:rFonts w:ascii="Times New Roman" w:eastAsia="Times New Roman" w:hAnsi="Times New Roman"/>
                <w:color w:val="000000"/>
                <w:w w:val="97"/>
                <w:sz w:val="16"/>
                <w:lang w:val="ru-RU"/>
              </w:rPr>
              <w:t xml:space="preserve">определяю мышечные группы для направленного их развития, отбирают необходимые упражнения;; </w:t>
            </w:r>
            <w:r w:rsidRPr="00BB6FE2">
              <w:rPr>
                <w:lang w:val="ru-RU"/>
              </w:rPr>
              <w:br/>
            </w:r>
            <w:r w:rsidRPr="00BB6FE2">
              <w:rPr>
                <w:rFonts w:ascii="Times New Roman" w:eastAsia="Times New Roman" w:hAnsi="Times New Roman"/>
                <w:color w:val="000000"/>
                <w:w w:val="97"/>
                <w:sz w:val="16"/>
                <w:lang w:val="ru-RU"/>
              </w:rPr>
              <w:t xml:space="preserve">составляют индивидуальный комплекс упражнений коррекционной гимнастики и разучивают его;; </w:t>
            </w:r>
            <w:r w:rsidRPr="00BB6FE2">
              <w:rPr>
                <w:lang w:val="ru-RU"/>
              </w:rPr>
              <w:br/>
            </w:r>
            <w:r w:rsidRPr="00BB6FE2">
              <w:rPr>
                <w:rFonts w:ascii="Times New Roman" w:eastAsia="Times New Roman" w:hAnsi="Times New Roman"/>
                <w:color w:val="000000"/>
                <w:w w:val="97"/>
                <w:sz w:val="16"/>
                <w:lang w:val="ru-RU"/>
              </w:rPr>
              <w:t xml:space="preserve">планируют самостоятельные занятия по коррекции телосложения в дневнике физической культуры и </w:t>
            </w:r>
            <w:r w:rsidRPr="00BB6FE2">
              <w:rPr>
                <w:lang w:val="ru-RU"/>
              </w:rPr>
              <w:br/>
            </w:r>
            <w:r w:rsidRPr="00BB6FE2">
              <w:rPr>
                <w:rFonts w:ascii="Times New Roman" w:eastAsia="Times New Roman" w:hAnsi="Times New Roman"/>
                <w:color w:val="000000"/>
                <w:w w:val="97"/>
                <w:sz w:val="16"/>
                <w:lang w:val="ru-RU"/>
              </w:rPr>
              <w:t>контролируют их эффективность с помощью измерения частей тела.;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30" w:lineRule="auto"/>
              <w:ind w:left="72"/>
              <w:rPr>
                <w:lang w:val="ru-RU"/>
              </w:rPr>
            </w:pPr>
            <w:r w:rsidRPr="00BB6FE2">
              <w:rPr>
                <w:rFonts w:ascii="Times New Roman" w:eastAsia="Times New Roman" w:hAnsi="Times New Roman"/>
                <w:b/>
                <w:color w:val="000000"/>
                <w:w w:val="97"/>
                <w:sz w:val="16"/>
                <w:lang w:val="ru-RU"/>
              </w:rPr>
              <w:t>Упражнения для профилактики нарушения осанки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 xml:space="preserve">отбирают упражнения без предмета и с предметом, выполняют на месте из разных исходных положений, в статическом (удержание поз в </w:t>
            </w:r>
            <w:proofErr w:type="spellStart"/>
            <w:r w:rsidRPr="00BB6FE2">
              <w:rPr>
                <w:rFonts w:ascii="Times New Roman" w:eastAsia="Times New Roman" w:hAnsi="Times New Roman"/>
                <w:color w:val="000000"/>
                <w:w w:val="97"/>
                <w:sz w:val="16"/>
                <w:lang w:val="ru-RU"/>
              </w:rPr>
              <w:t>прямостоянии</w:t>
            </w:r>
            <w:proofErr w:type="spellEnd"/>
            <w:r w:rsidRPr="00BB6FE2">
              <w:rPr>
                <w:rFonts w:ascii="Times New Roman" w:eastAsia="Times New Roman" w:hAnsi="Times New Roman"/>
                <w:color w:val="000000"/>
                <w:w w:val="97"/>
                <w:sz w:val="16"/>
                <w:lang w:val="ru-RU"/>
              </w:rPr>
              <w:t xml:space="preserve">) и </w:t>
            </w:r>
            <w:r w:rsidRPr="00BB6FE2">
              <w:rPr>
                <w:lang w:val="ru-RU"/>
              </w:rPr>
              <w:br/>
            </w:r>
            <w:r w:rsidRPr="00BB6FE2">
              <w:rPr>
                <w:rFonts w:ascii="Times New Roman" w:eastAsia="Times New Roman" w:hAnsi="Times New Roman"/>
                <w:color w:val="000000"/>
                <w:w w:val="97"/>
                <w:sz w:val="16"/>
                <w:lang w:val="ru-RU"/>
              </w:rPr>
              <w:t xml:space="preserve">динамическом (передвижения с фиксированным </w:t>
            </w:r>
            <w:r w:rsidRPr="00BB6FE2">
              <w:rPr>
                <w:lang w:val="ru-RU"/>
              </w:rPr>
              <w:br/>
            </w:r>
            <w:r w:rsidRPr="00BB6FE2">
              <w:rPr>
                <w:rFonts w:ascii="Times New Roman" w:eastAsia="Times New Roman" w:hAnsi="Times New Roman"/>
                <w:color w:val="000000"/>
                <w:w w:val="97"/>
                <w:sz w:val="16"/>
                <w:lang w:val="ru-RU"/>
              </w:rPr>
              <w:t xml:space="preserve">положением тела) режиме;; </w:t>
            </w:r>
            <w:r w:rsidRPr="00BB6FE2">
              <w:rPr>
                <w:lang w:val="ru-RU"/>
              </w:rPr>
              <w:br/>
            </w:r>
            <w:r w:rsidRPr="00BB6FE2">
              <w:rPr>
                <w:rFonts w:ascii="Times New Roman" w:eastAsia="Times New Roman" w:hAnsi="Times New Roman"/>
                <w:color w:val="000000"/>
                <w:w w:val="97"/>
                <w:sz w:val="16"/>
                <w:lang w:val="ru-RU"/>
              </w:rPr>
              <w:t>составляют комплекс профилактических упражнений и включают в него упражнения дыхательной гимнастики;; разучивают комплекс профилактических упражнений и планируют его в режиме учебного дня;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4" w:right="640" w:bottom="484" w:left="666" w:header="720" w:footer="720" w:gutter="0"/>
          <w:cols w:space="720" w:equalWidth="0">
            <w:col w:w="1553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proofErr w:type="spellStart"/>
            <w:r>
              <w:rPr>
                <w:rFonts w:ascii="Times New Roman" w:eastAsia="Times New Roman" w:hAnsi="Times New Roman"/>
                <w:i/>
                <w:color w:val="000000"/>
                <w:w w:val="97"/>
                <w:sz w:val="16"/>
              </w:rPr>
              <w:t>Модуль</w:t>
            </w:r>
            <w:proofErr w:type="spellEnd"/>
            <w:r>
              <w:rPr>
                <w:rFonts w:ascii="Times New Roman" w:eastAsia="Times New Roman" w:hAnsi="Times New Roman"/>
                <w:i/>
                <w:color w:val="000000"/>
                <w:w w:val="97"/>
                <w:sz w:val="16"/>
              </w:rPr>
              <w:t xml:space="preserve"> «</w:t>
            </w:r>
            <w:proofErr w:type="spellStart"/>
            <w:r>
              <w:rPr>
                <w:rFonts w:ascii="Times New Roman" w:eastAsia="Times New Roman" w:hAnsi="Times New Roman"/>
                <w:i/>
                <w:color w:val="000000"/>
                <w:w w:val="97"/>
                <w:sz w:val="16"/>
              </w:rPr>
              <w:t>Гимнастика</w:t>
            </w:r>
            <w:proofErr w:type="spellEnd"/>
            <w:r>
              <w:rPr>
                <w:rFonts w:ascii="Times New Roman" w:eastAsia="Times New Roman" w:hAnsi="Times New Roman"/>
                <w:i/>
                <w:color w:val="000000"/>
                <w:w w:val="97"/>
                <w:sz w:val="16"/>
              </w:rPr>
              <w:t xml:space="preserve">». </w:t>
            </w:r>
            <w:proofErr w:type="spellStart"/>
            <w:r>
              <w:rPr>
                <w:rFonts w:ascii="Times New Roman" w:eastAsia="Times New Roman" w:hAnsi="Times New Roman"/>
                <w:b/>
                <w:color w:val="000000"/>
                <w:w w:val="97"/>
                <w:sz w:val="16"/>
              </w:rPr>
              <w:t>Акробатическая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комбинация</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 xml:space="preserve">составляют акробатическую комбинацию из ранее </w:t>
            </w:r>
            <w:r w:rsidRPr="00BB6FE2">
              <w:rPr>
                <w:lang w:val="ru-RU"/>
              </w:rPr>
              <w:br/>
            </w:r>
            <w:r w:rsidRPr="00BB6FE2">
              <w:rPr>
                <w:rFonts w:ascii="Times New Roman" w:eastAsia="Times New Roman" w:hAnsi="Times New Roman"/>
                <w:color w:val="000000"/>
                <w:w w:val="97"/>
                <w:sz w:val="16"/>
                <w:lang w:val="ru-RU"/>
              </w:rPr>
              <w:t xml:space="preserve">освоенных упражнений и добавляют новые </w:t>
            </w:r>
            <w:r w:rsidRPr="00BB6FE2">
              <w:rPr>
                <w:lang w:val="ru-RU"/>
              </w:rPr>
              <w:br/>
            </w:r>
            <w:r w:rsidRPr="00BB6FE2">
              <w:rPr>
                <w:rFonts w:ascii="Times New Roman" w:eastAsia="Times New Roman" w:hAnsi="Times New Roman"/>
                <w:color w:val="000000"/>
                <w:w w:val="97"/>
                <w:sz w:val="16"/>
                <w:lang w:val="ru-RU"/>
              </w:rPr>
              <w:t xml:space="preserve">упражнения;; </w:t>
            </w:r>
            <w:r w:rsidRPr="00BB6FE2">
              <w:rPr>
                <w:lang w:val="ru-RU"/>
              </w:rPr>
              <w:br/>
            </w:r>
            <w:r w:rsidRPr="00BB6FE2">
              <w:rPr>
                <w:rFonts w:ascii="Times New Roman" w:eastAsia="Times New Roman" w:hAnsi="Times New Roman"/>
                <w:color w:val="000000"/>
                <w:w w:val="97"/>
                <w:sz w:val="16"/>
                <w:lang w:val="ru-RU"/>
              </w:rPr>
              <w:t xml:space="preserve">разучивают добавленные в комбинацию акробатические упражнения повышенной сложности и разучивают </w:t>
            </w:r>
            <w:r w:rsidRPr="00BB6FE2">
              <w:rPr>
                <w:lang w:val="ru-RU"/>
              </w:rPr>
              <w:br/>
            </w:r>
            <w:r w:rsidRPr="00BB6FE2">
              <w:rPr>
                <w:rFonts w:ascii="Times New Roman" w:eastAsia="Times New Roman" w:hAnsi="Times New Roman"/>
                <w:color w:val="000000"/>
                <w:w w:val="97"/>
                <w:sz w:val="16"/>
                <w:lang w:val="ru-RU"/>
              </w:rPr>
              <w:t xml:space="preserve">комбинацию в целом в полной координации (обучение в парах);; </w:t>
            </w:r>
            <w:r w:rsidRPr="00BB6FE2">
              <w:rPr>
                <w:lang w:val="ru-RU"/>
              </w:rPr>
              <w:br/>
            </w:r>
            <w:r w:rsidRPr="00BB6FE2">
              <w:rPr>
                <w:rFonts w:ascii="Times New Roman" w:eastAsia="Times New Roman" w:hAnsi="Times New Roman"/>
                <w:color w:val="000000"/>
                <w:w w:val="97"/>
                <w:sz w:val="16"/>
                <w:lang w:val="ru-RU"/>
              </w:rPr>
              <w:t xml:space="preserve">контролируют выполнение технические действий </w:t>
            </w:r>
            <w:r w:rsidRPr="00BB6FE2">
              <w:rPr>
                <w:lang w:val="ru-RU"/>
              </w:rPr>
              <w:br/>
            </w:r>
            <w:r w:rsidRPr="00BB6FE2">
              <w:rPr>
                <w:rFonts w:ascii="Times New Roman" w:eastAsia="Times New Roman" w:hAnsi="Times New Roman"/>
                <w:color w:val="000000"/>
                <w:w w:val="97"/>
                <w:sz w:val="16"/>
                <w:lang w:val="ru-RU"/>
              </w:rPr>
              <w:t>другими учащимися, выявляют возможные ошибки 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proofErr w:type="spellStart"/>
            <w:r>
              <w:rPr>
                <w:rFonts w:ascii="Times New Roman" w:eastAsia="Times New Roman" w:hAnsi="Times New Roman"/>
                <w:i/>
                <w:color w:val="000000"/>
                <w:w w:val="97"/>
                <w:sz w:val="16"/>
              </w:rPr>
              <w:t>Модуль</w:t>
            </w:r>
            <w:proofErr w:type="spellEnd"/>
            <w:r>
              <w:rPr>
                <w:rFonts w:ascii="Times New Roman" w:eastAsia="Times New Roman" w:hAnsi="Times New Roman"/>
                <w:i/>
                <w:color w:val="000000"/>
                <w:w w:val="97"/>
                <w:sz w:val="16"/>
              </w:rPr>
              <w:t xml:space="preserve"> «</w:t>
            </w:r>
            <w:proofErr w:type="spellStart"/>
            <w:r>
              <w:rPr>
                <w:rFonts w:ascii="Times New Roman" w:eastAsia="Times New Roman" w:hAnsi="Times New Roman"/>
                <w:i/>
                <w:color w:val="000000"/>
                <w:w w:val="97"/>
                <w:sz w:val="16"/>
              </w:rPr>
              <w:t>Гимнастика</w:t>
            </w:r>
            <w:proofErr w:type="spellEnd"/>
            <w:r>
              <w:rPr>
                <w:rFonts w:ascii="Times New Roman" w:eastAsia="Times New Roman" w:hAnsi="Times New Roman"/>
                <w:i/>
                <w:color w:val="000000"/>
                <w:w w:val="97"/>
                <w:sz w:val="16"/>
              </w:rPr>
              <w:t xml:space="preserve">». </w:t>
            </w:r>
            <w:proofErr w:type="spellStart"/>
            <w:r>
              <w:rPr>
                <w:rFonts w:ascii="Times New Roman" w:eastAsia="Times New Roman" w:hAnsi="Times New Roman"/>
                <w:b/>
                <w:color w:val="000000"/>
                <w:w w:val="97"/>
                <w:sz w:val="16"/>
              </w:rPr>
              <w:t>Акробатические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пирамиды</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4" w:lineRule="auto"/>
              <w:ind w:left="68"/>
              <w:rPr>
                <w:lang w:val="ru-RU"/>
              </w:rPr>
            </w:pPr>
            <w:r w:rsidRPr="00BB6FE2">
              <w:rPr>
                <w:rFonts w:ascii="Times New Roman" w:eastAsia="Times New Roman" w:hAnsi="Times New Roman"/>
                <w:color w:val="000000"/>
                <w:w w:val="97"/>
                <w:sz w:val="16"/>
                <w:lang w:val="ru-RU"/>
              </w:rPr>
              <w:t xml:space="preserve">знакомятся с упражнениями из парных пирамид и </w:t>
            </w:r>
            <w:r w:rsidRPr="00BB6FE2">
              <w:rPr>
                <w:lang w:val="ru-RU"/>
              </w:rPr>
              <w:br/>
            </w:r>
            <w:r w:rsidRPr="00BB6FE2">
              <w:rPr>
                <w:rFonts w:ascii="Times New Roman" w:eastAsia="Times New Roman" w:hAnsi="Times New Roman"/>
                <w:color w:val="000000"/>
                <w:w w:val="97"/>
                <w:sz w:val="16"/>
                <w:lang w:val="ru-RU"/>
              </w:rPr>
              <w:t xml:space="preserve">пирамид в тройках; распределяются по группам, </w:t>
            </w:r>
            <w:r w:rsidRPr="00BB6FE2">
              <w:rPr>
                <w:lang w:val="ru-RU"/>
              </w:rPr>
              <w:br/>
            </w:r>
            <w:r w:rsidRPr="00BB6FE2">
              <w:rPr>
                <w:rFonts w:ascii="Times New Roman" w:eastAsia="Times New Roman" w:hAnsi="Times New Roman"/>
                <w:color w:val="000000"/>
                <w:w w:val="97"/>
                <w:sz w:val="16"/>
                <w:lang w:val="ru-RU"/>
              </w:rPr>
              <w:t xml:space="preserve">определяют место в пирамиде;; </w:t>
            </w:r>
            <w:r w:rsidRPr="00BB6FE2">
              <w:rPr>
                <w:lang w:val="ru-RU"/>
              </w:rPr>
              <w:br/>
            </w:r>
            <w:r w:rsidRPr="00BB6FE2">
              <w:rPr>
                <w:rFonts w:ascii="Times New Roman" w:eastAsia="Times New Roman" w:hAnsi="Times New Roman"/>
                <w:color w:val="000000"/>
                <w:w w:val="97"/>
                <w:sz w:val="16"/>
                <w:lang w:val="ru-RU"/>
              </w:rPr>
              <w:t xml:space="preserve">анализируют способы построения пирамид и описывают последовательность обучения входящих в них </w:t>
            </w:r>
            <w:r w:rsidRPr="00BB6FE2">
              <w:rPr>
                <w:lang w:val="ru-RU"/>
              </w:rPr>
              <w:br/>
            </w:r>
            <w:r w:rsidRPr="00BB6FE2">
              <w:rPr>
                <w:rFonts w:ascii="Times New Roman" w:eastAsia="Times New Roman" w:hAnsi="Times New Roman"/>
                <w:color w:val="000000"/>
                <w:w w:val="97"/>
                <w:sz w:val="16"/>
                <w:lang w:val="ru-RU"/>
              </w:rPr>
              <w:t xml:space="preserve">упражнений;; </w:t>
            </w:r>
            <w:r w:rsidRPr="00BB6FE2">
              <w:rPr>
                <w:lang w:val="ru-RU"/>
              </w:rPr>
              <w:br/>
            </w:r>
            <w:r w:rsidRPr="00BB6FE2">
              <w:rPr>
                <w:rFonts w:ascii="Times New Roman" w:eastAsia="Times New Roman" w:hAnsi="Times New Roman"/>
                <w:color w:val="000000"/>
                <w:w w:val="97"/>
                <w:sz w:val="16"/>
                <w:lang w:val="ru-RU"/>
              </w:rPr>
              <w:t>разучивают построение пирамиды и демонстрируют её выполнение (обучение в парах и тройках).;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30" w:lineRule="auto"/>
              <w:ind w:left="72"/>
              <w:rPr>
                <w:lang w:val="ru-RU"/>
              </w:rPr>
            </w:pPr>
            <w:r w:rsidRPr="00BB6FE2">
              <w:rPr>
                <w:rFonts w:ascii="Times New Roman" w:eastAsia="Times New Roman" w:hAnsi="Times New Roman"/>
                <w:i/>
                <w:color w:val="000000"/>
                <w:w w:val="97"/>
                <w:sz w:val="16"/>
                <w:lang w:val="ru-RU"/>
              </w:rPr>
              <w:t xml:space="preserve">Модуль «Гимнастика». </w:t>
            </w:r>
            <w:r w:rsidRPr="00BB6FE2">
              <w:rPr>
                <w:rFonts w:ascii="Times New Roman" w:eastAsia="Times New Roman" w:hAnsi="Times New Roman"/>
                <w:b/>
                <w:color w:val="000000"/>
                <w:w w:val="97"/>
                <w:sz w:val="16"/>
                <w:lang w:val="ru-RU"/>
              </w:rPr>
              <w:t>Стойка на голове с опорой на руки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ight="144"/>
              <w:rPr>
                <w:lang w:val="ru-RU"/>
              </w:rPr>
            </w:pPr>
            <w:r w:rsidRPr="00BB6FE2">
              <w:rPr>
                <w:rFonts w:ascii="Times New Roman" w:eastAsia="Times New Roman" w:hAnsi="Times New Roman"/>
                <w:color w:val="000000"/>
                <w:w w:val="97"/>
                <w:sz w:val="16"/>
                <w:lang w:val="ru-RU"/>
              </w:rPr>
              <w:t xml:space="preserve">наблюдают и анализируют образец техники учителя, обсуждают фазы движения, определяют технические трудности в их выполнении; ; </w:t>
            </w:r>
            <w:r w:rsidRPr="00BB6FE2">
              <w:rPr>
                <w:lang w:val="ru-RU"/>
              </w:rPr>
              <w:br/>
            </w:r>
            <w:r w:rsidRPr="00BB6FE2">
              <w:rPr>
                <w:rFonts w:ascii="Times New Roman" w:eastAsia="Times New Roman" w:hAnsi="Times New Roman"/>
                <w:color w:val="000000"/>
                <w:w w:val="97"/>
                <w:sz w:val="16"/>
                <w:lang w:val="ru-RU"/>
              </w:rPr>
              <w:t xml:space="preserve">составляют план самостоятельного обучения стойке на голове с опорой на руки, разучивают его по фазам и в полной координации;; </w:t>
            </w:r>
            <w:r w:rsidRPr="00BB6FE2">
              <w:rPr>
                <w:lang w:val="ru-RU"/>
              </w:rPr>
              <w:br/>
            </w:r>
            <w:r w:rsidRPr="00BB6FE2">
              <w:rPr>
                <w:rFonts w:ascii="Times New Roman" w:eastAsia="Times New Roman" w:hAnsi="Times New Roman"/>
                <w:color w:val="000000"/>
                <w:w w:val="97"/>
                <w:sz w:val="16"/>
                <w:lang w:val="ru-RU"/>
              </w:rPr>
              <w:t>ведут наблюдения за техникой выполнения стойки другими учащимися, выявляют возможные ошибки и предлагают способы их устранения (работа в парах);; составляют акробатическую комбинацию из хорошо освоенных упражнений с включением в неё стойки на лопатках и на голове с опорой на руки.;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3.6.</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2" w:lineRule="auto"/>
              <w:ind w:left="72" w:right="288"/>
              <w:rPr>
                <w:lang w:val="ru-RU"/>
              </w:rPr>
            </w:pPr>
            <w:r w:rsidRPr="00BB6FE2">
              <w:rPr>
                <w:rFonts w:ascii="Times New Roman" w:eastAsia="Times New Roman" w:hAnsi="Times New Roman"/>
                <w:i/>
                <w:color w:val="000000"/>
                <w:w w:val="97"/>
                <w:sz w:val="16"/>
                <w:lang w:val="ru-RU"/>
              </w:rPr>
              <w:t xml:space="preserve">Модуль «Гимнастика». </w:t>
            </w:r>
            <w:r w:rsidRPr="00BB6FE2">
              <w:rPr>
                <w:rFonts w:ascii="Times New Roman" w:eastAsia="Times New Roman" w:hAnsi="Times New Roman"/>
                <w:b/>
                <w:color w:val="000000"/>
                <w:w w:val="97"/>
                <w:sz w:val="16"/>
                <w:lang w:val="ru-RU"/>
              </w:rPr>
              <w:t xml:space="preserve">Знакомство с рекомендациями учителя по использованию подводящих и </w:t>
            </w:r>
            <w:r w:rsidRPr="00BB6FE2">
              <w:rPr>
                <w:lang w:val="ru-RU"/>
              </w:rPr>
              <w:br/>
            </w:r>
            <w:r w:rsidRPr="00BB6FE2">
              <w:rPr>
                <w:rFonts w:ascii="Times New Roman" w:eastAsia="Times New Roman" w:hAnsi="Times New Roman"/>
                <w:b/>
                <w:color w:val="000000"/>
                <w:w w:val="97"/>
                <w:sz w:val="16"/>
                <w:lang w:val="ru-RU"/>
              </w:rPr>
              <w:t>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2" w:lineRule="auto"/>
              <w:ind w:left="68" w:right="144"/>
              <w:rPr>
                <w:lang w:val="ru-RU"/>
              </w:rPr>
            </w:pPr>
            <w:r w:rsidRPr="00BB6FE2">
              <w:rPr>
                <w:rFonts w:ascii="Times New Roman" w:eastAsia="Times New Roman" w:hAnsi="Times New Roman"/>
                <w:color w:val="000000"/>
                <w:w w:val="97"/>
                <w:sz w:val="16"/>
                <w:lang w:val="ru-RU"/>
              </w:rPr>
              <w:t xml:space="preserve">знакомятся с рекомендациями учителя по </w:t>
            </w:r>
            <w:r w:rsidRPr="00BB6FE2">
              <w:rPr>
                <w:lang w:val="ru-RU"/>
              </w:rPr>
              <w:br/>
            </w:r>
            <w:r w:rsidRPr="00BB6FE2">
              <w:rPr>
                <w:rFonts w:ascii="Times New Roman" w:eastAsia="Times New Roman" w:hAnsi="Times New Roman"/>
                <w:color w:val="000000"/>
                <w:w w:val="97"/>
                <w:sz w:val="16"/>
                <w:lang w:val="ru-RU"/>
              </w:rPr>
              <w:t>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4" w:right="640" w:bottom="1440" w:left="666" w:header="720" w:footer="720" w:gutter="0"/>
          <w:cols w:space="720" w:equalWidth="0">
            <w:col w:w="1553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32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3.7.</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30" w:lineRule="auto"/>
              <w:ind w:left="72"/>
              <w:rPr>
                <w:lang w:val="ru-RU"/>
              </w:rPr>
            </w:pPr>
            <w:r w:rsidRPr="00BB6FE2">
              <w:rPr>
                <w:rFonts w:ascii="Times New Roman" w:eastAsia="Times New Roman" w:hAnsi="Times New Roman"/>
                <w:i/>
                <w:color w:val="000000"/>
                <w:w w:val="97"/>
                <w:sz w:val="16"/>
                <w:lang w:val="ru-RU"/>
              </w:rPr>
              <w:t xml:space="preserve">Модуль «Гимнастика». </w:t>
            </w:r>
            <w:r w:rsidRPr="00BB6FE2">
              <w:rPr>
                <w:rFonts w:ascii="Times New Roman" w:eastAsia="Times New Roman" w:hAnsi="Times New Roman"/>
                <w:b/>
                <w:color w:val="000000"/>
                <w:w w:val="97"/>
                <w:sz w:val="16"/>
                <w:lang w:val="ru-RU"/>
              </w:rPr>
              <w:t>Лазанье по канату в два приёма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 xml:space="preserve">повторяют и закрепляют технику лазанья по канату в три приёма, контролируют её выполнение другими учащимися, выявляют возможные ошибки и предлагают способы их устранения (работа в парах); ; </w:t>
            </w:r>
            <w:r w:rsidRPr="00BB6FE2">
              <w:rPr>
                <w:lang w:val="ru-RU"/>
              </w:rPr>
              <w:br/>
            </w:r>
            <w:r w:rsidRPr="00BB6FE2">
              <w:rPr>
                <w:rFonts w:ascii="Times New Roman" w:eastAsia="Times New Roman" w:hAnsi="Times New Roman"/>
                <w:color w:val="000000"/>
                <w:w w:val="97"/>
                <w:sz w:val="16"/>
                <w:lang w:val="ru-RU"/>
              </w:rPr>
              <w:t xml:space="preserve">наблюдают и анализируют образец техники лазанья по канату в два приёма, обсуждают фазы его движения и сравнивают их с техникой лазанья в три приёма;; </w:t>
            </w:r>
            <w:r w:rsidRPr="00BB6FE2">
              <w:rPr>
                <w:lang w:val="ru-RU"/>
              </w:rPr>
              <w:br/>
            </w:r>
            <w:r w:rsidRPr="00BB6FE2">
              <w:rPr>
                <w:rFonts w:ascii="Times New Roman" w:eastAsia="Times New Roman" w:hAnsi="Times New Roman"/>
                <w:color w:val="000000"/>
                <w:w w:val="97"/>
                <w:sz w:val="16"/>
                <w:lang w:val="ru-RU"/>
              </w:rPr>
              <w:t xml:space="preserve">определяют технические трудности в их выполнении, делают выводы;; </w:t>
            </w:r>
            <w:r w:rsidRPr="00BB6FE2">
              <w:rPr>
                <w:lang w:val="ru-RU"/>
              </w:rPr>
              <w:br/>
            </w:r>
            <w:r w:rsidRPr="00BB6FE2">
              <w:rPr>
                <w:rFonts w:ascii="Times New Roman" w:eastAsia="Times New Roman" w:hAnsi="Times New Roman"/>
                <w:color w:val="000000"/>
                <w:w w:val="97"/>
                <w:sz w:val="16"/>
                <w:lang w:val="ru-RU"/>
              </w:rPr>
              <w:t xml:space="preserve">составляют план самостоятельного обучения лазанью по канату в два приёма и разучивают его по фазам </w:t>
            </w:r>
            <w:r w:rsidRPr="00BB6FE2">
              <w:rPr>
                <w:lang w:val="ru-RU"/>
              </w:rPr>
              <w:br/>
            </w:r>
            <w:r w:rsidRPr="00BB6FE2">
              <w:rPr>
                <w:rFonts w:ascii="Times New Roman" w:eastAsia="Times New Roman" w:hAnsi="Times New Roman"/>
                <w:color w:val="000000"/>
                <w:w w:val="97"/>
                <w:sz w:val="16"/>
                <w:lang w:val="ru-RU"/>
              </w:rPr>
              <w:t xml:space="preserve">движения и в полной координации;; </w:t>
            </w:r>
            <w:r w:rsidRPr="00BB6FE2">
              <w:rPr>
                <w:lang w:val="ru-RU"/>
              </w:rPr>
              <w:br/>
            </w:r>
            <w:r w:rsidRPr="00BB6FE2">
              <w:rPr>
                <w:rFonts w:ascii="Times New Roman" w:eastAsia="Times New Roman" w:hAnsi="Times New Roman"/>
                <w:color w:val="000000"/>
                <w:w w:val="97"/>
                <w:sz w:val="16"/>
                <w:lang w:val="ru-RU"/>
              </w:rPr>
              <w:t xml:space="preserve">контролируют технику выполнения лазанья по канату в два приёма другими учащимися, сравнивают её с </w:t>
            </w:r>
            <w:r w:rsidRPr="00BB6FE2">
              <w:rPr>
                <w:lang w:val="ru-RU"/>
              </w:rPr>
              <w:br/>
            </w:r>
            <w:r w:rsidRPr="00BB6FE2">
              <w:rPr>
                <w:rFonts w:ascii="Times New Roman" w:eastAsia="Times New Roman" w:hAnsi="Times New Roman"/>
                <w:color w:val="000000"/>
                <w:w w:val="97"/>
                <w:sz w:val="16"/>
                <w:lang w:val="ru-RU"/>
              </w:rPr>
              <w:t>образцом и выявляют возможные ошибки, предлагают способы их 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3.8.</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0" w:lineRule="auto"/>
              <w:ind w:left="72" w:right="432"/>
              <w:rPr>
                <w:lang w:val="ru-RU"/>
              </w:rPr>
            </w:pPr>
            <w:r w:rsidRPr="00BB6FE2">
              <w:rPr>
                <w:rFonts w:ascii="Times New Roman" w:eastAsia="Times New Roman" w:hAnsi="Times New Roman"/>
                <w:i/>
                <w:color w:val="000000"/>
                <w:w w:val="97"/>
                <w:sz w:val="16"/>
                <w:lang w:val="ru-RU"/>
              </w:rPr>
              <w:t xml:space="preserve">Модуль «Гимнастика». </w:t>
            </w:r>
            <w:r w:rsidRPr="00BB6FE2">
              <w:rPr>
                <w:rFonts w:ascii="Times New Roman" w:eastAsia="Times New Roman" w:hAnsi="Times New Roman"/>
                <w:b/>
                <w:color w:val="000000"/>
                <w:w w:val="97"/>
                <w:sz w:val="16"/>
                <w:lang w:val="ru-RU"/>
              </w:rPr>
              <w:t xml:space="preserve">Знакомство с рекомендациями учителя по использованию подводящих и </w:t>
            </w:r>
            <w:r w:rsidRPr="00BB6FE2">
              <w:rPr>
                <w:lang w:val="ru-RU"/>
              </w:rPr>
              <w:br/>
            </w:r>
            <w:r w:rsidRPr="00BB6FE2">
              <w:rPr>
                <w:rFonts w:ascii="Times New Roman" w:eastAsia="Times New Roman" w:hAnsi="Times New Roman"/>
                <w:b/>
                <w:color w:val="000000"/>
                <w:w w:val="97"/>
                <w:sz w:val="16"/>
                <w:lang w:val="ru-RU"/>
              </w:rPr>
              <w:t>подготовительных упражнений для самостоятельного обучения лазанью по канату в два приёма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0" w:lineRule="auto"/>
              <w:ind w:left="68"/>
              <w:rPr>
                <w:lang w:val="ru-RU"/>
              </w:rPr>
            </w:pPr>
            <w:r w:rsidRPr="00BB6FE2">
              <w:rPr>
                <w:rFonts w:ascii="Times New Roman" w:eastAsia="Times New Roman" w:hAnsi="Times New Roman"/>
                <w:color w:val="000000"/>
                <w:w w:val="97"/>
                <w:sz w:val="16"/>
                <w:lang w:val="ru-RU"/>
              </w:rPr>
              <w:t xml:space="preserve">знакомятся с рекомендациями учителя по </w:t>
            </w:r>
            <w:r w:rsidRPr="00BB6FE2">
              <w:rPr>
                <w:lang w:val="ru-RU"/>
              </w:rPr>
              <w:br/>
            </w:r>
            <w:r w:rsidRPr="00BB6FE2">
              <w:rPr>
                <w:rFonts w:ascii="Times New Roman" w:eastAsia="Times New Roman" w:hAnsi="Times New Roman"/>
                <w:color w:val="000000"/>
                <w:w w:val="97"/>
                <w:sz w:val="16"/>
                <w:lang w:val="ru-RU"/>
              </w:rPr>
              <w:t xml:space="preserve">использованию подводящих и подготовительных </w:t>
            </w:r>
            <w:r w:rsidRPr="00BB6FE2">
              <w:rPr>
                <w:lang w:val="ru-RU"/>
              </w:rPr>
              <w:br/>
            </w:r>
            <w:r w:rsidRPr="00BB6FE2">
              <w:rPr>
                <w:rFonts w:ascii="Times New Roman" w:eastAsia="Times New Roman" w:hAnsi="Times New Roman"/>
                <w:color w:val="000000"/>
                <w:w w:val="97"/>
                <w:sz w:val="16"/>
                <w:lang w:val="ru-RU"/>
              </w:rPr>
              <w:t>упражнений для самостоятельного обучения лазанью по канату в два приёма;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3.9.</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30" w:lineRule="auto"/>
              <w:ind w:left="72"/>
              <w:rPr>
                <w:lang w:val="ru-RU"/>
              </w:rPr>
            </w:pPr>
            <w:r w:rsidRPr="00BB6FE2">
              <w:rPr>
                <w:rFonts w:ascii="Times New Roman" w:eastAsia="Times New Roman" w:hAnsi="Times New Roman"/>
                <w:i/>
                <w:color w:val="000000"/>
                <w:w w:val="97"/>
                <w:sz w:val="16"/>
                <w:lang w:val="ru-RU"/>
              </w:rPr>
              <w:t xml:space="preserve">Модуль «Гимнастика». </w:t>
            </w:r>
            <w:r w:rsidRPr="00BB6FE2">
              <w:rPr>
                <w:rFonts w:ascii="Times New Roman" w:eastAsia="Times New Roman" w:hAnsi="Times New Roman"/>
                <w:b/>
                <w:color w:val="000000"/>
                <w:w w:val="97"/>
                <w:sz w:val="16"/>
                <w:lang w:val="ru-RU"/>
              </w:rPr>
              <w:t>Упражнения степ-аэробики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просматривают видеоматериал комплекса степ-</w:t>
            </w:r>
            <w:r w:rsidRPr="00BB6FE2">
              <w:rPr>
                <w:lang w:val="ru-RU"/>
              </w:rPr>
              <w:br/>
            </w:r>
            <w:r w:rsidRPr="00BB6FE2">
              <w:rPr>
                <w:rFonts w:ascii="Times New Roman" w:eastAsia="Times New Roman" w:hAnsi="Times New Roman"/>
                <w:color w:val="000000"/>
                <w:w w:val="97"/>
                <w:sz w:val="16"/>
                <w:lang w:val="ru-RU"/>
              </w:rPr>
              <w:t xml:space="preserve">аэробики с направленностью на развитие выносливости (комплекс для начинающих);; </w:t>
            </w:r>
            <w:r w:rsidRPr="00BB6FE2">
              <w:rPr>
                <w:lang w:val="ru-RU"/>
              </w:rPr>
              <w:br/>
            </w:r>
            <w:r w:rsidRPr="00BB6FE2">
              <w:rPr>
                <w:rFonts w:ascii="Times New Roman" w:eastAsia="Times New Roman" w:hAnsi="Times New Roman"/>
                <w:color w:val="000000"/>
                <w:w w:val="97"/>
                <w:sz w:val="16"/>
                <w:lang w:val="ru-RU"/>
              </w:rPr>
              <w:t xml:space="preserve">составляют план самостоятельного обучения </w:t>
            </w:r>
            <w:r w:rsidRPr="00BB6FE2">
              <w:rPr>
                <w:lang w:val="ru-RU"/>
              </w:rPr>
              <w:br/>
            </w:r>
            <w:r w:rsidRPr="00BB6FE2">
              <w:rPr>
                <w:rFonts w:ascii="Times New Roman" w:eastAsia="Times New Roman" w:hAnsi="Times New Roman"/>
                <w:color w:val="000000"/>
                <w:w w:val="97"/>
                <w:sz w:val="16"/>
                <w:lang w:val="ru-RU"/>
              </w:rPr>
              <w:t xml:space="preserve">упражнениям комплекса, определяют </w:t>
            </w:r>
            <w:r w:rsidRPr="00BB6FE2">
              <w:rPr>
                <w:lang w:val="ru-RU"/>
              </w:rPr>
              <w:br/>
            </w:r>
            <w:r w:rsidRPr="00BB6FE2">
              <w:rPr>
                <w:rFonts w:ascii="Times New Roman" w:eastAsia="Times New Roman" w:hAnsi="Times New Roman"/>
                <w:color w:val="000000"/>
                <w:w w:val="97"/>
                <w:sz w:val="16"/>
                <w:lang w:val="ru-RU"/>
              </w:rPr>
              <w:t xml:space="preserve">последовательность их обучения и технические </w:t>
            </w:r>
            <w:r w:rsidRPr="00BB6FE2">
              <w:rPr>
                <w:lang w:val="ru-RU"/>
              </w:rPr>
              <w:br/>
            </w:r>
            <w:r w:rsidRPr="00BB6FE2">
              <w:rPr>
                <w:rFonts w:ascii="Times New Roman" w:eastAsia="Times New Roman" w:hAnsi="Times New Roman"/>
                <w:color w:val="000000"/>
                <w:w w:val="97"/>
                <w:sz w:val="16"/>
                <w:lang w:val="ru-RU"/>
              </w:rPr>
              <w:t xml:space="preserve">особенности выполнения;; </w:t>
            </w:r>
            <w:r w:rsidRPr="00BB6FE2">
              <w:rPr>
                <w:lang w:val="ru-RU"/>
              </w:rPr>
              <w:br/>
            </w:r>
            <w:r w:rsidRPr="00BB6FE2">
              <w:rPr>
                <w:rFonts w:ascii="Times New Roman" w:eastAsia="Times New Roman" w:hAnsi="Times New Roman"/>
                <w:color w:val="000000"/>
                <w:w w:val="97"/>
                <w:sz w:val="16"/>
                <w:lang w:val="ru-RU"/>
              </w:rPr>
              <w:t>подбирают музыкальное сопровождение для комплекса степ-аэробики, разучивают комплекс под контролем частоты пульса;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1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3.10.</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33" w:lineRule="auto"/>
              <w:jc w:val="center"/>
              <w:rPr>
                <w:lang w:val="ru-RU"/>
              </w:rPr>
            </w:pPr>
            <w:r w:rsidRPr="00BB6FE2">
              <w:rPr>
                <w:rFonts w:ascii="Times New Roman" w:eastAsia="Times New Roman" w:hAnsi="Times New Roman"/>
                <w:i/>
                <w:color w:val="000000"/>
                <w:w w:val="97"/>
                <w:sz w:val="16"/>
                <w:lang w:val="ru-RU"/>
              </w:rPr>
              <w:t xml:space="preserve">Модуль «Лёгкая атлетика». </w:t>
            </w:r>
            <w:r w:rsidRPr="00BB6FE2">
              <w:rPr>
                <w:rFonts w:ascii="Times New Roman" w:eastAsia="Times New Roman" w:hAnsi="Times New Roman"/>
                <w:b/>
                <w:color w:val="000000"/>
                <w:w w:val="97"/>
                <w:sz w:val="16"/>
                <w:lang w:val="ru-RU"/>
              </w:rPr>
              <w:t>Бег с преодолением препятствий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7" w:lineRule="auto"/>
              <w:ind w:left="68"/>
              <w:rPr>
                <w:lang w:val="ru-RU"/>
              </w:rPr>
            </w:pPr>
            <w:r w:rsidRPr="00BB6FE2">
              <w:rPr>
                <w:rFonts w:ascii="Times New Roman" w:eastAsia="Times New Roman" w:hAnsi="Times New Roman"/>
                <w:color w:val="000000"/>
                <w:w w:val="97"/>
                <w:sz w:val="16"/>
                <w:lang w:val="ru-RU"/>
              </w:rPr>
              <w:t>наблюдают и анализируют образец бега с преодолением гимнастической скамейки (препятствия) способом</w:t>
            </w:r>
            <w:r w:rsidRPr="00BB6FE2">
              <w:rPr>
                <w:lang w:val="ru-RU"/>
              </w:rPr>
              <w:br/>
            </w:r>
            <w:r w:rsidRPr="00BB6FE2">
              <w:rPr>
                <w:rFonts w:ascii="Times New Roman" w:eastAsia="Times New Roman" w:hAnsi="Times New Roman"/>
                <w:color w:val="000000"/>
                <w:w w:val="97"/>
                <w:sz w:val="16"/>
                <w:lang w:val="ru-RU"/>
              </w:rPr>
              <w:t>«</w:t>
            </w:r>
            <w:proofErr w:type="spellStart"/>
            <w:r w:rsidRPr="00BB6FE2">
              <w:rPr>
                <w:rFonts w:ascii="Times New Roman" w:eastAsia="Times New Roman" w:hAnsi="Times New Roman"/>
                <w:color w:val="000000"/>
                <w:w w:val="97"/>
                <w:sz w:val="16"/>
                <w:lang w:val="ru-RU"/>
              </w:rPr>
              <w:t>наступание</w:t>
            </w:r>
            <w:proofErr w:type="spellEnd"/>
            <w:r w:rsidRPr="00BB6FE2">
              <w:rPr>
                <w:rFonts w:ascii="Times New Roman" w:eastAsia="Times New Roman" w:hAnsi="Times New Roman"/>
                <w:color w:val="000000"/>
                <w:w w:val="97"/>
                <w:sz w:val="16"/>
                <w:lang w:val="ru-RU"/>
              </w:rPr>
              <w:t xml:space="preserve">», определяют основные фазы движения и определяют их технические сложности, делают выводы по задачам самостоятельного обучения;; </w:t>
            </w:r>
            <w:r w:rsidRPr="00BB6FE2">
              <w:rPr>
                <w:lang w:val="ru-RU"/>
              </w:rPr>
              <w:br/>
            </w:r>
            <w:r w:rsidRPr="00BB6FE2">
              <w:rPr>
                <w:rFonts w:ascii="Times New Roman" w:eastAsia="Times New Roman" w:hAnsi="Times New Roman"/>
                <w:color w:val="000000"/>
                <w:w w:val="97"/>
                <w:sz w:val="16"/>
                <w:lang w:val="ru-RU"/>
              </w:rPr>
              <w:t xml:space="preserve">описывают технику выполнения бега с </w:t>
            </w:r>
            <w:proofErr w:type="spellStart"/>
            <w:r w:rsidRPr="00BB6FE2">
              <w:rPr>
                <w:rFonts w:ascii="Times New Roman" w:eastAsia="Times New Roman" w:hAnsi="Times New Roman"/>
                <w:color w:val="000000"/>
                <w:w w:val="97"/>
                <w:sz w:val="16"/>
                <w:lang w:val="ru-RU"/>
              </w:rPr>
              <w:t>наступанием</w:t>
            </w:r>
            <w:proofErr w:type="spellEnd"/>
            <w:r w:rsidRPr="00BB6FE2">
              <w:rPr>
                <w:rFonts w:ascii="Times New Roman" w:eastAsia="Times New Roman" w:hAnsi="Times New Roman"/>
                <w:color w:val="000000"/>
                <w:w w:val="97"/>
                <w:sz w:val="16"/>
                <w:lang w:val="ru-RU"/>
              </w:rPr>
              <w:t xml:space="preserve"> на гимнастическую скамейку, разучивают выполнение упражнения по фазам и в полной координации;; </w:t>
            </w:r>
            <w:r w:rsidRPr="00BB6FE2">
              <w:rPr>
                <w:lang w:val="ru-RU"/>
              </w:rPr>
              <w:br/>
            </w:r>
            <w:r w:rsidRPr="00BB6FE2">
              <w:rPr>
                <w:rFonts w:ascii="Times New Roman" w:eastAsia="Times New Roman" w:hAnsi="Times New Roman"/>
                <w:color w:val="000000"/>
                <w:w w:val="97"/>
                <w:sz w:val="16"/>
                <w:lang w:val="ru-RU"/>
              </w:rPr>
              <w:t xml:space="preserve">наблюдают и анализируют образец преодоления </w:t>
            </w:r>
            <w:r w:rsidRPr="00BB6FE2">
              <w:rPr>
                <w:lang w:val="ru-RU"/>
              </w:rPr>
              <w:br/>
            </w:r>
            <w:r w:rsidRPr="00BB6FE2">
              <w:rPr>
                <w:rFonts w:ascii="Times New Roman" w:eastAsia="Times New Roman" w:hAnsi="Times New Roman"/>
                <w:color w:val="000000"/>
                <w:w w:val="97"/>
                <w:sz w:val="16"/>
                <w:lang w:val="ru-RU"/>
              </w:rPr>
              <w:t xml:space="preserve">гимнастической скамейки (препятствия) прыжковым бегом, определяют основные фазы движения и </w:t>
            </w:r>
            <w:r w:rsidRPr="00BB6FE2">
              <w:rPr>
                <w:lang w:val="ru-RU"/>
              </w:rPr>
              <w:br/>
            </w:r>
            <w:r w:rsidRPr="00BB6FE2">
              <w:rPr>
                <w:rFonts w:ascii="Times New Roman" w:eastAsia="Times New Roman" w:hAnsi="Times New Roman"/>
                <w:color w:val="000000"/>
                <w:w w:val="97"/>
                <w:sz w:val="16"/>
                <w:lang w:val="ru-RU"/>
              </w:rPr>
              <w:t xml:space="preserve">определяют их технические сложности, делают выводы по задачам самостоятельного обучения;; </w:t>
            </w:r>
            <w:r w:rsidRPr="00BB6FE2">
              <w:rPr>
                <w:lang w:val="ru-RU"/>
              </w:rPr>
              <w:br/>
            </w:r>
            <w:r w:rsidRPr="00BB6FE2">
              <w:rPr>
                <w:rFonts w:ascii="Times New Roman" w:eastAsia="Times New Roman" w:hAnsi="Times New Roman"/>
                <w:color w:val="000000"/>
                <w:w w:val="97"/>
                <w:sz w:val="16"/>
                <w:lang w:val="ru-RU"/>
              </w:rPr>
              <w:t xml:space="preserve">описывают технику выполнения препятствия через гимнастическую скамейку способом «прыжковый бег», разучивают выполнение упражнения по фазам и в </w:t>
            </w:r>
            <w:r w:rsidRPr="00BB6FE2">
              <w:rPr>
                <w:lang w:val="ru-RU"/>
              </w:rPr>
              <w:br/>
            </w:r>
            <w:r w:rsidRPr="00BB6FE2">
              <w:rPr>
                <w:rFonts w:ascii="Times New Roman" w:eastAsia="Times New Roman" w:hAnsi="Times New Roman"/>
                <w:color w:val="000000"/>
                <w:w w:val="97"/>
                <w:sz w:val="16"/>
                <w:lang w:val="ru-RU"/>
              </w:rPr>
              <w:t xml:space="preserve">полной координации;; </w:t>
            </w:r>
            <w:r w:rsidRPr="00BB6FE2">
              <w:rPr>
                <w:lang w:val="ru-RU"/>
              </w:rPr>
              <w:br/>
            </w:r>
            <w:r w:rsidRPr="00BB6FE2">
              <w:rPr>
                <w:rFonts w:ascii="Times New Roman" w:eastAsia="Times New Roman" w:hAnsi="Times New Roman"/>
                <w:color w:val="000000"/>
                <w:w w:val="97"/>
                <w:sz w:val="16"/>
                <w:lang w:val="ru-RU"/>
              </w:rPr>
              <w:t xml:space="preserve">контролируют технику выполнения упражнений </w:t>
            </w:r>
            <w:r w:rsidRPr="00BB6FE2">
              <w:rPr>
                <w:lang w:val="ru-RU"/>
              </w:rPr>
              <w:br/>
            </w:r>
            <w:r w:rsidRPr="00BB6FE2">
              <w:rPr>
                <w:rFonts w:ascii="Times New Roman" w:eastAsia="Times New Roman" w:hAnsi="Times New Roman"/>
                <w:color w:val="000000"/>
                <w:w w:val="97"/>
                <w:sz w:val="16"/>
                <w:lang w:val="ru-RU"/>
              </w:rPr>
              <w:t xml:space="preserve">другими учащимися, сравнивают её с образцом и </w:t>
            </w:r>
            <w:r w:rsidRPr="00BB6FE2">
              <w:rPr>
                <w:lang w:val="ru-RU"/>
              </w:rPr>
              <w:br/>
            </w:r>
            <w:r w:rsidRPr="00BB6FE2">
              <w:rPr>
                <w:rFonts w:ascii="Times New Roman" w:eastAsia="Times New Roman" w:hAnsi="Times New Roman"/>
                <w:color w:val="000000"/>
                <w:w w:val="97"/>
                <w:sz w:val="16"/>
                <w:lang w:val="ru-RU"/>
              </w:rPr>
              <w:t>выявляют возможные ошибки, предлагают способы их 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4" w:right="640" w:bottom="448" w:left="666" w:header="720" w:footer="720" w:gutter="0"/>
          <w:cols w:space="720" w:equalWidth="0">
            <w:col w:w="1553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3.11.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72" w:right="144"/>
              <w:rPr>
                <w:lang w:val="ru-RU"/>
              </w:rPr>
            </w:pPr>
            <w:r w:rsidRPr="00BB6FE2">
              <w:rPr>
                <w:rFonts w:ascii="Times New Roman" w:eastAsia="Times New Roman" w:hAnsi="Times New Roman"/>
                <w:i/>
                <w:color w:val="000000"/>
                <w:w w:val="97"/>
                <w:sz w:val="16"/>
                <w:lang w:val="ru-RU"/>
              </w:rPr>
              <w:t xml:space="preserve">Модуль «Лёгкая атлетика». </w:t>
            </w:r>
            <w:r w:rsidRPr="00BB6FE2">
              <w:rPr>
                <w:rFonts w:ascii="Times New Roman" w:eastAsia="Times New Roman" w:hAnsi="Times New Roman"/>
                <w:b/>
                <w:color w:val="000000"/>
                <w:w w:val="97"/>
                <w:sz w:val="16"/>
                <w:lang w:val="ru-RU"/>
              </w:rPr>
              <w:t xml:space="preserve">Знакомство с рекомендациями учителя по использованию подводящих и </w:t>
            </w:r>
            <w:r w:rsidRPr="00BB6FE2">
              <w:rPr>
                <w:lang w:val="ru-RU"/>
              </w:rPr>
              <w:br/>
            </w:r>
            <w:r w:rsidRPr="00BB6FE2">
              <w:rPr>
                <w:rFonts w:ascii="Times New Roman" w:eastAsia="Times New Roman" w:hAnsi="Times New Roman"/>
                <w:b/>
                <w:color w:val="000000"/>
                <w:w w:val="97"/>
                <w:sz w:val="16"/>
                <w:lang w:val="ru-RU"/>
              </w:rPr>
              <w:t xml:space="preserve">подготовительных упражнений для самостоятельного обучения технике преодоления препятствий </w:t>
            </w:r>
            <w:proofErr w:type="spellStart"/>
            <w:r w:rsidRPr="00BB6FE2">
              <w:rPr>
                <w:rFonts w:ascii="Times New Roman" w:eastAsia="Times New Roman" w:hAnsi="Times New Roman"/>
                <w:b/>
                <w:color w:val="000000"/>
                <w:w w:val="97"/>
                <w:sz w:val="16"/>
                <w:lang w:val="ru-RU"/>
              </w:rPr>
              <w:t>способами«наступание</w:t>
            </w:r>
            <w:proofErr w:type="spellEnd"/>
            <w:r w:rsidRPr="00BB6FE2">
              <w:rPr>
                <w:rFonts w:ascii="Times New Roman" w:eastAsia="Times New Roman" w:hAnsi="Times New Roman"/>
                <w:b/>
                <w:color w:val="000000"/>
                <w:w w:val="97"/>
                <w:sz w:val="16"/>
                <w:lang w:val="ru-RU"/>
              </w:rPr>
              <w:t>» и «прыжковый бег»</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68" w:right="288"/>
              <w:rPr>
                <w:lang w:val="ru-RU"/>
              </w:rPr>
            </w:pPr>
            <w:r w:rsidRPr="00BB6FE2">
              <w:rPr>
                <w:rFonts w:ascii="Times New Roman" w:eastAsia="Times New Roman" w:hAnsi="Times New Roman"/>
                <w:color w:val="000000"/>
                <w:w w:val="97"/>
                <w:sz w:val="16"/>
                <w:lang w:val="ru-RU"/>
              </w:rPr>
              <w:t xml:space="preserve">знакомятся с рекомендациями учителя по </w:t>
            </w:r>
            <w:r w:rsidRPr="00BB6FE2">
              <w:rPr>
                <w:lang w:val="ru-RU"/>
              </w:rPr>
              <w:br/>
            </w:r>
            <w:r w:rsidRPr="00BB6FE2">
              <w:rPr>
                <w:rFonts w:ascii="Times New Roman" w:eastAsia="Times New Roman" w:hAnsi="Times New Roman"/>
                <w:color w:val="000000"/>
                <w:w w:val="97"/>
                <w:sz w:val="16"/>
                <w:lang w:val="ru-RU"/>
              </w:rPr>
              <w:t>использованию подводящих и подготовительных упражнений для самостоятельного обучения технике преодоления препятствий способами «</w:t>
            </w:r>
            <w:proofErr w:type="spellStart"/>
            <w:r w:rsidRPr="00BB6FE2">
              <w:rPr>
                <w:rFonts w:ascii="Times New Roman" w:eastAsia="Times New Roman" w:hAnsi="Times New Roman"/>
                <w:color w:val="000000"/>
                <w:w w:val="97"/>
                <w:sz w:val="16"/>
                <w:lang w:val="ru-RU"/>
              </w:rPr>
              <w:t>наступание</w:t>
            </w:r>
            <w:proofErr w:type="spellEnd"/>
            <w:r w:rsidRPr="00BB6FE2">
              <w:rPr>
                <w:rFonts w:ascii="Times New Roman" w:eastAsia="Times New Roman" w:hAnsi="Times New Roman"/>
                <w:color w:val="000000"/>
                <w:w w:val="97"/>
                <w:sz w:val="16"/>
                <w:lang w:val="ru-RU"/>
              </w:rPr>
              <w:t xml:space="preserve">» </w:t>
            </w:r>
            <w:proofErr w:type="spellStart"/>
            <w:r w:rsidRPr="00BB6FE2">
              <w:rPr>
                <w:rFonts w:ascii="Times New Roman" w:eastAsia="Times New Roman" w:hAnsi="Times New Roman"/>
                <w:color w:val="000000"/>
                <w:w w:val="97"/>
                <w:sz w:val="16"/>
                <w:lang w:val="ru-RU"/>
              </w:rPr>
              <w:t>и«прыжковый</w:t>
            </w:r>
            <w:proofErr w:type="spellEnd"/>
            <w:r w:rsidRPr="00BB6FE2">
              <w:rPr>
                <w:rFonts w:ascii="Times New Roman" w:eastAsia="Times New Roman" w:hAnsi="Times New Roman"/>
                <w:color w:val="000000"/>
                <w:w w:val="97"/>
                <w:sz w:val="16"/>
                <w:lang w:val="ru-RU"/>
              </w:rPr>
              <w:t xml:space="preserve"> бег»;</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8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3.12.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30" w:lineRule="auto"/>
              <w:ind w:left="72"/>
              <w:rPr>
                <w:lang w:val="ru-RU"/>
              </w:rPr>
            </w:pPr>
            <w:r w:rsidRPr="00BB6FE2">
              <w:rPr>
                <w:rFonts w:ascii="Times New Roman" w:eastAsia="Times New Roman" w:hAnsi="Times New Roman"/>
                <w:i/>
                <w:color w:val="000000"/>
                <w:w w:val="97"/>
                <w:sz w:val="16"/>
                <w:lang w:val="ru-RU"/>
              </w:rPr>
              <w:t xml:space="preserve">Модуль «Лёгкая атлетика». </w:t>
            </w:r>
            <w:r w:rsidRPr="00BB6FE2">
              <w:rPr>
                <w:rFonts w:ascii="Times New Roman" w:eastAsia="Times New Roman" w:hAnsi="Times New Roman"/>
                <w:b/>
                <w:color w:val="000000"/>
                <w:w w:val="97"/>
                <w:sz w:val="16"/>
                <w:lang w:val="ru-RU"/>
              </w:rPr>
              <w:t>Эстафетный бег</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 xml:space="preserve">наблюдают и анализируют образец техники эстафетного бега, определяют основные фазы движения и </w:t>
            </w:r>
            <w:r w:rsidRPr="00BB6FE2">
              <w:rPr>
                <w:lang w:val="ru-RU"/>
              </w:rPr>
              <w:br/>
            </w:r>
            <w:r w:rsidRPr="00BB6FE2">
              <w:rPr>
                <w:rFonts w:ascii="Times New Roman" w:eastAsia="Times New Roman" w:hAnsi="Times New Roman"/>
                <w:color w:val="000000"/>
                <w:w w:val="97"/>
                <w:sz w:val="16"/>
                <w:lang w:val="ru-RU"/>
              </w:rPr>
              <w:t xml:space="preserve">определяют их технические сложности, делают выводы по задачам самостоятельного обучения;; </w:t>
            </w:r>
            <w:r w:rsidRPr="00BB6FE2">
              <w:rPr>
                <w:lang w:val="ru-RU"/>
              </w:rPr>
              <w:br/>
            </w:r>
            <w:r w:rsidRPr="00BB6FE2">
              <w:rPr>
                <w:rFonts w:ascii="Times New Roman" w:eastAsia="Times New Roman" w:hAnsi="Times New Roman"/>
                <w:color w:val="000000"/>
                <w:w w:val="97"/>
                <w:sz w:val="16"/>
                <w:lang w:val="ru-RU"/>
              </w:rPr>
              <w:t xml:space="preserve">описывают технику выполнения передачи эстафетной палочки во время бега по дистанции и сравнивают с техникой скоростного бега с высокого старта, выделяют отличительные признаки при начальной фазе бега;; разучивают технику бега по фазам движения и в полной координации;; </w:t>
            </w:r>
            <w:r w:rsidRPr="00BB6FE2">
              <w:rPr>
                <w:lang w:val="ru-RU"/>
              </w:rPr>
              <w:br/>
            </w:r>
            <w:r w:rsidRPr="00BB6FE2">
              <w:rPr>
                <w:rFonts w:ascii="Times New Roman" w:eastAsia="Times New Roman" w:hAnsi="Times New Roman"/>
                <w:color w:val="000000"/>
                <w:w w:val="97"/>
                <w:sz w:val="16"/>
                <w:lang w:val="ru-RU"/>
              </w:rPr>
              <w:t xml:space="preserve">контролируют технику выполнения эстафетного бега другими учащимися, сравнивают её с образцом и </w:t>
            </w:r>
            <w:r w:rsidRPr="00BB6FE2">
              <w:rPr>
                <w:lang w:val="ru-RU"/>
              </w:rPr>
              <w:br/>
            </w:r>
            <w:r w:rsidRPr="00BB6FE2">
              <w:rPr>
                <w:rFonts w:ascii="Times New Roman" w:eastAsia="Times New Roman" w:hAnsi="Times New Roman"/>
                <w:color w:val="000000"/>
                <w:w w:val="97"/>
                <w:sz w:val="16"/>
                <w:lang w:val="ru-RU"/>
              </w:rPr>
              <w:t>выявляют возможные ошибки, предлагают способы их 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3.13.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0" w:lineRule="auto"/>
              <w:ind w:left="72" w:right="144"/>
              <w:rPr>
                <w:lang w:val="ru-RU"/>
              </w:rPr>
            </w:pPr>
            <w:r w:rsidRPr="00BB6FE2">
              <w:rPr>
                <w:rFonts w:ascii="Times New Roman" w:eastAsia="Times New Roman" w:hAnsi="Times New Roman"/>
                <w:i/>
                <w:color w:val="000000"/>
                <w:w w:val="97"/>
                <w:sz w:val="16"/>
                <w:lang w:val="ru-RU"/>
              </w:rPr>
              <w:t xml:space="preserve">Модуль «Лёгкая атлетика». </w:t>
            </w:r>
            <w:r w:rsidRPr="00BB6FE2">
              <w:rPr>
                <w:rFonts w:ascii="Times New Roman" w:eastAsia="Times New Roman" w:hAnsi="Times New Roman"/>
                <w:b/>
                <w:color w:val="000000"/>
                <w:w w:val="97"/>
                <w:sz w:val="16"/>
                <w:lang w:val="ru-RU"/>
              </w:rPr>
              <w:t xml:space="preserve">Знакомство с рекомендациями учителя по использованию подводящих и </w:t>
            </w:r>
            <w:r w:rsidRPr="00BB6FE2">
              <w:rPr>
                <w:lang w:val="ru-RU"/>
              </w:rPr>
              <w:br/>
            </w:r>
            <w:r w:rsidRPr="00BB6FE2">
              <w:rPr>
                <w:rFonts w:ascii="Times New Roman" w:eastAsia="Times New Roman" w:hAnsi="Times New Roman"/>
                <w:b/>
                <w:color w:val="000000"/>
                <w:w w:val="97"/>
                <w:sz w:val="16"/>
                <w:lang w:val="ru-RU"/>
              </w:rPr>
              <w:t>подготовительных упражнений для самостоятельного обучения технике эстафетного бега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0" w:lineRule="auto"/>
              <w:ind w:left="68" w:right="288"/>
              <w:rPr>
                <w:lang w:val="ru-RU"/>
              </w:rPr>
            </w:pPr>
            <w:r w:rsidRPr="00BB6FE2">
              <w:rPr>
                <w:rFonts w:ascii="Times New Roman" w:eastAsia="Times New Roman" w:hAnsi="Times New Roman"/>
                <w:color w:val="000000"/>
                <w:w w:val="97"/>
                <w:sz w:val="16"/>
                <w:lang w:val="ru-RU"/>
              </w:rPr>
              <w:t xml:space="preserve">знакомятся с рекомендациями учителя по </w:t>
            </w:r>
            <w:r w:rsidRPr="00BB6FE2">
              <w:rPr>
                <w:lang w:val="ru-RU"/>
              </w:rPr>
              <w:br/>
            </w:r>
            <w:r w:rsidRPr="00BB6FE2">
              <w:rPr>
                <w:rFonts w:ascii="Times New Roman" w:eastAsia="Times New Roman" w:hAnsi="Times New Roman"/>
                <w:color w:val="000000"/>
                <w:w w:val="97"/>
                <w:sz w:val="16"/>
                <w:lang w:val="ru-RU"/>
              </w:rPr>
              <w:t>использованию подводящих и подготовительных упражнений для самостоятельного обучения технике эстафетного бега;;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3.14.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ight="720"/>
              <w:rPr>
                <w:lang w:val="ru-RU"/>
              </w:rPr>
            </w:pPr>
            <w:r w:rsidRPr="00BB6FE2">
              <w:rPr>
                <w:rFonts w:ascii="Times New Roman" w:eastAsia="Times New Roman" w:hAnsi="Times New Roman"/>
                <w:i/>
                <w:color w:val="000000"/>
                <w:w w:val="97"/>
                <w:sz w:val="16"/>
                <w:lang w:val="ru-RU"/>
              </w:rPr>
              <w:t xml:space="preserve">Модуль «Лёгкая атлетика». </w:t>
            </w:r>
            <w:r w:rsidRPr="00BB6FE2">
              <w:rPr>
                <w:rFonts w:ascii="Times New Roman" w:eastAsia="Times New Roman" w:hAnsi="Times New Roman"/>
                <w:b/>
                <w:color w:val="000000"/>
                <w:w w:val="97"/>
                <w:sz w:val="16"/>
                <w:lang w:val="ru-RU"/>
              </w:rPr>
              <w:t>Метание малого мяча в катящуюся мишень</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 xml:space="preserve">наблюдают и анализируют образец техники учителя, сравнивают его технику с техникой метания мяча по движущейся мишени (качающемуся кольцу), выделяют общие и отличительные признаки, делают выводы и определяют задачи для самостоятельного обучения метанию малого (теннисного) мяча по катящейся </w:t>
            </w:r>
            <w:r w:rsidRPr="00BB6FE2">
              <w:rPr>
                <w:lang w:val="ru-RU"/>
              </w:rPr>
              <w:br/>
            </w:r>
            <w:r w:rsidRPr="00BB6FE2">
              <w:rPr>
                <w:rFonts w:ascii="Times New Roman" w:eastAsia="Times New Roman" w:hAnsi="Times New Roman"/>
                <w:color w:val="000000"/>
                <w:w w:val="97"/>
                <w:sz w:val="16"/>
                <w:lang w:val="ru-RU"/>
              </w:rPr>
              <w:t xml:space="preserve">мишени с разной скоростью;; </w:t>
            </w:r>
            <w:r w:rsidRPr="00BB6FE2">
              <w:rPr>
                <w:lang w:val="ru-RU"/>
              </w:rPr>
              <w:br/>
            </w:r>
            <w:r w:rsidRPr="00BB6FE2">
              <w:rPr>
                <w:rFonts w:ascii="Times New Roman" w:eastAsia="Times New Roman" w:hAnsi="Times New Roman"/>
                <w:color w:val="000000"/>
                <w:w w:val="97"/>
                <w:sz w:val="16"/>
                <w:lang w:val="ru-RU"/>
              </w:rPr>
              <w:t>анализируют результативность самообучения метанию малого мяча по точности попадания в мишень, вносят коррекцию в процесс самообучения.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3.15.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7" w:lineRule="auto"/>
              <w:ind w:left="72" w:right="144"/>
              <w:rPr>
                <w:lang w:val="ru-RU"/>
              </w:rPr>
            </w:pPr>
            <w:r w:rsidRPr="00BB6FE2">
              <w:rPr>
                <w:rFonts w:ascii="Times New Roman" w:eastAsia="Times New Roman" w:hAnsi="Times New Roman"/>
                <w:i/>
                <w:color w:val="000000"/>
                <w:w w:val="97"/>
                <w:sz w:val="16"/>
                <w:lang w:val="ru-RU"/>
              </w:rPr>
              <w:t xml:space="preserve">Модуль «Лёгкая атлетика». </w:t>
            </w:r>
            <w:r w:rsidRPr="00BB6FE2">
              <w:rPr>
                <w:rFonts w:ascii="Times New Roman" w:eastAsia="Times New Roman" w:hAnsi="Times New Roman"/>
                <w:b/>
                <w:color w:val="000000"/>
                <w:w w:val="97"/>
                <w:sz w:val="16"/>
                <w:lang w:val="ru-RU"/>
              </w:rPr>
              <w:t>Знакомство с рекомендациями учителя по использованию упражнений с малым мячом на развитие точности движений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7" w:lineRule="auto"/>
              <w:ind w:left="68"/>
              <w:rPr>
                <w:lang w:val="ru-RU"/>
              </w:rPr>
            </w:pPr>
            <w:r w:rsidRPr="00BB6FE2">
              <w:rPr>
                <w:rFonts w:ascii="Times New Roman" w:eastAsia="Times New Roman" w:hAnsi="Times New Roman"/>
                <w:color w:val="000000"/>
                <w:w w:val="97"/>
                <w:sz w:val="16"/>
                <w:lang w:val="ru-RU"/>
              </w:rPr>
              <w:t xml:space="preserve">знакомятся с рекомендациями учителя по </w:t>
            </w:r>
            <w:r w:rsidRPr="00BB6FE2">
              <w:rPr>
                <w:lang w:val="ru-RU"/>
              </w:rPr>
              <w:br/>
            </w:r>
            <w:r w:rsidRPr="00BB6FE2">
              <w:rPr>
                <w:rFonts w:ascii="Times New Roman" w:eastAsia="Times New Roman" w:hAnsi="Times New Roman"/>
                <w:color w:val="000000"/>
                <w:w w:val="97"/>
                <w:sz w:val="16"/>
                <w:lang w:val="ru-RU"/>
              </w:rPr>
              <w:t>использованию упражнений с малым мячом на развитие точности движений;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3.16.</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ight="576"/>
              <w:rPr>
                <w:lang w:val="ru-RU"/>
              </w:rPr>
            </w:pPr>
            <w:r w:rsidRPr="00BB6FE2">
              <w:rPr>
                <w:rFonts w:ascii="Times New Roman" w:eastAsia="Times New Roman" w:hAnsi="Times New Roman"/>
                <w:i/>
                <w:color w:val="000000"/>
                <w:w w:val="97"/>
                <w:sz w:val="16"/>
                <w:lang w:val="ru-RU"/>
              </w:rPr>
              <w:t xml:space="preserve">Модуль «Зимние виды спорта». </w:t>
            </w:r>
            <w:r w:rsidRPr="00BB6FE2">
              <w:rPr>
                <w:rFonts w:ascii="Times New Roman" w:eastAsia="Times New Roman" w:hAnsi="Times New Roman"/>
                <w:b/>
                <w:color w:val="000000"/>
                <w:w w:val="97"/>
                <w:sz w:val="16"/>
                <w:lang w:val="ru-RU"/>
              </w:rPr>
              <w:t>Торможение на лыжах способом «упор»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68"/>
              <w:rPr>
                <w:lang w:val="ru-RU"/>
              </w:rPr>
            </w:pPr>
            <w:r w:rsidRPr="00BB6FE2">
              <w:rPr>
                <w:rFonts w:ascii="Times New Roman" w:eastAsia="Times New Roman" w:hAnsi="Times New Roman"/>
                <w:color w:val="000000"/>
                <w:w w:val="97"/>
                <w:sz w:val="16"/>
                <w:lang w:val="ru-RU"/>
              </w:rPr>
              <w:t xml:space="preserve">разучивают технику подводящих упражнений и </w:t>
            </w:r>
            <w:r w:rsidRPr="00BB6FE2">
              <w:rPr>
                <w:lang w:val="ru-RU"/>
              </w:rPr>
              <w:br/>
            </w:r>
            <w:r w:rsidRPr="00BB6FE2">
              <w:rPr>
                <w:rFonts w:ascii="Times New Roman" w:eastAsia="Times New Roman" w:hAnsi="Times New Roman"/>
                <w:color w:val="000000"/>
                <w:w w:val="97"/>
                <w:sz w:val="16"/>
                <w:lang w:val="ru-RU"/>
              </w:rPr>
              <w:t xml:space="preserve">торможение плугом в полной координации при спуске с пологого склона;; </w:t>
            </w:r>
            <w:r w:rsidRPr="00BB6FE2">
              <w:rPr>
                <w:lang w:val="ru-RU"/>
              </w:rPr>
              <w:br/>
            </w:r>
            <w:r w:rsidRPr="00BB6FE2">
              <w:rPr>
                <w:rFonts w:ascii="Times New Roman" w:eastAsia="Times New Roman" w:hAnsi="Times New Roman"/>
                <w:color w:val="000000"/>
                <w:w w:val="97"/>
                <w:sz w:val="16"/>
                <w:lang w:val="ru-RU"/>
              </w:rPr>
              <w:t xml:space="preserve">контролируют технику выполнения торможения </w:t>
            </w:r>
            <w:r w:rsidRPr="00BB6FE2">
              <w:rPr>
                <w:lang w:val="ru-RU"/>
              </w:rPr>
              <w:br/>
            </w:r>
            <w:r w:rsidRPr="00BB6FE2">
              <w:rPr>
                <w:rFonts w:ascii="Times New Roman" w:eastAsia="Times New Roman" w:hAnsi="Times New Roman"/>
                <w:color w:val="000000"/>
                <w:w w:val="97"/>
                <w:sz w:val="16"/>
                <w:lang w:val="ru-RU"/>
              </w:rPr>
              <w:t xml:space="preserve">другими учащимися, сравнивают её с образцом и </w:t>
            </w:r>
            <w:r w:rsidRPr="00BB6FE2">
              <w:rPr>
                <w:lang w:val="ru-RU"/>
              </w:rPr>
              <w:br/>
            </w:r>
            <w:r w:rsidRPr="00BB6FE2">
              <w:rPr>
                <w:rFonts w:ascii="Times New Roman" w:eastAsia="Times New Roman" w:hAnsi="Times New Roman"/>
                <w:color w:val="000000"/>
                <w:w w:val="97"/>
                <w:sz w:val="16"/>
                <w:lang w:val="ru-RU"/>
              </w:rPr>
              <w:t>выявляют возможные ошибки,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3.17.</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0" w:lineRule="auto"/>
              <w:ind w:left="72"/>
              <w:rPr>
                <w:lang w:val="ru-RU"/>
              </w:rPr>
            </w:pPr>
            <w:r w:rsidRPr="00BB6FE2">
              <w:rPr>
                <w:rFonts w:ascii="Times New Roman" w:eastAsia="Times New Roman" w:hAnsi="Times New Roman"/>
                <w:i/>
                <w:color w:val="000000"/>
                <w:w w:val="97"/>
                <w:sz w:val="16"/>
                <w:lang w:val="ru-RU"/>
              </w:rPr>
              <w:t xml:space="preserve">Модуль «Зимние виды спорта». </w:t>
            </w:r>
            <w:r w:rsidRPr="00BB6FE2">
              <w:rPr>
                <w:rFonts w:ascii="Times New Roman" w:eastAsia="Times New Roman" w:hAnsi="Times New Roman"/>
                <w:b/>
                <w:color w:val="000000"/>
                <w:w w:val="97"/>
                <w:sz w:val="16"/>
                <w:lang w:val="ru-RU"/>
              </w:rPr>
              <w:t xml:space="preserve">Знакомство с </w:t>
            </w:r>
            <w:r w:rsidRPr="00BB6FE2">
              <w:rPr>
                <w:lang w:val="ru-RU"/>
              </w:rPr>
              <w:br/>
            </w:r>
            <w:r w:rsidRPr="00BB6FE2">
              <w:rPr>
                <w:rFonts w:ascii="Times New Roman" w:eastAsia="Times New Roman" w:hAnsi="Times New Roman"/>
                <w:b/>
                <w:color w:val="000000"/>
                <w:w w:val="97"/>
                <w:sz w:val="16"/>
                <w:lang w:val="ru-RU"/>
              </w:rPr>
              <w:t>рекомендациями учителя по использованию подводящих и подготовительных упражнений для самостоятельного обучения технике торможения упором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0" w:lineRule="auto"/>
              <w:ind w:left="68" w:right="306"/>
              <w:jc w:val="both"/>
              <w:rPr>
                <w:lang w:val="ru-RU"/>
              </w:rPr>
            </w:pPr>
            <w:r w:rsidRPr="00BB6FE2">
              <w:rPr>
                <w:rFonts w:ascii="Times New Roman" w:eastAsia="Times New Roman" w:hAnsi="Times New Roman"/>
                <w:color w:val="000000"/>
                <w:w w:val="97"/>
                <w:sz w:val="16"/>
                <w:lang w:val="ru-RU"/>
              </w:rPr>
              <w:t>наблюдают и анализируют образец техники учителя, обсуждают фазы движения, определяют технические трудности в их выполнении, делают выводы;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4" w:right="640" w:bottom="574" w:left="666" w:header="720" w:footer="720" w:gutter="0"/>
          <w:cols w:space="720" w:equalWidth="0">
            <w:col w:w="1553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3.18.</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Pr>
                <w:lang w:val="ru-RU"/>
              </w:rPr>
            </w:pPr>
            <w:r w:rsidRPr="00BB6FE2">
              <w:rPr>
                <w:rFonts w:ascii="Times New Roman" w:eastAsia="Times New Roman" w:hAnsi="Times New Roman"/>
                <w:i/>
                <w:color w:val="000000"/>
                <w:w w:val="97"/>
                <w:sz w:val="16"/>
                <w:lang w:val="ru-RU"/>
              </w:rPr>
              <w:t xml:space="preserve">Модуль «Зимние виды спорта». </w:t>
            </w:r>
            <w:r w:rsidRPr="00BB6FE2">
              <w:rPr>
                <w:rFonts w:ascii="Times New Roman" w:eastAsia="Times New Roman" w:hAnsi="Times New Roman"/>
                <w:b/>
                <w:color w:val="000000"/>
                <w:w w:val="97"/>
                <w:sz w:val="16"/>
                <w:lang w:val="ru-RU"/>
              </w:rPr>
              <w:t>Поворот упором при спуске с пологого склона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68"/>
              <w:rPr>
                <w:lang w:val="ru-RU"/>
              </w:rPr>
            </w:pPr>
            <w:r w:rsidRPr="00BB6FE2">
              <w:rPr>
                <w:rFonts w:ascii="Times New Roman" w:eastAsia="Times New Roman" w:hAnsi="Times New Roman"/>
                <w:color w:val="000000"/>
                <w:w w:val="97"/>
                <w:sz w:val="16"/>
                <w:lang w:val="ru-RU"/>
              </w:rPr>
              <w:t xml:space="preserve">составляют план самостоятельного обучения повороту способом упора при спуске с пологого склона, </w:t>
            </w:r>
            <w:r w:rsidRPr="00BB6FE2">
              <w:rPr>
                <w:lang w:val="ru-RU"/>
              </w:rPr>
              <w:br/>
            </w:r>
            <w:r w:rsidRPr="00BB6FE2">
              <w:rPr>
                <w:rFonts w:ascii="Times New Roman" w:eastAsia="Times New Roman" w:hAnsi="Times New Roman"/>
                <w:color w:val="000000"/>
                <w:w w:val="97"/>
                <w:sz w:val="16"/>
                <w:lang w:val="ru-RU"/>
              </w:rPr>
              <w:t xml:space="preserve">разучивают его с постепенным увеличением крутизны склона;; </w:t>
            </w:r>
            <w:r w:rsidRPr="00BB6FE2">
              <w:rPr>
                <w:lang w:val="ru-RU"/>
              </w:rPr>
              <w:br/>
            </w:r>
            <w:r w:rsidRPr="00BB6FE2">
              <w:rPr>
                <w:rFonts w:ascii="Times New Roman" w:eastAsia="Times New Roman" w:hAnsi="Times New Roman"/>
                <w:color w:val="000000"/>
                <w:w w:val="97"/>
                <w:sz w:val="16"/>
                <w:lang w:val="ru-RU"/>
              </w:rPr>
              <w:t>контролируют технику выполнения поворота другими учащимися, выявляют возможные ошибки 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3.19.</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0" w:lineRule="auto"/>
              <w:ind w:left="72"/>
              <w:rPr>
                <w:lang w:val="ru-RU"/>
              </w:rPr>
            </w:pPr>
            <w:r w:rsidRPr="00BB6FE2">
              <w:rPr>
                <w:rFonts w:ascii="Times New Roman" w:eastAsia="Times New Roman" w:hAnsi="Times New Roman"/>
                <w:i/>
                <w:color w:val="000000"/>
                <w:w w:val="97"/>
                <w:sz w:val="16"/>
                <w:lang w:val="ru-RU"/>
              </w:rPr>
              <w:t xml:space="preserve">Модуль «Зимние виды спорта». </w:t>
            </w:r>
            <w:r w:rsidRPr="00BB6FE2">
              <w:rPr>
                <w:rFonts w:ascii="Times New Roman" w:eastAsia="Times New Roman" w:hAnsi="Times New Roman"/>
                <w:b/>
                <w:color w:val="000000"/>
                <w:w w:val="97"/>
                <w:sz w:val="16"/>
                <w:lang w:val="ru-RU"/>
              </w:rPr>
              <w:t xml:space="preserve">Знакомство с </w:t>
            </w:r>
            <w:r w:rsidRPr="00BB6FE2">
              <w:rPr>
                <w:lang w:val="ru-RU"/>
              </w:rPr>
              <w:br/>
            </w:r>
            <w:r w:rsidRPr="00BB6FE2">
              <w:rPr>
                <w:rFonts w:ascii="Times New Roman" w:eastAsia="Times New Roman" w:hAnsi="Times New Roman"/>
                <w:b/>
                <w:color w:val="000000"/>
                <w:w w:val="97"/>
                <w:sz w:val="16"/>
                <w:lang w:val="ru-RU"/>
              </w:rPr>
              <w:t xml:space="preserve">рекомендациями учителя по использованию подводящих и имитационных упражнений для самостоятельного </w:t>
            </w:r>
            <w:r w:rsidRPr="00BB6FE2">
              <w:rPr>
                <w:lang w:val="ru-RU"/>
              </w:rPr>
              <w:br/>
            </w:r>
            <w:r w:rsidRPr="00BB6FE2">
              <w:rPr>
                <w:rFonts w:ascii="Times New Roman" w:eastAsia="Times New Roman" w:hAnsi="Times New Roman"/>
                <w:b/>
                <w:color w:val="000000"/>
                <w:w w:val="97"/>
                <w:sz w:val="16"/>
                <w:lang w:val="ru-RU"/>
              </w:rPr>
              <w:t>обучения торможению упором при спуске с пологого склона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68"/>
              <w:rPr>
                <w:lang w:val="ru-RU"/>
              </w:rPr>
            </w:pPr>
            <w:r w:rsidRPr="00BB6FE2">
              <w:rPr>
                <w:rFonts w:ascii="Times New Roman" w:eastAsia="Times New Roman" w:hAnsi="Times New Roman"/>
                <w:color w:val="000000"/>
                <w:w w:val="97"/>
                <w:sz w:val="16"/>
                <w:lang w:val="ru-RU"/>
              </w:rPr>
              <w:t>наблюдают и анализируют образец техники торможения упором, выделяют его основные элементы и определяют трудности в их исполнении, формулируют задачи для самостоятельного обучения торможения упором при спуске на лыжах с пологого склона;;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3.20.</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45" w:lineRule="auto"/>
              <w:ind w:left="72" w:right="432"/>
              <w:rPr>
                <w:lang w:val="ru-RU"/>
              </w:rPr>
            </w:pPr>
            <w:r w:rsidRPr="00BB6FE2">
              <w:rPr>
                <w:rFonts w:ascii="Times New Roman" w:eastAsia="Times New Roman" w:hAnsi="Times New Roman"/>
                <w:color w:val="000000"/>
                <w:w w:val="97"/>
                <w:sz w:val="16"/>
                <w:lang w:val="ru-RU"/>
              </w:rPr>
              <w:t>Модуль «Зимние виды спорта». Переход с одного хода на другой во время прохождения учебной дистанции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4" w:lineRule="auto"/>
              <w:ind w:left="68"/>
              <w:rPr>
                <w:lang w:val="ru-RU"/>
              </w:rPr>
            </w:pPr>
            <w:r w:rsidRPr="00BB6FE2">
              <w:rPr>
                <w:rFonts w:ascii="Times New Roman" w:eastAsia="Times New Roman" w:hAnsi="Times New Roman"/>
                <w:color w:val="000000"/>
                <w:w w:val="97"/>
                <w:sz w:val="16"/>
                <w:lang w:val="ru-RU"/>
              </w:rPr>
              <w:t xml:space="preserve">составляют план самостоятельного обучения переходу с одновременного одношажного хода на попеременный </w:t>
            </w:r>
            <w:proofErr w:type="spellStart"/>
            <w:r w:rsidRPr="00BB6FE2">
              <w:rPr>
                <w:rFonts w:ascii="Times New Roman" w:eastAsia="Times New Roman" w:hAnsi="Times New Roman"/>
                <w:color w:val="000000"/>
                <w:w w:val="97"/>
                <w:sz w:val="16"/>
                <w:lang w:val="ru-RU"/>
              </w:rPr>
              <w:t>двухшажный</w:t>
            </w:r>
            <w:proofErr w:type="spellEnd"/>
            <w:r w:rsidRPr="00BB6FE2">
              <w:rPr>
                <w:rFonts w:ascii="Times New Roman" w:eastAsia="Times New Roman" w:hAnsi="Times New Roman"/>
                <w:color w:val="000000"/>
                <w:w w:val="97"/>
                <w:sz w:val="16"/>
                <w:lang w:val="ru-RU"/>
              </w:rPr>
              <w:t xml:space="preserve"> ход, разучивают подводящие и </w:t>
            </w:r>
            <w:r w:rsidRPr="00BB6FE2">
              <w:rPr>
                <w:lang w:val="ru-RU"/>
              </w:rPr>
              <w:br/>
            </w:r>
            <w:r w:rsidRPr="00BB6FE2">
              <w:rPr>
                <w:rFonts w:ascii="Times New Roman" w:eastAsia="Times New Roman" w:hAnsi="Times New Roman"/>
                <w:color w:val="000000"/>
                <w:w w:val="97"/>
                <w:sz w:val="16"/>
                <w:lang w:val="ru-RU"/>
              </w:rPr>
              <w:t xml:space="preserve">имитационные упражнения, фазы движения и переход в целом в полной координации;; </w:t>
            </w:r>
            <w:r w:rsidRPr="00BB6FE2">
              <w:rPr>
                <w:lang w:val="ru-RU"/>
              </w:rPr>
              <w:br/>
            </w:r>
            <w:r w:rsidRPr="00BB6FE2">
              <w:rPr>
                <w:rFonts w:ascii="Times New Roman" w:eastAsia="Times New Roman" w:hAnsi="Times New Roman"/>
                <w:color w:val="000000"/>
                <w:w w:val="97"/>
                <w:sz w:val="16"/>
                <w:lang w:val="ru-RU"/>
              </w:rPr>
              <w:t xml:space="preserve">совершенствуют технику попеременной смены ходов во время прохождения учебной дистанции;; </w:t>
            </w:r>
            <w:r w:rsidRPr="00BB6FE2">
              <w:rPr>
                <w:lang w:val="ru-RU"/>
              </w:rPr>
              <w:br/>
            </w:r>
            <w:r w:rsidRPr="00BB6FE2">
              <w:rPr>
                <w:rFonts w:ascii="Times New Roman" w:eastAsia="Times New Roman" w:hAnsi="Times New Roman"/>
                <w:color w:val="000000"/>
                <w:w w:val="97"/>
                <w:sz w:val="16"/>
                <w:lang w:val="ru-RU"/>
              </w:rPr>
              <w:t>контролируют технику переходов другими учащимися, выявляют возможные ошибки 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3.21.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72"/>
              <w:rPr>
                <w:lang w:val="ru-RU"/>
              </w:rPr>
            </w:pPr>
            <w:r w:rsidRPr="00BB6FE2">
              <w:rPr>
                <w:rFonts w:ascii="Times New Roman" w:eastAsia="Times New Roman" w:hAnsi="Times New Roman"/>
                <w:i/>
                <w:color w:val="000000"/>
                <w:w w:val="97"/>
                <w:sz w:val="16"/>
                <w:lang w:val="ru-RU"/>
              </w:rPr>
              <w:t xml:space="preserve">Модуль «Зимние виды спорта». </w:t>
            </w:r>
            <w:r w:rsidRPr="00BB6FE2">
              <w:rPr>
                <w:rFonts w:ascii="Times New Roman" w:eastAsia="Times New Roman" w:hAnsi="Times New Roman"/>
                <w:b/>
                <w:color w:val="000000"/>
                <w:w w:val="97"/>
                <w:sz w:val="16"/>
                <w:lang w:val="ru-RU"/>
              </w:rPr>
              <w:t xml:space="preserve">Знакомство с </w:t>
            </w:r>
            <w:r w:rsidRPr="00BB6FE2">
              <w:rPr>
                <w:lang w:val="ru-RU"/>
              </w:rPr>
              <w:br/>
            </w:r>
            <w:r w:rsidRPr="00BB6FE2">
              <w:rPr>
                <w:rFonts w:ascii="Times New Roman" w:eastAsia="Times New Roman" w:hAnsi="Times New Roman"/>
                <w:b/>
                <w:color w:val="000000"/>
                <w:w w:val="97"/>
                <w:sz w:val="16"/>
                <w:lang w:val="ru-RU"/>
              </w:rPr>
              <w:t xml:space="preserve">рекомендациями учителя по использованию подводящих и имитационных упражнений для самостоятельного </w:t>
            </w:r>
            <w:r w:rsidRPr="00BB6FE2">
              <w:rPr>
                <w:lang w:val="ru-RU"/>
              </w:rPr>
              <w:br/>
            </w:r>
            <w:r w:rsidRPr="00BB6FE2">
              <w:rPr>
                <w:rFonts w:ascii="Times New Roman" w:eastAsia="Times New Roman" w:hAnsi="Times New Roman"/>
                <w:b/>
                <w:color w:val="000000"/>
                <w:w w:val="97"/>
                <w:sz w:val="16"/>
                <w:lang w:val="ru-RU"/>
              </w:rPr>
              <w:t>обучения переходу с одного лыжного хода на другой при прохождении учебной дистанции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ight="144"/>
              <w:rPr>
                <w:lang w:val="ru-RU"/>
              </w:rPr>
            </w:pPr>
            <w:r w:rsidRPr="00BB6FE2">
              <w:rPr>
                <w:rFonts w:ascii="Times New Roman" w:eastAsia="Times New Roman" w:hAnsi="Times New Roman"/>
                <w:color w:val="000000"/>
                <w:w w:val="97"/>
                <w:sz w:val="16"/>
                <w:lang w:val="ru-RU"/>
              </w:rPr>
              <w:t xml:space="preserve">наблюдают и анализируют образец техники перехода с одновременного одношажного хода на попеременный </w:t>
            </w:r>
            <w:proofErr w:type="spellStart"/>
            <w:r w:rsidRPr="00BB6FE2">
              <w:rPr>
                <w:rFonts w:ascii="Times New Roman" w:eastAsia="Times New Roman" w:hAnsi="Times New Roman"/>
                <w:color w:val="000000"/>
                <w:w w:val="97"/>
                <w:sz w:val="16"/>
                <w:lang w:val="ru-RU"/>
              </w:rPr>
              <w:t>двухшажный</w:t>
            </w:r>
            <w:proofErr w:type="spellEnd"/>
            <w:r w:rsidRPr="00BB6FE2">
              <w:rPr>
                <w:rFonts w:ascii="Times New Roman" w:eastAsia="Times New Roman" w:hAnsi="Times New Roman"/>
                <w:color w:val="000000"/>
                <w:w w:val="97"/>
                <w:sz w:val="16"/>
                <w:lang w:val="ru-RU"/>
              </w:rPr>
              <w:t xml:space="preserve"> ход, обсуждают фазы перехода и </w:t>
            </w:r>
            <w:r w:rsidRPr="00BB6FE2">
              <w:rPr>
                <w:lang w:val="ru-RU"/>
              </w:rPr>
              <w:br/>
            </w:r>
            <w:r w:rsidRPr="00BB6FE2">
              <w:rPr>
                <w:rFonts w:ascii="Times New Roman" w:eastAsia="Times New Roman" w:hAnsi="Times New Roman"/>
                <w:color w:val="000000"/>
                <w:w w:val="97"/>
                <w:sz w:val="16"/>
                <w:lang w:val="ru-RU"/>
              </w:rPr>
              <w:t xml:space="preserve">сравнивают их с фазами перехода с попеременного </w:t>
            </w:r>
            <w:proofErr w:type="spellStart"/>
            <w:r w:rsidRPr="00BB6FE2">
              <w:rPr>
                <w:rFonts w:ascii="Times New Roman" w:eastAsia="Times New Roman" w:hAnsi="Times New Roman"/>
                <w:color w:val="000000"/>
                <w:w w:val="97"/>
                <w:sz w:val="16"/>
                <w:lang w:val="ru-RU"/>
              </w:rPr>
              <w:t>двухшажного</w:t>
            </w:r>
            <w:proofErr w:type="spellEnd"/>
            <w:r w:rsidRPr="00BB6FE2">
              <w:rPr>
                <w:rFonts w:ascii="Times New Roman" w:eastAsia="Times New Roman" w:hAnsi="Times New Roman"/>
                <w:color w:val="000000"/>
                <w:w w:val="97"/>
                <w:sz w:val="16"/>
                <w:lang w:val="ru-RU"/>
              </w:rPr>
              <w:t xml:space="preserve"> хода на одновременный одношажный ход, определяют особенности в движениях и </w:t>
            </w:r>
            <w:r w:rsidRPr="00BB6FE2">
              <w:rPr>
                <w:lang w:val="ru-RU"/>
              </w:rPr>
              <w:br/>
            </w:r>
            <w:r w:rsidRPr="00BB6FE2">
              <w:rPr>
                <w:rFonts w:ascii="Times New Roman" w:eastAsia="Times New Roman" w:hAnsi="Times New Roman"/>
                <w:color w:val="000000"/>
                <w:w w:val="97"/>
                <w:sz w:val="16"/>
                <w:lang w:val="ru-RU"/>
              </w:rPr>
              <w:t>технические трудности в их выполнении;;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3.22.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45" w:lineRule="auto"/>
              <w:ind w:left="72" w:right="288"/>
              <w:rPr>
                <w:lang w:val="ru-RU"/>
              </w:rPr>
            </w:pPr>
            <w:r w:rsidRPr="00BB6FE2">
              <w:rPr>
                <w:rFonts w:ascii="Times New Roman" w:eastAsia="Times New Roman" w:hAnsi="Times New Roman"/>
                <w:i/>
                <w:color w:val="000000"/>
                <w:w w:val="97"/>
                <w:sz w:val="16"/>
                <w:lang w:val="ru-RU"/>
              </w:rPr>
              <w:t xml:space="preserve">Модуль «Спортивные игры. Баскетбол». </w:t>
            </w:r>
            <w:r w:rsidRPr="00BB6FE2">
              <w:rPr>
                <w:rFonts w:ascii="Times New Roman" w:eastAsia="Times New Roman" w:hAnsi="Times New Roman"/>
                <w:b/>
                <w:color w:val="000000"/>
                <w:w w:val="97"/>
                <w:sz w:val="16"/>
                <w:lang w:val="ru-RU"/>
              </w:rPr>
              <w:t>Ловля мяча после отскока от пола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2" w:lineRule="auto"/>
              <w:ind w:left="68" w:right="144"/>
              <w:rPr>
                <w:lang w:val="ru-RU"/>
              </w:rPr>
            </w:pPr>
            <w:r w:rsidRPr="00BB6FE2">
              <w:rPr>
                <w:rFonts w:ascii="Times New Roman" w:eastAsia="Times New Roman" w:hAnsi="Times New Roman"/>
                <w:color w:val="000000"/>
                <w:w w:val="97"/>
                <w:sz w:val="16"/>
                <w:lang w:val="ru-RU"/>
              </w:rPr>
              <w:t xml:space="preserve">составляют план самостоятельного обучения технике ловли мяча после отскока от пола и разучивают её (обучение в парах).; </w:t>
            </w:r>
            <w:r w:rsidRPr="00BB6FE2">
              <w:rPr>
                <w:lang w:val="ru-RU"/>
              </w:rPr>
              <w:br/>
            </w:r>
            <w:r w:rsidRPr="00BB6FE2">
              <w:rPr>
                <w:rFonts w:ascii="Times New Roman" w:eastAsia="Times New Roman" w:hAnsi="Times New Roman"/>
                <w:color w:val="000000"/>
                <w:w w:val="97"/>
                <w:sz w:val="16"/>
                <w:lang w:val="ru-RU"/>
              </w:rPr>
              <w:t>совершенствуют технику ведения мяча в разных направлениях и с разной скоростью передвижения;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3.23.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72"/>
              <w:rPr>
                <w:lang w:val="ru-RU"/>
              </w:rPr>
            </w:pPr>
            <w:r w:rsidRPr="00BB6FE2">
              <w:rPr>
                <w:rFonts w:ascii="Times New Roman" w:eastAsia="Times New Roman" w:hAnsi="Times New Roman"/>
                <w:i/>
                <w:color w:val="000000"/>
                <w:w w:val="97"/>
                <w:sz w:val="16"/>
                <w:lang w:val="ru-RU"/>
              </w:rPr>
              <w:t xml:space="preserve">Модуль «Спортивные игры. Баскетбол». </w:t>
            </w:r>
            <w:r w:rsidRPr="00BB6FE2">
              <w:rPr>
                <w:rFonts w:ascii="Times New Roman" w:eastAsia="Times New Roman" w:hAnsi="Times New Roman"/>
                <w:b/>
                <w:color w:val="000000"/>
                <w:w w:val="97"/>
                <w:sz w:val="16"/>
                <w:lang w:val="ru-RU"/>
              </w:rPr>
              <w:t xml:space="preserve">Знакомство с </w:t>
            </w:r>
            <w:r w:rsidRPr="00BB6FE2">
              <w:rPr>
                <w:lang w:val="ru-RU"/>
              </w:rPr>
              <w:br/>
            </w:r>
            <w:r w:rsidRPr="00BB6FE2">
              <w:rPr>
                <w:rFonts w:ascii="Times New Roman" w:eastAsia="Times New Roman" w:hAnsi="Times New Roman"/>
                <w:b/>
                <w:color w:val="000000"/>
                <w:w w:val="97"/>
                <w:sz w:val="16"/>
                <w:lang w:val="ru-RU"/>
              </w:rPr>
              <w:t>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7" w:lineRule="auto"/>
              <w:ind w:left="68" w:right="288"/>
              <w:rPr>
                <w:lang w:val="ru-RU"/>
              </w:rPr>
            </w:pPr>
            <w:r w:rsidRPr="00BB6FE2">
              <w:rPr>
                <w:rFonts w:ascii="Times New Roman" w:eastAsia="Times New Roman" w:hAnsi="Times New Roman"/>
                <w:color w:val="000000"/>
                <w:w w:val="97"/>
                <w:sz w:val="16"/>
                <w:lang w:val="ru-RU"/>
              </w:rPr>
              <w:t>наблюдают и анализируют образец техники учителя, обсуждают её элементы, определяют трудности в их выполнении;;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5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3.24.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ight="432"/>
              <w:rPr>
                <w:lang w:val="ru-RU"/>
              </w:rPr>
            </w:pPr>
            <w:r w:rsidRPr="00BB6FE2">
              <w:rPr>
                <w:rFonts w:ascii="Times New Roman" w:eastAsia="Times New Roman" w:hAnsi="Times New Roman"/>
                <w:i/>
                <w:color w:val="000000"/>
                <w:w w:val="97"/>
                <w:sz w:val="16"/>
                <w:lang w:val="ru-RU"/>
              </w:rPr>
              <w:t xml:space="preserve">Модуль «Спортивные игры. Баскетбол». </w:t>
            </w:r>
            <w:r w:rsidRPr="00BB6FE2">
              <w:rPr>
                <w:rFonts w:ascii="Times New Roman" w:eastAsia="Times New Roman" w:hAnsi="Times New Roman"/>
                <w:b/>
                <w:color w:val="000000"/>
                <w:w w:val="97"/>
                <w:sz w:val="16"/>
                <w:lang w:val="ru-RU"/>
              </w:rPr>
              <w:t>Бросок мяча в корзину двумя руками снизу после ведения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 xml:space="preserve">описывают технику броска и составляют план </w:t>
            </w:r>
            <w:r w:rsidRPr="00BB6FE2">
              <w:rPr>
                <w:lang w:val="ru-RU"/>
              </w:rPr>
              <w:br/>
            </w:r>
            <w:r w:rsidRPr="00BB6FE2">
              <w:rPr>
                <w:rFonts w:ascii="Times New Roman" w:eastAsia="Times New Roman" w:hAnsi="Times New Roman"/>
                <w:color w:val="000000"/>
                <w:w w:val="97"/>
                <w:sz w:val="16"/>
                <w:lang w:val="ru-RU"/>
              </w:rPr>
              <w:t xml:space="preserve">самостоятельного освоения этой техники по фазам и в полной координации;; </w:t>
            </w:r>
            <w:r w:rsidRPr="00BB6FE2">
              <w:rPr>
                <w:lang w:val="ru-RU"/>
              </w:rPr>
              <w:br/>
            </w:r>
            <w:r w:rsidRPr="00BB6FE2">
              <w:rPr>
                <w:rFonts w:ascii="Times New Roman" w:eastAsia="Times New Roman" w:hAnsi="Times New Roman"/>
                <w:color w:val="000000"/>
                <w:w w:val="97"/>
                <w:sz w:val="16"/>
                <w:lang w:val="ru-RU"/>
              </w:rPr>
              <w:t xml:space="preserve">контролируют технику броска мяча в корзину двумя руками снизу после ведения другими учащимися, </w:t>
            </w:r>
            <w:r w:rsidRPr="00BB6FE2">
              <w:rPr>
                <w:lang w:val="ru-RU"/>
              </w:rPr>
              <w:br/>
            </w:r>
            <w:r w:rsidRPr="00BB6FE2">
              <w:rPr>
                <w:rFonts w:ascii="Times New Roman" w:eastAsia="Times New Roman" w:hAnsi="Times New Roman"/>
                <w:color w:val="000000"/>
                <w:w w:val="97"/>
                <w:sz w:val="16"/>
                <w:lang w:val="ru-RU"/>
              </w:rPr>
              <w:t>выявляют возможные ошибки 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4" w:right="640" w:bottom="682" w:left="666" w:header="720" w:footer="720" w:gutter="0"/>
          <w:cols w:space="720" w:equalWidth="0">
            <w:col w:w="1553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3.25.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72"/>
              <w:rPr>
                <w:lang w:val="ru-RU"/>
              </w:rPr>
            </w:pPr>
            <w:r w:rsidRPr="00BB6FE2">
              <w:rPr>
                <w:rFonts w:ascii="Times New Roman" w:eastAsia="Times New Roman" w:hAnsi="Times New Roman"/>
                <w:i/>
                <w:color w:val="000000"/>
                <w:w w:val="97"/>
                <w:sz w:val="16"/>
                <w:lang w:val="ru-RU"/>
              </w:rPr>
              <w:t xml:space="preserve">Модуль «Спортивные игры. Баскетбол». </w:t>
            </w:r>
            <w:r w:rsidRPr="00BB6FE2">
              <w:rPr>
                <w:rFonts w:ascii="Times New Roman" w:eastAsia="Times New Roman" w:hAnsi="Times New Roman"/>
                <w:b/>
                <w:color w:val="000000"/>
                <w:w w:val="97"/>
                <w:sz w:val="16"/>
                <w:lang w:val="ru-RU"/>
              </w:rPr>
              <w:t xml:space="preserve">Знакомство с </w:t>
            </w:r>
            <w:r w:rsidRPr="00BB6FE2">
              <w:rPr>
                <w:lang w:val="ru-RU"/>
              </w:rPr>
              <w:br/>
            </w:r>
            <w:r w:rsidRPr="00BB6FE2">
              <w:rPr>
                <w:rFonts w:ascii="Times New Roman" w:eastAsia="Times New Roman" w:hAnsi="Times New Roman"/>
                <w:b/>
                <w:color w:val="000000"/>
                <w:w w:val="97"/>
                <w:sz w:val="16"/>
                <w:lang w:val="ru-RU"/>
              </w:rPr>
              <w:t>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7" w:lineRule="auto"/>
              <w:ind w:left="68" w:right="144"/>
              <w:rPr>
                <w:lang w:val="ru-RU"/>
              </w:rPr>
            </w:pPr>
            <w:r w:rsidRPr="00BB6FE2">
              <w:rPr>
                <w:rFonts w:ascii="Times New Roman" w:eastAsia="Times New Roman" w:hAnsi="Times New Roman"/>
                <w:color w:val="000000"/>
                <w:w w:val="97"/>
                <w:sz w:val="16"/>
                <w:lang w:val="ru-RU"/>
              </w:rPr>
              <w:t>наблюдают и анализируют образец техники учителя, обсуждают её элементы и фазы, определяют трудности в их выполнении, делают выводы;;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5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3.26.</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ight="432"/>
              <w:rPr>
                <w:lang w:val="ru-RU"/>
              </w:rPr>
            </w:pPr>
            <w:r w:rsidRPr="00BB6FE2">
              <w:rPr>
                <w:rFonts w:ascii="Times New Roman" w:eastAsia="Times New Roman" w:hAnsi="Times New Roman"/>
                <w:i/>
                <w:color w:val="000000"/>
                <w:w w:val="97"/>
                <w:sz w:val="16"/>
                <w:lang w:val="ru-RU"/>
              </w:rPr>
              <w:t xml:space="preserve">Модуль «Спортивные игры. Баскетбол». </w:t>
            </w:r>
            <w:r w:rsidRPr="00BB6FE2">
              <w:rPr>
                <w:rFonts w:ascii="Times New Roman" w:eastAsia="Times New Roman" w:hAnsi="Times New Roman"/>
                <w:b/>
                <w:color w:val="000000"/>
                <w:w w:val="97"/>
                <w:sz w:val="16"/>
                <w:lang w:val="ru-RU"/>
              </w:rPr>
              <w:t>Бросок мяча в корзину двумя руками от груди после ведения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7" w:lineRule="auto"/>
              <w:ind w:left="68"/>
              <w:rPr>
                <w:lang w:val="ru-RU"/>
              </w:rPr>
            </w:pPr>
            <w:r w:rsidRPr="00BB6FE2">
              <w:rPr>
                <w:rFonts w:ascii="Times New Roman" w:eastAsia="Times New Roman" w:hAnsi="Times New Roman"/>
                <w:color w:val="000000"/>
                <w:w w:val="97"/>
                <w:sz w:val="16"/>
                <w:lang w:val="ru-RU"/>
              </w:rPr>
              <w:t xml:space="preserve">закрепляют и совершенствуют бросок мяча двумя </w:t>
            </w:r>
            <w:r w:rsidRPr="00BB6FE2">
              <w:rPr>
                <w:lang w:val="ru-RU"/>
              </w:rPr>
              <w:br/>
            </w:r>
            <w:r w:rsidRPr="00BB6FE2">
              <w:rPr>
                <w:rFonts w:ascii="Times New Roman" w:eastAsia="Times New Roman" w:hAnsi="Times New Roman"/>
                <w:color w:val="000000"/>
                <w:w w:val="97"/>
                <w:sz w:val="16"/>
                <w:lang w:val="ru-RU"/>
              </w:rPr>
              <w:t xml:space="preserve">руками от груди, изменяя расстояние и угол броска по отношению к корзине;; </w:t>
            </w:r>
            <w:r w:rsidRPr="00BB6FE2">
              <w:rPr>
                <w:lang w:val="ru-RU"/>
              </w:rPr>
              <w:br/>
            </w:r>
            <w:r w:rsidRPr="00BB6FE2">
              <w:rPr>
                <w:rFonts w:ascii="Times New Roman" w:eastAsia="Times New Roman" w:hAnsi="Times New Roman"/>
                <w:color w:val="000000"/>
                <w:w w:val="97"/>
                <w:sz w:val="16"/>
                <w:lang w:val="ru-RU"/>
              </w:rPr>
              <w:t xml:space="preserve">рассматривают, обсуждают и анализируют образец техники броска мяча в корзину двумя руками от груди после ведения, определяют фазы движения и </w:t>
            </w:r>
            <w:r w:rsidRPr="00BB6FE2">
              <w:rPr>
                <w:lang w:val="ru-RU"/>
              </w:rPr>
              <w:br/>
            </w:r>
            <w:r w:rsidRPr="00BB6FE2">
              <w:rPr>
                <w:rFonts w:ascii="Times New Roman" w:eastAsia="Times New Roman" w:hAnsi="Times New Roman"/>
                <w:color w:val="000000"/>
                <w:w w:val="97"/>
                <w:sz w:val="16"/>
                <w:lang w:val="ru-RU"/>
              </w:rPr>
              <w:t xml:space="preserve">особенности их технического выполнения, проводят сравнения с техникой броска мяча в корзину двумя руками от груди с места и снизу после ведения, </w:t>
            </w:r>
            <w:r w:rsidRPr="00BB6FE2">
              <w:rPr>
                <w:lang w:val="ru-RU"/>
              </w:rPr>
              <w:br/>
            </w:r>
            <w:r w:rsidRPr="00BB6FE2">
              <w:rPr>
                <w:rFonts w:ascii="Times New Roman" w:eastAsia="Times New Roman" w:hAnsi="Times New Roman"/>
                <w:color w:val="000000"/>
                <w:w w:val="97"/>
                <w:sz w:val="16"/>
                <w:lang w:val="ru-RU"/>
              </w:rPr>
              <w:t xml:space="preserve">определяют различия в технике выполнения, делают выводы;; </w:t>
            </w:r>
            <w:r w:rsidRPr="00BB6FE2">
              <w:rPr>
                <w:lang w:val="ru-RU"/>
              </w:rPr>
              <w:br/>
            </w:r>
            <w:r w:rsidRPr="00BB6FE2">
              <w:rPr>
                <w:rFonts w:ascii="Times New Roman" w:eastAsia="Times New Roman" w:hAnsi="Times New Roman"/>
                <w:color w:val="000000"/>
                <w:w w:val="97"/>
                <w:sz w:val="16"/>
                <w:lang w:val="ru-RU"/>
              </w:rPr>
              <w:t xml:space="preserve">планируют задачи для самостоятельного освоения </w:t>
            </w:r>
            <w:r w:rsidRPr="00BB6FE2">
              <w:rPr>
                <w:lang w:val="ru-RU"/>
              </w:rPr>
              <w:br/>
            </w:r>
            <w:r w:rsidRPr="00BB6FE2">
              <w:rPr>
                <w:rFonts w:ascii="Times New Roman" w:eastAsia="Times New Roman" w:hAnsi="Times New Roman"/>
                <w:color w:val="000000"/>
                <w:w w:val="97"/>
                <w:sz w:val="16"/>
                <w:lang w:val="ru-RU"/>
              </w:rPr>
              <w:t xml:space="preserve">техники броска мяча в корзину, разучивают подводящие упражнения, технику броска по фазам и в полной </w:t>
            </w:r>
            <w:r w:rsidRPr="00BB6FE2">
              <w:rPr>
                <w:lang w:val="ru-RU"/>
              </w:rPr>
              <w:br/>
            </w:r>
            <w:r w:rsidRPr="00BB6FE2">
              <w:rPr>
                <w:rFonts w:ascii="Times New Roman" w:eastAsia="Times New Roman" w:hAnsi="Times New Roman"/>
                <w:color w:val="000000"/>
                <w:w w:val="97"/>
                <w:sz w:val="16"/>
                <w:lang w:val="ru-RU"/>
              </w:rPr>
              <w:t xml:space="preserve">координации;; </w:t>
            </w:r>
            <w:r w:rsidRPr="00BB6FE2">
              <w:rPr>
                <w:lang w:val="ru-RU"/>
              </w:rPr>
              <w:br/>
            </w:r>
            <w:r w:rsidRPr="00BB6FE2">
              <w:rPr>
                <w:rFonts w:ascii="Times New Roman" w:eastAsia="Times New Roman" w:hAnsi="Times New Roman"/>
                <w:color w:val="000000"/>
                <w:w w:val="97"/>
                <w:sz w:val="16"/>
                <w:lang w:val="ru-RU"/>
              </w:rPr>
              <w:t xml:space="preserve">контролируют технику броска мяча в корзину двумя руками от груди после ведения другими учащимися, выявляют возможные ошибки и предлагают способы их устранения (работа в парах);; </w:t>
            </w:r>
            <w:r w:rsidRPr="00BB6FE2">
              <w:rPr>
                <w:lang w:val="ru-RU"/>
              </w:rPr>
              <w:br/>
            </w:r>
            <w:r w:rsidRPr="00BB6FE2">
              <w:rPr>
                <w:rFonts w:ascii="Times New Roman" w:eastAsia="Times New Roman" w:hAnsi="Times New Roman"/>
                <w:color w:val="000000"/>
                <w:w w:val="97"/>
                <w:sz w:val="16"/>
                <w:lang w:val="ru-RU"/>
              </w:rPr>
              <w:t xml:space="preserve">совершенствуют игровые действия в нападении и </w:t>
            </w:r>
            <w:r w:rsidRPr="00BB6FE2">
              <w:rPr>
                <w:lang w:val="ru-RU"/>
              </w:rPr>
              <w:br/>
            </w:r>
            <w:r w:rsidRPr="00BB6FE2">
              <w:rPr>
                <w:rFonts w:ascii="Times New Roman" w:eastAsia="Times New Roman" w:hAnsi="Times New Roman"/>
                <w:color w:val="000000"/>
                <w:w w:val="97"/>
                <w:sz w:val="16"/>
                <w:lang w:val="ru-RU"/>
              </w:rPr>
              <w:t xml:space="preserve">защите, играют по правилам с использованием </w:t>
            </w:r>
            <w:r w:rsidRPr="00BB6FE2">
              <w:rPr>
                <w:lang w:val="ru-RU"/>
              </w:rPr>
              <w:br/>
            </w:r>
            <w:r w:rsidRPr="00BB6FE2">
              <w:rPr>
                <w:rFonts w:ascii="Times New Roman" w:eastAsia="Times New Roman" w:hAnsi="Times New Roman"/>
                <w:color w:val="000000"/>
                <w:w w:val="97"/>
                <w:sz w:val="16"/>
                <w:lang w:val="ru-RU"/>
              </w:rPr>
              <w:t xml:space="preserve">разученных технических действий (обучение в </w:t>
            </w:r>
            <w:r w:rsidRPr="00BB6FE2">
              <w:rPr>
                <w:lang w:val="ru-RU"/>
              </w:rPr>
              <w:br/>
            </w:r>
            <w:r w:rsidRPr="00BB6FE2">
              <w:rPr>
                <w:rFonts w:ascii="Times New Roman" w:eastAsia="Times New Roman" w:hAnsi="Times New Roman"/>
                <w:color w:val="000000"/>
                <w:w w:val="97"/>
                <w:sz w:val="16"/>
                <w:lang w:val="ru-RU"/>
              </w:rPr>
              <w:t>командах);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3.27.</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45" w:lineRule="auto"/>
              <w:ind w:left="72" w:right="432"/>
              <w:rPr>
                <w:lang w:val="ru-RU"/>
              </w:rPr>
            </w:pPr>
            <w:r w:rsidRPr="00BB6FE2">
              <w:rPr>
                <w:rFonts w:ascii="Times New Roman" w:eastAsia="Times New Roman" w:hAnsi="Times New Roman"/>
                <w:i/>
                <w:color w:val="000000"/>
                <w:w w:val="97"/>
                <w:sz w:val="16"/>
                <w:lang w:val="ru-RU"/>
              </w:rPr>
              <w:t xml:space="preserve">Модуль «Спортивные игры. Волейбол». </w:t>
            </w:r>
            <w:r w:rsidRPr="00BB6FE2">
              <w:rPr>
                <w:rFonts w:ascii="Times New Roman" w:eastAsia="Times New Roman" w:hAnsi="Times New Roman"/>
                <w:b/>
                <w:color w:val="000000"/>
                <w:w w:val="97"/>
                <w:sz w:val="16"/>
                <w:lang w:val="ru-RU"/>
              </w:rPr>
              <w:t>Верхняя прямая подача мяча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4" w:lineRule="auto"/>
              <w:ind w:left="68"/>
              <w:rPr>
                <w:lang w:val="ru-RU"/>
              </w:rPr>
            </w:pPr>
            <w:r w:rsidRPr="00BB6FE2">
              <w:rPr>
                <w:rFonts w:ascii="Times New Roman" w:eastAsia="Times New Roman" w:hAnsi="Times New Roman"/>
                <w:color w:val="000000"/>
                <w:w w:val="97"/>
                <w:sz w:val="16"/>
                <w:lang w:val="ru-RU"/>
              </w:rPr>
              <w:t xml:space="preserve">планируют задачи для самостоятельного освоения </w:t>
            </w:r>
            <w:r w:rsidRPr="00BB6FE2">
              <w:rPr>
                <w:lang w:val="ru-RU"/>
              </w:rPr>
              <w:br/>
            </w:r>
            <w:r w:rsidRPr="00BB6FE2">
              <w:rPr>
                <w:rFonts w:ascii="Times New Roman" w:eastAsia="Times New Roman" w:hAnsi="Times New Roman"/>
                <w:color w:val="000000"/>
                <w:w w:val="97"/>
                <w:sz w:val="16"/>
                <w:lang w:val="ru-RU"/>
              </w:rPr>
              <w:t xml:space="preserve">техники верхней прямой подачи мяча, разучивают </w:t>
            </w:r>
            <w:r w:rsidRPr="00BB6FE2">
              <w:rPr>
                <w:lang w:val="ru-RU"/>
              </w:rPr>
              <w:br/>
            </w:r>
            <w:r w:rsidRPr="00BB6FE2">
              <w:rPr>
                <w:rFonts w:ascii="Times New Roman" w:eastAsia="Times New Roman" w:hAnsi="Times New Roman"/>
                <w:color w:val="000000"/>
                <w:w w:val="97"/>
                <w:sz w:val="16"/>
                <w:lang w:val="ru-RU"/>
              </w:rPr>
              <w:t xml:space="preserve">подводящие упражнения, технику броска по фазам и в полной координации;; </w:t>
            </w:r>
            <w:r w:rsidRPr="00BB6FE2">
              <w:rPr>
                <w:lang w:val="ru-RU"/>
              </w:rPr>
              <w:br/>
            </w:r>
            <w:r w:rsidRPr="00BB6FE2">
              <w:rPr>
                <w:rFonts w:ascii="Times New Roman" w:eastAsia="Times New Roman" w:hAnsi="Times New Roman"/>
                <w:color w:val="000000"/>
                <w:w w:val="97"/>
                <w:sz w:val="16"/>
                <w:lang w:val="ru-RU"/>
              </w:rPr>
              <w:t>контролируют технику выполнения верхней прямой подачи мяча другими учащимися, выявляют возможные ошибки 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3.28.</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72"/>
              <w:rPr>
                <w:lang w:val="ru-RU"/>
              </w:rPr>
            </w:pPr>
            <w:r w:rsidRPr="00BB6FE2">
              <w:rPr>
                <w:rFonts w:ascii="Times New Roman" w:eastAsia="Times New Roman" w:hAnsi="Times New Roman"/>
                <w:i/>
                <w:color w:val="000000"/>
                <w:w w:val="97"/>
                <w:sz w:val="16"/>
                <w:lang w:val="ru-RU"/>
              </w:rPr>
              <w:t xml:space="preserve">Модуль «Спортивные игры. Волейбол». </w:t>
            </w:r>
            <w:r w:rsidRPr="00BB6FE2">
              <w:rPr>
                <w:rFonts w:ascii="Times New Roman" w:eastAsia="Times New Roman" w:hAnsi="Times New Roman"/>
                <w:b/>
                <w:color w:val="000000"/>
                <w:w w:val="97"/>
                <w:sz w:val="16"/>
                <w:lang w:val="ru-RU"/>
              </w:rPr>
              <w:t xml:space="preserve">Знакомство с </w:t>
            </w:r>
            <w:r w:rsidRPr="00BB6FE2">
              <w:rPr>
                <w:lang w:val="ru-RU"/>
              </w:rPr>
              <w:br/>
            </w:r>
            <w:r w:rsidRPr="00BB6FE2">
              <w:rPr>
                <w:rFonts w:ascii="Times New Roman" w:eastAsia="Times New Roman" w:hAnsi="Times New Roman"/>
                <w:b/>
                <w:color w:val="000000"/>
                <w:w w:val="97"/>
                <w:sz w:val="16"/>
                <w:lang w:val="ru-RU"/>
              </w:rPr>
              <w:t>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0" w:lineRule="auto"/>
              <w:ind w:left="68"/>
              <w:rPr>
                <w:lang w:val="ru-RU"/>
              </w:rPr>
            </w:pPr>
            <w:r w:rsidRPr="00BB6FE2">
              <w:rPr>
                <w:rFonts w:ascii="Times New Roman" w:eastAsia="Times New Roman" w:hAnsi="Times New Roman"/>
                <w:color w:val="000000"/>
                <w:w w:val="97"/>
                <w:sz w:val="16"/>
                <w:lang w:val="ru-RU"/>
              </w:rPr>
              <w:t>рассматривают, обсуждают и анализируют образец техники верхней прямой подачи мяча, определяют фазы движения и особенности их технического выполнения, делают выводы;;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4" w:right="640" w:bottom="1402" w:left="666" w:header="720" w:footer="720" w:gutter="0"/>
          <w:cols w:space="720" w:equalWidth="0">
            <w:col w:w="1553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430"/>
        <w:gridCol w:w="530"/>
        <w:gridCol w:w="1104"/>
        <w:gridCol w:w="1140"/>
        <w:gridCol w:w="806"/>
        <w:gridCol w:w="3938"/>
        <w:gridCol w:w="1080"/>
        <w:gridCol w:w="2006"/>
      </w:tblGrid>
      <w:tr w:rsidR="003C6800">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3.29.</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Pr>
                <w:lang w:val="ru-RU"/>
              </w:rPr>
            </w:pPr>
            <w:r w:rsidRPr="00BB6FE2">
              <w:rPr>
                <w:rFonts w:ascii="Times New Roman" w:eastAsia="Times New Roman" w:hAnsi="Times New Roman"/>
                <w:i/>
                <w:color w:val="000000"/>
                <w:w w:val="97"/>
                <w:sz w:val="16"/>
                <w:lang w:val="ru-RU"/>
              </w:rPr>
              <w:t xml:space="preserve">Модуль «Спортивные игры. Волейбол». </w:t>
            </w:r>
            <w:r w:rsidRPr="00BB6FE2">
              <w:rPr>
                <w:rFonts w:ascii="Times New Roman" w:eastAsia="Times New Roman" w:hAnsi="Times New Roman"/>
                <w:b/>
                <w:color w:val="000000"/>
                <w:w w:val="97"/>
                <w:sz w:val="16"/>
                <w:lang w:val="ru-RU"/>
              </w:rPr>
              <w:t>Перевод мяча через сетку, способом неожиданной (скрытой) передачи за голову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ight="288"/>
              <w:rPr>
                <w:lang w:val="ru-RU"/>
              </w:rPr>
            </w:pPr>
            <w:r w:rsidRPr="00BB6FE2">
              <w:rPr>
                <w:rFonts w:ascii="Times New Roman" w:eastAsia="Times New Roman" w:hAnsi="Times New Roman"/>
                <w:color w:val="000000"/>
                <w:w w:val="97"/>
                <w:sz w:val="16"/>
                <w:lang w:val="ru-RU"/>
              </w:rPr>
              <w:t xml:space="preserve">рассматривают, обсуждают и анализируют образец техники передачи мяча через сетку за голову, </w:t>
            </w:r>
            <w:r w:rsidRPr="00BB6FE2">
              <w:rPr>
                <w:lang w:val="ru-RU"/>
              </w:rPr>
              <w:br/>
            </w:r>
            <w:r w:rsidRPr="00BB6FE2">
              <w:rPr>
                <w:rFonts w:ascii="Times New Roman" w:eastAsia="Times New Roman" w:hAnsi="Times New Roman"/>
                <w:color w:val="000000"/>
                <w:w w:val="97"/>
                <w:sz w:val="16"/>
                <w:lang w:val="ru-RU"/>
              </w:rPr>
              <w:t xml:space="preserve">определяют её основные элементы, особенности технического выполнения, делают выводы;; </w:t>
            </w:r>
            <w:r w:rsidRPr="00BB6FE2">
              <w:rPr>
                <w:lang w:val="ru-RU"/>
              </w:rPr>
              <w:br/>
            </w:r>
            <w:r w:rsidRPr="00BB6FE2">
              <w:rPr>
                <w:rFonts w:ascii="Times New Roman" w:eastAsia="Times New Roman" w:hAnsi="Times New Roman"/>
                <w:color w:val="000000"/>
                <w:w w:val="97"/>
                <w:sz w:val="16"/>
                <w:lang w:val="ru-RU"/>
              </w:rPr>
              <w:t xml:space="preserve">разучивают технику передачи мяча за голову стоя на месте и с поворотом на 180° (обучение в парах);; разучивают технику перевода мяча через сетку </w:t>
            </w:r>
            <w:r w:rsidRPr="00BB6FE2">
              <w:rPr>
                <w:lang w:val="ru-RU"/>
              </w:rPr>
              <w:br/>
            </w:r>
            <w:r w:rsidRPr="00BB6FE2">
              <w:rPr>
                <w:rFonts w:ascii="Times New Roman" w:eastAsia="Times New Roman" w:hAnsi="Times New Roman"/>
                <w:color w:val="000000"/>
                <w:w w:val="97"/>
                <w:sz w:val="16"/>
                <w:lang w:val="ru-RU"/>
              </w:rPr>
              <w:t xml:space="preserve">способом передачи за голову стоя на месте и с </w:t>
            </w:r>
            <w:r w:rsidRPr="00BB6FE2">
              <w:rPr>
                <w:lang w:val="ru-RU"/>
              </w:rPr>
              <w:br/>
            </w:r>
            <w:r w:rsidRPr="00BB6FE2">
              <w:rPr>
                <w:rFonts w:ascii="Times New Roman" w:eastAsia="Times New Roman" w:hAnsi="Times New Roman"/>
                <w:color w:val="000000"/>
                <w:w w:val="97"/>
                <w:sz w:val="16"/>
                <w:lang w:val="ru-RU"/>
              </w:rPr>
              <w:t xml:space="preserve">поворотом на 180° (обучение в парах);; </w:t>
            </w:r>
            <w:r w:rsidRPr="00BB6FE2">
              <w:rPr>
                <w:lang w:val="ru-RU"/>
              </w:rPr>
              <w:br/>
            </w:r>
            <w:r w:rsidRPr="00BB6FE2">
              <w:rPr>
                <w:rFonts w:ascii="Times New Roman" w:eastAsia="Times New Roman" w:hAnsi="Times New Roman"/>
                <w:color w:val="000000"/>
                <w:w w:val="97"/>
                <w:sz w:val="16"/>
                <w:lang w:val="ru-RU"/>
              </w:rPr>
              <w:t xml:space="preserve">совершенствуют игровые действия в нападении и защите, играют по правилам с использованием </w:t>
            </w:r>
            <w:r w:rsidRPr="00BB6FE2">
              <w:rPr>
                <w:lang w:val="ru-RU"/>
              </w:rPr>
              <w:br/>
            </w:r>
            <w:r w:rsidRPr="00BB6FE2">
              <w:rPr>
                <w:rFonts w:ascii="Times New Roman" w:eastAsia="Times New Roman" w:hAnsi="Times New Roman"/>
                <w:color w:val="000000"/>
                <w:w w:val="97"/>
                <w:sz w:val="16"/>
                <w:lang w:val="ru-RU"/>
              </w:rPr>
              <w:t xml:space="preserve">разученных технических действий (обучение в </w:t>
            </w:r>
            <w:r w:rsidRPr="00BB6FE2">
              <w:rPr>
                <w:lang w:val="ru-RU"/>
              </w:rPr>
              <w:br/>
            </w:r>
            <w:r w:rsidRPr="00BB6FE2">
              <w:rPr>
                <w:rFonts w:ascii="Times New Roman" w:eastAsia="Times New Roman" w:hAnsi="Times New Roman"/>
                <w:color w:val="000000"/>
                <w:w w:val="97"/>
                <w:sz w:val="16"/>
                <w:lang w:val="ru-RU"/>
              </w:rPr>
              <w:t>командах);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jc w:val="center"/>
            </w:pPr>
            <w:r>
              <w:rPr>
                <w:rFonts w:ascii="Times New Roman" w:eastAsia="Times New Roman" w:hAnsi="Times New Roman"/>
                <w:color w:val="000000"/>
                <w:w w:val="97"/>
                <w:sz w:val="16"/>
              </w:rPr>
              <w:t>3.30.</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45" w:lineRule="auto"/>
              <w:ind w:left="72" w:right="288"/>
              <w:rPr>
                <w:lang w:val="ru-RU"/>
              </w:rPr>
            </w:pPr>
            <w:r w:rsidRPr="00BB6FE2">
              <w:rPr>
                <w:rFonts w:ascii="Times New Roman" w:eastAsia="Times New Roman" w:hAnsi="Times New Roman"/>
                <w:i/>
                <w:color w:val="000000"/>
                <w:w w:val="97"/>
                <w:sz w:val="16"/>
                <w:lang w:val="ru-RU"/>
              </w:rPr>
              <w:t xml:space="preserve">Модуль «Спортивные игры. Футбол». </w:t>
            </w:r>
            <w:r w:rsidRPr="00BB6FE2">
              <w:rPr>
                <w:rFonts w:ascii="Times New Roman" w:eastAsia="Times New Roman" w:hAnsi="Times New Roman"/>
                <w:b/>
                <w:color w:val="000000"/>
                <w:w w:val="97"/>
                <w:sz w:val="16"/>
                <w:lang w:val="ru-RU"/>
              </w:rPr>
              <w:t>Средние и длинные передачи футбольного мяча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54" w:lineRule="auto"/>
              <w:ind w:left="68" w:right="144"/>
              <w:rPr>
                <w:lang w:val="ru-RU"/>
              </w:rPr>
            </w:pPr>
            <w:r w:rsidRPr="00BB6FE2">
              <w:rPr>
                <w:rFonts w:ascii="Times New Roman" w:eastAsia="Times New Roman" w:hAnsi="Times New Roman"/>
                <w:color w:val="000000"/>
                <w:w w:val="97"/>
                <w:sz w:val="16"/>
                <w:lang w:val="ru-RU"/>
              </w:rPr>
              <w:t xml:space="preserve">рассматривают, обсуждают и анализируют образец техники средних и длинных передач мяча, сравнивают между собой и с техникой коротких передач, </w:t>
            </w:r>
            <w:r w:rsidRPr="00BB6FE2">
              <w:rPr>
                <w:lang w:val="ru-RU"/>
              </w:rPr>
              <w:br/>
            </w:r>
            <w:r w:rsidRPr="00BB6FE2">
              <w:rPr>
                <w:rFonts w:ascii="Times New Roman" w:eastAsia="Times New Roman" w:hAnsi="Times New Roman"/>
                <w:color w:val="000000"/>
                <w:w w:val="97"/>
                <w:sz w:val="16"/>
                <w:lang w:val="ru-RU"/>
              </w:rPr>
              <w:t xml:space="preserve">определяют отличительные признаки, делают выводы по планированию задач для самостоятельного </w:t>
            </w:r>
            <w:r w:rsidRPr="00BB6FE2">
              <w:rPr>
                <w:lang w:val="ru-RU"/>
              </w:rPr>
              <w:br/>
            </w:r>
            <w:r w:rsidRPr="00BB6FE2">
              <w:rPr>
                <w:rFonts w:ascii="Times New Roman" w:eastAsia="Times New Roman" w:hAnsi="Times New Roman"/>
                <w:color w:val="000000"/>
                <w:w w:val="97"/>
                <w:sz w:val="16"/>
                <w:lang w:val="ru-RU"/>
              </w:rPr>
              <w:t xml:space="preserve">обучения;; </w:t>
            </w:r>
            <w:r w:rsidRPr="00BB6FE2">
              <w:rPr>
                <w:lang w:val="ru-RU"/>
              </w:rPr>
              <w:br/>
            </w:r>
            <w:r w:rsidRPr="00BB6FE2">
              <w:rPr>
                <w:rFonts w:ascii="Times New Roman" w:eastAsia="Times New Roman" w:hAnsi="Times New Roman"/>
                <w:color w:val="000000"/>
                <w:w w:val="97"/>
                <w:sz w:val="16"/>
                <w:lang w:val="ru-RU"/>
              </w:rPr>
              <w:t xml:space="preserve">разучивают технику длинных и коротких передач </w:t>
            </w:r>
            <w:proofErr w:type="spellStart"/>
            <w:r w:rsidRPr="00BB6FE2">
              <w:rPr>
                <w:rFonts w:ascii="Times New Roman" w:eastAsia="Times New Roman" w:hAnsi="Times New Roman"/>
                <w:color w:val="000000"/>
                <w:w w:val="97"/>
                <w:sz w:val="16"/>
                <w:lang w:val="ru-RU"/>
              </w:rPr>
              <w:t>по«прямой</w:t>
            </w:r>
            <w:proofErr w:type="spellEnd"/>
            <w:r w:rsidRPr="00BB6FE2">
              <w:rPr>
                <w:rFonts w:ascii="Times New Roman" w:eastAsia="Times New Roman" w:hAnsi="Times New Roman"/>
                <w:color w:val="000000"/>
                <w:w w:val="97"/>
                <w:sz w:val="16"/>
                <w:lang w:val="ru-RU"/>
              </w:rPr>
              <w:t>» и по «диагонали» (обучение в группах).; знакомятся со стандартными тактическими действиями игроков при выполнении углового удара;;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3.31.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45" w:lineRule="auto"/>
              <w:ind w:left="72" w:right="144"/>
              <w:rPr>
                <w:lang w:val="ru-RU"/>
              </w:rPr>
            </w:pPr>
            <w:r w:rsidRPr="00BB6FE2">
              <w:rPr>
                <w:rFonts w:ascii="Times New Roman" w:eastAsia="Times New Roman" w:hAnsi="Times New Roman"/>
                <w:i/>
                <w:color w:val="000000"/>
                <w:w w:val="97"/>
                <w:sz w:val="16"/>
                <w:lang w:val="ru-RU"/>
              </w:rPr>
              <w:t xml:space="preserve">Модуль «Спортивные игры. Футбол». </w:t>
            </w:r>
            <w:r w:rsidRPr="00BB6FE2">
              <w:rPr>
                <w:rFonts w:ascii="Times New Roman" w:eastAsia="Times New Roman" w:hAnsi="Times New Roman"/>
                <w:b/>
                <w:color w:val="000000"/>
                <w:w w:val="97"/>
                <w:sz w:val="16"/>
                <w:lang w:val="ru-RU"/>
              </w:rPr>
              <w:t>Тактические действия игры футбол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4" w:lineRule="auto"/>
              <w:ind w:left="68"/>
              <w:rPr>
                <w:lang w:val="ru-RU"/>
              </w:rPr>
            </w:pPr>
            <w:r w:rsidRPr="00BB6FE2">
              <w:rPr>
                <w:rFonts w:ascii="Times New Roman" w:eastAsia="Times New Roman" w:hAnsi="Times New Roman"/>
                <w:color w:val="000000"/>
                <w:w w:val="97"/>
                <w:sz w:val="16"/>
                <w:lang w:val="ru-RU"/>
              </w:rPr>
              <w:t xml:space="preserve">разучивают тактические действия в стандартных </w:t>
            </w:r>
            <w:r w:rsidRPr="00BB6FE2">
              <w:rPr>
                <w:lang w:val="ru-RU"/>
              </w:rPr>
              <w:br/>
            </w:r>
            <w:r w:rsidRPr="00BB6FE2">
              <w:rPr>
                <w:rFonts w:ascii="Times New Roman" w:eastAsia="Times New Roman" w:hAnsi="Times New Roman"/>
                <w:color w:val="000000"/>
                <w:w w:val="97"/>
                <w:sz w:val="16"/>
                <w:lang w:val="ru-RU"/>
              </w:rPr>
              <w:t xml:space="preserve">игровых ситуациях (обучение в командах);; </w:t>
            </w:r>
            <w:r w:rsidRPr="00BB6FE2">
              <w:rPr>
                <w:lang w:val="ru-RU"/>
              </w:rPr>
              <w:br/>
            </w:r>
            <w:r w:rsidRPr="00BB6FE2">
              <w:rPr>
                <w:rFonts w:ascii="Times New Roman" w:eastAsia="Times New Roman" w:hAnsi="Times New Roman"/>
                <w:color w:val="000000"/>
                <w:w w:val="97"/>
                <w:sz w:val="16"/>
                <w:lang w:val="ru-RU"/>
              </w:rPr>
              <w:t xml:space="preserve">знакомятся со стандартными тактическими действиями игроков при вбрасывании мяча из-за боковой линии;; разучивают тактические действия при вбрасывании мяча из-за боковой линии в стандартных игровых </w:t>
            </w:r>
            <w:r w:rsidRPr="00BB6FE2">
              <w:rPr>
                <w:lang w:val="ru-RU"/>
              </w:rPr>
              <w:br/>
            </w:r>
            <w:r w:rsidRPr="00BB6FE2">
              <w:rPr>
                <w:rFonts w:ascii="Times New Roman" w:eastAsia="Times New Roman" w:hAnsi="Times New Roman"/>
                <w:color w:val="000000"/>
                <w:w w:val="97"/>
                <w:sz w:val="16"/>
                <w:lang w:val="ru-RU"/>
              </w:rPr>
              <w:t xml:space="preserve">ситуациях (обучение в группах);; </w:t>
            </w:r>
            <w:r w:rsidRPr="00BB6FE2">
              <w:rPr>
                <w:lang w:val="ru-RU"/>
              </w:rPr>
              <w:br/>
            </w:r>
            <w:r w:rsidRPr="00BB6FE2">
              <w:rPr>
                <w:rFonts w:ascii="Times New Roman" w:eastAsia="Times New Roman" w:hAnsi="Times New Roman"/>
                <w:color w:val="000000"/>
                <w:w w:val="97"/>
                <w:sz w:val="16"/>
                <w:lang w:val="ru-RU"/>
              </w:rPr>
              <w:t>совершенствуют игровые и тактические действия в условиях игровой деятельности, играют по правилам с использованием разученных технических и тактических действий (обучение в командах);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348"/>
        </w:trPr>
        <w:tc>
          <w:tcPr>
            <w:tcW w:w="4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43</w:t>
            </w:r>
          </w:p>
        </w:tc>
        <w:tc>
          <w:tcPr>
            <w:tcW w:w="100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4. СПОРТ</w:t>
            </w:r>
          </w:p>
        </w:tc>
      </w:tr>
      <w:tr w:rsidR="003C6800">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jc w:val="center"/>
            </w:pPr>
            <w:r>
              <w:rPr>
                <w:rFonts w:ascii="Times New Roman" w:eastAsia="Times New Roman" w:hAnsi="Times New Roman"/>
                <w:color w:val="000000"/>
                <w:w w:val="97"/>
                <w:sz w:val="16"/>
              </w:rPr>
              <w:t>4.1.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0" w:lineRule="auto"/>
              <w:ind w:left="72" w:right="144"/>
              <w:rPr>
                <w:lang w:val="ru-RU"/>
              </w:rPr>
            </w:pPr>
            <w:r w:rsidRPr="00BB6FE2">
              <w:rPr>
                <w:rFonts w:ascii="Times New Roman" w:eastAsia="Times New Roman" w:hAnsi="Times New Roman"/>
                <w:b/>
                <w:color w:val="000000"/>
                <w:w w:val="97"/>
                <w:sz w:val="16"/>
                <w:lang w:val="ru-RU"/>
              </w:rPr>
              <w:t xml:space="preserve">Физическая подготовка: освоение содержания программы, демонстрация приростов в показателях физической </w:t>
            </w:r>
            <w:r w:rsidRPr="00BB6FE2">
              <w:rPr>
                <w:lang w:val="ru-RU"/>
              </w:rPr>
              <w:br/>
            </w:r>
            <w:r w:rsidRPr="00BB6FE2">
              <w:rPr>
                <w:rFonts w:ascii="Times New Roman" w:eastAsia="Times New Roman" w:hAnsi="Times New Roman"/>
                <w:b/>
                <w:color w:val="000000"/>
                <w:w w:val="97"/>
                <w:sz w:val="16"/>
                <w:lang w:val="ru-RU"/>
              </w:rPr>
              <w:t>подготовленности и нормативных требований комплекса ГТО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80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3938"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8" w:after="0" w:line="252" w:lineRule="auto"/>
              <w:ind w:left="68" w:right="288"/>
              <w:rPr>
                <w:lang w:val="ru-RU"/>
              </w:rPr>
            </w:pPr>
            <w:r w:rsidRPr="00BB6FE2">
              <w:rPr>
                <w:rFonts w:ascii="Times New Roman" w:eastAsia="Times New Roman" w:hAnsi="Times New Roman"/>
                <w:color w:val="000000"/>
                <w:w w:val="97"/>
                <w:sz w:val="16"/>
                <w:lang w:val="ru-RU"/>
              </w:rPr>
              <w:t xml:space="preserve">осваивают содержание Примерных модульных </w:t>
            </w:r>
            <w:r w:rsidRPr="00BB6FE2">
              <w:rPr>
                <w:lang w:val="ru-RU"/>
              </w:rPr>
              <w:br/>
            </w:r>
            <w:r w:rsidRPr="00BB6FE2">
              <w:rPr>
                <w:rFonts w:ascii="Times New Roman" w:eastAsia="Times New Roman" w:hAnsi="Times New Roman"/>
                <w:color w:val="000000"/>
                <w:w w:val="97"/>
                <w:sz w:val="16"/>
                <w:lang w:val="ru-RU"/>
              </w:rPr>
              <w:t xml:space="preserve">программ по физической культуре или рабочей программы базовой физической подготовки;; </w:t>
            </w:r>
            <w:r w:rsidRPr="00BB6FE2">
              <w:rPr>
                <w:lang w:val="ru-RU"/>
              </w:rPr>
              <w:br/>
            </w:r>
            <w:r w:rsidRPr="00BB6FE2">
              <w:rPr>
                <w:rFonts w:ascii="Times New Roman" w:eastAsia="Times New Roman" w:hAnsi="Times New Roman"/>
                <w:color w:val="000000"/>
                <w:w w:val="97"/>
                <w:sz w:val="16"/>
                <w:lang w:val="ru-RU"/>
              </w:rPr>
              <w:t xml:space="preserve">демонстрируют приросты в показателях физической подготовленности и нормативных требований </w:t>
            </w:r>
            <w:r w:rsidRPr="00BB6FE2">
              <w:rPr>
                <w:lang w:val="ru-RU"/>
              </w:rPr>
              <w:br/>
            </w:r>
            <w:r w:rsidRPr="00BB6FE2">
              <w:rPr>
                <w:rFonts w:ascii="Times New Roman" w:eastAsia="Times New Roman" w:hAnsi="Times New Roman"/>
                <w:color w:val="000000"/>
                <w:w w:val="97"/>
                <w:sz w:val="16"/>
                <w:lang w:val="ru-RU"/>
              </w:rPr>
              <w:t>комплекса ГТО;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8" w:after="0" w:line="247"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348"/>
        </w:trPr>
        <w:tc>
          <w:tcPr>
            <w:tcW w:w="4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5</w:t>
            </w:r>
          </w:p>
        </w:tc>
        <w:tc>
          <w:tcPr>
            <w:tcW w:w="100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328"/>
        </w:trPr>
        <w:tc>
          <w:tcPr>
            <w:tcW w:w="4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76" w:after="0" w:line="233" w:lineRule="auto"/>
              <w:ind w:left="72"/>
              <w:rPr>
                <w:lang w:val="ru-RU"/>
              </w:rPr>
            </w:pPr>
            <w:r w:rsidRPr="00BB6FE2">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76" w:after="0" w:line="233" w:lineRule="auto"/>
              <w:ind w:left="72"/>
            </w:pPr>
            <w:r>
              <w:rPr>
                <w:rFonts w:ascii="Times New Roman" w:eastAsia="Times New Roman" w:hAnsi="Times New Roman"/>
                <w:color w:val="000000"/>
                <w:w w:val="97"/>
                <w:sz w:val="16"/>
              </w:rPr>
              <w:t>0</w:t>
            </w:r>
          </w:p>
        </w:tc>
        <w:tc>
          <w:tcPr>
            <w:tcW w:w="783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6840" w:h="11900"/>
          <w:pgMar w:top="284" w:right="640" w:bottom="808" w:left="666" w:header="720" w:footer="720" w:gutter="0"/>
          <w:cols w:space="720" w:equalWidth="0">
            <w:col w:w="15534" w:space="0"/>
          </w:cols>
          <w:docGrid w:linePitch="360"/>
        </w:sectPr>
      </w:pPr>
    </w:p>
    <w:p w:rsidR="003C6800" w:rsidRDefault="003C6800">
      <w:pPr>
        <w:sectPr w:rsidR="003C6800">
          <w:pgSz w:w="16840" w:h="11900"/>
          <w:pgMar w:top="1440" w:right="1440" w:bottom="1440" w:left="1440" w:header="720" w:footer="720" w:gutter="0"/>
          <w:cols w:space="720" w:equalWidth="0">
            <w:col w:w="15534" w:space="0"/>
          </w:cols>
          <w:docGrid w:linePitch="360"/>
        </w:sectPr>
      </w:pPr>
    </w:p>
    <w:p w:rsidR="003C6800" w:rsidRDefault="003C6800">
      <w:pPr>
        <w:autoSpaceDE w:val="0"/>
        <w:autoSpaceDN w:val="0"/>
        <w:spacing w:after="78" w:line="220" w:lineRule="exact"/>
      </w:pPr>
    </w:p>
    <w:p w:rsidR="003C6800" w:rsidRDefault="00A521CE">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A521CE">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3C6800">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3C6800" w:rsidRDefault="003C6800"/>
        </w:tc>
        <w:tc>
          <w:tcPr>
            <w:tcW w:w="1512" w:type="dxa"/>
            <w:vMerge/>
            <w:tcBorders>
              <w:top w:val="single" w:sz="4" w:space="0" w:color="000000"/>
              <w:left w:val="single" w:sz="4" w:space="0" w:color="000000"/>
              <w:bottom w:val="single" w:sz="4" w:space="0" w:color="000000"/>
              <w:right w:val="single" w:sz="5" w:space="0" w:color="000000"/>
            </w:tcBorders>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3C6800" w:rsidRDefault="003C6800"/>
        </w:tc>
        <w:tc>
          <w:tcPr>
            <w:tcW w:w="1512" w:type="dxa"/>
            <w:vMerge/>
            <w:tcBorders>
              <w:top w:val="single" w:sz="4" w:space="0" w:color="000000"/>
              <w:left w:val="single" w:sz="4" w:space="0" w:color="000000"/>
              <w:bottom w:val="single" w:sz="4" w:space="0" w:color="000000"/>
              <w:right w:val="single" w:sz="4" w:space="0" w:color="000000"/>
            </w:tcBorders>
          </w:tcPr>
          <w:p w:rsidR="003C6800" w:rsidRDefault="003C6800"/>
        </w:tc>
      </w:tr>
      <w:tr w:rsidR="003C6800">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62" w:lineRule="auto"/>
              <w:ind w:left="72" w:right="576"/>
              <w:rPr>
                <w:lang w:val="ru-RU"/>
              </w:rPr>
            </w:pPr>
            <w:r w:rsidRPr="00BB6FE2">
              <w:rPr>
                <w:rFonts w:ascii="Times New Roman" w:eastAsia="Times New Roman" w:hAnsi="Times New Roman"/>
                <w:color w:val="000000"/>
                <w:sz w:val="24"/>
                <w:lang w:val="ru-RU"/>
              </w:rPr>
              <w:t>История Олимпийского движения в России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62" w:lineRule="auto"/>
              <w:ind w:left="72"/>
              <w:rPr>
                <w:lang w:val="ru-RU"/>
              </w:rPr>
            </w:pPr>
            <w:r w:rsidRPr="00BB6FE2">
              <w:rPr>
                <w:rFonts w:ascii="Times New Roman" w:eastAsia="Times New Roman" w:hAnsi="Times New Roman"/>
                <w:color w:val="000000"/>
                <w:sz w:val="24"/>
                <w:lang w:val="ru-RU"/>
              </w:rPr>
              <w:t>Проект «Проведение летних Олимпийских Игр в Москве»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576"/>
              <w:rPr>
                <w:lang w:val="ru-RU"/>
              </w:rPr>
            </w:pPr>
            <w:r w:rsidRPr="00BB6FE2">
              <w:rPr>
                <w:rFonts w:ascii="Times New Roman" w:eastAsia="Times New Roman" w:hAnsi="Times New Roman"/>
                <w:color w:val="000000"/>
                <w:sz w:val="24"/>
                <w:lang w:val="ru-RU"/>
              </w:rPr>
              <w:t xml:space="preserve">Оформление дневника самонаблюдения за </w:t>
            </w:r>
            <w:r w:rsidRPr="00BB6FE2">
              <w:rPr>
                <w:lang w:val="ru-RU"/>
              </w:rPr>
              <w:br/>
            </w:r>
            <w:r w:rsidRPr="00BB6FE2">
              <w:rPr>
                <w:rFonts w:ascii="Times New Roman" w:eastAsia="Times New Roman" w:hAnsi="Times New Roman"/>
                <w:color w:val="000000"/>
                <w:sz w:val="24"/>
                <w:lang w:val="ru-RU"/>
              </w:rPr>
              <w:t xml:space="preserve">физическим развитием и физической </w:t>
            </w:r>
            <w:r w:rsidRPr="00BB6FE2">
              <w:rPr>
                <w:lang w:val="ru-RU"/>
              </w:rPr>
              <w:br/>
            </w:r>
            <w:r w:rsidRPr="00BB6FE2">
              <w:rPr>
                <w:rFonts w:ascii="Times New Roman" w:eastAsia="Times New Roman" w:hAnsi="Times New Roman"/>
                <w:color w:val="000000"/>
                <w:sz w:val="24"/>
                <w:lang w:val="ru-RU"/>
              </w:rPr>
              <w:t>подготовленностью</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Pr>
                <w:lang w:val="ru-RU"/>
              </w:rPr>
            </w:pPr>
            <w:r w:rsidRPr="00BB6FE2">
              <w:rPr>
                <w:rFonts w:ascii="Times New Roman" w:eastAsia="Times New Roman" w:hAnsi="Times New Roman"/>
                <w:color w:val="000000"/>
                <w:sz w:val="24"/>
                <w:lang w:val="ru-RU"/>
              </w:rPr>
              <w:t xml:space="preserve">Способы совершенствования техники равномерного бега на длинные дистанции во </w:t>
            </w:r>
            <w:r w:rsidRPr="00BB6FE2">
              <w:rPr>
                <w:lang w:val="ru-RU"/>
              </w:rPr>
              <w:br/>
            </w:r>
            <w:r w:rsidRPr="00BB6FE2">
              <w:rPr>
                <w:rFonts w:ascii="Times New Roman" w:eastAsia="Times New Roman" w:hAnsi="Times New Roman"/>
                <w:color w:val="000000"/>
                <w:sz w:val="24"/>
                <w:lang w:val="ru-RU"/>
              </w:rPr>
              <w:t xml:space="preserve">время самостоятельных </w:t>
            </w:r>
            <w:r w:rsidRPr="00BB6FE2">
              <w:rPr>
                <w:lang w:val="ru-RU"/>
              </w:rPr>
              <w:br/>
            </w:r>
            <w:r w:rsidRPr="00BB6FE2">
              <w:rPr>
                <w:rFonts w:ascii="Times New Roman" w:eastAsia="Times New Roman" w:hAnsi="Times New Roman"/>
                <w:color w:val="000000"/>
                <w:sz w:val="24"/>
                <w:lang w:val="ru-RU"/>
              </w:rPr>
              <w:t>занятий легкой атлетикой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288"/>
              <w:rPr>
                <w:lang w:val="ru-RU"/>
              </w:rPr>
            </w:pPr>
            <w:r w:rsidRPr="00BB6FE2">
              <w:rPr>
                <w:rFonts w:ascii="Times New Roman" w:eastAsia="Times New Roman" w:hAnsi="Times New Roman"/>
                <w:color w:val="000000"/>
                <w:sz w:val="24"/>
                <w:lang w:val="ru-RU"/>
              </w:rPr>
              <w:t xml:space="preserve">Техника прыжка в высоту с разбега способом </w:t>
            </w:r>
            <w:r w:rsidRPr="00BB6FE2">
              <w:rPr>
                <w:lang w:val="ru-RU"/>
              </w:rPr>
              <w:br/>
            </w:r>
            <w:r w:rsidRPr="00BB6FE2">
              <w:rPr>
                <w:rFonts w:ascii="Times New Roman" w:eastAsia="Times New Roman" w:hAnsi="Times New Roman"/>
                <w:color w:val="000000"/>
                <w:sz w:val="24"/>
                <w:lang w:val="ru-RU"/>
              </w:rPr>
              <w:t>перешагивания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Pr>
                <w:lang w:val="ru-RU"/>
              </w:rPr>
            </w:pPr>
            <w:r w:rsidRPr="00BB6FE2">
              <w:rPr>
                <w:rFonts w:ascii="Times New Roman" w:eastAsia="Times New Roman" w:hAnsi="Times New Roman"/>
                <w:color w:val="000000"/>
                <w:sz w:val="24"/>
                <w:lang w:val="ru-RU"/>
              </w:rPr>
              <w:t xml:space="preserve">Подводящие упражнения для самостоятельного освоения техники прыжка в высоту с разбега способом </w:t>
            </w:r>
            <w:r w:rsidRPr="00BB6FE2">
              <w:rPr>
                <w:lang w:val="ru-RU"/>
              </w:rPr>
              <w:br/>
            </w:r>
            <w:r w:rsidRPr="00BB6FE2">
              <w:rPr>
                <w:rFonts w:ascii="Times New Roman" w:eastAsia="Times New Roman" w:hAnsi="Times New Roman"/>
                <w:color w:val="000000"/>
                <w:sz w:val="24"/>
                <w:lang w:val="ru-RU"/>
              </w:rPr>
              <w:t>перешагивания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144"/>
              <w:rPr>
                <w:lang w:val="ru-RU"/>
              </w:rPr>
            </w:pPr>
            <w:r w:rsidRPr="00BB6FE2">
              <w:rPr>
                <w:rFonts w:ascii="Times New Roman" w:eastAsia="Times New Roman" w:hAnsi="Times New Roman"/>
                <w:color w:val="000000"/>
                <w:sz w:val="24"/>
                <w:lang w:val="ru-RU"/>
              </w:rPr>
              <w:t xml:space="preserve">Подготовительные </w:t>
            </w:r>
            <w:r w:rsidRPr="00BB6FE2">
              <w:rPr>
                <w:lang w:val="ru-RU"/>
              </w:rPr>
              <w:br/>
            </w:r>
            <w:r w:rsidRPr="00BB6FE2">
              <w:rPr>
                <w:rFonts w:ascii="Times New Roman" w:eastAsia="Times New Roman" w:hAnsi="Times New Roman"/>
                <w:color w:val="000000"/>
                <w:sz w:val="24"/>
                <w:lang w:val="ru-RU"/>
              </w:rPr>
              <w:t xml:space="preserve">упражнения для </w:t>
            </w:r>
            <w:r w:rsidRPr="00BB6FE2">
              <w:rPr>
                <w:lang w:val="ru-RU"/>
              </w:rPr>
              <w:br/>
            </w:r>
            <w:r w:rsidRPr="00BB6FE2">
              <w:rPr>
                <w:rFonts w:ascii="Times New Roman" w:eastAsia="Times New Roman" w:hAnsi="Times New Roman"/>
                <w:color w:val="000000"/>
                <w:sz w:val="24"/>
                <w:lang w:val="ru-RU"/>
              </w:rPr>
              <w:t xml:space="preserve">самостоятельного </w:t>
            </w:r>
            <w:r w:rsidRPr="00BB6FE2">
              <w:rPr>
                <w:lang w:val="ru-RU"/>
              </w:rPr>
              <w:br/>
            </w:r>
            <w:r w:rsidRPr="00BB6FE2">
              <w:rPr>
                <w:rFonts w:ascii="Times New Roman" w:eastAsia="Times New Roman" w:hAnsi="Times New Roman"/>
                <w:color w:val="000000"/>
                <w:sz w:val="24"/>
                <w:lang w:val="ru-RU"/>
              </w:rPr>
              <w:t xml:space="preserve">совершенствования техники метания малого мяча с </w:t>
            </w:r>
            <w:r w:rsidRPr="00BB6FE2">
              <w:rPr>
                <w:lang w:val="ru-RU"/>
              </w:rPr>
              <w:br/>
            </w:r>
            <w:r w:rsidRPr="00BB6FE2">
              <w:rPr>
                <w:rFonts w:ascii="Times New Roman" w:eastAsia="Times New Roman" w:hAnsi="Times New Roman"/>
                <w:color w:val="000000"/>
                <w:sz w:val="24"/>
                <w:lang w:val="ru-RU"/>
              </w:rPr>
              <w:t>разбега на дальность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144"/>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метания малого мяча с </w:t>
            </w:r>
            <w:r w:rsidRPr="00BB6FE2">
              <w:rPr>
                <w:lang w:val="ru-RU"/>
              </w:rPr>
              <w:br/>
            </w:r>
            <w:r w:rsidRPr="00BB6FE2">
              <w:rPr>
                <w:rFonts w:ascii="Times New Roman" w:eastAsia="Times New Roman" w:hAnsi="Times New Roman"/>
                <w:color w:val="000000"/>
                <w:sz w:val="24"/>
                <w:lang w:val="ru-RU"/>
              </w:rPr>
              <w:t>разбега на дальность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98" w:right="650" w:bottom="490"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432"/>
              <w:rPr>
                <w:lang w:val="ru-RU"/>
              </w:rPr>
            </w:pPr>
            <w:r w:rsidRPr="00BB6FE2">
              <w:rPr>
                <w:rFonts w:ascii="Times New Roman" w:eastAsia="Times New Roman" w:hAnsi="Times New Roman"/>
                <w:color w:val="000000"/>
                <w:sz w:val="24"/>
                <w:lang w:val="ru-RU"/>
              </w:rPr>
              <w:t xml:space="preserve">Техника передачи </w:t>
            </w:r>
            <w:r w:rsidRPr="00BB6FE2">
              <w:rPr>
                <w:lang w:val="ru-RU"/>
              </w:rPr>
              <w:br/>
            </w:r>
            <w:r w:rsidRPr="00BB6FE2">
              <w:rPr>
                <w:rFonts w:ascii="Times New Roman" w:eastAsia="Times New Roman" w:hAnsi="Times New Roman"/>
                <w:color w:val="000000"/>
                <w:sz w:val="24"/>
                <w:lang w:val="ru-RU"/>
              </w:rPr>
              <w:t xml:space="preserve">волейбольного мяча через сетку в разные зоны </w:t>
            </w:r>
            <w:r w:rsidRPr="00BB6FE2">
              <w:rPr>
                <w:lang w:val="ru-RU"/>
              </w:rPr>
              <w:br/>
            </w:r>
            <w:r w:rsidRPr="00BB6FE2">
              <w:rPr>
                <w:rFonts w:ascii="Times New Roman" w:eastAsia="Times New Roman" w:hAnsi="Times New Roman"/>
                <w:color w:val="000000"/>
                <w:sz w:val="24"/>
                <w:lang w:val="ru-RU"/>
              </w:rPr>
              <w:t>площадки соперника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Pr>
                <w:lang w:val="ru-RU"/>
              </w:rPr>
            </w:pPr>
            <w:r w:rsidRPr="00BB6FE2">
              <w:rPr>
                <w:rFonts w:ascii="Times New Roman" w:eastAsia="Times New Roman" w:hAnsi="Times New Roman"/>
                <w:color w:val="000000"/>
                <w:sz w:val="24"/>
                <w:lang w:val="ru-RU"/>
              </w:rPr>
              <w:t xml:space="preserve">Подготовительные </w:t>
            </w:r>
            <w:r w:rsidRPr="00BB6FE2">
              <w:rPr>
                <w:lang w:val="ru-RU"/>
              </w:rPr>
              <w:br/>
            </w:r>
            <w:r w:rsidRPr="00BB6FE2">
              <w:rPr>
                <w:rFonts w:ascii="Times New Roman" w:eastAsia="Times New Roman" w:hAnsi="Times New Roman"/>
                <w:color w:val="000000"/>
                <w:sz w:val="24"/>
                <w:lang w:val="ru-RU"/>
              </w:rPr>
              <w:t xml:space="preserve">упражнения для </w:t>
            </w:r>
            <w:r w:rsidRPr="00BB6FE2">
              <w:rPr>
                <w:lang w:val="ru-RU"/>
              </w:rPr>
              <w:br/>
            </w:r>
            <w:r w:rsidRPr="00BB6FE2">
              <w:rPr>
                <w:rFonts w:ascii="Times New Roman" w:eastAsia="Times New Roman" w:hAnsi="Times New Roman"/>
                <w:color w:val="000000"/>
                <w:sz w:val="24"/>
                <w:lang w:val="ru-RU"/>
              </w:rPr>
              <w:t xml:space="preserve">самостоятельного обучения технике передачи </w:t>
            </w:r>
            <w:r w:rsidRPr="00BB6FE2">
              <w:rPr>
                <w:lang w:val="ru-RU"/>
              </w:rPr>
              <w:br/>
            </w:r>
            <w:r w:rsidRPr="00BB6FE2">
              <w:rPr>
                <w:rFonts w:ascii="Times New Roman" w:eastAsia="Times New Roman" w:hAnsi="Times New Roman"/>
                <w:color w:val="000000"/>
                <w:sz w:val="24"/>
                <w:lang w:val="ru-RU"/>
              </w:rPr>
              <w:t>волейбольного мяча в разные зоны площадки соперника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288"/>
              <w:rPr>
                <w:lang w:val="ru-RU"/>
              </w:rPr>
            </w:pPr>
            <w:r w:rsidRPr="00BB6FE2">
              <w:rPr>
                <w:rFonts w:ascii="Times New Roman" w:eastAsia="Times New Roman" w:hAnsi="Times New Roman"/>
                <w:color w:val="000000"/>
                <w:sz w:val="24"/>
                <w:lang w:val="ru-RU"/>
              </w:rPr>
              <w:t xml:space="preserve">Способы самостоятельного обучения технике </w:t>
            </w:r>
            <w:r w:rsidRPr="00BB6FE2">
              <w:rPr>
                <w:lang w:val="ru-RU"/>
              </w:rPr>
              <w:br/>
            </w:r>
            <w:r w:rsidRPr="00BB6FE2">
              <w:rPr>
                <w:rFonts w:ascii="Times New Roman" w:eastAsia="Times New Roman" w:hAnsi="Times New Roman"/>
                <w:color w:val="000000"/>
                <w:sz w:val="24"/>
                <w:lang w:val="ru-RU"/>
              </w:rPr>
              <w:t xml:space="preserve">неожиданной передачи </w:t>
            </w:r>
            <w:r w:rsidRPr="00BB6FE2">
              <w:rPr>
                <w:lang w:val="ru-RU"/>
              </w:rPr>
              <w:br/>
            </w:r>
            <w:r w:rsidRPr="00BB6FE2">
              <w:rPr>
                <w:rFonts w:ascii="Times New Roman" w:eastAsia="Times New Roman" w:hAnsi="Times New Roman"/>
                <w:color w:val="000000"/>
                <w:sz w:val="24"/>
                <w:lang w:val="ru-RU"/>
              </w:rPr>
              <w:t xml:space="preserve">волейбольного мяча через сетку в разные зоны </w:t>
            </w:r>
            <w:r w:rsidRPr="00BB6FE2">
              <w:rPr>
                <w:lang w:val="ru-RU"/>
              </w:rPr>
              <w:br/>
            </w:r>
            <w:r w:rsidRPr="00BB6FE2">
              <w:rPr>
                <w:rFonts w:ascii="Times New Roman" w:eastAsia="Times New Roman" w:hAnsi="Times New Roman"/>
                <w:color w:val="000000"/>
                <w:sz w:val="24"/>
                <w:lang w:val="ru-RU"/>
              </w:rPr>
              <w:t>площадки соперника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144"/>
              <w:rPr>
                <w:lang w:val="ru-RU"/>
              </w:rPr>
            </w:pPr>
            <w:r w:rsidRPr="00BB6FE2">
              <w:rPr>
                <w:rFonts w:ascii="Times New Roman" w:eastAsia="Times New Roman" w:hAnsi="Times New Roman"/>
                <w:color w:val="000000"/>
                <w:sz w:val="24"/>
                <w:lang w:val="ru-RU"/>
              </w:rPr>
              <w:t xml:space="preserve">Способы взаимодействия </w:t>
            </w:r>
            <w:r w:rsidRPr="00BB6FE2">
              <w:rPr>
                <w:lang w:val="ru-RU"/>
              </w:rPr>
              <w:br/>
            </w:r>
            <w:r w:rsidRPr="00BB6FE2">
              <w:rPr>
                <w:rFonts w:ascii="Times New Roman" w:eastAsia="Times New Roman" w:hAnsi="Times New Roman"/>
                <w:color w:val="000000"/>
                <w:sz w:val="24"/>
                <w:lang w:val="ru-RU"/>
              </w:rPr>
              <w:t xml:space="preserve">игроков команды при подаче мяча соперником в условиях учебной игровой </w:t>
            </w:r>
            <w:r w:rsidRPr="00BB6FE2">
              <w:rPr>
                <w:lang w:val="ru-RU"/>
              </w:rPr>
              <w:br/>
            </w:r>
            <w:r w:rsidRPr="00BB6FE2">
              <w:rPr>
                <w:rFonts w:ascii="Times New Roman" w:eastAsia="Times New Roman" w:hAnsi="Times New Roman"/>
                <w:color w:val="000000"/>
                <w:sz w:val="24"/>
                <w:lang w:val="ru-RU"/>
              </w:rPr>
              <w:t>деятельности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144"/>
              <w:rPr>
                <w:lang w:val="ru-RU"/>
              </w:rPr>
            </w:pPr>
            <w:r w:rsidRPr="00BB6FE2">
              <w:rPr>
                <w:rFonts w:ascii="Times New Roman" w:eastAsia="Times New Roman" w:hAnsi="Times New Roman"/>
                <w:color w:val="000000"/>
                <w:sz w:val="24"/>
                <w:lang w:val="ru-RU"/>
              </w:rPr>
              <w:t xml:space="preserve">Способы взаимодействия игроков при подаче мяча на площадку соперника в </w:t>
            </w:r>
            <w:r w:rsidRPr="00BB6FE2">
              <w:rPr>
                <w:lang w:val="ru-RU"/>
              </w:rPr>
              <w:br/>
            </w:r>
            <w:r w:rsidRPr="00BB6FE2">
              <w:rPr>
                <w:rFonts w:ascii="Times New Roman" w:eastAsia="Times New Roman" w:hAnsi="Times New Roman"/>
                <w:color w:val="000000"/>
                <w:sz w:val="24"/>
                <w:lang w:val="ru-RU"/>
              </w:rPr>
              <w:t>условиях учебной игровой деятельности.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772"/>
              <w:jc w:val="both"/>
              <w:rPr>
                <w:lang w:val="ru-RU"/>
              </w:rPr>
            </w:pPr>
            <w:r w:rsidRPr="00BB6FE2">
              <w:rPr>
                <w:rFonts w:ascii="Times New Roman" w:eastAsia="Times New Roman" w:hAnsi="Times New Roman"/>
                <w:color w:val="000000"/>
                <w:sz w:val="24"/>
                <w:lang w:val="ru-RU"/>
              </w:rPr>
              <w:t>Проект «Техническая подготовка на уроках физической культуры»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2"/>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100" w:after="0" w:line="281" w:lineRule="auto"/>
              <w:ind w:left="72" w:right="144"/>
              <w:rPr>
                <w:lang w:val="ru-RU"/>
              </w:rPr>
            </w:pPr>
            <w:r w:rsidRPr="00BB6FE2">
              <w:rPr>
                <w:rFonts w:ascii="Times New Roman" w:eastAsia="Times New Roman" w:hAnsi="Times New Roman"/>
                <w:color w:val="000000"/>
                <w:sz w:val="24"/>
                <w:lang w:val="ru-RU"/>
              </w:rPr>
              <w:t xml:space="preserve">Основные факторы и </w:t>
            </w:r>
            <w:r w:rsidRPr="00BB6FE2">
              <w:rPr>
                <w:lang w:val="ru-RU"/>
              </w:rPr>
              <w:br/>
            </w:r>
            <w:r w:rsidRPr="00BB6FE2">
              <w:rPr>
                <w:rFonts w:ascii="Times New Roman" w:eastAsia="Times New Roman" w:hAnsi="Times New Roman"/>
                <w:color w:val="000000"/>
                <w:sz w:val="24"/>
                <w:lang w:val="ru-RU"/>
              </w:rPr>
              <w:t xml:space="preserve">причины появления ошибок при самостоятельном </w:t>
            </w:r>
            <w:r w:rsidRPr="00BB6FE2">
              <w:rPr>
                <w:lang w:val="ru-RU"/>
              </w:rPr>
              <w:br/>
            </w:r>
            <w:r w:rsidRPr="00BB6FE2">
              <w:rPr>
                <w:rFonts w:ascii="Times New Roman" w:eastAsia="Times New Roman" w:hAnsi="Times New Roman"/>
                <w:color w:val="000000"/>
                <w:sz w:val="24"/>
                <w:lang w:val="ru-RU"/>
              </w:rPr>
              <w:t xml:space="preserve">разучивании физических </w:t>
            </w:r>
            <w:r w:rsidRPr="00BB6FE2">
              <w:rPr>
                <w:lang w:val="ru-RU"/>
              </w:rPr>
              <w:br/>
            </w:r>
            <w:r w:rsidRPr="00BB6FE2">
              <w:rPr>
                <w:rFonts w:ascii="Times New Roman" w:eastAsia="Times New Roman" w:hAnsi="Times New Roman"/>
                <w:color w:val="000000"/>
                <w:sz w:val="24"/>
                <w:lang w:val="ru-RU"/>
              </w:rPr>
              <w:t>упражнений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144"/>
              <w:rPr>
                <w:lang w:val="ru-RU"/>
              </w:rPr>
            </w:pPr>
            <w:r w:rsidRPr="00BB6FE2">
              <w:rPr>
                <w:rFonts w:ascii="Times New Roman" w:eastAsia="Times New Roman" w:hAnsi="Times New Roman"/>
                <w:color w:val="000000"/>
                <w:sz w:val="24"/>
                <w:lang w:val="ru-RU"/>
              </w:rPr>
              <w:t xml:space="preserve">Роль внимания и памяти в самостоятельном освоении и оценивании техники </w:t>
            </w:r>
            <w:r w:rsidRPr="00BB6FE2">
              <w:rPr>
                <w:lang w:val="ru-RU"/>
              </w:rPr>
              <w:br/>
            </w:r>
            <w:r w:rsidRPr="00BB6FE2">
              <w:rPr>
                <w:rFonts w:ascii="Times New Roman" w:eastAsia="Times New Roman" w:hAnsi="Times New Roman"/>
                <w:color w:val="000000"/>
                <w:sz w:val="24"/>
                <w:lang w:val="ru-RU"/>
              </w:rPr>
              <w:t>движений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84" w:right="650" w:bottom="950"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576"/>
              <w:rPr>
                <w:lang w:val="ru-RU"/>
              </w:rPr>
            </w:pPr>
            <w:r w:rsidRPr="00BB6FE2">
              <w:rPr>
                <w:rFonts w:ascii="Times New Roman" w:eastAsia="Times New Roman" w:hAnsi="Times New Roman"/>
                <w:color w:val="000000"/>
                <w:sz w:val="24"/>
                <w:lang w:val="ru-RU"/>
              </w:rPr>
              <w:t>Проект «Гимнастика в программе современных Олимпийских игр»</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Pr>
                <w:lang w:val="ru-RU"/>
              </w:rPr>
            </w:pPr>
            <w:r w:rsidRPr="00BB6FE2">
              <w:rPr>
                <w:rFonts w:ascii="Times New Roman" w:eastAsia="Times New Roman" w:hAnsi="Times New Roman"/>
                <w:color w:val="000000"/>
                <w:sz w:val="24"/>
                <w:lang w:val="ru-RU"/>
              </w:rPr>
              <w:t xml:space="preserve">Комплекс оздоровительной гимнастики по профилактике и коррекции нарушения </w:t>
            </w:r>
            <w:r w:rsidRPr="00BB6FE2">
              <w:rPr>
                <w:lang w:val="ru-RU"/>
              </w:rPr>
              <w:br/>
            </w:r>
            <w:r w:rsidRPr="00BB6FE2">
              <w:rPr>
                <w:rFonts w:ascii="Times New Roman" w:eastAsia="Times New Roman" w:hAnsi="Times New Roman"/>
                <w:color w:val="000000"/>
                <w:sz w:val="24"/>
                <w:lang w:val="ru-RU"/>
              </w:rPr>
              <w:t>осанки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4" w:lineRule="auto"/>
              <w:ind w:left="72" w:right="432"/>
              <w:rPr>
                <w:lang w:val="ru-RU"/>
              </w:rPr>
            </w:pPr>
            <w:r w:rsidRPr="00BB6FE2">
              <w:rPr>
                <w:rFonts w:ascii="Times New Roman" w:eastAsia="Times New Roman" w:hAnsi="Times New Roman"/>
                <w:color w:val="000000"/>
                <w:sz w:val="24"/>
                <w:lang w:val="ru-RU"/>
              </w:rPr>
              <w:t xml:space="preserve">Комплекс зрительной </w:t>
            </w:r>
            <w:r w:rsidRPr="00BB6FE2">
              <w:rPr>
                <w:lang w:val="ru-RU"/>
              </w:rPr>
              <w:br/>
            </w:r>
            <w:r w:rsidRPr="00BB6FE2">
              <w:rPr>
                <w:rFonts w:ascii="Times New Roman" w:eastAsia="Times New Roman" w:hAnsi="Times New Roman"/>
                <w:color w:val="000000"/>
                <w:sz w:val="24"/>
                <w:lang w:val="ru-RU"/>
              </w:rPr>
              <w:t>гимнастки на укрепление глазных мышц</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144"/>
              <w:rPr>
                <w:lang w:val="ru-RU"/>
              </w:rPr>
            </w:pPr>
            <w:r w:rsidRPr="00BB6FE2">
              <w:rPr>
                <w:rFonts w:ascii="Times New Roman" w:eastAsia="Times New Roman" w:hAnsi="Times New Roman"/>
                <w:color w:val="000000"/>
                <w:sz w:val="24"/>
                <w:lang w:val="ru-RU"/>
              </w:rPr>
              <w:t xml:space="preserve">Комплекс упражнений для самостоятельных занятий по профилактике нарушения </w:t>
            </w:r>
            <w:r w:rsidRPr="00BB6FE2">
              <w:rPr>
                <w:lang w:val="ru-RU"/>
              </w:rPr>
              <w:br/>
            </w:r>
            <w:r w:rsidRPr="00BB6FE2">
              <w:rPr>
                <w:rFonts w:ascii="Times New Roman" w:eastAsia="Times New Roman" w:hAnsi="Times New Roman"/>
                <w:color w:val="000000"/>
                <w:sz w:val="24"/>
                <w:lang w:val="ru-RU"/>
              </w:rPr>
              <w:t>зрения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Pr>
                <w:lang w:val="ru-RU"/>
              </w:rPr>
            </w:pPr>
            <w:r w:rsidRPr="00BB6FE2">
              <w:rPr>
                <w:rFonts w:ascii="Times New Roman" w:eastAsia="Times New Roman" w:hAnsi="Times New Roman"/>
                <w:color w:val="000000"/>
                <w:sz w:val="24"/>
                <w:lang w:val="ru-RU"/>
              </w:rPr>
              <w:t xml:space="preserve">Правила подбора </w:t>
            </w:r>
            <w:r w:rsidRPr="00BB6FE2">
              <w:rPr>
                <w:lang w:val="ru-RU"/>
              </w:rPr>
              <w:br/>
            </w:r>
            <w:r w:rsidRPr="00BB6FE2">
              <w:rPr>
                <w:rFonts w:ascii="Times New Roman" w:eastAsia="Times New Roman" w:hAnsi="Times New Roman"/>
                <w:color w:val="000000"/>
                <w:sz w:val="24"/>
                <w:lang w:val="ru-RU"/>
              </w:rPr>
              <w:t xml:space="preserve">подготовительных и </w:t>
            </w:r>
            <w:r w:rsidRPr="00BB6FE2">
              <w:rPr>
                <w:lang w:val="ru-RU"/>
              </w:rPr>
              <w:br/>
            </w:r>
            <w:r w:rsidRPr="00BB6FE2">
              <w:rPr>
                <w:rFonts w:ascii="Times New Roman" w:eastAsia="Times New Roman" w:hAnsi="Times New Roman"/>
                <w:color w:val="000000"/>
                <w:sz w:val="24"/>
                <w:lang w:val="ru-RU"/>
              </w:rPr>
              <w:t xml:space="preserve">подводящих упражнений для самостоятельного освоения техники гимнастических </w:t>
            </w:r>
            <w:r w:rsidRPr="00BB6FE2">
              <w:rPr>
                <w:lang w:val="ru-RU"/>
              </w:rPr>
              <w:br/>
            </w:r>
            <w:r w:rsidRPr="00BB6FE2">
              <w:rPr>
                <w:rFonts w:ascii="Times New Roman" w:eastAsia="Times New Roman" w:hAnsi="Times New Roman"/>
                <w:color w:val="000000"/>
                <w:sz w:val="24"/>
                <w:lang w:val="ru-RU"/>
              </w:rPr>
              <w:t>упражнений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8" w:lineRule="auto"/>
              <w:ind w:left="72"/>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подводящих упражнений для опорного прыжка через </w:t>
            </w:r>
            <w:r w:rsidRPr="00BB6FE2">
              <w:rPr>
                <w:lang w:val="ru-RU"/>
              </w:rPr>
              <w:br/>
            </w:r>
            <w:r w:rsidRPr="00BB6FE2">
              <w:rPr>
                <w:rFonts w:ascii="Times New Roman" w:eastAsia="Times New Roman" w:hAnsi="Times New Roman"/>
                <w:color w:val="000000"/>
                <w:sz w:val="24"/>
                <w:lang w:val="ru-RU"/>
              </w:rPr>
              <w:t xml:space="preserve">гимнастического козла с </w:t>
            </w:r>
            <w:r w:rsidRPr="00BB6FE2">
              <w:rPr>
                <w:lang w:val="ru-RU"/>
              </w:rPr>
              <w:br/>
            </w:r>
            <w:r w:rsidRPr="00BB6FE2">
              <w:rPr>
                <w:rFonts w:ascii="Times New Roman" w:eastAsia="Times New Roman" w:hAnsi="Times New Roman"/>
                <w:color w:val="000000"/>
                <w:sz w:val="24"/>
                <w:lang w:val="ru-RU"/>
              </w:rPr>
              <w:t xml:space="preserve">разбега способом согнув </w:t>
            </w:r>
            <w:r w:rsidRPr="00BB6FE2">
              <w:rPr>
                <w:lang w:val="ru-RU"/>
              </w:rPr>
              <w:br/>
            </w:r>
            <w:r w:rsidRPr="00BB6FE2">
              <w:rPr>
                <w:rFonts w:ascii="Times New Roman" w:eastAsia="Times New Roman" w:hAnsi="Times New Roman"/>
                <w:color w:val="000000"/>
                <w:sz w:val="24"/>
                <w:lang w:val="ru-RU"/>
              </w:rPr>
              <w:t xml:space="preserve">ноги (мальчики). Способы самостоятельного </w:t>
            </w:r>
            <w:r w:rsidRPr="00BB6FE2">
              <w:rPr>
                <w:lang w:val="ru-RU"/>
              </w:rPr>
              <w:br/>
            </w:r>
            <w:r w:rsidRPr="00BB6FE2">
              <w:rPr>
                <w:rFonts w:ascii="Times New Roman" w:eastAsia="Times New Roman" w:hAnsi="Times New Roman"/>
                <w:color w:val="000000"/>
                <w:sz w:val="24"/>
                <w:lang w:val="ru-RU"/>
              </w:rPr>
              <w:t xml:space="preserve">совершенствования техники подводящих упражнений для опорного прыжка через </w:t>
            </w:r>
            <w:r w:rsidRPr="00BB6FE2">
              <w:rPr>
                <w:lang w:val="ru-RU"/>
              </w:rPr>
              <w:br/>
            </w:r>
            <w:r w:rsidRPr="00BB6FE2">
              <w:rPr>
                <w:rFonts w:ascii="Times New Roman" w:eastAsia="Times New Roman" w:hAnsi="Times New Roman"/>
                <w:color w:val="000000"/>
                <w:sz w:val="24"/>
                <w:lang w:val="ru-RU"/>
              </w:rPr>
              <w:t xml:space="preserve">гимнастического козла с </w:t>
            </w:r>
            <w:r w:rsidRPr="00BB6FE2">
              <w:rPr>
                <w:lang w:val="ru-RU"/>
              </w:rPr>
              <w:br/>
            </w:r>
            <w:r w:rsidRPr="00BB6FE2">
              <w:rPr>
                <w:rFonts w:ascii="Times New Roman" w:eastAsia="Times New Roman" w:hAnsi="Times New Roman"/>
                <w:color w:val="000000"/>
                <w:sz w:val="24"/>
                <w:lang w:val="ru-RU"/>
              </w:rPr>
              <w:t>разбега способом ноги врозь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84" w:right="650" w:bottom="1440"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8" w:lineRule="auto"/>
              <w:ind w:left="72" w:right="144"/>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выполнения опорного </w:t>
            </w:r>
            <w:r w:rsidRPr="00BB6FE2">
              <w:rPr>
                <w:lang w:val="ru-RU"/>
              </w:rPr>
              <w:br/>
            </w:r>
            <w:r w:rsidRPr="00BB6FE2">
              <w:rPr>
                <w:rFonts w:ascii="Times New Roman" w:eastAsia="Times New Roman" w:hAnsi="Times New Roman"/>
                <w:color w:val="000000"/>
                <w:sz w:val="24"/>
                <w:lang w:val="ru-RU"/>
              </w:rPr>
              <w:t xml:space="preserve">прыжка через </w:t>
            </w:r>
            <w:r w:rsidRPr="00BB6FE2">
              <w:rPr>
                <w:lang w:val="ru-RU"/>
              </w:rPr>
              <w:br/>
            </w:r>
            <w:r w:rsidRPr="00BB6FE2">
              <w:rPr>
                <w:rFonts w:ascii="Times New Roman" w:eastAsia="Times New Roman" w:hAnsi="Times New Roman"/>
                <w:color w:val="000000"/>
                <w:sz w:val="24"/>
                <w:lang w:val="ru-RU"/>
              </w:rPr>
              <w:t xml:space="preserve">гимнастического козла с </w:t>
            </w:r>
            <w:r w:rsidRPr="00BB6FE2">
              <w:rPr>
                <w:lang w:val="ru-RU"/>
              </w:rPr>
              <w:br/>
            </w:r>
            <w:r w:rsidRPr="00BB6FE2">
              <w:rPr>
                <w:rFonts w:ascii="Times New Roman" w:eastAsia="Times New Roman" w:hAnsi="Times New Roman"/>
                <w:color w:val="000000"/>
                <w:sz w:val="24"/>
                <w:lang w:val="ru-RU"/>
              </w:rPr>
              <w:t xml:space="preserve">разбега способом согнув </w:t>
            </w:r>
            <w:r w:rsidRPr="00BB6FE2">
              <w:rPr>
                <w:lang w:val="ru-RU"/>
              </w:rPr>
              <w:br/>
            </w:r>
            <w:r w:rsidRPr="00BB6FE2">
              <w:rPr>
                <w:rFonts w:ascii="Times New Roman" w:eastAsia="Times New Roman" w:hAnsi="Times New Roman"/>
                <w:color w:val="000000"/>
                <w:sz w:val="24"/>
                <w:lang w:val="ru-RU"/>
              </w:rPr>
              <w:t xml:space="preserve">ноги (мальчики). Способы самостоятельного </w:t>
            </w:r>
            <w:r w:rsidRPr="00BB6FE2">
              <w:rPr>
                <w:lang w:val="ru-RU"/>
              </w:rPr>
              <w:br/>
            </w:r>
            <w:r w:rsidRPr="00BB6FE2">
              <w:rPr>
                <w:rFonts w:ascii="Times New Roman" w:eastAsia="Times New Roman" w:hAnsi="Times New Roman"/>
                <w:color w:val="000000"/>
                <w:sz w:val="24"/>
                <w:lang w:val="ru-RU"/>
              </w:rPr>
              <w:t xml:space="preserve">совершенствования техники выполнения опорного </w:t>
            </w:r>
            <w:r w:rsidRPr="00BB6FE2">
              <w:rPr>
                <w:lang w:val="ru-RU"/>
              </w:rPr>
              <w:br/>
            </w:r>
            <w:r w:rsidRPr="00BB6FE2">
              <w:rPr>
                <w:rFonts w:ascii="Times New Roman" w:eastAsia="Times New Roman" w:hAnsi="Times New Roman"/>
                <w:color w:val="000000"/>
                <w:sz w:val="24"/>
                <w:lang w:val="ru-RU"/>
              </w:rPr>
              <w:t xml:space="preserve">прыжка через </w:t>
            </w:r>
            <w:r w:rsidRPr="00BB6FE2">
              <w:rPr>
                <w:lang w:val="ru-RU"/>
              </w:rPr>
              <w:br/>
            </w:r>
            <w:r w:rsidRPr="00BB6FE2">
              <w:rPr>
                <w:rFonts w:ascii="Times New Roman" w:eastAsia="Times New Roman" w:hAnsi="Times New Roman"/>
                <w:color w:val="000000"/>
                <w:sz w:val="24"/>
                <w:lang w:val="ru-RU"/>
              </w:rPr>
              <w:t xml:space="preserve">гимнастического козла с </w:t>
            </w:r>
            <w:r w:rsidRPr="00BB6FE2">
              <w:rPr>
                <w:lang w:val="ru-RU"/>
              </w:rPr>
              <w:br/>
            </w:r>
            <w:r w:rsidRPr="00BB6FE2">
              <w:rPr>
                <w:rFonts w:ascii="Times New Roman" w:eastAsia="Times New Roman" w:hAnsi="Times New Roman"/>
                <w:color w:val="000000"/>
                <w:sz w:val="24"/>
                <w:lang w:val="ru-RU"/>
              </w:rPr>
              <w:t>разбега способом ноги врозь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8" w:lineRule="auto"/>
              <w:ind w:left="72" w:right="144"/>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w:t>
            </w:r>
            <w:proofErr w:type="spellStart"/>
            <w:r w:rsidRPr="00BB6FE2">
              <w:rPr>
                <w:rFonts w:ascii="Times New Roman" w:eastAsia="Times New Roman" w:hAnsi="Times New Roman"/>
                <w:color w:val="000000"/>
                <w:sz w:val="24"/>
                <w:lang w:val="ru-RU"/>
              </w:rPr>
              <w:t>напрыгивания</w:t>
            </w:r>
            <w:proofErr w:type="spellEnd"/>
            <w:r w:rsidRPr="00BB6FE2">
              <w:rPr>
                <w:rFonts w:ascii="Times New Roman" w:eastAsia="Times New Roman" w:hAnsi="Times New Roman"/>
                <w:color w:val="000000"/>
                <w:sz w:val="24"/>
                <w:lang w:val="ru-RU"/>
              </w:rPr>
              <w:t xml:space="preserve"> на низкую </w:t>
            </w:r>
            <w:r w:rsidRPr="00BB6FE2">
              <w:rPr>
                <w:lang w:val="ru-RU"/>
              </w:rPr>
              <w:br/>
            </w:r>
            <w:r w:rsidRPr="00BB6FE2">
              <w:rPr>
                <w:rFonts w:ascii="Times New Roman" w:eastAsia="Times New Roman" w:hAnsi="Times New Roman"/>
                <w:color w:val="000000"/>
                <w:sz w:val="24"/>
                <w:lang w:val="ru-RU"/>
              </w:rPr>
              <w:t xml:space="preserve">перекладину толчком двумя ногами, из положения виса стоя (мальчики). Способы самостоятельного </w:t>
            </w:r>
            <w:r w:rsidRPr="00BB6FE2">
              <w:rPr>
                <w:lang w:val="ru-RU"/>
              </w:rPr>
              <w:br/>
            </w:r>
            <w:r w:rsidRPr="00BB6FE2">
              <w:rPr>
                <w:rFonts w:ascii="Times New Roman" w:eastAsia="Times New Roman" w:hAnsi="Times New Roman"/>
                <w:color w:val="000000"/>
                <w:sz w:val="24"/>
                <w:lang w:val="ru-RU"/>
              </w:rPr>
              <w:t xml:space="preserve">совершенствования техника выполнения поворотов на гимнастическом бревне </w:t>
            </w:r>
            <w:r w:rsidRPr="00BB6FE2">
              <w:rPr>
                <w:lang w:val="ru-RU"/>
              </w:rPr>
              <w:br/>
            </w:r>
            <w:r w:rsidRPr="00BB6FE2">
              <w:rPr>
                <w:rFonts w:ascii="Times New Roman" w:eastAsia="Times New Roman" w:hAnsi="Times New Roman"/>
                <w:color w:val="000000"/>
                <w:sz w:val="24"/>
                <w:lang w:val="ru-RU"/>
              </w:rPr>
              <w:t xml:space="preserve">способом «ноги </w:t>
            </w:r>
            <w:proofErr w:type="spellStart"/>
            <w:r w:rsidRPr="00BB6FE2">
              <w:rPr>
                <w:rFonts w:ascii="Times New Roman" w:eastAsia="Times New Roman" w:hAnsi="Times New Roman"/>
                <w:color w:val="000000"/>
                <w:sz w:val="24"/>
                <w:lang w:val="ru-RU"/>
              </w:rPr>
              <w:t>скрестно</w:t>
            </w:r>
            <w:proofErr w:type="spellEnd"/>
            <w:r w:rsidRPr="00BB6FE2">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144"/>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выполнения </w:t>
            </w:r>
            <w:proofErr w:type="spellStart"/>
            <w:r w:rsidRPr="00BB6FE2">
              <w:rPr>
                <w:rFonts w:ascii="Times New Roman" w:eastAsia="Times New Roman" w:hAnsi="Times New Roman"/>
                <w:color w:val="000000"/>
                <w:sz w:val="24"/>
                <w:lang w:val="ru-RU"/>
              </w:rPr>
              <w:t>перемаха</w:t>
            </w:r>
            <w:proofErr w:type="spellEnd"/>
            <w:r w:rsidRPr="00BB6FE2">
              <w:rPr>
                <w:rFonts w:ascii="Times New Roman" w:eastAsia="Times New Roman" w:hAnsi="Times New Roman"/>
                <w:color w:val="000000"/>
                <w:sz w:val="24"/>
                <w:lang w:val="ru-RU"/>
              </w:rPr>
              <w:t xml:space="preserve"> ногой вперед в упоре на низкой </w:t>
            </w:r>
            <w:r w:rsidRPr="00BB6FE2">
              <w:rPr>
                <w:lang w:val="ru-RU"/>
              </w:rPr>
              <w:br/>
            </w:r>
            <w:r w:rsidRPr="00BB6FE2">
              <w:rPr>
                <w:rFonts w:ascii="Times New Roman" w:eastAsia="Times New Roman" w:hAnsi="Times New Roman"/>
                <w:color w:val="000000"/>
                <w:sz w:val="24"/>
                <w:lang w:val="ru-RU"/>
              </w:rPr>
              <w:t>перекладине (мальчики).</w:t>
            </w:r>
          </w:p>
          <w:p w:rsidR="003C6800" w:rsidRPr="00BB6FE2" w:rsidRDefault="00A521CE">
            <w:pPr>
              <w:autoSpaceDE w:val="0"/>
              <w:autoSpaceDN w:val="0"/>
              <w:spacing w:before="72" w:after="0" w:line="283" w:lineRule="auto"/>
              <w:ind w:left="72" w:right="144"/>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выполнения упражнения в равновесии на </w:t>
            </w:r>
            <w:r w:rsidRPr="00BB6FE2">
              <w:rPr>
                <w:lang w:val="ru-RU"/>
              </w:rPr>
              <w:br/>
            </w:r>
            <w:r w:rsidRPr="00BB6FE2">
              <w:rPr>
                <w:rFonts w:ascii="Times New Roman" w:eastAsia="Times New Roman" w:hAnsi="Times New Roman"/>
                <w:color w:val="000000"/>
                <w:sz w:val="24"/>
                <w:lang w:val="ru-RU"/>
              </w:rPr>
              <w:t xml:space="preserve">гимнастическом бревне </w:t>
            </w:r>
            <w:r w:rsidRPr="00BB6FE2">
              <w:rPr>
                <w:lang w:val="ru-RU"/>
              </w:rPr>
              <w:br/>
            </w:r>
            <w:r w:rsidRPr="00BB6FE2">
              <w:rPr>
                <w:rFonts w:ascii="Times New Roman" w:eastAsia="Times New Roman" w:hAnsi="Times New Roman"/>
                <w:color w:val="000000"/>
                <w:sz w:val="24"/>
                <w:lang w:val="ru-RU"/>
              </w:rPr>
              <w:t>способом «ласточка»</w:t>
            </w:r>
            <w:r w:rsidRPr="00BB6FE2">
              <w:rPr>
                <w:lang w:val="ru-RU"/>
              </w:rPr>
              <w:br/>
            </w:r>
            <w:r w:rsidRPr="00BB6FE2">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84" w:right="650" w:bottom="1440"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6" w:lineRule="auto"/>
              <w:ind w:left="72"/>
              <w:rPr>
                <w:lang w:val="ru-RU"/>
              </w:rPr>
            </w:pPr>
            <w:r w:rsidRPr="00BB6FE2">
              <w:rPr>
                <w:rFonts w:ascii="Times New Roman" w:eastAsia="Times New Roman" w:hAnsi="Times New Roman"/>
                <w:color w:val="000000"/>
                <w:sz w:val="24"/>
                <w:lang w:val="ru-RU"/>
              </w:rPr>
              <w:t xml:space="preserve">Техника выполнения упора на параллельных брусьях из положения упора ноги врозь (мальчики). Способы </w:t>
            </w:r>
            <w:r w:rsidRPr="00BB6FE2">
              <w:rPr>
                <w:lang w:val="ru-RU"/>
              </w:rPr>
              <w:br/>
            </w:r>
            <w:r w:rsidRPr="00BB6FE2">
              <w:rPr>
                <w:rFonts w:ascii="Times New Roman" w:eastAsia="Times New Roman" w:hAnsi="Times New Roman"/>
                <w:color w:val="000000"/>
                <w:sz w:val="24"/>
                <w:lang w:val="ru-RU"/>
              </w:rPr>
              <w:t>самостоятельного освоения техники виса лежа на нижней жерди из положения виса на верхней жерди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6" w:lineRule="auto"/>
              <w:ind w:left="72"/>
              <w:rPr>
                <w:lang w:val="ru-RU"/>
              </w:rPr>
            </w:pPr>
            <w:r w:rsidRPr="00BB6FE2">
              <w:rPr>
                <w:rFonts w:ascii="Times New Roman" w:eastAsia="Times New Roman" w:hAnsi="Times New Roman"/>
                <w:color w:val="000000"/>
                <w:sz w:val="24"/>
                <w:lang w:val="ru-RU"/>
              </w:rPr>
              <w:t xml:space="preserve">Способы самостоятельного освоения техники </w:t>
            </w:r>
            <w:r w:rsidRPr="00BB6FE2">
              <w:rPr>
                <w:lang w:val="ru-RU"/>
              </w:rPr>
              <w:br/>
            </w:r>
            <w:r w:rsidRPr="00BB6FE2">
              <w:rPr>
                <w:rFonts w:ascii="Times New Roman" w:eastAsia="Times New Roman" w:hAnsi="Times New Roman"/>
                <w:color w:val="000000"/>
                <w:sz w:val="24"/>
                <w:lang w:val="ru-RU"/>
              </w:rPr>
              <w:t xml:space="preserve">выполнения упора на </w:t>
            </w:r>
            <w:r w:rsidRPr="00BB6FE2">
              <w:rPr>
                <w:lang w:val="ru-RU"/>
              </w:rPr>
              <w:br/>
            </w:r>
            <w:r w:rsidRPr="00BB6FE2">
              <w:rPr>
                <w:rFonts w:ascii="Times New Roman" w:eastAsia="Times New Roman" w:hAnsi="Times New Roman"/>
                <w:color w:val="000000"/>
                <w:sz w:val="24"/>
                <w:lang w:val="ru-RU"/>
              </w:rPr>
              <w:t xml:space="preserve">параллельных брусьях из </w:t>
            </w:r>
            <w:r w:rsidRPr="00BB6FE2">
              <w:rPr>
                <w:lang w:val="ru-RU"/>
              </w:rPr>
              <w:br/>
            </w:r>
            <w:r w:rsidRPr="00BB6FE2">
              <w:rPr>
                <w:rFonts w:ascii="Times New Roman" w:eastAsia="Times New Roman" w:hAnsi="Times New Roman"/>
                <w:color w:val="000000"/>
                <w:sz w:val="24"/>
                <w:lang w:val="ru-RU"/>
              </w:rPr>
              <w:t xml:space="preserve">положения упора ноги врозь (мальчики). Техника седа на правом бедре с отведением левой руки в сторону их виса лежа на нижней жерди </w:t>
            </w:r>
            <w:r w:rsidRPr="00BB6FE2">
              <w:rPr>
                <w:lang w:val="ru-RU"/>
              </w:rPr>
              <w:br/>
            </w:r>
            <w:r w:rsidRPr="00BB6FE2">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6" w:lineRule="auto"/>
              <w:ind w:left="72" w:right="144"/>
              <w:rPr>
                <w:lang w:val="ru-RU"/>
              </w:rPr>
            </w:pPr>
            <w:r w:rsidRPr="00BB6FE2">
              <w:rPr>
                <w:rFonts w:ascii="Times New Roman" w:eastAsia="Times New Roman" w:hAnsi="Times New Roman"/>
                <w:color w:val="000000"/>
                <w:sz w:val="24"/>
                <w:lang w:val="ru-RU"/>
              </w:rPr>
              <w:t xml:space="preserve">Способы самостоятельного освоения техники соскока махом вперед из упора на </w:t>
            </w:r>
            <w:r w:rsidRPr="00BB6FE2">
              <w:rPr>
                <w:lang w:val="ru-RU"/>
              </w:rPr>
              <w:br/>
            </w:r>
            <w:r w:rsidRPr="00BB6FE2">
              <w:rPr>
                <w:rFonts w:ascii="Times New Roman" w:eastAsia="Times New Roman" w:hAnsi="Times New Roman"/>
                <w:color w:val="000000"/>
                <w:sz w:val="24"/>
                <w:lang w:val="ru-RU"/>
              </w:rPr>
              <w:t xml:space="preserve">параллельных брусьях </w:t>
            </w:r>
            <w:r w:rsidRPr="00BB6FE2">
              <w:rPr>
                <w:lang w:val="ru-RU"/>
              </w:rPr>
              <w:br/>
            </w:r>
            <w:r w:rsidRPr="00BB6FE2">
              <w:rPr>
                <w:rFonts w:ascii="Times New Roman" w:eastAsia="Times New Roman" w:hAnsi="Times New Roman"/>
                <w:color w:val="000000"/>
                <w:sz w:val="24"/>
                <w:lang w:val="ru-RU"/>
              </w:rPr>
              <w:t xml:space="preserve">(мальчики). Техника соскока с нижней жерди из </w:t>
            </w:r>
            <w:r w:rsidRPr="00BB6FE2">
              <w:rPr>
                <w:lang w:val="ru-RU"/>
              </w:rPr>
              <w:br/>
            </w:r>
            <w:r w:rsidRPr="00BB6FE2">
              <w:rPr>
                <w:rFonts w:ascii="Times New Roman" w:eastAsia="Times New Roman" w:hAnsi="Times New Roman"/>
                <w:color w:val="000000"/>
                <w:sz w:val="24"/>
                <w:lang w:val="ru-RU"/>
              </w:rPr>
              <w:t xml:space="preserve">положения седа на правом бедре с отведением левой </w:t>
            </w:r>
            <w:r w:rsidRPr="00BB6FE2">
              <w:rPr>
                <w:lang w:val="ru-RU"/>
              </w:rPr>
              <w:br/>
            </w:r>
            <w:r w:rsidRPr="00BB6FE2">
              <w:rPr>
                <w:rFonts w:ascii="Times New Roman" w:eastAsia="Times New Roman" w:hAnsi="Times New Roman"/>
                <w:color w:val="000000"/>
                <w:sz w:val="24"/>
                <w:lang w:val="ru-RU"/>
              </w:rPr>
              <w:t>руки в сторону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29.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6" w:lineRule="auto"/>
              <w:ind w:left="72"/>
              <w:rPr>
                <w:lang w:val="ru-RU"/>
              </w:rPr>
            </w:pPr>
            <w:r w:rsidRPr="00BB6FE2">
              <w:rPr>
                <w:rFonts w:ascii="Times New Roman" w:eastAsia="Times New Roman" w:hAnsi="Times New Roman"/>
                <w:color w:val="000000"/>
                <w:sz w:val="24"/>
                <w:lang w:val="ru-RU"/>
              </w:rPr>
              <w:t xml:space="preserve">Самостоятельное </w:t>
            </w:r>
            <w:r w:rsidRPr="00BB6FE2">
              <w:rPr>
                <w:lang w:val="ru-RU"/>
              </w:rPr>
              <w:br/>
            </w:r>
            <w:r w:rsidRPr="00BB6FE2">
              <w:rPr>
                <w:rFonts w:ascii="Times New Roman" w:eastAsia="Times New Roman" w:hAnsi="Times New Roman"/>
                <w:color w:val="000000"/>
                <w:sz w:val="24"/>
                <w:lang w:val="ru-RU"/>
              </w:rPr>
              <w:t xml:space="preserve">составление и освоение </w:t>
            </w:r>
            <w:r w:rsidRPr="00BB6FE2">
              <w:rPr>
                <w:lang w:val="ru-RU"/>
              </w:rPr>
              <w:br/>
            </w:r>
            <w:r w:rsidRPr="00BB6FE2">
              <w:rPr>
                <w:rFonts w:ascii="Times New Roman" w:eastAsia="Times New Roman" w:hAnsi="Times New Roman"/>
                <w:color w:val="000000"/>
                <w:sz w:val="24"/>
                <w:lang w:val="ru-RU"/>
              </w:rPr>
              <w:t xml:space="preserve">комбинации на параллельных брусьях (мальчики). Способы самостоятельного освоения техники соскока с нижней </w:t>
            </w:r>
            <w:r w:rsidRPr="00BB6FE2">
              <w:rPr>
                <w:lang w:val="ru-RU"/>
              </w:rPr>
              <w:br/>
            </w:r>
            <w:r w:rsidRPr="00BB6FE2">
              <w:rPr>
                <w:rFonts w:ascii="Times New Roman" w:eastAsia="Times New Roman" w:hAnsi="Times New Roman"/>
                <w:color w:val="000000"/>
                <w:sz w:val="24"/>
                <w:lang w:val="ru-RU"/>
              </w:rPr>
              <w:t xml:space="preserve">жерди из положения седа на правом бедре с отведением левой руки в сторону </w:t>
            </w:r>
            <w:r w:rsidRPr="00BB6FE2">
              <w:rPr>
                <w:lang w:val="ru-RU"/>
              </w:rPr>
              <w:br/>
            </w:r>
            <w:r w:rsidRPr="00BB6FE2">
              <w:rPr>
                <w:rFonts w:ascii="Times New Roman" w:eastAsia="Times New Roman" w:hAnsi="Times New Roman"/>
                <w:color w:val="000000"/>
                <w:sz w:val="24"/>
                <w:lang w:val="ru-RU"/>
              </w:rPr>
              <w:t>(девочки).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432"/>
              <w:rPr>
                <w:lang w:val="ru-RU"/>
              </w:rPr>
            </w:pPr>
            <w:r w:rsidRPr="00BB6FE2">
              <w:rPr>
                <w:rFonts w:ascii="Times New Roman" w:eastAsia="Times New Roman" w:hAnsi="Times New Roman"/>
                <w:color w:val="000000"/>
                <w:sz w:val="24"/>
                <w:lang w:val="ru-RU"/>
              </w:rPr>
              <w:t>Проект «Лыжные гонки в программе современных Олимпийских игр»</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84" w:right="650" w:bottom="850"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Pr>
                <w:lang w:val="ru-RU"/>
              </w:rPr>
            </w:pPr>
            <w:r w:rsidRPr="00BB6FE2">
              <w:rPr>
                <w:rFonts w:ascii="Times New Roman" w:eastAsia="Times New Roman" w:hAnsi="Times New Roman"/>
                <w:color w:val="000000"/>
                <w:sz w:val="24"/>
                <w:lang w:val="ru-RU"/>
              </w:rPr>
              <w:t>Проект «История проведения зимних Олимпийских игр в Сочи»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Pr>
                <w:lang w:val="ru-RU"/>
              </w:rPr>
            </w:pPr>
            <w:r w:rsidRPr="00BB6FE2">
              <w:rPr>
                <w:rFonts w:ascii="Times New Roman" w:eastAsia="Times New Roman" w:hAnsi="Times New Roman"/>
                <w:color w:val="000000"/>
                <w:sz w:val="24"/>
                <w:lang w:val="ru-RU"/>
              </w:rPr>
              <w:t xml:space="preserve">Совершенствование техники передвижения попеременным двушажным ходом с </w:t>
            </w:r>
            <w:r w:rsidRPr="00BB6FE2">
              <w:rPr>
                <w:lang w:val="ru-RU"/>
              </w:rPr>
              <w:br/>
            </w:r>
            <w:r w:rsidRPr="00BB6FE2">
              <w:rPr>
                <w:rFonts w:ascii="Times New Roman" w:eastAsia="Times New Roman" w:hAnsi="Times New Roman"/>
                <w:color w:val="000000"/>
                <w:sz w:val="24"/>
                <w:lang w:val="ru-RU"/>
              </w:rPr>
              <w:t>равномерной скоростью по учебной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2"/>
            </w:pPr>
            <w:r>
              <w:rPr>
                <w:rFonts w:ascii="Times New Roman" w:eastAsia="Times New Roman" w:hAnsi="Times New Roman"/>
                <w:color w:val="000000"/>
                <w:sz w:val="24"/>
              </w:rPr>
              <w:t>33.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A521CE">
            <w:pPr>
              <w:autoSpaceDE w:val="0"/>
              <w:autoSpaceDN w:val="0"/>
              <w:spacing w:before="100" w:after="0" w:line="281" w:lineRule="auto"/>
              <w:ind w:left="72"/>
            </w:pPr>
            <w:r w:rsidRPr="00BB6FE2">
              <w:rPr>
                <w:rFonts w:ascii="Times New Roman" w:eastAsia="Times New Roman" w:hAnsi="Times New Roman"/>
                <w:color w:val="000000"/>
                <w:sz w:val="24"/>
                <w:lang w:val="ru-RU"/>
              </w:rPr>
              <w:t xml:space="preserve">Способы самостоятельного совершенствования </w:t>
            </w:r>
            <w:r w:rsidRPr="00BB6FE2">
              <w:rPr>
                <w:lang w:val="ru-RU"/>
              </w:rPr>
              <w:br/>
            </w:r>
            <w:r w:rsidRPr="00BB6FE2">
              <w:rPr>
                <w:rFonts w:ascii="Times New Roman" w:eastAsia="Times New Roman" w:hAnsi="Times New Roman"/>
                <w:color w:val="000000"/>
                <w:sz w:val="24"/>
                <w:lang w:val="ru-RU"/>
              </w:rPr>
              <w:t xml:space="preserve">передвижения попеременным двушажным ходом с </w:t>
            </w:r>
            <w:r w:rsidRPr="00BB6FE2">
              <w:rPr>
                <w:lang w:val="ru-RU"/>
              </w:rPr>
              <w:br/>
            </w:r>
            <w:r w:rsidRPr="00BB6FE2">
              <w:rPr>
                <w:rFonts w:ascii="Times New Roman" w:eastAsia="Times New Roman" w:hAnsi="Times New Roman"/>
                <w:color w:val="000000"/>
                <w:sz w:val="24"/>
                <w:lang w:val="ru-RU"/>
              </w:rPr>
              <w:t xml:space="preserve">изменяющейся скоростью </w:t>
            </w:r>
            <w:r w:rsidRPr="00BB6FE2">
              <w:rPr>
                <w:lang w:val="ru-RU"/>
              </w:rPr>
              <w:br/>
            </w:r>
            <w:proofErr w:type="spellStart"/>
            <w:r>
              <w:rPr>
                <w:rFonts w:ascii="Times New Roman" w:eastAsia="Times New Roman" w:hAnsi="Times New Roman"/>
                <w:color w:val="000000"/>
                <w:sz w:val="24"/>
              </w:rPr>
              <w:t>прохождения</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144"/>
              <w:rPr>
                <w:lang w:val="ru-RU"/>
              </w:rPr>
            </w:pPr>
            <w:r w:rsidRPr="00BB6FE2">
              <w:rPr>
                <w:rFonts w:ascii="Times New Roman" w:eastAsia="Times New Roman" w:hAnsi="Times New Roman"/>
                <w:color w:val="000000"/>
                <w:sz w:val="24"/>
                <w:lang w:val="ru-RU"/>
              </w:rPr>
              <w:t xml:space="preserve">Совершенствование техники передвижения </w:t>
            </w:r>
            <w:r w:rsidRPr="00BB6FE2">
              <w:rPr>
                <w:lang w:val="ru-RU"/>
              </w:rPr>
              <w:br/>
            </w:r>
            <w:r w:rsidRPr="00BB6FE2">
              <w:rPr>
                <w:rFonts w:ascii="Times New Roman" w:eastAsia="Times New Roman" w:hAnsi="Times New Roman"/>
                <w:color w:val="000000"/>
                <w:sz w:val="24"/>
                <w:lang w:val="ru-RU"/>
              </w:rPr>
              <w:t xml:space="preserve">одновременным </w:t>
            </w:r>
            <w:r w:rsidRPr="00BB6FE2">
              <w:rPr>
                <w:lang w:val="ru-RU"/>
              </w:rPr>
              <w:br/>
            </w:r>
            <w:r w:rsidRPr="00BB6FE2">
              <w:rPr>
                <w:rFonts w:ascii="Times New Roman" w:eastAsia="Times New Roman" w:hAnsi="Times New Roman"/>
                <w:color w:val="000000"/>
                <w:sz w:val="24"/>
                <w:lang w:val="ru-RU"/>
              </w:rPr>
              <w:t xml:space="preserve">одношажным ходом с </w:t>
            </w:r>
            <w:r w:rsidRPr="00BB6FE2">
              <w:rPr>
                <w:lang w:val="ru-RU"/>
              </w:rPr>
              <w:br/>
            </w:r>
            <w:r w:rsidRPr="00BB6FE2">
              <w:rPr>
                <w:rFonts w:ascii="Times New Roman" w:eastAsia="Times New Roman" w:hAnsi="Times New Roman"/>
                <w:color w:val="000000"/>
                <w:sz w:val="24"/>
                <w:lang w:val="ru-RU"/>
              </w:rPr>
              <w:t>равномерной скоростью по учебной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3" w:lineRule="auto"/>
              <w:ind w:left="72" w:right="288"/>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w:t>
            </w:r>
            <w:r w:rsidRPr="00BB6FE2">
              <w:rPr>
                <w:lang w:val="ru-RU"/>
              </w:rPr>
              <w:br/>
            </w:r>
            <w:r w:rsidRPr="00BB6FE2">
              <w:rPr>
                <w:rFonts w:ascii="Times New Roman" w:eastAsia="Times New Roman" w:hAnsi="Times New Roman"/>
                <w:color w:val="000000"/>
                <w:sz w:val="24"/>
                <w:lang w:val="ru-RU"/>
              </w:rPr>
              <w:t xml:space="preserve">передвижения </w:t>
            </w:r>
            <w:r w:rsidRPr="00BB6FE2">
              <w:rPr>
                <w:lang w:val="ru-RU"/>
              </w:rPr>
              <w:br/>
            </w:r>
            <w:r w:rsidRPr="00BB6FE2">
              <w:rPr>
                <w:rFonts w:ascii="Times New Roman" w:eastAsia="Times New Roman" w:hAnsi="Times New Roman"/>
                <w:color w:val="000000"/>
                <w:sz w:val="24"/>
                <w:lang w:val="ru-RU"/>
              </w:rPr>
              <w:t xml:space="preserve">одновременным </w:t>
            </w:r>
            <w:r w:rsidRPr="00BB6FE2">
              <w:rPr>
                <w:lang w:val="ru-RU"/>
              </w:rPr>
              <w:br/>
            </w:r>
            <w:r w:rsidRPr="00BB6FE2">
              <w:rPr>
                <w:rFonts w:ascii="Times New Roman" w:eastAsia="Times New Roman" w:hAnsi="Times New Roman"/>
                <w:color w:val="000000"/>
                <w:sz w:val="24"/>
                <w:lang w:val="ru-RU"/>
              </w:rPr>
              <w:t xml:space="preserve">одношажным ходом с </w:t>
            </w:r>
            <w:r w:rsidRPr="00BB6FE2">
              <w:rPr>
                <w:lang w:val="ru-RU"/>
              </w:rPr>
              <w:br/>
            </w:r>
            <w:r w:rsidRPr="00BB6FE2">
              <w:rPr>
                <w:rFonts w:ascii="Times New Roman" w:eastAsia="Times New Roman" w:hAnsi="Times New Roman"/>
                <w:color w:val="000000"/>
                <w:sz w:val="24"/>
                <w:lang w:val="ru-RU"/>
              </w:rPr>
              <w:t>изменяющейся скоростью прохождения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3" w:lineRule="auto"/>
              <w:ind w:left="72"/>
              <w:rPr>
                <w:lang w:val="ru-RU"/>
              </w:rPr>
            </w:pPr>
            <w:r w:rsidRPr="00BB6FE2">
              <w:rPr>
                <w:rFonts w:ascii="Times New Roman" w:eastAsia="Times New Roman" w:hAnsi="Times New Roman"/>
                <w:color w:val="000000"/>
                <w:sz w:val="24"/>
                <w:lang w:val="ru-RU"/>
              </w:rPr>
              <w:t xml:space="preserve">Совершенствование техники перехода с попеременного </w:t>
            </w:r>
            <w:r w:rsidRPr="00BB6FE2">
              <w:rPr>
                <w:lang w:val="ru-RU"/>
              </w:rPr>
              <w:br/>
            </w:r>
            <w:r w:rsidRPr="00BB6FE2">
              <w:rPr>
                <w:rFonts w:ascii="Times New Roman" w:eastAsia="Times New Roman" w:hAnsi="Times New Roman"/>
                <w:color w:val="000000"/>
                <w:sz w:val="24"/>
                <w:lang w:val="ru-RU"/>
              </w:rPr>
              <w:t xml:space="preserve">двушажного на </w:t>
            </w:r>
            <w:r w:rsidRPr="00BB6FE2">
              <w:rPr>
                <w:lang w:val="ru-RU"/>
              </w:rPr>
              <w:br/>
            </w:r>
            <w:r w:rsidRPr="00BB6FE2">
              <w:rPr>
                <w:rFonts w:ascii="Times New Roman" w:eastAsia="Times New Roman" w:hAnsi="Times New Roman"/>
                <w:color w:val="000000"/>
                <w:sz w:val="24"/>
                <w:lang w:val="ru-RU"/>
              </w:rPr>
              <w:t xml:space="preserve">одновременный одношажный ход во время прохождения </w:t>
            </w:r>
            <w:r w:rsidRPr="00BB6FE2">
              <w:rPr>
                <w:lang w:val="ru-RU"/>
              </w:rPr>
              <w:br/>
            </w:r>
            <w:r w:rsidRPr="00BB6FE2">
              <w:rPr>
                <w:rFonts w:ascii="Times New Roman" w:eastAsia="Times New Roman" w:hAnsi="Times New Roman"/>
                <w:color w:val="000000"/>
                <w:sz w:val="24"/>
                <w:lang w:val="ru-RU"/>
              </w:rPr>
              <w:t xml:space="preserve">учебной дистанции </w:t>
            </w:r>
            <w:r w:rsidRPr="00BB6FE2">
              <w:rPr>
                <w:lang w:val="ru-RU"/>
              </w:rPr>
              <w:br/>
            </w:r>
            <w:r w:rsidRPr="00BB6FE2">
              <w:rPr>
                <w:rFonts w:ascii="Times New Roman" w:eastAsia="Times New Roman" w:hAnsi="Times New Roman"/>
                <w:color w:val="000000"/>
                <w:sz w:val="24"/>
                <w:lang w:val="ru-RU"/>
              </w:rPr>
              <w:t>равномерной скоростью</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6" w:lineRule="auto"/>
              <w:ind w:left="72" w:right="144"/>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перехода с попеременного двушажного на </w:t>
            </w:r>
            <w:r w:rsidRPr="00BB6FE2">
              <w:rPr>
                <w:lang w:val="ru-RU"/>
              </w:rPr>
              <w:br/>
            </w:r>
            <w:r w:rsidRPr="00BB6FE2">
              <w:rPr>
                <w:rFonts w:ascii="Times New Roman" w:eastAsia="Times New Roman" w:hAnsi="Times New Roman"/>
                <w:color w:val="000000"/>
                <w:sz w:val="24"/>
                <w:lang w:val="ru-RU"/>
              </w:rPr>
              <w:t xml:space="preserve">одновременный </w:t>
            </w:r>
            <w:r w:rsidRPr="00BB6FE2">
              <w:rPr>
                <w:lang w:val="ru-RU"/>
              </w:rPr>
              <w:br/>
            </w:r>
            <w:r w:rsidRPr="00BB6FE2">
              <w:rPr>
                <w:rFonts w:ascii="Times New Roman" w:eastAsia="Times New Roman" w:hAnsi="Times New Roman"/>
                <w:color w:val="000000"/>
                <w:sz w:val="24"/>
                <w:lang w:val="ru-RU"/>
              </w:rPr>
              <w:t xml:space="preserve">одношажного ход с </w:t>
            </w:r>
            <w:r w:rsidRPr="00BB6FE2">
              <w:rPr>
                <w:lang w:val="ru-RU"/>
              </w:rPr>
              <w:br/>
            </w:r>
            <w:r w:rsidRPr="00BB6FE2">
              <w:rPr>
                <w:rFonts w:ascii="Times New Roman" w:eastAsia="Times New Roman" w:hAnsi="Times New Roman"/>
                <w:color w:val="000000"/>
                <w:sz w:val="24"/>
                <w:lang w:val="ru-RU"/>
              </w:rPr>
              <w:t>изменяющейся скоростью передвижения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84" w:right="650" w:bottom="358"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144"/>
              <w:rPr>
                <w:lang w:val="ru-RU"/>
              </w:rPr>
            </w:pPr>
            <w:r w:rsidRPr="00BB6FE2">
              <w:rPr>
                <w:rFonts w:ascii="Times New Roman" w:eastAsia="Times New Roman" w:hAnsi="Times New Roman"/>
                <w:color w:val="000000"/>
                <w:sz w:val="24"/>
                <w:lang w:val="ru-RU"/>
              </w:rPr>
              <w:t xml:space="preserve">Совершенствование техники прохождения учебной </w:t>
            </w:r>
            <w:r w:rsidRPr="00BB6FE2">
              <w:rPr>
                <w:lang w:val="ru-RU"/>
              </w:rPr>
              <w:br/>
            </w:r>
            <w:r w:rsidRPr="00BB6FE2">
              <w:rPr>
                <w:rFonts w:ascii="Times New Roman" w:eastAsia="Times New Roman" w:hAnsi="Times New Roman"/>
                <w:color w:val="000000"/>
                <w:sz w:val="24"/>
                <w:lang w:val="ru-RU"/>
              </w:rPr>
              <w:t>дистанции с чередованием лыжных ходов и скорости передвижения на учебной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39.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3" w:lineRule="auto"/>
              <w:ind w:left="72" w:right="144"/>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торможения попеременного двушажного и </w:t>
            </w:r>
            <w:r w:rsidRPr="00BB6FE2">
              <w:rPr>
                <w:lang w:val="ru-RU"/>
              </w:rPr>
              <w:br/>
            </w:r>
            <w:r w:rsidRPr="00BB6FE2">
              <w:rPr>
                <w:rFonts w:ascii="Times New Roman" w:eastAsia="Times New Roman" w:hAnsi="Times New Roman"/>
                <w:color w:val="000000"/>
                <w:sz w:val="24"/>
                <w:lang w:val="ru-RU"/>
              </w:rPr>
              <w:t xml:space="preserve">одновременного </w:t>
            </w:r>
            <w:r w:rsidRPr="00BB6FE2">
              <w:rPr>
                <w:lang w:val="ru-RU"/>
              </w:rPr>
              <w:br/>
            </w:r>
            <w:r w:rsidRPr="00BB6FE2">
              <w:rPr>
                <w:rFonts w:ascii="Times New Roman" w:eastAsia="Times New Roman" w:hAnsi="Times New Roman"/>
                <w:color w:val="000000"/>
                <w:sz w:val="24"/>
                <w:lang w:val="ru-RU"/>
              </w:rPr>
              <w:t>одношажного ходов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144"/>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техники торможения упором при </w:t>
            </w:r>
            <w:r w:rsidRPr="00BB6FE2">
              <w:rPr>
                <w:lang w:val="ru-RU"/>
              </w:rPr>
              <w:br/>
            </w:r>
            <w:r w:rsidRPr="00BB6FE2">
              <w:rPr>
                <w:rFonts w:ascii="Times New Roman" w:eastAsia="Times New Roman" w:hAnsi="Times New Roman"/>
                <w:color w:val="000000"/>
                <w:sz w:val="24"/>
                <w:lang w:val="ru-RU"/>
              </w:rPr>
              <w:t>спуске на лыжах с пологого склона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144"/>
              <w:rPr>
                <w:lang w:val="ru-RU"/>
              </w:rPr>
            </w:pPr>
            <w:r w:rsidRPr="00BB6FE2">
              <w:rPr>
                <w:rFonts w:ascii="Times New Roman" w:eastAsia="Times New Roman" w:hAnsi="Times New Roman"/>
                <w:color w:val="000000"/>
                <w:sz w:val="24"/>
                <w:lang w:val="ru-RU"/>
              </w:rPr>
              <w:t>Способы самостоятельного совершенствования техники поворота упором при спуске на лыжах с пологого склона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288"/>
              <w:rPr>
                <w:lang w:val="ru-RU"/>
              </w:rPr>
            </w:pPr>
            <w:r w:rsidRPr="00BB6FE2">
              <w:rPr>
                <w:rFonts w:ascii="Times New Roman" w:eastAsia="Times New Roman" w:hAnsi="Times New Roman"/>
                <w:color w:val="000000"/>
                <w:sz w:val="24"/>
                <w:lang w:val="ru-RU"/>
              </w:rPr>
              <w:t xml:space="preserve">Техника преодоления </w:t>
            </w:r>
            <w:r w:rsidRPr="00BB6FE2">
              <w:rPr>
                <w:lang w:val="ru-RU"/>
              </w:rPr>
              <w:br/>
            </w:r>
            <w:r w:rsidRPr="00BB6FE2">
              <w:rPr>
                <w:rFonts w:ascii="Times New Roman" w:eastAsia="Times New Roman" w:hAnsi="Times New Roman"/>
                <w:color w:val="000000"/>
                <w:sz w:val="24"/>
                <w:lang w:val="ru-RU"/>
              </w:rPr>
              <w:t>небольшого трамплина при спуске с полого склона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288"/>
              <w:rPr>
                <w:lang w:val="ru-RU"/>
              </w:rPr>
            </w:pPr>
            <w:r w:rsidRPr="00BB6FE2">
              <w:rPr>
                <w:rFonts w:ascii="Times New Roman" w:eastAsia="Times New Roman" w:hAnsi="Times New Roman"/>
                <w:color w:val="000000"/>
                <w:sz w:val="24"/>
                <w:lang w:val="ru-RU"/>
              </w:rPr>
              <w:t xml:space="preserve">Техника </w:t>
            </w:r>
            <w:proofErr w:type="spellStart"/>
            <w:r w:rsidRPr="00BB6FE2">
              <w:rPr>
                <w:rFonts w:ascii="Times New Roman" w:eastAsia="Times New Roman" w:hAnsi="Times New Roman"/>
                <w:color w:val="000000"/>
                <w:sz w:val="24"/>
                <w:lang w:val="ru-RU"/>
              </w:rPr>
              <w:t>перелезания</w:t>
            </w:r>
            <w:proofErr w:type="spellEnd"/>
            <w:r w:rsidRPr="00BB6FE2">
              <w:rPr>
                <w:rFonts w:ascii="Times New Roman" w:eastAsia="Times New Roman" w:hAnsi="Times New Roman"/>
                <w:color w:val="000000"/>
                <w:sz w:val="24"/>
                <w:lang w:val="ru-RU"/>
              </w:rPr>
              <w:t xml:space="preserve"> через небольшое препятствие на лыжах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576"/>
              <w:rPr>
                <w:lang w:val="ru-RU"/>
              </w:rPr>
            </w:pPr>
            <w:r w:rsidRPr="00BB6FE2">
              <w:rPr>
                <w:rFonts w:ascii="Times New Roman" w:eastAsia="Times New Roman" w:hAnsi="Times New Roman"/>
                <w:color w:val="000000"/>
                <w:sz w:val="24"/>
                <w:lang w:val="ru-RU"/>
              </w:rPr>
              <w:t xml:space="preserve"> Проект «Оценка </w:t>
            </w:r>
            <w:r w:rsidRPr="00BB6FE2">
              <w:rPr>
                <w:lang w:val="ru-RU"/>
              </w:rPr>
              <w:br/>
            </w:r>
            <w:r w:rsidRPr="00BB6FE2">
              <w:rPr>
                <w:rFonts w:ascii="Times New Roman" w:eastAsia="Times New Roman" w:hAnsi="Times New Roman"/>
                <w:color w:val="000000"/>
                <w:sz w:val="24"/>
                <w:lang w:val="ru-RU"/>
              </w:rPr>
              <w:t>эффективности занятий физкультурно-</w:t>
            </w:r>
            <w:r w:rsidRPr="00BB6FE2">
              <w:rPr>
                <w:lang w:val="ru-RU"/>
              </w:rPr>
              <w:br/>
            </w:r>
            <w:r w:rsidRPr="00BB6FE2">
              <w:rPr>
                <w:rFonts w:ascii="Times New Roman" w:eastAsia="Times New Roman" w:hAnsi="Times New Roman"/>
                <w:color w:val="000000"/>
                <w:sz w:val="24"/>
                <w:lang w:val="ru-RU"/>
              </w:rPr>
              <w:t xml:space="preserve">оздоровительной </w:t>
            </w:r>
            <w:r w:rsidRPr="00BB6FE2">
              <w:rPr>
                <w:lang w:val="ru-RU"/>
              </w:rPr>
              <w:br/>
            </w:r>
            <w:r w:rsidRPr="00BB6FE2">
              <w:rPr>
                <w:rFonts w:ascii="Times New Roman" w:eastAsia="Times New Roman" w:hAnsi="Times New Roman"/>
                <w:color w:val="000000"/>
                <w:sz w:val="24"/>
                <w:lang w:val="ru-RU"/>
              </w:rPr>
              <w:t>деятельностью»</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78"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rsidRPr="0072074C">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432"/>
              <w:rPr>
                <w:lang w:val="ru-RU"/>
              </w:rPr>
            </w:pPr>
            <w:r w:rsidRPr="00BB6FE2">
              <w:rPr>
                <w:rFonts w:ascii="Times New Roman" w:eastAsia="Times New Roman" w:hAnsi="Times New Roman"/>
                <w:color w:val="000000"/>
                <w:sz w:val="24"/>
                <w:lang w:val="ru-RU"/>
              </w:rPr>
              <w:t>Тестовые упражнения для оценки общего состояния организма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Pr="00BB6FE2" w:rsidRDefault="00A521CE">
            <w:pPr>
              <w:autoSpaceDE w:val="0"/>
              <w:autoSpaceDN w:val="0"/>
              <w:spacing w:before="98" w:after="0" w:line="281" w:lineRule="auto"/>
              <w:ind w:left="72"/>
              <w:rPr>
                <w:lang w:val="ru-RU"/>
              </w:rPr>
            </w:pPr>
            <w:r w:rsidRPr="00BB6FE2">
              <w:rPr>
                <w:rFonts w:ascii="Times New Roman" w:eastAsia="Times New Roman" w:hAnsi="Times New Roman"/>
                <w:color w:val="000000"/>
                <w:sz w:val="24"/>
                <w:lang w:val="ru-RU"/>
              </w:rPr>
              <w:t xml:space="preserve">Устный </w:t>
            </w:r>
            <w:r w:rsidRPr="00BB6FE2">
              <w:rPr>
                <w:lang w:val="ru-RU"/>
              </w:rPr>
              <w:br/>
            </w:r>
            <w:r w:rsidRPr="00BB6FE2">
              <w:rPr>
                <w:rFonts w:ascii="Times New Roman" w:eastAsia="Times New Roman" w:hAnsi="Times New Roman"/>
                <w:color w:val="000000"/>
                <w:sz w:val="24"/>
                <w:lang w:val="ru-RU"/>
              </w:rPr>
              <w:t xml:space="preserve">опрос; </w:t>
            </w:r>
            <w:r w:rsidRPr="00BB6FE2">
              <w:rPr>
                <w:lang w:val="ru-RU"/>
              </w:rPr>
              <w:br/>
            </w:r>
            <w:r w:rsidRPr="00BB6FE2">
              <w:rPr>
                <w:rFonts w:ascii="Times New Roman" w:eastAsia="Times New Roman" w:hAnsi="Times New Roman"/>
                <w:color w:val="000000"/>
                <w:sz w:val="24"/>
                <w:lang w:val="ru-RU"/>
              </w:rPr>
              <w:t xml:space="preserve">Письменный контроль; </w:t>
            </w:r>
            <w:r w:rsidRPr="00BB6FE2">
              <w:rPr>
                <w:lang w:val="ru-RU"/>
              </w:rPr>
              <w:br/>
            </w:r>
            <w:r w:rsidRPr="00BB6FE2">
              <w:rPr>
                <w:rFonts w:ascii="Times New Roman" w:eastAsia="Times New Roman" w:hAnsi="Times New Roman"/>
                <w:color w:val="000000"/>
                <w:sz w:val="24"/>
                <w:lang w:val="ru-RU"/>
              </w:rPr>
              <w:t>Практическая работа;</w:t>
            </w:r>
          </w:p>
        </w:tc>
      </w:tr>
      <w:tr w:rsidR="003C6800">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288"/>
              <w:rPr>
                <w:lang w:val="ru-RU"/>
              </w:rPr>
            </w:pPr>
            <w:r w:rsidRPr="00BB6FE2">
              <w:rPr>
                <w:rFonts w:ascii="Times New Roman" w:eastAsia="Times New Roman" w:hAnsi="Times New Roman"/>
                <w:color w:val="000000"/>
                <w:sz w:val="24"/>
                <w:lang w:val="ru-RU"/>
              </w:rPr>
              <w:t xml:space="preserve">Техники лазания по канату (мальчики). Техника </w:t>
            </w:r>
            <w:r w:rsidRPr="00BB6FE2">
              <w:rPr>
                <w:lang w:val="ru-RU"/>
              </w:rPr>
              <w:br/>
            </w:r>
            <w:r w:rsidRPr="00BB6FE2">
              <w:rPr>
                <w:rFonts w:ascii="Times New Roman" w:eastAsia="Times New Roman" w:hAnsi="Times New Roman"/>
                <w:color w:val="000000"/>
                <w:sz w:val="24"/>
                <w:lang w:val="ru-RU"/>
              </w:rPr>
              <w:t>упражнений ритмической гимнастики (девочки)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84" w:right="650" w:bottom="370"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A521CE">
            <w:pPr>
              <w:autoSpaceDE w:val="0"/>
              <w:autoSpaceDN w:val="0"/>
              <w:spacing w:before="98" w:after="0" w:line="286" w:lineRule="auto"/>
              <w:ind w:left="72" w:right="144"/>
            </w:pPr>
            <w:r w:rsidRPr="00BB6FE2">
              <w:rPr>
                <w:rFonts w:ascii="Times New Roman" w:eastAsia="Times New Roman" w:hAnsi="Times New Roman"/>
                <w:color w:val="000000"/>
                <w:sz w:val="24"/>
                <w:lang w:val="ru-RU"/>
              </w:rPr>
              <w:t xml:space="preserve">Подготовительные </w:t>
            </w:r>
            <w:r w:rsidRPr="00BB6FE2">
              <w:rPr>
                <w:lang w:val="ru-RU"/>
              </w:rPr>
              <w:br/>
            </w:r>
            <w:r w:rsidRPr="00BB6FE2">
              <w:rPr>
                <w:rFonts w:ascii="Times New Roman" w:eastAsia="Times New Roman" w:hAnsi="Times New Roman"/>
                <w:color w:val="000000"/>
                <w:sz w:val="24"/>
                <w:lang w:val="ru-RU"/>
              </w:rPr>
              <w:t xml:space="preserve">упражнения для </w:t>
            </w:r>
            <w:r w:rsidRPr="00BB6FE2">
              <w:rPr>
                <w:lang w:val="ru-RU"/>
              </w:rPr>
              <w:br/>
            </w:r>
            <w:r w:rsidRPr="00BB6FE2">
              <w:rPr>
                <w:rFonts w:ascii="Times New Roman" w:eastAsia="Times New Roman" w:hAnsi="Times New Roman"/>
                <w:color w:val="000000"/>
                <w:sz w:val="24"/>
                <w:lang w:val="ru-RU"/>
              </w:rPr>
              <w:t xml:space="preserve">самостоятельного освоения техники лазания по канату (мальчики). </w:t>
            </w:r>
            <w:proofErr w:type="spellStart"/>
            <w:r>
              <w:rPr>
                <w:rFonts w:ascii="Times New Roman" w:eastAsia="Times New Roman" w:hAnsi="Times New Roman"/>
                <w:color w:val="000000"/>
                <w:sz w:val="24"/>
              </w:rPr>
              <w:t>Способы</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совершенствования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техники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выполнения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ритмической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гимнастики</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девочки</w:t>
            </w:r>
            <w:proofErr w:type="spellEnd"/>
            <w:r>
              <w:rPr>
                <w:rFonts w:ascii="Times New Roman" w:eastAsia="Times New Roman" w:hAnsi="Times New Roman"/>
                <w:color w:val="000000"/>
                <w:sz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2"/>
            </w:pPr>
            <w:r>
              <w:rPr>
                <w:rFonts w:ascii="Times New Roman" w:eastAsia="Times New Roman" w:hAnsi="Times New Roman"/>
                <w:color w:val="000000"/>
                <w:sz w:val="24"/>
              </w:rPr>
              <w:t>48.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100" w:after="0" w:line="271" w:lineRule="auto"/>
              <w:ind w:left="72" w:right="432"/>
              <w:rPr>
                <w:lang w:val="ru-RU"/>
              </w:rPr>
            </w:pPr>
            <w:r w:rsidRPr="00BB6FE2">
              <w:rPr>
                <w:rFonts w:ascii="Times New Roman" w:eastAsia="Times New Roman" w:hAnsi="Times New Roman"/>
                <w:color w:val="000000"/>
                <w:sz w:val="24"/>
                <w:lang w:val="ru-RU"/>
              </w:rPr>
              <w:t xml:space="preserve">Техника лазания по </w:t>
            </w:r>
            <w:r w:rsidRPr="00BB6FE2">
              <w:rPr>
                <w:lang w:val="ru-RU"/>
              </w:rPr>
              <w:br/>
            </w:r>
            <w:r w:rsidRPr="00BB6FE2">
              <w:rPr>
                <w:rFonts w:ascii="Times New Roman" w:eastAsia="Times New Roman" w:hAnsi="Times New Roman"/>
                <w:color w:val="000000"/>
                <w:sz w:val="24"/>
                <w:lang w:val="ru-RU"/>
              </w:rPr>
              <w:t>гимнастической стенке по диагонали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49.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432"/>
              <w:rPr>
                <w:lang w:val="ru-RU"/>
              </w:rPr>
            </w:pPr>
            <w:r w:rsidRPr="00BB6FE2">
              <w:rPr>
                <w:rFonts w:ascii="Times New Roman" w:eastAsia="Times New Roman" w:hAnsi="Times New Roman"/>
                <w:color w:val="000000"/>
                <w:sz w:val="24"/>
                <w:lang w:val="ru-RU"/>
              </w:rPr>
              <w:t xml:space="preserve">Проект «Баскетбол в </w:t>
            </w:r>
            <w:r w:rsidRPr="00BB6FE2">
              <w:rPr>
                <w:lang w:val="ru-RU"/>
              </w:rPr>
              <w:br/>
            </w:r>
            <w:r w:rsidRPr="00BB6FE2">
              <w:rPr>
                <w:rFonts w:ascii="Times New Roman" w:eastAsia="Times New Roman" w:hAnsi="Times New Roman"/>
                <w:color w:val="000000"/>
                <w:sz w:val="24"/>
                <w:lang w:val="ru-RU"/>
              </w:rPr>
              <w:t>программе Олимпийских игр»</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288"/>
              <w:rPr>
                <w:lang w:val="ru-RU"/>
              </w:rPr>
            </w:pPr>
            <w:r w:rsidRPr="00BB6FE2">
              <w:rPr>
                <w:rFonts w:ascii="Times New Roman" w:eastAsia="Times New Roman" w:hAnsi="Times New Roman"/>
                <w:color w:val="000000"/>
                <w:sz w:val="24"/>
                <w:lang w:val="ru-RU"/>
              </w:rPr>
              <w:t xml:space="preserve">Способы самостоятельного совершенствования </w:t>
            </w:r>
            <w:r w:rsidRPr="00BB6FE2">
              <w:rPr>
                <w:lang w:val="ru-RU"/>
              </w:rPr>
              <w:br/>
            </w:r>
            <w:r w:rsidRPr="00BB6FE2">
              <w:rPr>
                <w:rFonts w:ascii="Times New Roman" w:eastAsia="Times New Roman" w:hAnsi="Times New Roman"/>
                <w:color w:val="000000"/>
                <w:sz w:val="24"/>
                <w:lang w:val="ru-RU"/>
              </w:rPr>
              <w:t>поворотов в игре баскетбол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62" w:lineRule="auto"/>
              <w:ind w:left="72" w:right="288"/>
              <w:rPr>
                <w:lang w:val="ru-RU"/>
              </w:rPr>
            </w:pPr>
            <w:r w:rsidRPr="00BB6FE2">
              <w:rPr>
                <w:rFonts w:ascii="Times New Roman" w:eastAsia="Times New Roman" w:hAnsi="Times New Roman"/>
                <w:color w:val="000000"/>
                <w:sz w:val="24"/>
                <w:lang w:val="ru-RU"/>
              </w:rPr>
              <w:t>Техника ловли мяча после отскока от пола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432"/>
              <w:rPr>
                <w:lang w:val="ru-RU"/>
              </w:rPr>
            </w:pPr>
            <w:r w:rsidRPr="00BB6FE2">
              <w:rPr>
                <w:rFonts w:ascii="Times New Roman" w:eastAsia="Times New Roman" w:hAnsi="Times New Roman"/>
                <w:color w:val="000000"/>
                <w:sz w:val="24"/>
                <w:lang w:val="ru-RU"/>
              </w:rPr>
              <w:t xml:space="preserve">Техника броска мяча в </w:t>
            </w:r>
            <w:r w:rsidRPr="00BB6FE2">
              <w:rPr>
                <w:lang w:val="ru-RU"/>
              </w:rPr>
              <w:br/>
            </w:r>
            <w:r w:rsidRPr="00BB6FE2">
              <w:rPr>
                <w:rFonts w:ascii="Times New Roman" w:eastAsia="Times New Roman" w:hAnsi="Times New Roman"/>
                <w:color w:val="000000"/>
                <w:sz w:val="24"/>
                <w:lang w:val="ru-RU"/>
              </w:rPr>
              <w:t>корзину двумя руками от груди после ведения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Pr>
                <w:lang w:val="ru-RU"/>
              </w:rPr>
            </w:pPr>
            <w:r w:rsidRPr="00BB6FE2">
              <w:rPr>
                <w:rFonts w:ascii="Times New Roman" w:eastAsia="Times New Roman" w:hAnsi="Times New Roman"/>
                <w:color w:val="000000"/>
                <w:sz w:val="24"/>
                <w:lang w:val="ru-RU"/>
              </w:rPr>
              <w:t xml:space="preserve">Подводящие упражнения для самостоятельного обучения технике броска мяча в </w:t>
            </w:r>
            <w:r w:rsidRPr="00BB6FE2">
              <w:rPr>
                <w:lang w:val="ru-RU"/>
              </w:rPr>
              <w:br/>
            </w:r>
            <w:r w:rsidRPr="00BB6FE2">
              <w:rPr>
                <w:rFonts w:ascii="Times New Roman" w:eastAsia="Times New Roman" w:hAnsi="Times New Roman"/>
                <w:color w:val="000000"/>
                <w:sz w:val="24"/>
                <w:lang w:val="ru-RU"/>
              </w:rPr>
              <w:t xml:space="preserve">корзину двумя руками от </w:t>
            </w:r>
            <w:r w:rsidRPr="00BB6FE2">
              <w:rPr>
                <w:lang w:val="ru-RU"/>
              </w:rPr>
              <w:br/>
            </w:r>
            <w:r w:rsidRPr="00BB6FE2">
              <w:rPr>
                <w:rFonts w:ascii="Times New Roman" w:eastAsia="Times New Roman" w:hAnsi="Times New Roman"/>
                <w:color w:val="000000"/>
                <w:sz w:val="24"/>
                <w:lang w:val="ru-RU"/>
              </w:rPr>
              <w:t>груди после ведения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2"/>
            </w:pPr>
            <w:r>
              <w:rPr>
                <w:rFonts w:ascii="Times New Roman" w:eastAsia="Times New Roman" w:hAnsi="Times New Roman"/>
                <w:color w:val="000000"/>
                <w:sz w:val="24"/>
              </w:rPr>
              <w:t>54.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100" w:after="0" w:line="262" w:lineRule="auto"/>
              <w:ind w:left="72" w:right="288"/>
              <w:rPr>
                <w:lang w:val="ru-RU"/>
              </w:rPr>
            </w:pPr>
            <w:r w:rsidRPr="00BB6FE2">
              <w:rPr>
                <w:rFonts w:ascii="Times New Roman" w:eastAsia="Times New Roman" w:hAnsi="Times New Roman"/>
                <w:color w:val="000000"/>
                <w:sz w:val="24"/>
                <w:lang w:val="ru-RU"/>
              </w:rPr>
              <w:t>Техника броска мяча двумя руками в корзину в прыжке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720"/>
              <w:rPr>
                <w:lang w:val="ru-RU"/>
              </w:rPr>
            </w:pPr>
            <w:r w:rsidRPr="00BB6FE2">
              <w:rPr>
                <w:rFonts w:ascii="Times New Roman" w:eastAsia="Times New Roman" w:hAnsi="Times New Roman"/>
                <w:color w:val="000000"/>
                <w:sz w:val="24"/>
                <w:lang w:val="ru-RU"/>
              </w:rPr>
              <w:t xml:space="preserve">Техника броска </w:t>
            </w:r>
            <w:r w:rsidRPr="00BB6FE2">
              <w:rPr>
                <w:lang w:val="ru-RU"/>
              </w:rPr>
              <w:br/>
            </w:r>
            <w:r w:rsidRPr="00BB6FE2">
              <w:rPr>
                <w:rFonts w:ascii="Times New Roman" w:eastAsia="Times New Roman" w:hAnsi="Times New Roman"/>
                <w:color w:val="000000"/>
                <w:sz w:val="24"/>
                <w:lang w:val="ru-RU"/>
              </w:rPr>
              <w:t>баскетбольного мяча в корзину одной рукой в прыжке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432"/>
              <w:rPr>
                <w:lang w:val="ru-RU"/>
              </w:rPr>
            </w:pPr>
            <w:r w:rsidRPr="00BB6FE2">
              <w:rPr>
                <w:rFonts w:ascii="Times New Roman" w:eastAsia="Times New Roman" w:hAnsi="Times New Roman"/>
                <w:color w:val="000000"/>
                <w:sz w:val="24"/>
                <w:lang w:val="ru-RU"/>
              </w:rPr>
              <w:t xml:space="preserve">Технико-тактические </w:t>
            </w:r>
            <w:r w:rsidRPr="00BB6FE2">
              <w:rPr>
                <w:lang w:val="ru-RU"/>
              </w:rPr>
              <w:br/>
            </w:r>
            <w:r w:rsidRPr="00BB6FE2">
              <w:rPr>
                <w:rFonts w:ascii="Times New Roman" w:eastAsia="Times New Roman" w:hAnsi="Times New Roman"/>
                <w:color w:val="000000"/>
                <w:sz w:val="24"/>
                <w:lang w:val="ru-RU"/>
              </w:rPr>
              <w:t xml:space="preserve">действия игроков </w:t>
            </w:r>
            <w:r w:rsidRPr="00BB6FE2">
              <w:rPr>
                <w:lang w:val="ru-RU"/>
              </w:rPr>
              <w:br/>
            </w:r>
            <w:r w:rsidRPr="00BB6FE2">
              <w:rPr>
                <w:rFonts w:ascii="Times New Roman" w:eastAsia="Times New Roman" w:hAnsi="Times New Roman"/>
                <w:color w:val="000000"/>
                <w:sz w:val="24"/>
                <w:lang w:val="ru-RU"/>
              </w:rPr>
              <w:t>обороняющейся команды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Pr>
                <w:lang w:val="ru-RU"/>
              </w:rPr>
            </w:pPr>
            <w:r w:rsidRPr="00BB6FE2">
              <w:rPr>
                <w:rFonts w:ascii="Times New Roman" w:eastAsia="Times New Roman" w:hAnsi="Times New Roman"/>
                <w:color w:val="000000"/>
                <w:sz w:val="24"/>
                <w:lang w:val="ru-RU"/>
              </w:rPr>
              <w:t xml:space="preserve">Технико-тактические </w:t>
            </w:r>
            <w:r w:rsidRPr="00BB6FE2">
              <w:rPr>
                <w:lang w:val="ru-RU"/>
              </w:rPr>
              <w:br/>
            </w:r>
            <w:r w:rsidRPr="00BB6FE2">
              <w:rPr>
                <w:rFonts w:ascii="Times New Roman" w:eastAsia="Times New Roman" w:hAnsi="Times New Roman"/>
                <w:color w:val="000000"/>
                <w:sz w:val="24"/>
                <w:lang w:val="ru-RU"/>
              </w:rPr>
              <w:t>действия игроков атакующей команды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84" w:right="650" w:bottom="380"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62" w:lineRule="auto"/>
              <w:ind w:left="72"/>
              <w:rPr>
                <w:lang w:val="ru-RU"/>
              </w:rPr>
            </w:pPr>
            <w:r w:rsidRPr="00BB6FE2">
              <w:rPr>
                <w:rFonts w:ascii="Times New Roman" w:eastAsia="Times New Roman" w:hAnsi="Times New Roman"/>
                <w:color w:val="000000"/>
                <w:sz w:val="24"/>
                <w:lang w:val="ru-RU"/>
              </w:rPr>
              <w:t xml:space="preserve">Проект «История </w:t>
            </w:r>
            <w:r w:rsidRPr="00BB6FE2">
              <w:rPr>
                <w:lang w:val="ru-RU"/>
              </w:rPr>
              <w:br/>
            </w:r>
            <w:r w:rsidRPr="00BB6FE2">
              <w:rPr>
                <w:rFonts w:ascii="Times New Roman" w:eastAsia="Times New Roman" w:hAnsi="Times New Roman"/>
                <w:color w:val="000000"/>
                <w:sz w:val="24"/>
                <w:lang w:val="ru-RU"/>
              </w:rPr>
              <w:t>возникновения игры футбол»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59.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144"/>
              <w:rPr>
                <w:lang w:val="ru-RU"/>
              </w:rPr>
            </w:pPr>
            <w:r w:rsidRPr="00BB6FE2">
              <w:rPr>
                <w:rFonts w:ascii="Times New Roman" w:eastAsia="Times New Roman" w:hAnsi="Times New Roman"/>
                <w:color w:val="000000"/>
                <w:sz w:val="24"/>
                <w:lang w:val="ru-RU"/>
              </w:rPr>
              <w:t xml:space="preserve">Техника передачи </w:t>
            </w:r>
            <w:r w:rsidRPr="00BB6FE2">
              <w:rPr>
                <w:lang w:val="ru-RU"/>
              </w:rPr>
              <w:br/>
            </w:r>
            <w:r w:rsidRPr="00BB6FE2">
              <w:rPr>
                <w:rFonts w:ascii="Times New Roman" w:eastAsia="Times New Roman" w:hAnsi="Times New Roman"/>
                <w:color w:val="000000"/>
                <w:sz w:val="24"/>
                <w:lang w:val="ru-RU"/>
              </w:rPr>
              <w:t>футбольного мяча с разбега на большое расстояние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60.</w:t>
            </w:r>
          </w:p>
        </w:tc>
        <w:tc>
          <w:tcPr>
            <w:tcW w:w="3216" w:type="dxa"/>
            <w:tcBorders>
              <w:top w:val="single" w:sz="4" w:space="0" w:color="000000"/>
              <w:left w:val="single" w:sz="4" w:space="0" w:color="000000"/>
              <w:bottom w:val="single" w:sz="5"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288"/>
              <w:rPr>
                <w:lang w:val="ru-RU"/>
              </w:rPr>
            </w:pPr>
            <w:r w:rsidRPr="00BB6FE2">
              <w:rPr>
                <w:rFonts w:ascii="Times New Roman" w:eastAsia="Times New Roman" w:hAnsi="Times New Roman"/>
                <w:color w:val="000000"/>
                <w:sz w:val="24"/>
                <w:lang w:val="ru-RU"/>
              </w:rPr>
              <w:t xml:space="preserve">Техника удара по </w:t>
            </w:r>
            <w:r w:rsidRPr="00BB6FE2">
              <w:rPr>
                <w:lang w:val="ru-RU"/>
              </w:rPr>
              <w:br/>
            </w:r>
            <w:r w:rsidRPr="00BB6FE2">
              <w:rPr>
                <w:rFonts w:ascii="Times New Roman" w:eastAsia="Times New Roman" w:hAnsi="Times New Roman"/>
                <w:color w:val="000000"/>
                <w:sz w:val="24"/>
                <w:lang w:val="ru-RU"/>
              </w:rPr>
              <w:t>катящемуся футбольному с разбега</w:t>
            </w:r>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2"/>
            </w:pPr>
            <w:r>
              <w:rPr>
                <w:rFonts w:ascii="Times New Roman" w:eastAsia="Times New Roman" w:hAnsi="Times New Roman"/>
                <w:color w:val="000000"/>
                <w:sz w:val="24"/>
              </w:rPr>
              <w:t>61.</w:t>
            </w:r>
          </w:p>
        </w:tc>
        <w:tc>
          <w:tcPr>
            <w:tcW w:w="3216" w:type="dxa"/>
            <w:tcBorders>
              <w:top w:val="single" w:sz="5"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100" w:after="0"/>
              <w:ind w:left="72"/>
              <w:rPr>
                <w:lang w:val="ru-RU"/>
              </w:rPr>
            </w:pPr>
            <w:r w:rsidRPr="00BB6FE2">
              <w:rPr>
                <w:rFonts w:ascii="Times New Roman" w:eastAsia="Times New Roman" w:hAnsi="Times New Roman"/>
                <w:color w:val="000000"/>
                <w:sz w:val="24"/>
                <w:lang w:val="ru-RU"/>
              </w:rPr>
              <w:t xml:space="preserve">Тактические действия при </w:t>
            </w:r>
            <w:r w:rsidRPr="00BB6FE2">
              <w:rPr>
                <w:lang w:val="ru-RU"/>
              </w:rPr>
              <w:br/>
            </w:r>
            <w:r w:rsidRPr="00BB6FE2">
              <w:rPr>
                <w:rFonts w:ascii="Times New Roman" w:eastAsia="Times New Roman" w:hAnsi="Times New Roman"/>
                <w:color w:val="000000"/>
                <w:sz w:val="24"/>
                <w:lang w:val="ru-RU"/>
              </w:rPr>
              <w:t xml:space="preserve">выполнении углового удара в условиях учебной игровой </w:t>
            </w:r>
            <w:r w:rsidRPr="00BB6FE2">
              <w:rPr>
                <w:lang w:val="ru-RU"/>
              </w:rPr>
              <w:br/>
            </w:r>
            <w:r w:rsidRPr="00BB6FE2">
              <w:rPr>
                <w:rFonts w:ascii="Times New Roman" w:eastAsia="Times New Roman" w:hAnsi="Times New Roman"/>
                <w:color w:val="000000"/>
                <w:sz w:val="24"/>
                <w:lang w:val="ru-RU"/>
              </w:rPr>
              <w:t>деятельности</w:t>
            </w:r>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ight="288"/>
              <w:rPr>
                <w:lang w:val="ru-RU"/>
              </w:rPr>
            </w:pPr>
            <w:r w:rsidRPr="00BB6FE2">
              <w:rPr>
                <w:rFonts w:ascii="Times New Roman" w:eastAsia="Times New Roman" w:hAnsi="Times New Roman"/>
                <w:color w:val="000000"/>
                <w:sz w:val="24"/>
                <w:lang w:val="ru-RU"/>
              </w:rPr>
              <w:t xml:space="preserve">Тактические действия при вбрасывании мяча из-за боковой линии в условиях учебной игровой </w:t>
            </w:r>
            <w:r w:rsidRPr="00BB6FE2">
              <w:rPr>
                <w:lang w:val="ru-RU"/>
              </w:rPr>
              <w:br/>
            </w:r>
            <w:r w:rsidRPr="00BB6FE2">
              <w:rPr>
                <w:rFonts w:ascii="Times New Roman" w:eastAsia="Times New Roman" w:hAnsi="Times New Roman"/>
                <w:color w:val="000000"/>
                <w:sz w:val="24"/>
                <w:lang w:val="ru-RU"/>
              </w:rPr>
              <w:t>деятельности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144"/>
              <w:rPr>
                <w:lang w:val="ru-RU"/>
              </w:rPr>
            </w:pPr>
            <w:r w:rsidRPr="00BB6FE2">
              <w:rPr>
                <w:rFonts w:ascii="Times New Roman" w:eastAsia="Times New Roman" w:hAnsi="Times New Roman"/>
                <w:color w:val="000000"/>
                <w:sz w:val="24"/>
                <w:lang w:val="ru-RU"/>
              </w:rPr>
              <w:t xml:space="preserve">Совершенствование </w:t>
            </w:r>
            <w:r w:rsidRPr="00BB6FE2">
              <w:rPr>
                <w:lang w:val="ru-RU"/>
              </w:rPr>
              <w:br/>
            </w:r>
            <w:r w:rsidRPr="00BB6FE2">
              <w:rPr>
                <w:rFonts w:ascii="Times New Roman" w:eastAsia="Times New Roman" w:hAnsi="Times New Roman"/>
                <w:color w:val="000000"/>
                <w:sz w:val="24"/>
                <w:lang w:val="ru-RU"/>
              </w:rPr>
              <w:t>технических действий игры футбол в условиях учебной игровой деятельности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288"/>
              <w:rPr>
                <w:lang w:val="ru-RU"/>
              </w:rPr>
            </w:pPr>
            <w:r w:rsidRPr="00BB6FE2">
              <w:rPr>
                <w:rFonts w:ascii="Times New Roman" w:eastAsia="Times New Roman" w:hAnsi="Times New Roman"/>
                <w:color w:val="000000"/>
                <w:sz w:val="24"/>
                <w:lang w:val="ru-RU"/>
              </w:rPr>
              <w:t>Проект «Легкая атлетика в Программе современных Олимпийских игр»</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8" w:lineRule="auto"/>
              <w:ind w:left="72" w:right="144"/>
              <w:rPr>
                <w:lang w:val="ru-RU"/>
              </w:rPr>
            </w:pPr>
            <w:r w:rsidRPr="00BB6FE2">
              <w:rPr>
                <w:rFonts w:ascii="Times New Roman" w:eastAsia="Times New Roman" w:hAnsi="Times New Roman"/>
                <w:color w:val="000000"/>
                <w:sz w:val="24"/>
                <w:lang w:val="ru-RU"/>
              </w:rPr>
              <w:t>Способы самостоятельного совершенствования техники прыжка в высоту с разбега способом «перешагивания»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71" w:lineRule="auto"/>
              <w:ind w:left="72" w:right="288"/>
              <w:rPr>
                <w:lang w:val="ru-RU"/>
              </w:rPr>
            </w:pPr>
            <w:r w:rsidRPr="00BB6FE2">
              <w:rPr>
                <w:rFonts w:ascii="Times New Roman" w:eastAsia="Times New Roman" w:hAnsi="Times New Roman"/>
                <w:color w:val="000000"/>
                <w:sz w:val="24"/>
                <w:lang w:val="ru-RU"/>
              </w:rPr>
              <w:t xml:space="preserve">Техника прыжка в длину с разбега способом </w:t>
            </w:r>
            <w:r w:rsidRPr="00BB6FE2">
              <w:rPr>
                <w:lang w:val="ru-RU"/>
              </w:rPr>
              <w:br/>
            </w:r>
            <w:r w:rsidRPr="00BB6FE2">
              <w:rPr>
                <w:rFonts w:ascii="Times New Roman" w:eastAsia="Times New Roman" w:hAnsi="Times New Roman"/>
                <w:color w:val="000000"/>
                <w:sz w:val="24"/>
                <w:lang w:val="ru-RU"/>
              </w:rPr>
              <w:t>прогнувшись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line="281" w:lineRule="auto"/>
              <w:ind w:left="72"/>
              <w:rPr>
                <w:lang w:val="ru-RU"/>
              </w:rPr>
            </w:pPr>
            <w:r w:rsidRPr="00BB6FE2">
              <w:rPr>
                <w:rFonts w:ascii="Times New Roman" w:eastAsia="Times New Roman" w:hAnsi="Times New Roman"/>
                <w:color w:val="000000"/>
                <w:sz w:val="24"/>
                <w:lang w:val="ru-RU"/>
              </w:rPr>
              <w:t xml:space="preserve">Подводящие упражнения для самостоятельного освоения техники прыжка в длину с </w:t>
            </w:r>
            <w:r w:rsidRPr="00BB6FE2">
              <w:rPr>
                <w:lang w:val="ru-RU"/>
              </w:rPr>
              <w:br/>
            </w:r>
            <w:r w:rsidRPr="00BB6FE2">
              <w:rPr>
                <w:rFonts w:ascii="Times New Roman" w:eastAsia="Times New Roman" w:hAnsi="Times New Roman"/>
                <w:color w:val="000000"/>
                <w:sz w:val="24"/>
                <w:lang w:val="ru-RU"/>
              </w:rPr>
              <w:t xml:space="preserve">разбега способом </w:t>
            </w:r>
            <w:r w:rsidRPr="00BB6FE2">
              <w:rPr>
                <w:lang w:val="ru-RU"/>
              </w:rPr>
              <w:br/>
            </w:r>
            <w:r w:rsidRPr="00BB6FE2">
              <w:rPr>
                <w:rFonts w:ascii="Times New Roman" w:eastAsia="Times New Roman" w:hAnsi="Times New Roman"/>
                <w:color w:val="000000"/>
                <w:sz w:val="24"/>
                <w:lang w:val="ru-RU"/>
              </w:rPr>
              <w:t>прогнувшись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3C6800" w:rsidRDefault="003C6800">
      <w:pPr>
        <w:autoSpaceDE w:val="0"/>
        <w:autoSpaceDN w:val="0"/>
        <w:spacing w:after="0" w:line="14" w:lineRule="exact"/>
      </w:pPr>
    </w:p>
    <w:p w:rsidR="003C6800" w:rsidRDefault="003C6800">
      <w:pPr>
        <w:sectPr w:rsidR="003C6800">
          <w:pgSz w:w="11900" w:h="16840"/>
          <w:pgMar w:top="284" w:right="650" w:bottom="796"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BB6FE2" w:rsidRDefault="00A521CE">
            <w:pPr>
              <w:autoSpaceDE w:val="0"/>
              <w:autoSpaceDN w:val="0"/>
              <w:spacing w:before="98" w:after="0"/>
              <w:ind w:left="72" w:right="144"/>
              <w:rPr>
                <w:lang w:val="ru-RU"/>
              </w:rPr>
            </w:pPr>
            <w:r w:rsidRPr="00BB6FE2">
              <w:rPr>
                <w:rFonts w:ascii="Times New Roman" w:eastAsia="Times New Roman" w:hAnsi="Times New Roman"/>
                <w:color w:val="000000"/>
                <w:sz w:val="24"/>
                <w:lang w:val="ru-RU"/>
              </w:rPr>
              <w:t>Способы самостоятельного совершенствования техники прыжка в длину с разбега способом прогнувшись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69.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72.</w:t>
            </w:r>
          </w:p>
        </w:tc>
        <w:tc>
          <w:tcPr>
            <w:tcW w:w="3216" w:type="dxa"/>
            <w:tcBorders>
              <w:top w:val="single" w:sz="4" w:space="0" w:color="000000"/>
              <w:left w:val="single" w:sz="4" w:space="0" w:color="000000"/>
              <w:bottom w:val="single" w:sz="5"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3C6800" w:rsidRDefault="003C6800"/>
        </w:tc>
      </w:tr>
      <w:tr w:rsidR="003C6800">
        <w:trPr>
          <w:trHeight w:hRule="exact" w:val="494"/>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2"/>
            </w:pPr>
            <w:r>
              <w:rPr>
                <w:rFonts w:ascii="Times New Roman" w:eastAsia="Times New Roman" w:hAnsi="Times New Roman"/>
                <w:color w:val="000000"/>
                <w:sz w:val="24"/>
              </w:rPr>
              <w:t>73.</w:t>
            </w:r>
          </w:p>
        </w:tc>
        <w:tc>
          <w:tcPr>
            <w:tcW w:w="3216" w:type="dxa"/>
            <w:tcBorders>
              <w:top w:val="single" w:sz="5"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79.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2"/>
            </w:pPr>
            <w:r>
              <w:rPr>
                <w:rFonts w:ascii="Times New Roman" w:eastAsia="Times New Roman" w:hAnsi="Times New Roman"/>
                <w:color w:val="000000"/>
                <w:sz w:val="24"/>
              </w:rPr>
              <w:t>87.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100" w:after="0" w:line="230" w:lineRule="auto"/>
              <w:ind w:left="72"/>
            </w:pPr>
            <w:r>
              <w:rPr>
                <w:rFonts w:ascii="Times New Roman" w:eastAsia="Times New Roman" w:hAnsi="Times New Roman"/>
                <w:color w:val="000000"/>
                <w:sz w:val="24"/>
              </w:rPr>
              <w:t>88.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89.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bl>
    <w:p w:rsidR="003C6800" w:rsidRDefault="003C6800">
      <w:pPr>
        <w:autoSpaceDE w:val="0"/>
        <w:autoSpaceDN w:val="0"/>
        <w:spacing w:after="0" w:line="14" w:lineRule="exact"/>
      </w:pPr>
    </w:p>
    <w:p w:rsidR="003C6800" w:rsidRDefault="003C6800">
      <w:pPr>
        <w:sectPr w:rsidR="003C6800">
          <w:pgSz w:w="11900" w:h="16840"/>
          <w:pgMar w:top="284" w:right="650" w:bottom="490" w:left="666" w:header="720" w:footer="720" w:gutter="0"/>
          <w:cols w:space="720" w:equalWidth="0">
            <w:col w:w="10584" w:space="0"/>
          </w:cols>
          <w:docGrid w:linePitch="360"/>
        </w:sectPr>
      </w:pPr>
    </w:p>
    <w:p w:rsidR="003C6800" w:rsidRDefault="003C680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99.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jc w:val="center"/>
            </w:pPr>
            <w:r>
              <w:rPr>
                <w:rFonts w:ascii="Times New Roman" w:eastAsia="Times New Roman" w:hAnsi="Times New Roman"/>
                <w:color w:val="000000"/>
                <w:sz w:val="24"/>
              </w:rPr>
              <w:t>100.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jc w:val="center"/>
            </w:pPr>
            <w:r>
              <w:rPr>
                <w:rFonts w:ascii="Times New Roman" w:eastAsia="Times New Roman" w:hAnsi="Times New Roman"/>
                <w:color w:val="000000"/>
                <w:sz w:val="24"/>
              </w:rPr>
              <w:t>101.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jc w:val="center"/>
            </w:pPr>
            <w:r>
              <w:rPr>
                <w:rFonts w:ascii="Times New Roman" w:eastAsia="Times New Roman" w:hAnsi="Times New Roman"/>
                <w:color w:val="000000"/>
                <w:sz w:val="24"/>
              </w:rPr>
              <w:t>102.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Default="003C680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3C6800"/>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3C6800"/>
        </w:tc>
      </w:tr>
      <w:tr w:rsidR="003C6800">
        <w:trPr>
          <w:trHeight w:hRule="exact" w:val="810"/>
        </w:trPr>
        <w:tc>
          <w:tcPr>
            <w:tcW w:w="37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3C6800" w:rsidRPr="00F24384" w:rsidRDefault="00A521CE">
            <w:pPr>
              <w:autoSpaceDE w:val="0"/>
              <w:autoSpaceDN w:val="0"/>
              <w:spacing w:before="98" w:after="0" w:line="262" w:lineRule="auto"/>
              <w:ind w:left="72" w:right="288"/>
              <w:rPr>
                <w:lang w:val="ru-RU"/>
              </w:rPr>
            </w:pPr>
            <w:r w:rsidRPr="00F24384">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4"/>
            </w:pPr>
            <w:r>
              <w:rPr>
                <w:rFonts w:ascii="Times New Roman" w:eastAsia="Times New Roman" w:hAnsi="Times New Roman"/>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0</w:t>
            </w:r>
          </w:p>
        </w:tc>
        <w:tc>
          <w:tcPr>
            <w:tcW w:w="44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C6800" w:rsidRDefault="00A521CE">
            <w:pPr>
              <w:autoSpaceDE w:val="0"/>
              <w:autoSpaceDN w:val="0"/>
              <w:spacing w:before="98" w:after="0" w:line="230" w:lineRule="auto"/>
              <w:ind w:left="72"/>
            </w:pPr>
            <w:r>
              <w:rPr>
                <w:rFonts w:ascii="Times New Roman" w:eastAsia="Times New Roman" w:hAnsi="Times New Roman"/>
                <w:color w:val="000000"/>
                <w:sz w:val="24"/>
              </w:rPr>
              <w:t>0</w:t>
            </w:r>
          </w:p>
        </w:tc>
      </w:tr>
    </w:tbl>
    <w:p w:rsidR="003C6800" w:rsidRDefault="003C6800">
      <w:pPr>
        <w:autoSpaceDE w:val="0"/>
        <w:autoSpaceDN w:val="0"/>
        <w:spacing w:after="0" w:line="14" w:lineRule="exact"/>
      </w:pPr>
    </w:p>
    <w:p w:rsidR="003C6800" w:rsidRDefault="003C6800">
      <w:pPr>
        <w:sectPr w:rsidR="003C6800">
          <w:pgSz w:w="11900" w:h="16840"/>
          <w:pgMar w:top="284" w:right="650" w:bottom="1440" w:left="666" w:header="720" w:footer="720" w:gutter="0"/>
          <w:cols w:space="720" w:equalWidth="0">
            <w:col w:w="10584" w:space="0"/>
          </w:cols>
          <w:docGrid w:linePitch="360"/>
        </w:sectPr>
      </w:pPr>
    </w:p>
    <w:p w:rsidR="003C6800" w:rsidRDefault="003C6800">
      <w:pPr>
        <w:autoSpaceDE w:val="0"/>
        <w:autoSpaceDN w:val="0"/>
        <w:spacing w:after="74" w:line="220" w:lineRule="exact"/>
      </w:pPr>
    </w:p>
    <w:p w:rsidR="003C6800" w:rsidRDefault="00A521CE">
      <w:pPr>
        <w:autoSpaceDE w:val="0"/>
        <w:autoSpaceDN w:val="0"/>
        <w:spacing w:after="0" w:line="230" w:lineRule="auto"/>
      </w:pPr>
      <w:r>
        <w:rPr>
          <w:rFonts w:ascii="Times New Roman" w:eastAsia="Times New Roman" w:hAnsi="Times New Roman"/>
          <w:b/>
          <w:color w:val="000000"/>
          <w:sz w:val="15"/>
        </w:rPr>
        <w:t xml:space="preserve">УЧЕБНО-МЕТОДИЧЕСКОЕ ОБЕСПЕЧЕНИЕ ОБРАЗОВАТЕЛЬНОГО ПРОЦЕССА </w:t>
      </w:r>
    </w:p>
    <w:p w:rsidR="003C6800" w:rsidRPr="00F24384" w:rsidRDefault="00A521CE">
      <w:pPr>
        <w:autoSpaceDE w:val="0"/>
        <w:autoSpaceDN w:val="0"/>
        <w:spacing w:before="216" w:after="0" w:line="300" w:lineRule="auto"/>
        <w:ind w:right="4608"/>
        <w:rPr>
          <w:lang w:val="ru-RU"/>
        </w:rPr>
      </w:pPr>
      <w:r w:rsidRPr="00F24384">
        <w:rPr>
          <w:rFonts w:ascii="Times New Roman" w:eastAsia="Times New Roman" w:hAnsi="Times New Roman"/>
          <w:b/>
          <w:color w:val="000000"/>
          <w:sz w:val="15"/>
          <w:lang w:val="ru-RU"/>
        </w:rPr>
        <w:t xml:space="preserve">ОБЯЗАТЕЛЬНЫЕ УЧЕБНЫЕ МАТЕРИАЛЫ ДЛЯ УЧЕНИКА </w:t>
      </w:r>
      <w:r w:rsidRPr="00F24384">
        <w:rPr>
          <w:lang w:val="ru-RU"/>
        </w:rPr>
        <w:br/>
      </w:r>
      <w:r w:rsidRPr="00F24384">
        <w:rPr>
          <w:rFonts w:ascii="Times New Roman" w:eastAsia="Times New Roman" w:hAnsi="Times New Roman"/>
          <w:color w:val="000000"/>
          <w:sz w:val="15"/>
          <w:lang w:val="ru-RU"/>
        </w:rPr>
        <w:t>Физическая культура, 6-7 класс/Матвеев А.П., Акционерное общество «Издательство «Просвещение»; Введите свой вариант:</w:t>
      </w:r>
    </w:p>
    <w:p w:rsidR="003C6800" w:rsidRPr="00F24384" w:rsidRDefault="00A521CE">
      <w:pPr>
        <w:autoSpaceDE w:val="0"/>
        <w:autoSpaceDN w:val="0"/>
        <w:spacing w:before="164" w:after="0" w:line="302" w:lineRule="auto"/>
        <w:ind w:right="7488"/>
        <w:rPr>
          <w:lang w:val="ru-RU"/>
        </w:rPr>
      </w:pPr>
      <w:r w:rsidRPr="00F24384">
        <w:rPr>
          <w:rFonts w:ascii="Times New Roman" w:eastAsia="Times New Roman" w:hAnsi="Times New Roman"/>
          <w:b/>
          <w:color w:val="000000"/>
          <w:sz w:val="15"/>
          <w:lang w:val="ru-RU"/>
        </w:rPr>
        <w:t xml:space="preserve">МЕТОДИЧЕСКИЕ МАТЕРИАЛЫ ДЛЯ УЧИТЕЛЯ </w:t>
      </w:r>
      <w:r w:rsidRPr="00F24384">
        <w:rPr>
          <w:lang w:val="ru-RU"/>
        </w:rPr>
        <w:br/>
      </w:r>
      <w:r w:rsidRPr="00F24384">
        <w:rPr>
          <w:rFonts w:ascii="Times New Roman" w:eastAsia="Times New Roman" w:hAnsi="Times New Roman"/>
          <w:color w:val="000000"/>
          <w:sz w:val="15"/>
          <w:lang w:val="ru-RU"/>
        </w:rPr>
        <w:t>Физическая культура. 5–7 классы. Методическое пособие</w:t>
      </w:r>
    </w:p>
    <w:p w:rsidR="003C6800" w:rsidRPr="00F24384" w:rsidRDefault="00A521CE">
      <w:pPr>
        <w:autoSpaceDE w:val="0"/>
        <w:autoSpaceDN w:val="0"/>
        <w:spacing w:before="254" w:after="0" w:line="230" w:lineRule="auto"/>
        <w:rPr>
          <w:lang w:val="ru-RU"/>
        </w:rPr>
      </w:pPr>
      <w:r w:rsidRPr="00F24384">
        <w:rPr>
          <w:rFonts w:ascii="Times New Roman" w:eastAsia="Times New Roman" w:hAnsi="Times New Roman"/>
          <w:color w:val="000000"/>
          <w:sz w:val="15"/>
          <w:lang w:val="ru-RU"/>
        </w:rPr>
        <w:t xml:space="preserve">Источник: </w:t>
      </w:r>
      <w:r>
        <w:rPr>
          <w:rFonts w:ascii="Times New Roman" w:eastAsia="Times New Roman" w:hAnsi="Times New Roman"/>
          <w:color w:val="000000"/>
          <w:sz w:val="15"/>
        </w:rPr>
        <w:t>https</w:t>
      </w:r>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rosuchebnik</w:t>
      </w:r>
      <w:proofErr w:type="spellEnd"/>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ru</w:t>
      </w:r>
      <w:proofErr w:type="spellEnd"/>
      <w:r w:rsidRPr="00F24384">
        <w:rPr>
          <w:rFonts w:ascii="Times New Roman" w:eastAsia="Times New Roman" w:hAnsi="Times New Roman"/>
          <w:color w:val="000000"/>
          <w:sz w:val="15"/>
          <w:lang w:val="ru-RU"/>
        </w:rPr>
        <w:t>/</w:t>
      </w:r>
      <w:r>
        <w:rPr>
          <w:rFonts w:ascii="Times New Roman" w:eastAsia="Times New Roman" w:hAnsi="Times New Roman"/>
          <w:color w:val="000000"/>
          <w:sz w:val="15"/>
        </w:rPr>
        <w:t>material</w:t>
      </w:r>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fizicheskaya</w:t>
      </w:r>
      <w:proofErr w:type="spellEnd"/>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kultura</w:t>
      </w:r>
      <w:proofErr w:type="spellEnd"/>
      <w:r w:rsidRPr="00F24384">
        <w:rPr>
          <w:rFonts w:ascii="Times New Roman" w:eastAsia="Times New Roman" w:hAnsi="Times New Roman"/>
          <w:color w:val="000000"/>
          <w:sz w:val="15"/>
          <w:lang w:val="ru-RU"/>
        </w:rPr>
        <w:t>-5-7-</w:t>
      </w:r>
      <w:proofErr w:type="spellStart"/>
      <w:r>
        <w:rPr>
          <w:rFonts w:ascii="Times New Roman" w:eastAsia="Times New Roman" w:hAnsi="Times New Roman"/>
          <w:color w:val="000000"/>
          <w:sz w:val="15"/>
        </w:rPr>
        <w:t>klassy</w:t>
      </w:r>
      <w:proofErr w:type="spellEnd"/>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metodicheskoe</w:t>
      </w:r>
      <w:proofErr w:type="spellEnd"/>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posobie</w:t>
      </w:r>
      <w:proofErr w:type="spellEnd"/>
      <w:r w:rsidRPr="00F24384">
        <w:rPr>
          <w:rFonts w:ascii="Times New Roman" w:eastAsia="Times New Roman" w:hAnsi="Times New Roman"/>
          <w:color w:val="000000"/>
          <w:sz w:val="15"/>
          <w:lang w:val="ru-RU"/>
        </w:rPr>
        <w:t>/</w:t>
      </w:r>
    </w:p>
    <w:p w:rsidR="003C6800" w:rsidRPr="00F24384" w:rsidRDefault="00A521CE">
      <w:pPr>
        <w:autoSpaceDE w:val="0"/>
        <w:autoSpaceDN w:val="0"/>
        <w:spacing w:before="164" w:after="0" w:line="302" w:lineRule="auto"/>
        <w:rPr>
          <w:lang w:val="ru-RU"/>
        </w:rPr>
      </w:pPr>
      <w:r w:rsidRPr="00F24384">
        <w:rPr>
          <w:rFonts w:ascii="Times New Roman" w:eastAsia="Times New Roman" w:hAnsi="Times New Roman"/>
          <w:b/>
          <w:color w:val="000000"/>
          <w:sz w:val="15"/>
          <w:lang w:val="ru-RU"/>
        </w:rPr>
        <w:t xml:space="preserve">ЦИФРОВЫЕ ОБРАЗОВАТЕЛЬНЫЕ РЕСУРСЫ И РЕСУРСЫ СЕТИ ИНТЕРНЕТ </w:t>
      </w:r>
      <w:r w:rsidRPr="00F24384">
        <w:rPr>
          <w:lang w:val="ru-RU"/>
        </w:rPr>
        <w:br/>
      </w:r>
      <w:r>
        <w:rPr>
          <w:rFonts w:ascii="Times New Roman" w:eastAsia="Times New Roman" w:hAnsi="Times New Roman"/>
          <w:color w:val="000000"/>
          <w:sz w:val="15"/>
        </w:rPr>
        <w:t>https</w:t>
      </w:r>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ciur</w:t>
      </w:r>
      <w:proofErr w:type="spellEnd"/>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ru</w:t>
      </w:r>
      <w:proofErr w:type="spellEnd"/>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urspk</w:t>
      </w:r>
      <w:proofErr w:type="spellEnd"/>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SiteAssets</w:t>
      </w:r>
      <w:proofErr w:type="spellEnd"/>
      <w:r w:rsidRPr="00F24384">
        <w:rPr>
          <w:rFonts w:ascii="Times New Roman" w:eastAsia="Times New Roman" w:hAnsi="Times New Roman"/>
          <w:color w:val="000000"/>
          <w:sz w:val="15"/>
          <w:lang w:val="ru-RU"/>
        </w:rPr>
        <w:t>/</w:t>
      </w:r>
      <w:r>
        <w:rPr>
          <w:rFonts w:ascii="Times New Roman" w:eastAsia="Times New Roman" w:hAnsi="Times New Roman"/>
          <w:color w:val="000000"/>
          <w:sz w:val="15"/>
        </w:rPr>
        <w:t>Lists</w:t>
      </w:r>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mto</w:t>
      </w:r>
      <w:proofErr w:type="spellEnd"/>
      <w:r w:rsidRPr="00F24384">
        <w:rPr>
          <w:rFonts w:ascii="Times New Roman" w:eastAsia="Times New Roman" w:hAnsi="Times New Roman"/>
          <w:color w:val="000000"/>
          <w:sz w:val="15"/>
          <w:lang w:val="ru-RU"/>
        </w:rPr>
        <w:t>/</w:t>
      </w:r>
      <w:proofErr w:type="spellStart"/>
      <w:r>
        <w:rPr>
          <w:rFonts w:ascii="Times New Roman" w:eastAsia="Times New Roman" w:hAnsi="Times New Roman"/>
          <w:color w:val="000000"/>
          <w:sz w:val="15"/>
        </w:rPr>
        <w:t>AllItems</w:t>
      </w:r>
      <w:proofErr w:type="spellEnd"/>
      <w:r w:rsidRPr="00F24384">
        <w:rPr>
          <w:rFonts w:ascii="Times New Roman" w:eastAsia="Times New Roman" w:hAnsi="Times New Roman"/>
          <w:color w:val="000000"/>
          <w:sz w:val="15"/>
          <w:lang w:val="ru-RU"/>
        </w:rPr>
        <w:t>/%</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0%91%</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B</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B</w:t>
      </w:r>
      <w:r w:rsidRPr="00F24384">
        <w:rPr>
          <w:rFonts w:ascii="Times New Roman" w:eastAsia="Times New Roman" w:hAnsi="Times New Roman"/>
          <w:color w:val="000000"/>
          <w:sz w:val="15"/>
          <w:lang w:val="ru-RU"/>
        </w:rPr>
        <w:t>7%</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B</w:t>
      </w:r>
      <w:r w:rsidRPr="00F24384">
        <w:rPr>
          <w:rFonts w:ascii="Times New Roman" w:eastAsia="Times New Roman" w:hAnsi="Times New Roman"/>
          <w:color w:val="000000"/>
          <w:sz w:val="15"/>
          <w:lang w:val="ru-RU"/>
        </w:rPr>
        <w:t>0%20%</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B</w:t>
      </w:r>
      <w:r w:rsidRPr="00F24384">
        <w:rPr>
          <w:rFonts w:ascii="Times New Roman" w:eastAsia="Times New Roman" w:hAnsi="Times New Roman"/>
          <w:color w:val="000000"/>
          <w:sz w:val="15"/>
          <w:lang w:val="ru-RU"/>
        </w:rPr>
        <w:t>4%</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B</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BD</w:t>
      </w:r>
      <w:r w:rsidRPr="00F24384">
        <w:rPr>
          <w:rFonts w:ascii="Times New Roman" w:eastAsia="Times New Roman" w:hAnsi="Times New Roman"/>
          <w:color w:val="000000"/>
          <w:sz w:val="15"/>
          <w:lang w:val="ru-RU"/>
        </w:rPr>
        <w:t>%</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BD</w:t>
      </w:r>
      <w:r w:rsidRPr="00F24384">
        <w:rPr>
          <w:rFonts w:ascii="Times New Roman" w:eastAsia="Times New Roman" w:hAnsi="Times New Roman"/>
          <w:color w:val="000000"/>
          <w:sz w:val="15"/>
          <w:lang w:val="ru-RU"/>
        </w:rPr>
        <w:t>%</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1%8</w:t>
      </w:r>
      <w:r>
        <w:rPr>
          <w:rFonts w:ascii="Times New Roman" w:eastAsia="Times New Roman" w:hAnsi="Times New Roman"/>
          <w:color w:val="000000"/>
          <w:sz w:val="15"/>
        </w:rPr>
        <w:t>B</w:t>
      </w:r>
      <w:r w:rsidRPr="00F24384">
        <w:rPr>
          <w:rFonts w:ascii="Times New Roman" w:eastAsia="Times New Roman" w:hAnsi="Times New Roman"/>
          <w:color w:val="000000"/>
          <w:sz w:val="15"/>
          <w:lang w:val="ru-RU"/>
        </w:rPr>
        <w:t>%</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1%85%20%</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1%8</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r>
        <w:rPr>
          <w:rFonts w:ascii="Times New Roman" w:eastAsia="Times New Roman" w:hAnsi="Times New Roman"/>
          <w:color w:val="000000"/>
          <w:sz w:val="15"/>
        </w:rPr>
        <w:t>BB</w:t>
      </w:r>
      <w:r w:rsidRPr="00F24384">
        <w:rPr>
          <w:rFonts w:ascii="Times New Roman" w:eastAsia="Times New Roman" w:hAnsi="Times New Roman"/>
          <w:color w:val="000000"/>
          <w:sz w:val="15"/>
          <w:lang w:val="ru-RU"/>
        </w:rPr>
        <w:t>%</w:t>
      </w:r>
      <w:r>
        <w:rPr>
          <w:rFonts w:ascii="Times New Roman" w:eastAsia="Times New Roman" w:hAnsi="Times New Roman"/>
          <w:color w:val="000000"/>
          <w:sz w:val="15"/>
        </w:rPr>
        <w:t>D</w:t>
      </w:r>
      <w:r w:rsidRPr="00F24384">
        <w:rPr>
          <w:rFonts w:ascii="Times New Roman" w:eastAsia="Times New Roman" w:hAnsi="Times New Roman"/>
          <w:color w:val="000000"/>
          <w:sz w:val="15"/>
          <w:lang w:val="ru-RU"/>
        </w:rPr>
        <w:t>0</w:t>
      </w:r>
    </w:p>
    <w:p w:rsidR="003C6800" w:rsidRPr="00F24384" w:rsidRDefault="003C6800">
      <w:pPr>
        <w:rPr>
          <w:lang w:val="ru-RU"/>
        </w:rPr>
        <w:sectPr w:rsidR="003C6800" w:rsidRPr="00F24384">
          <w:pgSz w:w="11900" w:h="16840"/>
          <w:pgMar w:top="292" w:right="0" w:bottom="1440" w:left="630" w:header="720" w:footer="720" w:gutter="0"/>
          <w:cols w:space="720" w:equalWidth="0">
            <w:col w:w="11270" w:space="0"/>
          </w:cols>
          <w:docGrid w:linePitch="360"/>
        </w:sectPr>
      </w:pPr>
    </w:p>
    <w:p w:rsidR="003C6800" w:rsidRPr="00F24384" w:rsidRDefault="003C6800">
      <w:pPr>
        <w:autoSpaceDE w:val="0"/>
        <w:autoSpaceDN w:val="0"/>
        <w:spacing w:after="78" w:line="220" w:lineRule="exact"/>
        <w:rPr>
          <w:lang w:val="ru-RU"/>
        </w:rPr>
      </w:pPr>
    </w:p>
    <w:p w:rsidR="003C6800" w:rsidRPr="00F24384" w:rsidRDefault="00A521CE">
      <w:pPr>
        <w:autoSpaceDE w:val="0"/>
        <w:autoSpaceDN w:val="0"/>
        <w:spacing w:after="0" w:line="408" w:lineRule="auto"/>
        <w:ind w:right="432"/>
        <w:rPr>
          <w:lang w:val="ru-RU"/>
        </w:rPr>
      </w:pPr>
      <w:r w:rsidRPr="00F24384">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F24384">
        <w:rPr>
          <w:lang w:val="ru-RU"/>
        </w:rPr>
        <w:br/>
      </w:r>
      <w:r w:rsidRPr="00F24384">
        <w:rPr>
          <w:rFonts w:ascii="Times New Roman" w:eastAsia="Times New Roman" w:hAnsi="Times New Roman"/>
          <w:b/>
          <w:color w:val="000000"/>
          <w:sz w:val="24"/>
          <w:lang w:val="ru-RU"/>
        </w:rPr>
        <w:t>ОБОРУДОВАНИЕ ДЛЯ ПРОВЕДЕНИЯ ПРАКТИЧЕСКИХ РАБОТ</w:t>
      </w:r>
    </w:p>
    <w:p w:rsidR="003C6800" w:rsidRPr="00F24384" w:rsidRDefault="003C6800">
      <w:pPr>
        <w:rPr>
          <w:lang w:val="ru-RU"/>
        </w:rPr>
        <w:sectPr w:rsidR="003C6800" w:rsidRPr="00F24384">
          <w:pgSz w:w="11900" w:h="16840"/>
          <w:pgMar w:top="298" w:right="650" w:bottom="1440" w:left="666" w:header="720" w:footer="720" w:gutter="0"/>
          <w:cols w:space="720" w:equalWidth="0">
            <w:col w:w="10584" w:space="0"/>
          </w:cols>
          <w:docGrid w:linePitch="360"/>
        </w:sectPr>
      </w:pPr>
    </w:p>
    <w:p w:rsidR="00A521CE" w:rsidRPr="00F24384" w:rsidRDefault="00A521CE">
      <w:pPr>
        <w:rPr>
          <w:lang w:val="ru-RU"/>
        </w:rPr>
      </w:pPr>
    </w:p>
    <w:sectPr w:rsidR="00A521CE" w:rsidRPr="00F24384"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15074B"/>
    <w:rsid w:val="00164725"/>
    <w:rsid w:val="0029639D"/>
    <w:rsid w:val="00326F90"/>
    <w:rsid w:val="003C6800"/>
    <w:rsid w:val="0072074C"/>
    <w:rsid w:val="00A521CE"/>
    <w:rsid w:val="00AA1D8D"/>
    <w:rsid w:val="00B47730"/>
    <w:rsid w:val="00BB6FE2"/>
    <w:rsid w:val="00CB0664"/>
    <w:rsid w:val="00F24384"/>
    <w:rsid w:val="00F77D9F"/>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E6E886-B368-4063-A9BE-3CA45CE5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8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B0B5-13AB-46B8-904F-BA977298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8143</Words>
  <Characters>46417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6</cp:revision>
  <dcterms:created xsi:type="dcterms:W3CDTF">2013-12-23T23:15:00Z</dcterms:created>
  <dcterms:modified xsi:type="dcterms:W3CDTF">2022-10-19T08:19:00Z</dcterms:modified>
  <cp:category/>
</cp:coreProperties>
</file>