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20" w:rsidRDefault="00CD5F20">
      <w:pPr>
        <w:autoSpaceDE w:val="0"/>
        <w:autoSpaceDN w:val="0"/>
        <w:spacing w:after="78" w:line="220" w:lineRule="exact"/>
      </w:pPr>
    </w:p>
    <w:p w:rsidR="00CD5F20" w:rsidRPr="00BA333A" w:rsidRDefault="005674D2" w:rsidP="00E36F10">
      <w:pPr>
        <w:autoSpaceDE w:val="0"/>
        <w:autoSpaceDN w:val="0"/>
        <w:spacing w:before="310" w:after="0" w:line="230" w:lineRule="auto"/>
        <w:ind w:right="58"/>
        <w:jc w:val="right"/>
        <w:rPr>
          <w:lang w:val="ru-RU"/>
        </w:rPr>
        <w:sectPr w:rsidR="00CD5F20" w:rsidRPr="00BA333A">
          <w:pgSz w:w="11900" w:h="16840"/>
          <w:pgMar w:top="298" w:right="650" w:bottom="870" w:left="666" w:header="720" w:footer="720" w:gutter="0"/>
          <w:cols w:space="720" w:equalWidth="0">
            <w:col w:w="10584" w:space="0"/>
          </w:cols>
          <w:docGrid w:linePitch="360"/>
        </w:sectPr>
      </w:pPr>
      <w:r>
        <w:rPr>
          <w:noProof/>
          <w:lang w:val="ru-RU" w:eastAsia="ru-RU"/>
        </w:rPr>
        <w:drawing>
          <wp:inline distT="0" distB="0" distL="0" distR="0">
            <wp:extent cx="6720840" cy="9454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к 8.jpg"/>
                    <pic:cNvPicPr/>
                  </pic:nvPicPr>
                  <pic:blipFill>
                    <a:blip r:embed="rId6">
                      <a:extLst>
                        <a:ext uri="{28A0092B-C50C-407E-A947-70E740481C1C}">
                          <a14:useLocalDpi xmlns:a14="http://schemas.microsoft.com/office/drawing/2010/main" val="0"/>
                        </a:ext>
                      </a:extLst>
                    </a:blip>
                    <a:stretch>
                      <a:fillRect/>
                    </a:stretch>
                  </pic:blipFill>
                  <pic:spPr>
                    <a:xfrm>
                      <a:off x="0" y="0"/>
                      <a:ext cx="6721044" cy="9454838"/>
                    </a:xfrm>
                    <a:prstGeom prst="rect">
                      <a:avLst/>
                    </a:prstGeom>
                  </pic:spPr>
                </pic:pic>
              </a:graphicData>
            </a:graphic>
          </wp:inline>
        </w:drawing>
      </w:r>
      <w:bookmarkStart w:id="0" w:name="_GoBack"/>
      <w:bookmarkEnd w:id="0"/>
    </w:p>
    <w:p w:rsidR="00CD5F20" w:rsidRPr="00BA333A" w:rsidRDefault="00CD5F20">
      <w:pPr>
        <w:rPr>
          <w:lang w:val="ru-RU"/>
        </w:rPr>
        <w:sectPr w:rsidR="00CD5F20" w:rsidRPr="00BA333A">
          <w:pgSz w:w="11900" w:h="16840"/>
          <w:pgMar w:top="1198" w:right="1440" w:bottom="1440" w:left="1440" w:header="720" w:footer="720" w:gutter="0"/>
          <w:cols w:space="720" w:equalWidth="0">
            <w:col w:w="9020" w:space="0"/>
          </w:cols>
          <w:docGrid w:linePitch="360"/>
        </w:sectPr>
      </w:pPr>
    </w:p>
    <w:p w:rsidR="00CD5F20" w:rsidRPr="00BA333A" w:rsidRDefault="00CD5F20">
      <w:pPr>
        <w:autoSpaceDE w:val="0"/>
        <w:autoSpaceDN w:val="0"/>
        <w:spacing w:after="78" w:line="220" w:lineRule="exact"/>
        <w:rPr>
          <w:lang w:val="ru-RU"/>
        </w:rPr>
      </w:pPr>
    </w:p>
    <w:p w:rsidR="00CD5F20" w:rsidRPr="00BA333A" w:rsidRDefault="00074C39">
      <w:pPr>
        <w:autoSpaceDE w:val="0"/>
        <w:autoSpaceDN w:val="0"/>
        <w:spacing w:after="0" w:line="230" w:lineRule="auto"/>
        <w:rPr>
          <w:lang w:val="ru-RU"/>
        </w:rPr>
      </w:pPr>
      <w:r w:rsidRPr="00BA333A">
        <w:rPr>
          <w:rFonts w:ascii="Times New Roman" w:eastAsia="Times New Roman" w:hAnsi="Times New Roman"/>
          <w:b/>
          <w:color w:val="000000"/>
          <w:sz w:val="24"/>
          <w:lang w:val="ru-RU"/>
        </w:rPr>
        <w:t>ПОЯСНИТЕЛЬНАЯ ЗАПИСКА</w:t>
      </w:r>
    </w:p>
    <w:p w:rsidR="00CD5F20" w:rsidRPr="00BA333A" w:rsidRDefault="00074C39">
      <w:pPr>
        <w:autoSpaceDE w:val="0"/>
        <w:autoSpaceDN w:val="0"/>
        <w:spacing w:before="346" w:after="0" w:line="230" w:lineRule="auto"/>
        <w:ind w:left="180"/>
        <w:rPr>
          <w:lang w:val="ru-RU"/>
        </w:rPr>
      </w:pPr>
      <w:r w:rsidRPr="00BA333A">
        <w:rPr>
          <w:rFonts w:ascii="Times New Roman" w:eastAsia="Times New Roman" w:hAnsi="Times New Roman"/>
          <w:b/>
          <w:color w:val="000000"/>
          <w:sz w:val="24"/>
          <w:lang w:val="ru-RU"/>
        </w:rPr>
        <w:t>ОБЩАЯ ХАРАКТЕРИСТИКА УЧЕБНОГО ПРЕДМЕТА «ФИЗИЧЕСКАЯ КУЛЬТУРА»</w:t>
      </w:r>
    </w:p>
    <w:p w:rsidR="00CD5F20" w:rsidRPr="00BA333A" w:rsidRDefault="00074C39">
      <w:pPr>
        <w:autoSpaceDE w:val="0"/>
        <w:autoSpaceDN w:val="0"/>
        <w:spacing w:before="190" w:after="0" w:line="286" w:lineRule="auto"/>
        <w:ind w:firstLine="180"/>
        <w:rPr>
          <w:lang w:val="ru-RU"/>
        </w:rPr>
      </w:pPr>
      <w:r w:rsidRPr="00BA333A">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A333A">
        <w:rPr>
          <w:rFonts w:ascii="Times New Roman" w:eastAsia="Times New Roman" w:hAnsi="Times New Roman"/>
          <w:color w:val="000000"/>
          <w:sz w:val="24"/>
          <w:lang w:val="ru-RU"/>
        </w:rPr>
        <w:t>самоактуализации</w:t>
      </w:r>
      <w:proofErr w:type="spellEnd"/>
      <w:r w:rsidRPr="00BA333A">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D5F20" w:rsidRPr="00BA333A" w:rsidRDefault="00074C39">
      <w:pPr>
        <w:autoSpaceDE w:val="0"/>
        <w:autoSpaceDN w:val="0"/>
        <w:spacing w:before="72" w:after="0"/>
        <w:ind w:firstLine="180"/>
        <w:rPr>
          <w:lang w:val="ru-RU"/>
        </w:rPr>
      </w:pPr>
      <w:r w:rsidRPr="00BA333A">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BA333A">
        <w:rPr>
          <w:lang w:val="ru-RU"/>
        </w:rPr>
        <w:br/>
      </w:r>
      <w:r w:rsidRPr="00BA333A">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CD5F20" w:rsidRPr="00BA333A" w:rsidRDefault="00074C39">
      <w:pPr>
        <w:autoSpaceDE w:val="0"/>
        <w:autoSpaceDN w:val="0"/>
        <w:spacing w:before="70" w:after="0"/>
        <w:ind w:right="288"/>
        <w:rPr>
          <w:lang w:val="ru-RU"/>
        </w:rPr>
      </w:pPr>
      <w:r w:rsidRPr="00BA333A">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D5F20" w:rsidRPr="00BA333A" w:rsidRDefault="00074C39">
      <w:pPr>
        <w:tabs>
          <w:tab w:val="left" w:pos="180"/>
        </w:tabs>
        <w:autoSpaceDE w:val="0"/>
        <w:autoSpaceDN w:val="0"/>
        <w:spacing w:before="190" w:after="0" w:line="286" w:lineRule="auto"/>
        <w:rPr>
          <w:lang w:val="ru-RU"/>
        </w:rPr>
      </w:pPr>
      <w:r w:rsidRPr="00BA333A">
        <w:rPr>
          <w:lang w:val="ru-RU"/>
        </w:rPr>
        <w:tab/>
      </w:r>
      <w:r w:rsidRPr="00BA333A">
        <w:rPr>
          <w:rFonts w:ascii="Times New Roman" w:eastAsia="Times New Roman" w:hAnsi="Times New Roman"/>
          <w:b/>
          <w:color w:val="000000"/>
          <w:sz w:val="24"/>
          <w:lang w:val="ru-RU"/>
        </w:rPr>
        <w:t>ЦЕЛИ ИЗУЧЕНИЯ УЧЕБНОГО ПРЕДМЕТА «ФИЗИЧЕСКАЯ КУЛЬТУРА»</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BA333A">
        <w:rPr>
          <w:lang w:val="ru-RU"/>
        </w:rPr>
        <w:br/>
      </w:r>
      <w:r w:rsidRPr="00BA333A">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BA333A">
        <w:rPr>
          <w:lang w:val="ru-RU"/>
        </w:rPr>
        <w:br/>
      </w:r>
      <w:r w:rsidRPr="00BA333A">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D5F20" w:rsidRPr="00BA333A" w:rsidRDefault="00074C39">
      <w:pPr>
        <w:autoSpaceDE w:val="0"/>
        <w:autoSpaceDN w:val="0"/>
        <w:spacing w:before="70" w:after="0" w:line="283" w:lineRule="auto"/>
        <w:ind w:firstLine="180"/>
        <w:rPr>
          <w:lang w:val="ru-RU"/>
        </w:rPr>
      </w:pPr>
      <w:r w:rsidRPr="00BA333A">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BA333A">
        <w:rPr>
          <w:lang w:val="ru-RU"/>
        </w:rPr>
        <w:br/>
      </w:r>
      <w:r w:rsidRPr="00BA333A">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BA333A">
        <w:rPr>
          <w:lang w:val="ru-RU"/>
        </w:rPr>
        <w:br/>
      </w:r>
      <w:r w:rsidRPr="00BA333A">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BA333A">
        <w:rPr>
          <w:rFonts w:ascii="Times New Roman" w:eastAsia="Times New Roman" w:hAnsi="Times New Roman"/>
          <w:color w:val="000000"/>
          <w:sz w:val="24"/>
          <w:lang w:val="ru-RU"/>
        </w:rPr>
        <w:t>прикладно</w:t>
      </w:r>
      <w:proofErr w:type="spellEnd"/>
      <w:r w:rsidRPr="00BA333A">
        <w:rPr>
          <w:rFonts w:ascii="Times New Roman" w:eastAsia="Times New Roman" w:hAnsi="Times New Roman"/>
          <w:color w:val="000000"/>
          <w:sz w:val="24"/>
          <w:lang w:val="ru-RU"/>
        </w:rPr>
        <w:t>-</w:t>
      </w:r>
      <w:r w:rsidRPr="00BA333A">
        <w:rPr>
          <w:lang w:val="ru-RU"/>
        </w:rPr>
        <w:br/>
      </w:r>
      <w:r w:rsidRPr="00BA333A">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способностей и их целенаправленного развития.</w:t>
      </w:r>
    </w:p>
    <w:p w:rsidR="00CD5F20" w:rsidRPr="00BA333A" w:rsidRDefault="00074C39">
      <w:pPr>
        <w:autoSpaceDE w:val="0"/>
        <w:autoSpaceDN w:val="0"/>
        <w:spacing w:before="70" w:after="0" w:line="281" w:lineRule="auto"/>
        <w:ind w:right="288" w:firstLine="180"/>
        <w:rPr>
          <w:lang w:val="ru-RU"/>
        </w:rPr>
      </w:pPr>
      <w:r w:rsidRPr="00BA333A">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BA333A">
        <w:rPr>
          <w:rFonts w:ascii="Times New Roman" w:eastAsia="Times New Roman" w:hAnsi="Times New Roman"/>
          <w:color w:val="000000"/>
          <w:sz w:val="24"/>
          <w:lang w:val="ru-RU"/>
        </w:rPr>
        <w:t>мирование</w:t>
      </w:r>
      <w:proofErr w:type="spellEnd"/>
      <w:r w:rsidRPr="00BA333A">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D5F20" w:rsidRPr="00BA333A" w:rsidRDefault="00074C39">
      <w:pPr>
        <w:autoSpaceDE w:val="0"/>
        <w:autoSpaceDN w:val="0"/>
        <w:spacing w:before="70" w:after="0" w:line="281" w:lineRule="auto"/>
        <w:ind w:firstLine="180"/>
        <w:rPr>
          <w:lang w:val="ru-RU"/>
        </w:rPr>
      </w:pPr>
      <w:r w:rsidRPr="00BA333A">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BA333A">
        <w:rPr>
          <w:lang w:val="ru-RU"/>
        </w:rPr>
        <w:br/>
      </w:r>
      <w:r w:rsidRPr="00BA333A">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
    <w:p w:rsidR="00CD5F20" w:rsidRPr="00BA333A" w:rsidRDefault="00CD5F20">
      <w:pPr>
        <w:rPr>
          <w:lang w:val="ru-RU"/>
        </w:rPr>
        <w:sectPr w:rsidR="00CD5F20" w:rsidRPr="00BA333A">
          <w:pgSz w:w="11900" w:h="16840"/>
          <w:pgMar w:top="298" w:right="650" w:bottom="338" w:left="666" w:header="720" w:footer="720" w:gutter="0"/>
          <w:cols w:space="720" w:equalWidth="0">
            <w:col w:w="10584" w:space="0"/>
          </w:cols>
          <w:docGrid w:linePitch="360"/>
        </w:sectPr>
      </w:pPr>
    </w:p>
    <w:p w:rsidR="00CD5F20" w:rsidRPr="00BA333A" w:rsidRDefault="00CD5F20">
      <w:pPr>
        <w:autoSpaceDE w:val="0"/>
        <w:autoSpaceDN w:val="0"/>
        <w:spacing w:after="66" w:line="220" w:lineRule="exact"/>
        <w:rPr>
          <w:lang w:val="ru-RU"/>
        </w:rPr>
      </w:pPr>
    </w:p>
    <w:p w:rsidR="00CD5F20" w:rsidRPr="00BA333A" w:rsidRDefault="00074C39">
      <w:pPr>
        <w:autoSpaceDE w:val="0"/>
        <w:autoSpaceDN w:val="0"/>
        <w:spacing w:after="0" w:line="281" w:lineRule="auto"/>
        <w:rPr>
          <w:lang w:val="ru-RU"/>
        </w:rPr>
      </w:pPr>
      <w:r w:rsidRPr="00BA333A">
        <w:rPr>
          <w:rFonts w:ascii="Times New Roman" w:eastAsia="Times New Roman" w:hAnsi="Times New Roman"/>
          <w:color w:val="000000"/>
          <w:sz w:val="24"/>
          <w:lang w:val="ru-RU"/>
        </w:rPr>
        <w:t xml:space="preserve">о физической культуре), </w:t>
      </w:r>
      <w:proofErr w:type="spellStart"/>
      <w:r w:rsidRPr="00BA333A">
        <w:rPr>
          <w:rFonts w:ascii="Times New Roman" w:eastAsia="Times New Roman" w:hAnsi="Times New Roman"/>
          <w:color w:val="000000"/>
          <w:sz w:val="24"/>
          <w:lang w:val="ru-RU"/>
        </w:rPr>
        <w:t>операциональным</w:t>
      </w:r>
      <w:proofErr w:type="spellEnd"/>
      <w:r w:rsidRPr="00BA333A">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w:t>
      </w:r>
      <w:r w:rsidRPr="00BA333A">
        <w:rPr>
          <w:lang w:val="ru-RU"/>
        </w:rPr>
        <w:br/>
      </w:r>
      <w:r w:rsidRPr="00BA333A">
        <w:rPr>
          <w:rFonts w:ascii="Times New Roman" w:eastAsia="Times New Roman" w:hAnsi="Times New Roman"/>
          <w:color w:val="000000"/>
          <w:sz w:val="24"/>
          <w:lang w:val="ru-RU"/>
        </w:rPr>
        <w:t>«Физическое совершенствование».</w:t>
      </w:r>
    </w:p>
    <w:p w:rsidR="00CD5F20" w:rsidRPr="00BA333A" w:rsidRDefault="00074C39">
      <w:pPr>
        <w:tabs>
          <w:tab w:val="left" w:pos="180"/>
        </w:tabs>
        <w:autoSpaceDE w:val="0"/>
        <w:autoSpaceDN w:val="0"/>
        <w:spacing w:before="70" w:after="0" w:line="262" w:lineRule="auto"/>
        <w:ind w:right="576"/>
        <w:rPr>
          <w:lang w:val="ru-RU"/>
        </w:rPr>
      </w:pPr>
      <w:r w:rsidRPr="00BA333A">
        <w:rPr>
          <w:lang w:val="ru-RU"/>
        </w:rPr>
        <w:tab/>
      </w:r>
      <w:r w:rsidRPr="00BA333A">
        <w:rPr>
          <w:rFonts w:ascii="Times New Roman" w:eastAsia="Times New Roman" w:hAnsi="Times New Roman"/>
          <w:i/>
          <w:color w:val="000000"/>
          <w:sz w:val="24"/>
          <w:lang w:val="ru-RU"/>
        </w:rPr>
        <w:t xml:space="preserve">Инвариантные модули </w:t>
      </w:r>
      <w:r w:rsidRPr="00BA333A">
        <w:rPr>
          <w:rFonts w:ascii="Times New Roman" w:eastAsia="Times New Roman" w:hAnsi="Times New Roman"/>
          <w:color w:val="000000"/>
          <w:sz w:val="24"/>
          <w:lang w:val="ru-RU"/>
        </w:rPr>
        <w:t>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CD5F20" w:rsidRPr="00BA333A" w:rsidRDefault="00074C39">
      <w:pPr>
        <w:autoSpaceDE w:val="0"/>
        <w:autoSpaceDN w:val="0"/>
        <w:spacing w:before="70" w:after="0" w:line="271" w:lineRule="auto"/>
        <w:ind w:right="576"/>
        <w:rPr>
          <w:lang w:val="ru-RU"/>
        </w:rPr>
      </w:pPr>
      <w:r w:rsidRPr="00BA333A">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D5F20" w:rsidRPr="00BA333A" w:rsidRDefault="00074C39">
      <w:pPr>
        <w:autoSpaceDE w:val="0"/>
        <w:autoSpaceDN w:val="0"/>
        <w:spacing w:before="72" w:after="0" w:line="283" w:lineRule="auto"/>
        <w:ind w:right="432" w:firstLine="180"/>
        <w:rPr>
          <w:lang w:val="ru-RU"/>
        </w:rPr>
      </w:pPr>
      <w:r w:rsidRPr="00BA333A">
        <w:rPr>
          <w:rFonts w:ascii="Times New Roman" w:eastAsia="Times New Roman" w:hAnsi="Times New Roman"/>
          <w:i/>
          <w:color w:val="000000"/>
          <w:sz w:val="24"/>
          <w:lang w:val="ru-RU"/>
        </w:rPr>
        <w:t xml:space="preserve">Вариативные модули </w:t>
      </w:r>
      <w:r w:rsidRPr="00BA333A">
        <w:rPr>
          <w:rFonts w:ascii="Times New Roman" w:eastAsia="Times New Roman" w:hAnsi="Times New Roman"/>
          <w:color w:val="000000"/>
          <w:sz w:val="24"/>
          <w:lang w:val="ru-RU"/>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D5F20" w:rsidRPr="00BA333A" w:rsidRDefault="00074C39">
      <w:pPr>
        <w:autoSpaceDE w:val="0"/>
        <w:autoSpaceDN w:val="0"/>
        <w:spacing w:before="70" w:after="0" w:line="281" w:lineRule="auto"/>
        <w:ind w:firstLine="180"/>
        <w:rPr>
          <w:lang w:val="ru-RU"/>
        </w:rPr>
      </w:pPr>
      <w:r w:rsidRPr="00BA333A">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D5F20" w:rsidRPr="00BA333A" w:rsidRDefault="00074C39">
      <w:pPr>
        <w:autoSpaceDE w:val="0"/>
        <w:autoSpaceDN w:val="0"/>
        <w:spacing w:before="70" w:after="0" w:line="281" w:lineRule="auto"/>
        <w:ind w:firstLine="180"/>
        <w:rPr>
          <w:lang w:val="ru-RU"/>
        </w:rPr>
      </w:pPr>
      <w:r w:rsidRPr="00BA333A">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CD5F20" w:rsidRPr="00BA333A" w:rsidRDefault="00074C39">
      <w:pPr>
        <w:autoSpaceDE w:val="0"/>
        <w:autoSpaceDN w:val="0"/>
        <w:spacing w:before="70" w:after="0" w:line="281" w:lineRule="auto"/>
        <w:ind w:right="288" w:firstLine="180"/>
        <w:rPr>
          <w:lang w:val="ru-RU"/>
        </w:rPr>
      </w:pPr>
      <w:r w:rsidRPr="00BA333A">
        <w:rPr>
          <w:rFonts w:ascii="Times New Roman" w:eastAsia="Times New Roman" w:hAnsi="Times New Roman"/>
          <w:color w:val="000000"/>
          <w:sz w:val="24"/>
          <w:lang w:val="ru-RU"/>
        </w:rPr>
        <w:t xml:space="preserve">Содержание рабочей программы, раскрытие личностных и </w:t>
      </w:r>
      <w:proofErr w:type="spellStart"/>
      <w:r w:rsidRPr="00BA333A">
        <w:rPr>
          <w:rFonts w:ascii="Times New Roman" w:eastAsia="Times New Roman" w:hAnsi="Times New Roman"/>
          <w:color w:val="000000"/>
          <w:sz w:val="24"/>
          <w:lang w:val="ru-RU"/>
        </w:rPr>
        <w:t>метапредметных</w:t>
      </w:r>
      <w:proofErr w:type="spellEnd"/>
      <w:r w:rsidRPr="00BA333A">
        <w:rPr>
          <w:rFonts w:ascii="Times New Roman" w:eastAsia="Times New Roman" w:hAnsi="Times New Roman"/>
          <w:color w:val="000000"/>
          <w:sz w:val="24"/>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CD5F20" w:rsidRPr="00BA333A" w:rsidRDefault="00074C39">
      <w:pPr>
        <w:autoSpaceDE w:val="0"/>
        <w:autoSpaceDN w:val="0"/>
        <w:spacing w:before="192" w:after="0" w:line="230" w:lineRule="auto"/>
        <w:ind w:left="180"/>
        <w:rPr>
          <w:lang w:val="ru-RU"/>
        </w:rPr>
      </w:pPr>
      <w:r w:rsidRPr="00BA333A">
        <w:rPr>
          <w:rFonts w:ascii="Times New Roman" w:eastAsia="Times New Roman" w:hAnsi="Times New Roman"/>
          <w:b/>
          <w:color w:val="000000"/>
          <w:sz w:val="24"/>
          <w:lang w:val="ru-RU"/>
        </w:rPr>
        <w:t>МЕСТО УЧЕБНОГО ПРЕДМЕТА «ФИЗИЧЕСКАЯ КУЛЬТУРА» В УЧЕБНОМ ПЛАНЕ</w:t>
      </w:r>
    </w:p>
    <w:p w:rsidR="00CD5F20" w:rsidRPr="00BA333A" w:rsidRDefault="00074C39">
      <w:pPr>
        <w:autoSpaceDE w:val="0"/>
        <w:autoSpaceDN w:val="0"/>
        <w:spacing w:before="190" w:after="0" w:line="271" w:lineRule="auto"/>
        <w:rPr>
          <w:lang w:val="ru-RU"/>
        </w:rPr>
      </w:pPr>
      <w:r w:rsidRPr="00BA333A">
        <w:rPr>
          <w:rFonts w:ascii="Times New Roman" w:eastAsia="Times New Roman" w:hAnsi="Times New Roman"/>
          <w:color w:val="000000"/>
          <w:sz w:val="24"/>
          <w:lang w:val="ru-RU"/>
        </w:rPr>
        <w:t>В 8 классе на изучение предмета отводится 2 часа в неделю, суммарно 68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CD5F20" w:rsidRPr="00BA333A" w:rsidRDefault="00074C39">
      <w:pPr>
        <w:autoSpaceDE w:val="0"/>
        <w:autoSpaceDN w:val="0"/>
        <w:spacing w:before="70" w:after="0"/>
        <w:ind w:right="288"/>
        <w:rPr>
          <w:lang w:val="ru-RU"/>
        </w:rPr>
      </w:pPr>
      <w:r w:rsidRPr="00BA333A">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BA333A">
        <w:rPr>
          <w:rFonts w:ascii="Times New Roman" w:eastAsia="Times New Roman" w:hAnsi="Times New Roman"/>
          <w:color w:val="000000"/>
          <w:sz w:val="24"/>
          <w:lang w:val="ru-RU"/>
        </w:rPr>
        <w:t>метапредметные</w:t>
      </w:r>
      <w:proofErr w:type="spellEnd"/>
      <w:r w:rsidRPr="00BA333A">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D5F20" w:rsidRPr="00BA333A" w:rsidRDefault="00CD5F20">
      <w:pPr>
        <w:rPr>
          <w:lang w:val="ru-RU"/>
        </w:rPr>
        <w:sectPr w:rsidR="00CD5F20" w:rsidRPr="00BA333A">
          <w:pgSz w:w="11900" w:h="16840"/>
          <w:pgMar w:top="286" w:right="662" w:bottom="1328" w:left="666" w:header="720" w:footer="720" w:gutter="0"/>
          <w:cols w:space="720" w:equalWidth="0">
            <w:col w:w="10572" w:space="0"/>
          </w:cols>
          <w:docGrid w:linePitch="360"/>
        </w:sectPr>
      </w:pPr>
    </w:p>
    <w:p w:rsidR="00CD5F20" w:rsidRPr="00BA333A" w:rsidRDefault="00CD5F20">
      <w:pPr>
        <w:autoSpaceDE w:val="0"/>
        <w:autoSpaceDN w:val="0"/>
        <w:spacing w:after="78" w:line="220" w:lineRule="exact"/>
        <w:rPr>
          <w:lang w:val="ru-RU"/>
        </w:rPr>
      </w:pPr>
    </w:p>
    <w:p w:rsidR="00CD5F20" w:rsidRPr="00BA333A" w:rsidRDefault="00074C39">
      <w:pPr>
        <w:autoSpaceDE w:val="0"/>
        <w:autoSpaceDN w:val="0"/>
        <w:spacing w:after="0" w:line="230" w:lineRule="auto"/>
        <w:rPr>
          <w:lang w:val="ru-RU"/>
        </w:rPr>
      </w:pPr>
      <w:r w:rsidRPr="00BA333A">
        <w:rPr>
          <w:rFonts w:ascii="Times New Roman" w:eastAsia="Times New Roman" w:hAnsi="Times New Roman"/>
          <w:b/>
          <w:color w:val="000000"/>
          <w:sz w:val="24"/>
          <w:lang w:val="ru-RU"/>
        </w:rPr>
        <w:t xml:space="preserve">СОДЕРЖАНИЕ УЧЕБНОГО ПРЕДМЕТА </w:t>
      </w:r>
    </w:p>
    <w:p w:rsidR="00CD5F20" w:rsidRPr="00BA333A" w:rsidRDefault="00074C39">
      <w:pPr>
        <w:autoSpaceDE w:val="0"/>
        <w:autoSpaceDN w:val="0"/>
        <w:spacing w:before="346" w:after="0" w:line="271" w:lineRule="auto"/>
        <w:ind w:right="288" w:firstLine="180"/>
        <w:rPr>
          <w:lang w:val="ru-RU"/>
        </w:rPr>
      </w:pPr>
      <w:r w:rsidRPr="00BA333A">
        <w:rPr>
          <w:rFonts w:ascii="Times New Roman" w:eastAsia="Times New Roman" w:hAnsi="Times New Roman"/>
          <w:b/>
          <w:color w:val="000000"/>
          <w:sz w:val="24"/>
          <w:lang w:val="ru-RU"/>
        </w:rPr>
        <w:t>Знания о физической культуре</w:t>
      </w:r>
      <w:r w:rsidRPr="00BA333A">
        <w:rPr>
          <w:rFonts w:ascii="Times New Roman" w:eastAsia="Times New Roman" w:hAnsi="Times New Roman"/>
          <w:color w:val="000000"/>
          <w:sz w:val="24"/>
          <w:lang w:val="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CD5F20" w:rsidRPr="00BA333A" w:rsidRDefault="00074C39">
      <w:pPr>
        <w:autoSpaceDE w:val="0"/>
        <w:autoSpaceDN w:val="0"/>
        <w:spacing w:before="70" w:after="0" w:line="271" w:lineRule="auto"/>
        <w:ind w:firstLine="180"/>
        <w:rPr>
          <w:lang w:val="ru-RU"/>
        </w:rPr>
      </w:pPr>
      <w:r w:rsidRPr="00BA333A">
        <w:rPr>
          <w:rFonts w:ascii="Times New Roman" w:eastAsia="Times New Roman" w:hAnsi="Times New Roman"/>
          <w:b/>
          <w:color w:val="000000"/>
          <w:sz w:val="24"/>
          <w:lang w:val="ru-RU"/>
        </w:rPr>
        <w:t>Способы самостоятельной деятельности.</w:t>
      </w:r>
      <w:r w:rsidRPr="00BA333A">
        <w:rPr>
          <w:rFonts w:ascii="Times New Roman" w:eastAsia="Times New Roman" w:hAnsi="Times New Roman"/>
          <w:color w:val="000000"/>
          <w:sz w:val="24"/>
          <w:lang w:val="ru-RU"/>
        </w:rPr>
        <w:t xml:space="preserve"> Коррекция осанки и разработка индивидуальных планов занятий корригирующей гимнастикой. Коррекция избыточной массы тела и разработка </w:t>
      </w:r>
      <w:r w:rsidRPr="00BA333A">
        <w:rPr>
          <w:lang w:val="ru-RU"/>
        </w:rPr>
        <w:br/>
      </w:r>
      <w:r w:rsidRPr="00BA333A">
        <w:rPr>
          <w:rFonts w:ascii="Times New Roman" w:eastAsia="Times New Roman" w:hAnsi="Times New Roman"/>
          <w:color w:val="000000"/>
          <w:sz w:val="24"/>
          <w:lang w:val="ru-RU"/>
        </w:rPr>
        <w:t>индивидуальных планов занятий корригирующей гимнастикой.</w:t>
      </w:r>
    </w:p>
    <w:p w:rsidR="00CD5F20" w:rsidRPr="00BA333A" w:rsidRDefault="00074C39">
      <w:pPr>
        <w:autoSpaceDE w:val="0"/>
        <w:autoSpaceDN w:val="0"/>
        <w:spacing w:before="70" w:after="0" w:line="271" w:lineRule="auto"/>
        <w:ind w:right="288" w:firstLine="180"/>
        <w:rPr>
          <w:lang w:val="ru-RU"/>
        </w:rPr>
      </w:pPr>
      <w:r w:rsidRPr="00BA333A">
        <w:rPr>
          <w:rFonts w:ascii="Times New Roman" w:eastAsia="Times New Roman" w:hAnsi="Times New Roman"/>
          <w:color w:val="000000"/>
          <w:sz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D5F20" w:rsidRPr="00BA333A" w:rsidRDefault="00074C39">
      <w:pPr>
        <w:autoSpaceDE w:val="0"/>
        <w:autoSpaceDN w:val="0"/>
        <w:spacing w:before="72" w:after="0"/>
        <w:ind w:right="144" w:firstLine="180"/>
        <w:rPr>
          <w:lang w:val="ru-RU"/>
        </w:rPr>
      </w:pPr>
      <w:r w:rsidRPr="00BA333A">
        <w:rPr>
          <w:rFonts w:ascii="Times New Roman" w:eastAsia="Times New Roman" w:hAnsi="Times New Roman"/>
          <w:b/>
          <w:color w:val="000000"/>
          <w:sz w:val="24"/>
          <w:lang w:val="ru-RU"/>
        </w:rPr>
        <w:t xml:space="preserve">Физическое </w:t>
      </w:r>
      <w:proofErr w:type="spellStart"/>
      <w:r w:rsidRPr="00BA333A">
        <w:rPr>
          <w:rFonts w:ascii="Times New Roman" w:eastAsia="Times New Roman" w:hAnsi="Times New Roman"/>
          <w:b/>
          <w:color w:val="000000"/>
          <w:sz w:val="24"/>
          <w:lang w:val="ru-RU"/>
        </w:rPr>
        <w:t>совершенствование.</w:t>
      </w:r>
      <w:r w:rsidRPr="00BA333A">
        <w:rPr>
          <w:rFonts w:ascii="Times New Roman" w:eastAsia="Times New Roman" w:hAnsi="Times New Roman"/>
          <w:b/>
          <w:i/>
          <w:color w:val="000000"/>
          <w:sz w:val="24"/>
          <w:lang w:val="ru-RU"/>
        </w:rPr>
        <w:t>Физкультурно</w:t>
      </w:r>
      <w:proofErr w:type="spellEnd"/>
      <w:r w:rsidRPr="00BA333A">
        <w:rPr>
          <w:rFonts w:ascii="Times New Roman" w:eastAsia="Times New Roman" w:hAnsi="Times New Roman"/>
          <w:b/>
          <w:i/>
          <w:color w:val="000000"/>
          <w:sz w:val="24"/>
          <w:lang w:val="ru-RU"/>
        </w:rPr>
        <w:t>-оздоровительная деятельность.</w:t>
      </w:r>
      <w:r w:rsidRPr="00BA333A">
        <w:rPr>
          <w:rFonts w:ascii="Times New Roman" w:eastAsia="Times New Roman" w:hAnsi="Times New Roman"/>
          <w:color w:val="000000"/>
          <w:sz w:val="24"/>
          <w:lang w:val="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D5F20" w:rsidRPr="00BA333A" w:rsidRDefault="00074C39">
      <w:pPr>
        <w:autoSpaceDE w:val="0"/>
        <w:autoSpaceDN w:val="0"/>
        <w:spacing w:before="70" w:after="0" w:line="271" w:lineRule="auto"/>
        <w:ind w:right="144" w:firstLine="180"/>
        <w:rPr>
          <w:lang w:val="ru-RU"/>
        </w:rPr>
      </w:pPr>
      <w:r w:rsidRPr="00BA333A">
        <w:rPr>
          <w:rFonts w:ascii="Times New Roman" w:eastAsia="Times New Roman" w:hAnsi="Times New Roman"/>
          <w:b/>
          <w:i/>
          <w:color w:val="000000"/>
          <w:sz w:val="24"/>
          <w:lang w:val="ru-RU"/>
        </w:rPr>
        <w:t>Спортивно-оздоровительная деятельность.</w:t>
      </w:r>
      <w:r w:rsidRPr="00BA333A">
        <w:rPr>
          <w:rFonts w:ascii="Times New Roman" w:eastAsia="Times New Roman" w:hAnsi="Times New Roman"/>
          <w:color w:val="000000"/>
          <w:sz w:val="24"/>
          <w:lang w:val="ru-RU"/>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CD5F20" w:rsidRPr="00BA333A" w:rsidRDefault="00074C39">
      <w:pPr>
        <w:autoSpaceDE w:val="0"/>
        <w:autoSpaceDN w:val="0"/>
        <w:spacing w:before="70" w:after="0" w:line="281" w:lineRule="auto"/>
        <w:ind w:firstLine="180"/>
        <w:rPr>
          <w:lang w:val="ru-RU"/>
        </w:rPr>
      </w:pPr>
      <w:r w:rsidRPr="00BA333A">
        <w:rPr>
          <w:rFonts w:ascii="Times New Roman" w:eastAsia="Times New Roman" w:hAnsi="Times New Roman"/>
          <w:color w:val="000000"/>
          <w:sz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D5F20" w:rsidRPr="00BA333A" w:rsidRDefault="00074C39">
      <w:pPr>
        <w:autoSpaceDE w:val="0"/>
        <w:autoSpaceDN w:val="0"/>
        <w:spacing w:before="70" w:after="0" w:line="230" w:lineRule="auto"/>
        <w:ind w:left="180"/>
        <w:rPr>
          <w:lang w:val="ru-RU"/>
        </w:rPr>
      </w:pPr>
      <w:r w:rsidRPr="00BA333A">
        <w:rPr>
          <w:rFonts w:ascii="Times New Roman" w:eastAsia="Times New Roman" w:hAnsi="Times New Roman"/>
          <w:i/>
          <w:color w:val="000000"/>
          <w:sz w:val="24"/>
          <w:lang w:val="ru-RU"/>
        </w:rPr>
        <w:t>Модуль «Лёгкая атлетика»</w:t>
      </w:r>
      <w:r w:rsidRPr="00BA333A">
        <w:rPr>
          <w:rFonts w:ascii="Times New Roman" w:eastAsia="Times New Roman" w:hAnsi="Times New Roman"/>
          <w:color w:val="000000"/>
          <w:sz w:val="24"/>
          <w:lang w:val="ru-RU"/>
        </w:rPr>
        <w:t>. Кроссовый бег; прыжок в длину с разбега способом «прогнувшись».</w:t>
      </w:r>
    </w:p>
    <w:p w:rsidR="00CD5F20" w:rsidRPr="00BA333A" w:rsidRDefault="00074C39">
      <w:pPr>
        <w:autoSpaceDE w:val="0"/>
        <w:autoSpaceDN w:val="0"/>
        <w:spacing w:before="70" w:after="0" w:line="271" w:lineRule="auto"/>
        <w:ind w:right="288" w:firstLine="180"/>
        <w:rPr>
          <w:lang w:val="ru-RU"/>
        </w:rPr>
      </w:pPr>
      <w:r w:rsidRPr="00BA333A">
        <w:rPr>
          <w:rFonts w:ascii="Times New Roman" w:eastAsia="Times New Roman" w:hAnsi="Times New Roman"/>
          <w:color w:val="000000"/>
          <w:sz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CD5F20" w:rsidRPr="00BA333A" w:rsidRDefault="00074C39">
      <w:pPr>
        <w:autoSpaceDE w:val="0"/>
        <w:autoSpaceDN w:val="0"/>
        <w:spacing w:before="70" w:after="0" w:line="281" w:lineRule="auto"/>
        <w:ind w:firstLine="180"/>
        <w:rPr>
          <w:lang w:val="ru-RU"/>
        </w:rPr>
      </w:pPr>
      <w:r w:rsidRPr="00BA333A">
        <w:rPr>
          <w:rFonts w:ascii="Times New Roman" w:eastAsia="Times New Roman" w:hAnsi="Times New Roman"/>
          <w:i/>
          <w:color w:val="000000"/>
          <w:sz w:val="24"/>
          <w:lang w:val="ru-RU"/>
        </w:rPr>
        <w:t>Модуль «Зимние виды спорта»</w:t>
      </w:r>
      <w:r w:rsidRPr="00BA333A">
        <w:rPr>
          <w:rFonts w:ascii="Times New Roman" w:eastAsia="Times New Roman" w:hAnsi="Times New Roman"/>
          <w:color w:val="000000"/>
          <w:sz w:val="24"/>
          <w:lang w:val="ru-RU"/>
        </w:rPr>
        <w:t xml:space="preserve">. Передвижение на лыжах одновременным </w:t>
      </w:r>
      <w:proofErr w:type="spellStart"/>
      <w:r w:rsidRPr="00BA333A">
        <w:rPr>
          <w:rFonts w:ascii="Times New Roman" w:eastAsia="Times New Roman" w:hAnsi="Times New Roman"/>
          <w:color w:val="000000"/>
          <w:sz w:val="24"/>
          <w:lang w:val="ru-RU"/>
        </w:rPr>
        <w:t>бесшажным</w:t>
      </w:r>
      <w:proofErr w:type="spellEnd"/>
      <w:r w:rsidRPr="00BA333A">
        <w:rPr>
          <w:rFonts w:ascii="Times New Roman" w:eastAsia="Times New Roman" w:hAnsi="Times New Roman"/>
          <w:color w:val="000000"/>
          <w:sz w:val="24"/>
          <w:lang w:val="ru-RU"/>
        </w:rPr>
        <w:t xml:space="preserve"> ходом; преодоление естественных препятствий на лыжах широким шагом, перешагиванием, </w:t>
      </w:r>
      <w:proofErr w:type="spellStart"/>
      <w:r w:rsidRPr="00BA333A">
        <w:rPr>
          <w:rFonts w:ascii="Times New Roman" w:eastAsia="Times New Roman" w:hAnsi="Times New Roman"/>
          <w:color w:val="000000"/>
          <w:sz w:val="24"/>
          <w:lang w:val="ru-RU"/>
        </w:rPr>
        <w:t>перелазанием</w:t>
      </w:r>
      <w:proofErr w:type="spellEnd"/>
      <w:r w:rsidRPr="00BA333A">
        <w:rPr>
          <w:rFonts w:ascii="Times New Roman" w:eastAsia="Times New Roman" w:hAnsi="Times New Roman"/>
          <w:color w:val="000000"/>
          <w:sz w:val="24"/>
          <w:lang w:val="ru-RU"/>
        </w:rPr>
        <w:t xml:space="preserve">; торможение боковым скольжением при спуске на лыжах с пологого склона; переход с попеременного </w:t>
      </w:r>
      <w:proofErr w:type="spellStart"/>
      <w:r w:rsidRPr="00BA333A">
        <w:rPr>
          <w:rFonts w:ascii="Times New Roman" w:eastAsia="Times New Roman" w:hAnsi="Times New Roman"/>
          <w:color w:val="000000"/>
          <w:sz w:val="24"/>
          <w:lang w:val="ru-RU"/>
        </w:rPr>
        <w:t>двухшажного</w:t>
      </w:r>
      <w:proofErr w:type="spellEnd"/>
      <w:r w:rsidRPr="00BA333A">
        <w:rPr>
          <w:rFonts w:ascii="Times New Roman" w:eastAsia="Times New Roman" w:hAnsi="Times New Roman"/>
          <w:color w:val="000000"/>
          <w:sz w:val="24"/>
          <w:lang w:val="ru-RU"/>
        </w:rPr>
        <w:t xml:space="preserve"> хода на одновременный </w:t>
      </w:r>
      <w:proofErr w:type="spellStart"/>
      <w:r w:rsidRPr="00BA333A">
        <w:rPr>
          <w:rFonts w:ascii="Times New Roman" w:eastAsia="Times New Roman" w:hAnsi="Times New Roman"/>
          <w:color w:val="000000"/>
          <w:sz w:val="24"/>
          <w:lang w:val="ru-RU"/>
        </w:rPr>
        <w:t>бесшажный</w:t>
      </w:r>
      <w:proofErr w:type="spellEnd"/>
      <w:r w:rsidRPr="00BA333A">
        <w:rPr>
          <w:rFonts w:ascii="Times New Roman" w:eastAsia="Times New Roman" w:hAnsi="Times New Roman"/>
          <w:color w:val="000000"/>
          <w:sz w:val="24"/>
          <w:lang w:val="ru-RU"/>
        </w:rPr>
        <w:t xml:space="preserve"> ход и обратно; ранее разученные упражнения лыжной подготовки в передвижениях на лыжах, при спусках, подъёмах, торможении.</w:t>
      </w:r>
    </w:p>
    <w:p w:rsidR="00CD5F20" w:rsidRPr="00BA333A" w:rsidRDefault="00074C39">
      <w:pPr>
        <w:autoSpaceDE w:val="0"/>
        <w:autoSpaceDN w:val="0"/>
        <w:spacing w:before="72" w:after="0" w:line="271" w:lineRule="auto"/>
        <w:ind w:right="144" w:firstLine="180"/>
        <w:rPr>
          <w:lang w:val="ru-RU"/>
        </w:rPr>
      </w:pPr>
      <w:r w:rsidRPr="00BA333A">
        <w:rPr>
          <w:rFonts w:ascii="Times New Roman" w:eastAsia="Times New Roman" w:hAnsi="Times New Roman"/>
          <w:i/>
          <w:color w:val="000000"/>
          <w:sz w:val="24"/>
          <w:lang w:val="ru-RU"/>
        </w:rPr>
        <w:t>Модуль «Плавание».</w:t>
      </w:r>
      <w:r w:rsidRPr="00BA333A">
        <w:rPr>
          <w:rFonts w:ascii="Times New Roman" w:eastAsia="Times New Roman" w:hAnsi="Times New Roman"/>
          <w:color w:val="000000"/>
          <w:sz w:val="24"/>
          <w:lang w:val="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BA333A">
        <w:rPr>
          <w:rFonts w:ascii="Times New Roman" w:eastAsia="Times New Roman" w:hAnsi="Times New Roman"/>
          <w:color w:val="000000"/>
          <w:sz w:val="24"/>
          <w:lang w:val="ru-RU"/>
        </w:rPr>
        <w:t>Проплывание</w:t>
      </w:r>
      <w:proofErr w:type="spellEnd"/>
      <w:r w:rsidRPr="00BA333A">
        <w:rPr>
          <w:rFonts w:ascii="Times New Roman" w:eastAsia="Times New Roman" w:hAnsi="Times New Roman"/>
          <w:color w:val="000000"/>
          <w:sz w:val="24"/>
          <w:lang w:val="ru-RU"/>
        </w:rPr>
        <w:t xml:space="preserve"> учебных дистанций кролем на груди и на спине. </w:t>
      </w:r>
    </w:p>
    <w:p w:rsidR="00CD5F20" w:rsidRPr="00BA333A" w:rsidRDefault="00074C39">
      <w:pPr>
        <w:autoSpaceDE w:val="0"/>
        <w:autoSpaceDN w:val="0"/>
        <w:spacing w:before="70" w:after="0" w:line="230" w:lineRule="auto"/>
        <w:ind w:left="180"/>
        <w:rPr>
          <w:lang w:val="ru-RU"/>
        </w:rPr>
      </w:pPr>
      <w:r w:rsidRPr="00BA333A">
        <w:rPr>
          <w:rFonts w:ascii="Times New Roman" w:eastAsia="Times New Roman" w:hAnsi="Times New Roman"/>
          <w:i/>
          <w:color w:val="000000"/>
          <w:sz w:val="24"/>
          <w:lang w:val="ru-RU"/>
        </w:rPr>
        <w:t>Модуль «Спортивные игры»</w:t>
      </w:r>
      <w:r w:rsidRPr="00BA333A">
        <w:rPr>
          <w:rFonts w:ascii="Times New Roman" w:eastAsia="Times New Roman" w:hAnsi="Times New Roman"/>
          <w:color w:val="000000"/>
          <w:sz w:val="24"/>
          <w:lang w:val="ru-RU"/>
        </w:rPr>
        <w:t>.</w:t>
      </w:r>
    </w:p>
    <w:p w:rsidR="00CD5F20" w:rsidRPr="00BA333A" w:rsidRDefault="00074C39">
      <w:pPr>
        <w:autoSpaceDE w:val="0"/>
        <w:autoSpaceDN w:val="0"/>
        <w:spacing w:before="70" w:after="0" w:line="271" w:lineRule="auto"/>
        <w:ind w:right="432" w:firstLine="180"/>
        <w:rPr>
          <w:lang w:val="ru-RU"/>
        </w:rPr>
      </w:pPr>
      <w:r w:rsidRPr="00BA333A">
        <w:rPr>
          <w:rFonts w:ascii="Times New Roman" w:eastAsia="Times New Roman" w:hAnsi="Times New Roman"/>
          <w:color w:val="000000"/>
          <w:sz w:val="24"/>
          <w:u w:val="single"/>
          <w:lang w:val="ru-RU"/>
        </w:rPr>
        <w:t>Баскетбол</w:t>
      </w:r>
      <w:r w:rsidRPr="00BA333A">
        <w:rPr>
          <w:rFonts w:ascii="Times New Roman" w:eastAsia="Times New Roman" w:hAnsi="Times New Roman"/>
          <w:color w:val="000000"/>
          <w:sz w:val="24"/>
          <w:lang w:val="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D5F20" w:rsidRPr="00BA333A" w:rsidRDefault="00074C39">
      <w:pPr>
        <w:autoSpaceDE w:val="0"/>
        <w:autoSpaceDN w:val="0"/>
        <w:spacing w:before="70" w:after="0" w:line="271" w:lineRule="auto"/>
        <w:ind w:right="432" w:firstLine="180"/>
        <w:rPr>
          <w:lang w:val="ru-RU"/>
        </w:rPr>
      </w:pPr>
      <w:r w:rsidRPr="00BA333A">
        <w:rPr>
          <w:rFonts w:ascii="Times New Roman" w:eastAsia="Times New Roman" w:hAnsi="Times New Roman"/>
          <w:color w:val="000000"/>
          <w:sz w:val="24"/>
          <w:u w:val="single"/>
          <w:lang w:val="ru-RU"/>
        </w:rPr>
        <w:t>Волейбол</w:t>
      </w:r>
      <w:r w:rsidRPr="00BA333A">
        <w:rPr>
          <w:rFonts w:ascii="Times New Roman" w:eastAsia="Times New Roman" w:hAnsi="Times New Roman"/>
          <w:color w:val="000000"/>
          <w:sz w:val="24"/>
          <w:lang w:val="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D5F20" w:rsidRPr="00BA333A" w:rsidRDefault="00074C39">
      <w:pPr>
        <w:autoSpaceDE w:val="0"/>
        <w:autoSpaceDN w:val="0"/>
        <w:spacing w:before="70" w:after="0"/>
        <w:ind w:right="288" w:firstLine="180"/>
        <w:rPr>
          <w:lang w:val="ru-RU"/>
        </w:rPr>
      </w:pPr>
      <w:r w:rsidRPr="00BA333A">
        <w:rPr>
          <w:rFonts w:ascii="Times New Roman" w:eastAsia="Times New Roman" w:hAnsi="Times New Roman"/>
          <w:color w:val="000000"/>
          <w:sz w:val="24"/>
          <w:u w:val="single"/>
          <w:lang w:val="ru-RU"/>
        </w:rPr>
        <w:t>Футбол</w:t>
      </w:r>
      <w:r w:rsidRPr="00BA333A">
        <w:rPr>
          <w:rFonts w:ascii="Times New Roman" w:eastAsia="Times New Roman" w:hAnsi="Times New Roman"/>
          <w:color w:val="000000"/>
          <w:sz w:val="24"/>
          <w:lang w:val="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w:t>
      </w:r>
    </w:p>
    <w:p w:rsidR="00CD5F20" w:rsidRPr="00BA333A" w:rsidRDefault="00CD5F20">
      <w:pPr>
        <w:rPr>
          <w:lang w:val="ru-RU"/>
        </w:rPr>
        <w:sectPr w:rsidR="00CD5F20" w:rsidRPr="00BA333A">
          <w:pgSz w:w="11900" w:h="16840"/>
          <w:pgMar w:top="298" w:right="650" w:bottom="290" w:left="666" w:header="720" w:footer="720" w:gutter="0"/>
          <w:cols w:space="720" w:equalWidth="0">
            <w:col w:w="10584" w:space="0"/>
          </w:cols>
          <w:docGrid w:linePitch="360"/>
        </w:sectPr>
      </w:pPr>
    </w:p>
    <w:p w:rsidR="00CD5F20" w:rsidRPr="00BA333A" w:rsidRDefault="00CD5F20">
      <w:pPr>
        <w:autoSpaceDE w:val="0"/>
        <w:autoSpaceDN w:val="0"/>
        <w:spacing w:after="96" w:line="220" w:lineRule="exact"/>
        <w:rPr>
          <w:lang w:val="ru-RU"/>
        </w:rPr>
      </w:pPr>
    </w:p>
    <w:p w:rsidR="00CD5F20" w:rsidRPr="00BA333A" w:rsidRDefault="00074C39">
      <w:pPr>
        <w:autoSpaceDE w:val="0"/>
        <w:autoSpaceDN w:val="0"/>
        <w:spacing w:after="0" w:line="230" w:lineRule="auto"/>
        <w:rPr>
          <w:lang w:val="ru-RU"/>
        </w:rPr>
      </w:pPr>
      <w:r w:rsidRPr="00BA333A">
        <w:rPr>
          <w:rFonts w:ascii="Times New Roman" w:eastAsia="Times New Roman" w:hAnsi="Times New Roman"/>
          <w:color w:val="000000"/>
          <w:sz w:val="24"/>
          <w:lang w:val="ru-RU"/>
        </w:rPr>
        <w:t>разученных технических приёмов (юноши).</w:t>
      </w:r>
    </w:p>
    <w:p w:rsidR="00CD5F20" w:rsidRPr="00BA333A" w:rsidRDefault="00074C39">
      <w:pPr>
        <w:tabs>
          <w:tab w:val="left" w:pos="180"/>
        </w:tabs>
        <w:autoSpaceDE w:val="0"/>
        <w:autoSpaceDN w:val="0"/>
        <w:spacing w:before="70" w:after="0" w:line="262" w:lineRule="auto"/>
        <w:ind w:right="144"/>
        <w:rPr>
          <w:lang w:val="ru-RU"/>
        </w:rPr>
      </w:pPr>
      <w:r w:rsidRPr="00BA333A">
        <w:rPr>
          <w:lang w:val="ru-RU"/>
        </w:rPr>
        <w:tab/>
      </w:r>
      <w:r w:rsidRPr="00BA333A">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D5F20" w:rsidRPr="00BA333A" w:rsidRDefault="00074C39">
      <w:pPr>
        <w:autoSpaceDE w:val="0"/>
        <w:autoSpaceDN w:val="0"/>
        <w:spacing w:before="70" w:after="0" w:line="271" w:lineRule="auto"/>
        <w:ind w:firstLine="180"/>
        <w:rPr>
          <w:lang w:val="ru-RU"/>
        </w:rPr>
      </w:pPr>
      <w:r w:rsidRPr="00BA333A">
        <w:rPr>
          <w:rFonts w:ascii="Times New Roman" w:eastAsia="Times New Roman" w:hAnsi="Times New Roman"/>
          <w:i/>
          <w:color w:val="000000"/>
          <w:sz w:val="24"/>
          <w:lang w:val="ru-RU"/>
        </w:rPr>
        <w:t>Модуль «Спорт».</w:t>
      </w:r>
      <w:r w:rsidRPr="00BA333A">
        <w:rPr>
          <w:rFonts w:ascii="Times New Roman" w:eastAsia="Times New Roman" w:hAnsi="Times New Roman"/>
          <w:color w:val="000000"/>
          <w:sz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D5F20" w:rsidRPr="00BA333A" w:rsidRDefault="00CD5F20">
      <w:pPr>
        <w:rPr>
          <w:lang w:val="ru-RU"/>
        </w:rPr>
        <w:sectPr w:rsidR="00CD5F20" w:rsidRPr="00BA333A">
          <w:pgSz w:w="11900" w:h="16840"/>
          <w:pgMar w:top="316" w:right="1082" w:bottom="1440" w:left="666" w:header="720" w:footer="720" w:gutter="0"/>
          <w:cols w:space="720" w:equalWidth="0">
            <w:col w:w="10152" w:space="0"/>
          </w:cols>
          <w:docGrid w:linePitch="360"/>
        </w:sectPr>
      </w:pPr>
    </w:p>
    <w:p w:rsidR="00CD5F20" w:rsidRPr="00BA333A" w:rsidRDefault="00CD5F20">
      <w:pPr>
        <w:autoSpaceDE w:val="0"/>
        <w:autoSpaceDN w:val="0"/>
        <w:spacing w:after="78" w:line="220" w:lineRule="exact"/>
        <w:rPr>
          <w:lang w:val="ru-RU"/>
        </w:rPr>
      </w:pPr>
    </w:p>
    <w:p w:rsidR="00CD5F20" w:rsidRPr="00BA333A" w:rsidRDefault="00074C39">
      <w:pPr>
        <w:autoSpaceDE w:val="0"/>
        <w:autoSpaceDN w:val="0"/>
        <w:spacing w:after="0" w:line="230" w:lineRule="auto"/>
        <w:rPr>
          <w:lang w:val="ru-RU"/>
        </w:rPr>
      </w:pPr>
      <w:r w:rsidRPr="00BA333A">
        <w:rPr>
          <w:rFonts w:ascii="Times New Roman" w:eastAsia="Times New Roman" w:hAnsi="Times New Roman"/>
          <w:b/>
          <w:color w:val="000000"/>
          <w:sz w:val="24"/>
          <w:lang w:val="ru-RU"/>
        </w:rPr>
        <w:t>ПЛАНИРУЕМЫЕ ОБРАЗОВАТЕЛЬНЫЕ РЕЗУЛЬТАТЫ</w:t>
      </w:r>
    </w:p>
    <w:p w:rsidR="00CD5F20" w:rsidRPr="00BA333A" w:rsidRDefault="00074C39">
      <w:pPr>
        <w:autoSpaceDE w:val="0"/>
        <w:autoSpaceDN w:val="0"/>
        <w:spacing w:before="346" w:after="0" w:line="230" w:lineRule="auto"/>
        <w:ind w:left="180"/>
        <w:rPr>
          <w:lang w:val="ru-RU"/>
        </w:rPr>
      </w:pPr>
      <w:r w:rsidRPr="00BA333A">
        <w:rPr>
          <w:rFonts w:ascii="Times New Roman" w:eastAsia="Times New Roman" w:hAnsi="Times New Roman"/>
          <w:b/>
          <w:color w:val="000000"/>
          <w:sz w:val="24"/>
          <w:lang w:val="ru-RU"/>
        </w:rPr>
        <w:t>ЛИЧНОСТНЫЕ РЕЗУЛЬТАТЫ</w:t>
      </w:r>
    </w:p>
    <w:p w:rsidR="00CD5F20" w:rsidRPr="00BA333A" w:rsidRDefault="00074C39">
      <w:pPr>
        <w:tabs>
          <w:tab w:val="left" w:pos="180"/>
        </w:tabs>
        <w:autoSpaceDE w:val="0"/>
        <w:autoSpaceDN w:val="0"/>
        <w:spacing w:before="190" w:after="0" w:line="290" w:lineRule="auto"/>
        <w:rPr>
          <w:lang w:val="ru-RU"/>
        </w:rPr>
      </w:pPr>
      <w:r w:rsidRPr="00BA333A">
        <w:rPr>
          <w:lang w:val="ru-RU"/>
        </w:rPr>
        <w:tab/>
      </w:r>
      <w:r w:rsidRPr="00BA333A">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BA333A">
        <w:rPr>
          <w:lang w:val="ru-RU"/>
        </w:rPr>
        <w:br/>
      </w:r>
      <w:r w:rsidRPr="00BA333A">
        <w:rPr>
          <w:rFonts w:ascii="Times New Roman" w:eastAsia="Times New Roman" w:hAnsi="Times New Roman"/>
          <w:color w:val="000000"/>
          <w:sz w:val="24"/>
          <w:lang w:val="ru-RU"/>
        </w:rPr>
        <w:t xml:space="preserve">телосложения, самовыражению в избранном виде спорта;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BA333A">
        <w:rPr>
          <w:lang w:val="ru-RU"/>
        </w:rPr>
        <w:tab/>
      </w:r>
      <w:r w:rsidRPr="00BA333A">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BA333A">
        <w:rPr>
          <w:rFonts w:ascii="Times New Roman" w:eastAsia="Times New Roman" w:hAnsi="Times New Roman"/>
          <w:color w:val="000000"/>
          <w:sz w:val="24"/>
          <w:lang w:val="ru-RU"/>
        </w:rPr>
        <w:t>физичес</w:t>
      </w:r>
      <w:proofErr w:type="spellEnd"/>
      <w:r w:rsidRPr="00BA333A">
        <w:rPr>
          <w:rFonts w:ascii="Times New Roman" w:eastAsia="Times New Roman" w:hAnsi="Times New Roman"/>
          <w:color w:val="000000"/>
          <w:sz w:val="24"/>
          <w:lang w:val="ru-RU"/>
        </w:rPr>
        <w:t xml:space="preserve">​ких нагрузок;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BA333A">
        <w:rPr>
          <w:lang w:val="ru-RU"/>
        </w:rPr>
        <w:tab/>
      </w:r>
      <w:r w:rsidRPr="00BA333A">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BA333A">
        <w:rPr>
          <w:lang w:val="ru-RU"/>
        </w:rPr>
        <w:br/>
      </w:r>
      <w:r w:rsidRPr="00BA333A">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CD5F20" w:rsidRPr="00BA333A" w:rsidRDefault="00074C39">
      <w:pPr>
        <w:autoSpaceDE w:val="0"/>
        <w:autoSpaceDN w:val="0"/>
        <w:spacing w:before="190" w:after="0" w:line="230" w:lineRule="auto"/>
        <w:ind w:left="180"/>
        <w:rPr>
          <w:lang w:val="ru-RU"/>
        </w:rPr>
      </w:pPr>
      <w:r w:rsidRPr="00BA333A">
        <w:rPr>
          <w:rFonts w:ascii="Times New Roman" w:eastAsia="Times New Roman" w:hAnsi="Times New Roman"/>
          <w:b/>
          <w:color w:val="000000"/>
          <w:sz w:val="24"/>
          <w:lang w:val="ru-RU"/>
        </w:rPr>
        <w:t>МЕТАПРЕДМЕТНЫЕ РЕЗУЛЬТАТЫ</w:t>
      </w:r>
    </w:p>
    <w:p w:rsidR="00CD5F20" w:rsidRPr="00BA333A" w:rsidRDefault="00074C39">
      <w:pPr>
        <w:tabs>
          <w:tab w:val="left" w:pos="180"/>
        </w:tabs>
        <w:autoSpaceDE w:val="0"/>
        <w:autoSpaceDN w:val="0"/>
        <w:spacing w:before="190" w:after="0" w:line="281" w:lineRule="auto"/>
        <w:ind w:right="144"/>
        <w:rPr>
          <w:lang w:val="ru-RU"/>
        </w:rPr>
      </w:pPr>
      <w:r w:rsidRPr="00BA333A">
        <w:rPr>
          <w:lang w:val="ru-RU"/>
        </w:rPr>
        <w:tab/>
      </w:r>
      <w:r w:rsidRPr="00BA333A">
        <w:rPr>
          <w:rFonts w:ascii="Times New Roman" w:eastAsia="Times New Roman" w:hAnsi="Times New Roman"/>
          <w:b/>
          <w:i/>
          <w:color w:val="000000"/>
          <w:sz w:val="24"/>
          <w:lang w:val="ru-RU"/>
        </w:rPr>
        <w:t xml:space="preserve">Универсальные познавательные действия: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BA333A">
        <w:rPr>
          <w:lang w:val="ru-RU"/>
        </w:rPr>
        <w:br/>
      </w:r>
      <w:r w:rsidRPr="00BA333A">
        <w:rPr>
          <w:lang w:val="ru-RU"/>
        </w:rPr>
        <w:tab/>
      </w:r>
      <w:r w:rsidRPr="00BA333A">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D5F20" w:rsidRPr="00BA333A" w:rsidRDefault="00CD5F20">
      <w:pPr>
        <w:rPr>
          <w:lang w:val="ru-RU"/>
        </w:rPr>
        <w:sectPr w:rsidR="00CD5F20" w:rsidRPr="00BA333A">
          <w:pgSz w:w="11900" w:h="16840"/>
          <w:pgMar w:top="298" w:right="644" w:bottom="444" w:left="666" w:header="720" w:footer="720" w:gutter="0"/>
          <w:cols w:space="720" w:equalWidth="0">
            <w:col w:w="10590" w:space="0"/>
          </w:cols>
          <w:docGrid w:linePitch="360"/>
        </w:sectPr>
      </w:pPr>
    </w:p>
    <w:p w:rsidR="00CD5F20" w:rsidRPr="00BA333A" w:rsidRDefault="00CD5F20">
      <w:pPr>
        <w:autoSpaceDE w:val="0"/>
        <w:autoSpaceDN w:val="0"/>
        <w:spacing w:after="78" w:line="220" w:lineRule="exact"/>
        <w:rPr>
          <w:lang w:val="ru-RU"/>
        </w:rPr>
      </w:pPr>
    </w:p>
    <w:p w:rsidR="00CD5F20" w:rsidRPr="00BA333A" w:rsidRDefault="00074C39">
      <w:pPr>
        <w:tabs>
          <w:tab w:val="left" w:pos="180"/>
        </w:tabs>
        <w:autoSpaceDE w:val="0"/>
        <w:autoSpaceDN w:val="0"/>
        <w:spacing w:after="0" w:line="288" w:lineRule="auto"/>
        <w:ind w:right="288"/>
        <w:rPr>
          <w:lang w:val="ru-RU"/>
        </w:rPr>
      </w:pPr>
      <w:r w:rsidRPr="00BA333A">
        <w:rPr>
          <w:lang w:val="ru-RU"/>
        </w:rPr>
        <w:tab/>
      </w:r>
      <w:r w:rsidRPr="00BA333A">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BA333A">
        <w:rPr>
          <w:lang w:val="ru-RU"/>
        </w:rPr>
        <w:br/>
      </w:r>
      <w:r w:rsidRPr="00BA333A">
        <w:rPr>
          <w:lang w:val="ru-RU"/>
        </w:rPr>
        <w:tab/>
      </w:r>
      <w:r w:rsidRPr="00BA333A">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D5F20" w:rsidRPr="00BA333A" w:rsidRDefault="00074C39">
      <w:pPr>
        <w:tabs>
          <w:tab w:val="left" w:pos="180"/>
        </w:tabs>
        <w:autoSpaceDE w:val="0"/>
        <w:autoSpaceDN w:val="0"/>
        <w:spacing w:before="70" w:after="0" w:line="288" w:lineRule="auto"/>
        <w:rPr>
          <w:lang w:val="ru-RU"/>
        </w:rPr>
      </w:pPr>
      <w:r w:rsidRPr="00BA333A">
        <w:rPr>
          <w:lang w:val="ru-RU"/>
        </w:rPr>
        <w:tab/>
      </w:r>
      <w:r w:rsidRPr="00BA333A">
        <w:rPr>
          <w:rFonts w:ascii="Times New Roman" w:eastAsia="Times New Roman" w:hAnsi="Times New Roman"/>
          <w:b/>
          <w:i/>
          <w:color w:val="000000"/>
          <w:sz w:val="24"/>
          <w:lang w:val="ru-RU"/>
        </w:rPr>
        <w:t xml:space="preserve">Универсальные коммуникативные действия: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BA333A">
        <w:rPr>
          <w:lang w:val="ru-RU"/>
        </w:rPr>
        <w:tab/>
      </w:r>
      <w:r w:rsidRPr="00BA333A">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BA333A">
        <w:rPr>
          <w:lang w:val="ru-RU"/>
        </w:rPr>
        <w:br/>
      </w:r>
      <w:r w:rsidRPr="00BA333A">
        <w:rPr>
          <w:lang w:val="ru-RU"/>
        </w:rPr>
        <w:tab/>
      </w:r>
      <w:r w:rsidRPr="00BA333A">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D5F20" w:rsidRPr="00BA333A" w:rsidRDefault="00074C39">
      <w:pPr>
        <w:tabs>
          <w:tab w:val="left" w:pos="180"/>
        </w:tabs>
        <w:autoSpaceDE w:val="0"/>
        <w:autoSpaceDN w:val="0"/>
        <w:spacing w:before="72" w:after="0" w:line="288" w:lineRule="auto"/>
        <w:rPr>
          <w:lang w:val="ru-RU"/>
        </w:rPr>
      </w:pPr>
      <w:r w:rsidRPr="00BA333A">
        <w:rPr>
          <w:lang w:val="ru-RU"/>
        </w:rPr>
        <w:tab/>
      </w:r>
      <w:r w:rsidRPr="00BA333A">
        <w:rPr>
          <w:rFonts w:ascii="Times New Roman" w:eastAsia="Times New Roman" w:hAnsi="Times New Roman"/>
          <w:b/>
          <w:i/>
          <w:color w:val="000000"/>
          <w:sz w:val="24"/>
          <w:lang w:val="ru-RU"/>
        </w:rPr>
        <w:t xml:space="preserve">Универсальные учебные регулятивные действия: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BA333A">
        <w:rPr>
          <w:lang w:val="ru-RU"/>
        </w:rPr>
        <w:br/>
      </w:r>
      <w:r w:rsidRPr="00BA333A">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BA333A">
        <w:rPr>
          <w:lang w:val="ru-RU"/>
        </w:rPr>
        <w:tab/>
      </w:r>
      <w:r w:rsidRPr="00BA333A">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BA333A">
        <w:rPr>
          <w:lang w:val="ru-RU"/>
        </w:rPr>
        <w:br/>
      </w:r>
      <w:r w:rsidRPr="00BA333A">
        <w:rPr>
          <w:lang w:val="ru-RU"/>
        </w:rPr>
        <w:tab/>
      </w:r>
      <w:r w:rsidRPr="00BA333A">
        <w:rPr>
          <w:rFonts w:ascii="Times New Roman" w:eastAsia="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BA333A">
        <w:rPr>
          <w:lang w:val="ru-RU"/>
        </w:rPr>
        <w:br/>
      </w:r>
      <w:r w:rsidRPr="00BA333A">
        <w:rPr>
          <w:lang w:val="ru-RU"/>
        </w:rPr>
        <w:tab/>
      </w:r>
      <w:r w:rsidRPr="00BA333A">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CD5F20" w:rsidRPr="00BA333A" w:rsidRDefault="00CD5F20">
      <w:pPr>
        <w:rPr>
          <w:lang w:val="ru-RU"/>
        </w:rPr>
        <w:sectPr w:rsidR="00CD5F20" w:rsidRPr="00BA333A">
          <w:pgSz w:w="11900" w:h="16840"/>
          <w:pgMar w:top="298" w:right="732" w:bottom="428" w:left="666" w:header="720" w:footer="720" w:gutter="0"/>
          <w:cols w:space="720" w:equalWidth="0">
            <w:col w:w="10502" w:space="0"/>
          </w:cols>
          <w:docGrid w:linePitch="360"/>
        </w:sectPr>
      </w:pPr>
    </w:p>
    <w:p w:rsidR="00CD5F20" w:rsidRPr="00BA333A" w:rsidRDefault="00CD5F20">
      <w:pPr>
        <w:autoSpaceDE w:val="0"/>
        <w:autoSpaceDN w:val="0"/>
        <w:spacing w:after="66" w:line="220" w:lineRule="exact"/>
        <w:rPr>
          <w:lang w:val="ru-RU"/>
        </w:rPr>
      </w:pPr>
    </w:p>
    <w:p w:rsidR="00CD5F20" w:rsidRPr="00BA333A" w:rsidRDefault="00074C39">
      <w:pPr>
        <w:autoSpaceDE w:val="0"/>
        <w:autoSpaceDN w:val="0"/>
        <w:spacing w:after="0" w:line="262" w:lineRule="auto"/>
        <w:rPr>
          <w:lang w:val="ru-RU"/>
        </w:rPr>
      </w:pPr>
      <w:r w:rsidRPr="00BA333A">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CD5F20" w:rsidRPr="00BA333A" w:rsidRDefault="00074C39">
      <w:pPr>
        <w:autoSpaceDE w:val="0"/>
        <w:autoSpaceDN w:val="0"/>
        <w:spacing w:before="190" w:after="0" w:line="230" w:lineRule="auto"/>
        <w:ind w:left="180"/>
        <w:rPr>
          <w:lang w:val="ru-RU"/>
        </w:rPr>
      </w:pPr>
      <w:r w:rsidRPr="00BA333A">
        <w:rPr>
          <w:rFonts w:ascii="Times New Roman" w:eastAsia="Times New Roman" w:hAnsi="Times New Roman"/>
          <w:b/>
          <w:color w:val="000000"/>
          <w:sz w:val="24"/>
          <w:lang w:val="ru-RU"/>
        </w:rPr>
        <w:t>ПРЕДМЕТНЫЕ РЕЗУЛЬТАТЫ</w:t>
      </w:r>
    </w:p>
    <w:p w:rsidR="00CD5F20" w:rsidRPr="00BA333A" w:rsidRDefault="00074C39">
      <w:pPr>
        <w:tabs>
          <w:tab w:val="left" w:pos="180"/>
        </w:tabs>
        <w:autoSpaceDE w:val="0"/>
        <w:autoSpaceDN w:val="0"/>
        <w:spacing w:before="190" w:after="0" w:line="290" w:lineRule="auto"/>
        <w:rPr>
          <w:lang w:val="ru-RU"/>
        </w:rPr>
      </w:pPr>
      <w:r w:rsidRPr="00BA333A">
        <w:rPr>
          <w:lang w:val="ru-RU"/>
        </w:rPr>
        <w:tab/>
      </w:r>
      <w:r w:rsidRPr="00BA333A">
        <w:rPr>
          <w:rFonts w:ascii="Times New Roman" w:eastAsia="Times New Roman" w:hAnsi="Times New Roman"/>
          <w:color w:val="000000"/>
          <w:sz w:val="24"/>
          <w:lang w:val="ru-RU"/>
        </w:rPr>
        <w:t xml:space="preserve">К концу обучения в 8 классе обучающийся научится: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проводить занятия оздоровительной гимнастикой по коррекции индивидуальной формы осанки и избыточной массы тела;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BA333A">
        <w:rPr>
          <w:lang w:val="ru-RU"/>
        </w:rPr>
        <w:br/>
      </w:r>
      <w:r w:rsidRPr="00BA333A">
        <w:rPr>
          <w:rFonts w:ascii="Times New Roman" w:eastAsia="Times New Roman" w:hAnsi="Times New Roman"/>
          <w:color w:val="000000"/>
          <w:sz w:val="24"/>
          <w:lang w:val="ru-RU"/>
        </w:rPr>
        <w:t xml:space="preserve">соответствии с индивидуальными показателями развития основных физических качеств;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гимнастическую комбинацию на гимнастическом бревне из ранее освоенных </w:t>
      </w:r>
      <w:r w:rsidRPr="00BA333A">
        <w:rPr>
          <w:lang w:val="ru-RU"/>
        </w:rPr>
        <w:br/>
      </w:r>
      <w:r w:rsidRPr="00BA333A">
        <w:rPr>
          <w:rFonts w:ascii="Times New Roman" w:eastAsia="Times New Roman" w:hAnsi="Times New Roman"/>
          <w:color w:val="000000"/>
          <w:sz w:val="24"/>
          <w:lang w:val="ru-RU"/>
        </w:rPr>
        <w:t xml:space="preserve">упражнений с добавлением элементов акробатики и ритмической гимнастики (девушки);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BA333A">
        <w:rPr>
          <w:lang w:val="ru-RU"/>
        </w:rPr>
        <w:tab/>
      </w:r>
      <w:r w:rsidRPr="00BA333A">
        <w:rPr>
          <w:rFonts w:ascii="Times New Roman" w:eastAsia="Times New Roman" w:hAnsi="Times New Roman"/>
          <w:color w:val="000000"/>
          <w:sz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тестовые задания комплекса ГТО в беговых и технических легкоатлетических </w:t>
      </w:r>
      <w:r w:rsidRPr="00BA333A">
        <w:rPr>
          <w:lang w:val="ru-RU"/>
        </w:rPr>
        <w:br/>
      </w:r>
      <w:r w:rsidRPr="00BA333A">
        <w:rPr>
          <w:rFonts w:ascii="Times New Roman" w:eastAsia="Times New Roman" w:hAnsi="Times New Roman"/>
          <w:color w:val="000000"/>
          <w:sz w:val="24"/>
          <w:lang w:val="ru-RU"/>
        </w:rPr>
        <w:t xml:space="preserve">дисциплинах в соответствии с установленными требованиями к их технике;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передвижение на лыжах одновременным </w:t>
      </w:r>
      <w:proofErr w:type="spellStart"/>
      <w:r w:rsidRPr="00BA333A">
        <w:rPr>
          <w:rFonts w:ascii="Times New Roman" w:eastAsia="Times New Roman" w:hAnsi="Times New Roman"/>
          <w:color w:val="000000"/>
          <w:sz w:val="24"/>
          <w:lang w:val="ru-RU"/>
        </w:rPr>
        <w:t>бесшажным</w:t>
      </w:r>
      <w:proofErr w:type="spellEnd"/>
      <w:r w:rsidRPr="00BA333A">
        <w:rPr>
          <w:rFonts w:ascii="Times New Roman" w:eastAsia="Times New Roman" w:hAnsi="Times New Roman"/>
          <w:color w:val="000000"/>
          <w:sz w:val="24"/>
          <w:lang w:val="ru-RU"/>
        </w:rPr>
        <w:t xml:space="preserve"> ходом; переход с попеременного </w:t>
      </w:r>
      <w:proofErr w:type="spellStart"/>
      <w:r w:rsidRPr="00BA333A">
        <w:rPr>
          <w:rFonts w:ascii="Times New Roman" w:eastAsia="Times New Roman" w:hAnsi="Times New Roman"/>
          <w:color w:val="000000"/>
          <w:sz w:val="24"/>
          <w:lang w:val="ru-RU"/>
        </w:rPr>
        <w:t>двухшажного</w:t>
      </w:r>
      <w:proofErr w:type="spellEnd"/>
      <w:r w:rsidRPr="00BA333A">
        <w:rPr>
          <w:rFonts w:ascii="Times New Roman" w:eastAsia="Times New Roman" w:hAnsi="Times New Roman"/>
          <w:color w:val="000000"/>
          <w:sz w:val="24"/>
          <w:lang w:val="ru-RU"/>
        </w:rPr>
        <w:t xml:space="preserve"> хода на одновременный </w:t>
      </w:r>
      <w:proofErr w:type="spellStart"/>
      <w:r w:rsidRPr="00BA333A">
        <w:rPr>
          <w:rFonts w:ascii="Times New Roman" w:eastAsia="Times New Roman" w:hAnsi="Times New Roman"/>
          <w:color w:val="000000"/>
          <w:sz w:val="24"/>
          <w:lang w:val="ru-RU"/>
        </w:rPr>
        <w:t>бесшажный</w:t>
      </w:r>
      <w:proofErr w:type="spellEnd"/>
      <w:r w:rsidRPr="00BA333A">
        <w:rPr>
          <w:rFonts w:ascii="Times New Roman" w:eastAsia="Times New Roman" w:hAnsi="Times New Roman"/>
          <w:color w:val="000000"/>
          <w:sz w:val="24"/>
          <w:lang w:val="ru-RU"/>
        </w:rPr>
        <w:t xml:space="preserve"> ход; преодоление естественных препятствий на лыжах широким шагом, перешагиванием, </w:t>
      </w:r>
      <w:proofErr w:type="spellStart"/>
      <w:r w:rsidRPr="00BA333A">
        <w:rPr>
          <w:rFonts w:ascii="Times New Roman" w:eastAsia="Times New Roman" w:hAnsi="Times New Roman"/>
          <w:color w:val="000000"/>
          <w:sz w:val="24"/>
          <w:lang w:val="ru-RU"/>
        </w:rPr>
        <w:t>перелазанием</w:t>
      </w:r>
      <w:proofErr w:type="spellEnd"/>
      <w:r w:rsidRPr="00BA333A">
        <w:rPr>
          <w:rFonts w:ascii="Times New Roman" w:eastAsia="Times New Roman" w:hAnsi="Times New Roman"/>
          <w:color w:val="000000"/>
          <w:sz w:val="24"/>
          <w:lang w:val="ru-RU"/>
        </w:rPr>
        <w:t xml:space="preserve"> (для бесснежных районов — имитация передвижения);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соблюдать правила безопасности в бассейне при выполнении плавательных упражнений;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прыжки в воду со стартовой тумбы;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выполнять технические элементы плавания кролем на груди в согласовании с дыханием;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BA333A">
        <w:rPr>
          <w:lang w:val="ru-RU"/>
        </w:rPr>
        <w:br/>
      </w:r>
      <w:r w:rsidRPr="00BA333A">
        <w:rPr>
          <w:lang w:val="ru-RU"/>
        </w:rPr>
        <w:tab/>
      </w:r>
      <w:r w:rsidRPr="00BA333A">
        <w:rPr>
          <w:rFonts w:ascii="Times New Roman" w:eastAsia="Times New Roman" w:hAnsi="Times New Roman"/>
          <w:color w:val="000000"/>
          <w:sz w:val="24"/>
          <w:lang w:val="ru-RU"/>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r w:rsidRPr="00BA333A">
        <w:rPr>
          <w:lang w:val="ru-RU"/>
        </w:rPr>
        <w:br/>
      </w:r>
      <w:r w:rsidRPr="00BA333A">
        <w:rPr>
          <w:lang w:val="ru-RU"/>
        </w:rPr>
        <w:tab/>
      </w:r>
      <w:r w:rsidRPr="00BA333A">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D5F20" w:rsidRPr="00BA333A" w:rsidRDefault="00CD5F20">
      <w:pPr>
        <w:rPr>
          <w:lang w:val="ru-RU"/>
        </w:rPr>
        <w:sectPr w:rsidR="00CD5F20" w:rsidRPr="00BA333A">
          <w:pgSz w:w="11900" w:h="16840"/>
          <w:pgMar w:top="286" w:right="652" w:bottom="992" w:left="666" w:header="720" w:footer="720" w:gutter="0"/>
          <w:cols w:space="720" w:equalWidth="0">
            <w:col w:w="10582" w:space="0"/>
          </w:cols>
          <w:docGrid w:linePitch="360"/>
        </w:sectPr>
      </w:pPr>
    </w:p>
    <w:p w:rsidR="00CD5F20" w:rsidRPr="00BA333A" w:rsidRDefault="00CD5F20">
      <w:pPr>
        <w:autoSpaceDE w:val="0"/>
        <w:autoSpaceDN w:val="0"/>
        <w:spacing w:after="64" w:line="220" w:lineRule="exact"/>
        <w:rPr>
          <w:lang w:val="ru-RU"/>
        </w:rPr>
      </w:pPr>
    </w:p>
    <w:p w:rsidR="00CD5F20" w:rsidRDefault="00074C3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69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30" w:lineRule="auto"/>
              <w:ind w:left="72"/>
              <w:rPr>
                <w:lang w:val="ru-RU"/>
              </w:rPr>
            </w:pPr>
            <w:r w:rsidRPr="00BA333A">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36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20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jc w:val="center"/>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CD5F20">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726" w:type="dxa"/>
            <w:vMerge/>
            <w:tcBorders>
              <w:top w:val="single" w:sz="4" w:space="0" w:color="000000"/>
              <w:left w:val="single" w:sz="4" w:space="0" w:color="000000"/>
              <w:bottom w:val="single" w:sz="4" w:space="0" w:color="000000"/>
              <w:right w:val="single" w:sz="5" w:space="0" w:color="000000"/>
            </w:tcBorders>
          </w:tcPr>
          <w:p w:rsidR="00CD5F20" w:rsidRDefault="00CD5F20"/>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726"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726"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726" w:type="dxa"/>
            <w:vMerge/>
            <w:tcBorders>
              <w:top w:val="single" w:sz="4" w:space="0" w:color="000000"/>
              <w:left w:val="single" w:sz="4" w:space="0" w:color="000000"/>
              <w:bottom w:val="single" w:sz="4" w:space="0" w:color="000000"/>
              <w:right w:val="single" w:sz="4" w:space="0" w:color="000000"/>
            </w:tcBorders>
          </w:tcPr>
          <w:p w:rsidR="00CD5F20" w:rsidRDefault="00CD5F20"/>
        </w:tc>
      </w:tr>
      <w:tr w:rsidR="00CD5F20" w:rsidRPr="005674D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30" w:lineRule="auto"/>
              <w:ind w:left="72"/>
              <w:rPr>
                <w:lang w:val="ru-RU"/>
              </w:rPr>
            </w:pPr>
            <w:r w:rsidRPr="00BA333A">
              <w:rPr>
                <w:rFonts w:ascii="Times New Roman" w:eastAsia="Times New Roman" w:hAnsi="Times New Roman"/>
                <w:b/>
                <w:color w:val="000000"/>
                <w:w w:val="97"/>
                <w:sz w:val="16"/>
                <w:lang w:val="ru-RU"/>
              </w:rPr>
              <w:t>Раздел 1. ЗНАНИЯ О ФИЗИЧЕСКОЙ КУЛЬТУРЕ</w:t>
            </w:r>
          </w:p>
        </w:tc>
      </w:tr>
      <w:tr w:rsidR="00CD5F2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80" w:after="0" w:line="230" w:lineRule="auto"/>
              <w:jc w:val="center"/>
            </w:pPr>
            <w:r>
              <w:rPr>
                <w:rFonts w:ascii="Times New Roman" w:eastAsia="Times New Roman" w:hAnsi="Times New Roman"/>
                <w:color w:val="000000"/>
                <w:w w:val="97"/>
                <w:sz w:val="16"/>
              </w:rPr>
              <w:t>1.1.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80" w:after="0" w:line="230" w:lineRule="auto"/>
              <w:ind w:left="72"/>
              <w:rPr>
                <w:lang w:val="ru-RU"/>
              </w:rPr>
            </w:pPr>
            <w:r w:rsidRPr="00BA333A">
              <w:rPr>
                <w:rFonts w:ascii="Times New Roman" w:eastAsia="Times New Roman" w:hAnsi="Times New Roman"/>
                <w:b/>
                <w:color w:val="000000"/>
                <w:w w:val="97"/>
                <w:sz w:val="16"/>
                <w:lang w:val="ru-RU"/>
              </w:rPr>
              <w:t>Физическая культура в современном обществе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80" w:after="0" w:line="230"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80" w:after="0" w:line="254" w:lineRule="auto"/>
              <w:ind w:left="74"/>
              <w:rPr>
                <w:lang w:val="ru-RU"/>
              </w:rPr>
            </w:pPr>
            <w:r w:rsidRPr="00BA333A">
              <w:rPr>
                <w:rFonts w:ascii="Times New Roman" w:eastAsia="Times New Roman" w:hAnsi="Times New Roman"/>
                <w:color w:val="000000"/>
                <w:w w:val="97"/>
                <w:sz w:val="16"/>
                <w:lang w:val="ru-RU"/>
              </w:rPr>
              <w:t xml:space="preserve">анализируют и осмысливают понятие «всестороннее физическое развитие», определяют основные </w:t>
            </w:r>
            <w:r w:rsidRPr="00BA333A">
              <w:rPr>
                <w:lang w:val="ru-RU"/>
              </w:rPr>
              <w:br/>
            </w:r>
            <w:r w:rsidRPr="00BA333A">
              <w:rPr>
                <w:rFonts w:ascii="Times New Roman" w:eastAsia="Times New Roman" w:hAnsi="Times New Roman"/>
                <w:color w:val="000000"/>
                <w:w w:val="97"/>
                <w:sz w:val="16"/>
                <w:lang w:val="ru-RU"/>
              </w:rPr>
              <w:t xml:space="preserve">смысловые единицы, приводят примеры основных критериев;; </w:t>
            </w:r>
            <w:r w:rsidRPr="00BA333A">
              <w:rPr>
                <w:lang w:val="ru-RU"/>
              </w:rPr>
              <w:br/>
            </w:r>
            <w:r w:rsidRPr="00BA333A">
              <w:rPr>
                <w:rFonts w:ascii="Times New Roman" w:eastAsia="Times New Roman" w:hAnsi="Times New Roman"/>
                <w:color w:val="000000"/>
                <w:w w:val="97"/>
                <w:sz w:val="16"/>
                <w:lang w:val="ru-RU"/>
              </w:rPr>
              <w:t xml:space="preserve">анализируют и осмысливают понятие «гармоничное физическое развитие», определяют смысловые </w:t>
            </w:r>
            <w:r w:rsidRPr="00BA333A">
              <w:rPr>
                <w:lang w:val="ru-RU"/>
              </w:rPr>
              <w:br/>
            </w:r>
            <w:r w:rsidRPr="00BA333A">
              <w:rPr>
                <w:rFonts w:ascii="Times New Roman" w:eastAsia="Times New Roman" w:hAnsi="Times New Roman"/>
                <w:color w:val="000000"/>
                <w:w w:val="97"/>
                <w:sz w:val="16"/>
                <w:lang w:val="ru-RU"/>
              </w:rPr>
              <w:t>единицы, приводят примеры основных критериев;;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80"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80" w:after="0" w:line="230" w:lineRule="auto"/>
              <w:ind w:left="72"/>
            </w:pPr>
            <w:r>
              <w:rPr>
                <w:rFonts w:ascii="Times New Roman" w:eastAsia="Times New Roman" w:hAnsi="Times New Roman"/>
                <w:color w:val="000000"/>
                <w:w w:val="97"/>
                <w:sz w:val="16"/>
              </w:rPr>
              <w:t>https://tc.edsoo.ru/?</w:t>
            </w:r>
          </w:p>
          <w:p w:rsidR="00CD5F20" w:rsidRDefault="00074C39">
            <w:pPr>
              <w:autoSpaceDE w:val="0"/>
              <w:autoSpaceDN w:val="0"/>
              <w:spacing w:before="20" w:after="0" w:line="230" w:lineRule="auto"/>
              <w:jc w:val="center"/>
            </w:pPr>
            <w:r>
              <w:rPr>
                <w:rFonts w:ascii="Times New Roman" w:eastAsia="Times New Roman" w:hAnsi="Times New Roman"/>
                <w:color w:val="000000"/>
                <w:w w:val="97"/>
                <w:sz w:val="16"/>
              </w:rPr>
              <w:t>query=&amp;</w:t>
            </w:r>
            <w:proofErr w:type="spellStart"/>
            <w:r>
              <w:rPr>
                <w:rFonts w:ascii="Times New Roman" w:eastAsia="Times New Roman" w:hAnsi="Times New Roman"/>
                <w:color w:val="000000"/>
                <w:w w:val="97"/>
                <w:sz w:val="16"/>
              </w:rPr>
              <w:t>klass</w:t>
            </w:r>
            <w:proofErr w:type="spellEnd"/>
            <w:r>
              <w:rPr>
                <w:rFonts w:ascii="Times New Roman" w:eastAsia="Times New Roman" w:hAnsi="Times New Roman"/>
                <w:color w:val="000000"/>
                <w:w w:val="97"/>
                <w:sz w:val="16"/>
              </w:rPr>
              <w:t>=4&amp;subject=31</w:t>
            </w:r>
          </w:p>
        </w:tc>
      </w:tr>
      <w:tr w:rsidR="00CD5F20">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1.2.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33" w:lineRule="auto"/>
              <w:ind w:left="72"/>
              <w:rPr>
                <w:lang w:val="ru-RU"/>
              </w:rPr>
            </w:pPr>
            <w:r w:rsidRPr="00BA333A">
              <w:rPr>
                <w:rFonts w:ascii="Times New Roman" w:eastAsia="Times New Roman" w:hAnsi="Times New Roman"/>
                <w:b/>
                <w:color w:val="000000"/>
                <w:w w:val="97"/>
                <w:sz w:val="16"/>
                <w:lang w:val="ru-RU"/>
              </w:rPr>
              <w:t>Всестороннее и гармоничное физическое развитие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готовят рефераты по темам: «Связь занятий </w:t>
            </w:r>
            <w:r w:rsidRPr="00BA333A">
              <w:rPr>
                <w:lang w:val="ru-RU"/>
              </w:rPr>
              <w:br/>
            </w:r>
            <w:r w:rsidRPr="00BA333A">
              <w:rPr>
                <w:rFonts w:ascii="Times New Roman" w:eastAsia="Times New Roman" w:hAnsi="Times New Roman"/>
                <w:color w:val="000000"/>
                <w:w w:val="97"/>
                <w:sz w:val="16"/>
                <w:lang w:val="ru-RU"/>
              </w:rPr>
              <w:t xml:space="preserve">физической культурой с всесторонним и </w:t>
            </w:r>
            <w:r w:rsidRPr="00BA333A">
              <w:rPr>
                <w:lang w:val="ru-RU"/>
              </w:rPr>
              <w:br/>
            </w:r>
            <w:r w:rsidRPr="00BA333A">
              <w:rPr>
                <w:rFonts w:ascii="Times New Roman" w:eastAsia="Times New Roman" w:hAnsi="Times New Roman"/>
                <w:color w:val="000000"/>
                <w:w w:val="97"/>
                <w:sz w:val="16"/>
                <w:lang w:val="ru-RU"/>
              </w:rPr>
              <w:t>гармоничным физическим развитием»,</w:t>
            </w:r>
            <w:r w:rsidRPr="00BA333A">
              <w:rPr>
                <w:lang w:val="ru-RU"/>
              </w:rPr>
              <w:br/>
            </w:r>
            <w:r w:rsidRPr="00BA333A">
              <w:rPr>
                <w:rFonts w:ascii="Times New Roman" w:eastAsia="Times New Roman" w:hAnsi="Times New Roman"/>
                <w:color w:val="000000"/>
                <w:w w:val="97"/>
                <w:sz w:val="16"/>
                <w:lang w:val="ru-RU"/>
              </w:rPr>
              <w:t xml:space="preserve">«Характеристика основных критериев </w:t>
            </w:r>
            <w:r w:rsidRPr="00BA333A">
              <w:rPr>
                <w:lang w:val="ru-RU"/>
              </w:rPr>
              <w:br/>
            </w:r>
            <w:r w:rsidRPr="00BA333A">
              <w:rPr>
                <w:rFonts w:ascii="Times New Roman" w:eastAsia="Times New Roman" w:hAnsi="Times New Roman"/>
                <w:color w:val="000000"/>
                <w:w w:val="97"/>
                <w:sz w:val="16"/>
                <w:lang w:val="ru-RU"/>
              </w:rPr>
              <w:t xml:space="preserve">всестороннего и гармоничного физического </w:t>
            </w:r>
            <w:r w:rsidRPr="00BA333A">
              <w:rPr>
                <w:lang w:val="ru-RU"/>
              </w:rPr>
              <w:br/>
            </w:r>
            <w:r w:rsidRPr="00BA333A">
              <w:rPr>
                <w:rFonts w:ascii="Times New Roman" w:eastAsia="Times New Roman" w:hAnsi="Times New Roman"/>
                <w:color w:val="000000"/>
                <w:w w:val="97"/>
                <w:sz w:val="16"/>
                <w:lang w:val="ru-RU"/>
              </w:rPr>
              <w:t xml:space="preserve">развития и их историческая обусловленность»,«Всестороннее и гармоничное физическое развитие современного человека»; </w:t>
            </w:r>
            <w:r w:rsidRPr="00BA333A">
              <w:rPr>
                <w:lang w:val="ru-RU"/>
              </w:rPr>
              <w:br/>
            </w:r>
            <w:r w:rsidRPr="00BA333A">
              <w:rPr>
                <w:rFonts w:ascii="Times New Roman" w:eastAsia="Times New Roman" w:hAnsi="Times New Roman"/>
                <w:color w:val="000000"/>
                <w:w w:val="97"/>
                <w:sz w:val="16"/>
                <w:lang w:val="ru-RU"/>
              </w:rPr>
              <w:t xml:space="preserve">анализируют и осмысливают понятие «адаптивная физическая культура», цели и задачи </w:t>
            </w:r>
            <w:proofErr w:type="spellStart"/>
            <w:r w:rsidRPr="00BA333A">
              <w:rPr>
                <w:rFonts w:ascii="Times New Roman" w:eastAsia="Times New Roman" w:hAnsi="Times New Roman"/>
                <w:color w:val="000000"/>
                <w:w w:val="97"/>
                <w:sz w:val="16"/>
                <w:lang w:val="ru-RU"/>
              </w:rPr>
              <w:t>адаптативной</w:t>
            </w:r>
            <w:proofErr w:type="spellEnd"/>
            <w:r w:rsidRPr="00BA333A">
              <w:rPr>
                <w:rFonts w:ascii="Times New Roman" w:eastAsia="Times New Roman" w:hAnsi="Times New Roman"/>
                <w:color w:val="000000"/>
                <w:w w:val="97"/>
                <w:sz w:val="16"/>
                <w:lang w:val="ru-RU"/>
              </w:rPr>
              <w:t xml:space="preserve"> физической культуры, приводят примеры её </w:t>
            </w:r>
            <w:r w:rsidRPr="00BA333A">
              <w:rPr>
                <w:lang w:val="ru-RU"/>
              </w:rPr>
              <w:br/>
            </w:r>
            <w:r w:rsidRPr="00BA333A">
              <w:rPr>
                <w:rFonts w:ascii="Times New Roman" w:eastAsia="Times New Roman" w:hAnsi="Times New Roman"/>
                <w:color w:val="000000"/>
                <w:w w:val="97"/>
                <w:sz w:val="16"/>
                <w:lang w:val="ru-RU"/>
              </w:rPr>
              <w:t>социальной целесообразности;;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1.3.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b/>
                <w:color w:val="000000"/>
                <w:w w:val="97"/>
                <w:sz w:val="16"/>
              </w:rPr>
              <w:t>Адаптивная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физическая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культура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2" w:lineRule="auto"/>
              <w:ind w:left="74"/>
              <w:rPr>
                <w:lang w:val="ru-RU"/>
              </w:rPr>
            </w:pPr>
            <w:r w:rsidRPr="00BA333A">
              <w:rPr>
                <w:rFonts w:ascii="Times New Roman" w:eastAsia="Times New Roman" w:hAnsi="Times New Roman"/>
                <w:color w:val="000000"/>
                <w:w w:val="97"/>
                <w:sz w:val="16"/>
                <w:lang w:val="ru-RU"/>
              </w:rPr>
              <w:t xml:space="preserve">готовят доклады по темам: «История возникновения и развития адаптивной физической культуры как социального явления», «Лечебная физическая </w:t>
            </w:r>
            <w:r w:rsidRPr="00BA333A">
              <w:rPr>
                <w:lang w:val="ru-RU"/>
              </w:rPr>
              <w:br/>
            </w:r>
            <w:r w:rsidRPr="00BA333A">
              <w:rPr>
                <w:rFonts w:ascii="Times New Roman" w:eastAsia="Times New Roman" w:hAnsi="Times New Roman"/>
                <w:color w:val="000000"/>
                <w:w w:val="97"/>
                <w:sz w:val="16"/>
                <w:lang w:val="ru-RU"/>
              </w:rPr>
              <w:t xml:space="preserve">культура её направления и формы </w:t>
            </w:r>
            <w:proofErr w:type="spellStart"/>
            <w:r w:rsidRPr="00BA333A">
              <w:rPr>
                <w:rFonts w:ascii="Times New Roman" w:eastAsia="Times New Roman" w:hAnsi="Times New Roman"/>
                <w:color w:val="000000"/>
                <w:w w:val="97"/>
                <w:sz w:val="16"/>
                <w:lang w:val="ru-RU"/>
              </w:rPr>
              <w:t>организации»,«История</w:t>
            </w:r>
            <w:proofErr w:type="spellEnd"/>
            <w:r w:rsidRPr="00BA333A">
              <w:rPr>
                <w:rFonts w:ascii="Times New Roman" w:eastAsia="Times New Roman" w:hAnsi="Times New Roman"/>
                <w:color w:val="000000"/>
                <w:w w:val="97"/>
                <w:sz w:val="16"/>
                <w:lang w:val="ru-RU"/>
              </w:rPr>
              <w:t xml:space="preserve"> и развитие </w:t>
            </w:r>
            <w:proofErr w:type="spellStart"/>
            <w:r w:rsidRPr="00BA333A">
              <w:rPr>
                <w:rFonts w:ascii="Times New Roman" w:eastAsia="Times New Roman" w:hAnsi="Times New Roman"/>
                <w:color w:val="000000"/>
                <w:w w:val="97"/>
                <w:sz w:val="16"/>
                <w:lang w:val="ru-RU"/>
              </w:rPr>
              <w:t>Паралимпийских</w:t>
            </w:r>
            <w:proofErr w:type="spellEnd"/>
            <w:r w:rsidRPr="00BA333A">
              <w:rPr>
                <w:rFonts w:ascii="Times New Roman" w:eastAsia="Times New Roman" w:hAnsi="Times New Roman"/>
                <w:color w:val="000000"/>
                <w:w w:val="97"/>
                <w:sz w:val="16"/>
                <w:lang w:val="ru-RU"/>
              </w:rPr>
              <w:t xml:space="preserve"> игр»;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3</w:t>
            </w:r>
          </w:p>
        </w:tc>
        <w:tc>
          <w:tcPr>
            <w:tcW w:w="98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2. СПОСОБЫ САМОСТОЯТЕЛЬНОЙ ДЕЯТЕЛЬНОСТИ</w:t>
            </w:r>
          </w:p>
        </w:tc>
      </w:tr>
      <w:tr w:rsidR="00CD5F20">
        <w:trPr>
          <w:trHeight w:hRule="exact" w:val="17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2.1.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8" w:after="0" w:line="230" w:lineRule="auto"/>
              <w:ind w:left="72"/>
            </w:pPr>
            <w:proofErr w:type="spellStart"/>
            <w:r>
              <w:rPr>
                <w:rFonts w:ascii="Times New Roman" w:eastAsia="Times New Roman" w:hAnsi="Times New Roman"/>
                <w:b/>
                <w:color w:val="000000"/>
                <w:w w:val="97"/>
                <w:sz w:val="16"/>
              </w:rPr>
              <w:t>Коррекция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нарушения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осанки</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изучают формы осанки и выясняют их </w:t>
            </w:r>
            <w:r w:rsidRPr="00BA333A">
              <w:rPr>
                <w:lang w:val="ru-RU"/>
              </w:rPr>
              <w:br/>
            </w:r>
            <w:r w:rsidRPr="00BA333A">
              <w:rPr>
                <w:rFonts w:ascii="Times New Roman" w:eastAsia="Times New Roman" w:hAnsi="Times New Roman"/>
                <w:color w:val="000000"/>
                <w:w w:val="97"/>
                <w:sz w:val="16"/>
                <w:lang w:val="ru-RU"/>
              </w:rPr>
              <w:t xml:space="preserve">отличительные признаки, знакомятся с возможными причинами нарушения и их последствиями для </w:t>
            </w:r>
            <w:r w:rsidRPr="00BA333A">
              <w:rPr>
                <w:lang w:val="ru-RU"/>
              </w:rPr>
              <w:br/>
            </w:r>
            <w:r w:rsidRPr="00BA333A">
              <w:rPr>
                <w:rFonts w:ascii="Times New Roman" w:eastAsia="Times New Roman" w:hAnsi="Times New Roman"/>
                <w:color w:val="000000"/>
                <w:w w:val="97"/>
                <w:sz w:val="16"/>
                <w:lang w:val="ru-RU"/>
              </w:rPr>
              <w:t xml:space="preserve">здоровья человека;; </w:t>
            </w:r>
            <w:r w:rsidRPr="00BA333A">
              <w:rPr>
                <w:lang w:val="ru-RU"/>
              </w:rPr>
              <w:br/>
            </w:r>
            <w:r w:rsidRPr="00BA333A">
              <w:rPr>
                <w:rFonts w:ascii="Times New Roman" w:eastAsia="Times New Roman" w:hAnsi="Times New Roman"/>
                <w:color w:val="000000"/>
                <w:w w:val="97"/>
                <w:sz w:val="16"/>
                <w:lang w:val="ru-RU"/>
              </w:rPr>
              <w:t xml:space="preserve">измеряют индивидуальную форму осанки и </w:t>
            </w:r>
            <w:r w:rsidRPr="00BA333A">
              <w:rPr>
                <w:lang w:val="ru-RU"/>
              </w:rPr>
              <w:br/>
            </w:r>
            <w:r w:rsidRPr="00BA333A">
              <w:rPr>
                <w:rFonts w:ascii="Times New Roman" w:eastAsia="Times New Roman" w:hAnsi="Times New Roman"/>
                <w:color w:val="000000"/>
                <w:w w:val="97"/>
                <w:sz w:val="16"/>
                <w:lang w:val="ru-RU"/>
              </w:rPr>
              <w:t xml:space="preserve">подбирают состав корригирующих упражнений, составляют индивидуальный комплекс </w:t>
            </w:r>
            <w:r w:rsidRPr="00BA333A">
              <w:rPr>
                <w:lang w:val="ru-RU"/>
              </w:rPr>
              <w:br/>
            </w:r>
            <w:r w:rsidRPr="00BA333A">
              <w:rPr>
                <w:rFonts w:ascii="Times New Roman" w:eastAsia="Times New Roman" w:hAnsi="Times New Roman"/>
                <w:color w:val="000000"/>
                <w:w w:val="97"/>
                <w:sz w:val="16"/>
                <w:lang w:val="ru-RU"/>
              </w:rPr>
              <w:t>корригирующей гимнастики;;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2" w:right="640" w:bottom="1036"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2.2.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8" w:after="0" w:line="230" w:lineRule="auto"/>
              <w:ind w:left="72"/>
            </w:pPr>
            <w:proofErr w:type="spellStart"/>
            <w:r>
              <w:rPr>
                <w:rFonts w:ascii="Times New Roman" w:eastAsia="Times New Roman" w:hAnsi="Times New Roman"/>
                <w:b/>
                <w:color w:val="000000"/>
                <w:w w:val="97"/>
                <w:sz w:val="16"/>
              </w:rPr>
              <w:t>Коррекция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избыточной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массы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тела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ight="144"/>
              <w:rPr>
                <w:lang w:val="ru-RU"/>
              </w:rPr>
            </w:pPr>
            <w:r w:rsidRPr="00BA333A">
              <w:rPr>
                <w:rFonts w:ascii="Times New Roman" w:eastAsia="Times New Roman" w:hAnsi="Times New Roman"/>
                <w:color w:val="000000"/>
                <w:w w:val="97"/>
                <w:sz w:val="16"/>
                <w:lang w:val="ru-RU"/>
              </w:rPr>
              <w:t xml:space="preserve">планируют индивидуальные занятия по </w:t>
            </w:r>
            <w:r w:rsidRPr="00BA333A">
              <w:rPr>
                <w:lang w:val="ru-RU"/>
              </w:rPr>
              <w:br/>
            </w:r>
            <w:r w:rsidRPr="00BA333A">
              <w:rPr>
                <w:rFonts w:ascii="Times New Roman" w:eastAsia="Times New Roman" w:hAnsi="Times New Roman"/>
                <w:color w:val="000000"/>
                <w:w w:val="97"/>
                <w:sz w:val="16"/>
                <w:lang w:val="ru-RU"/>
              </w:rPr>
              <w:t xml:space="preserve">корригирующей гимнастике и разрабатывают для них планы-конспекты.; </w:t>
            </w:r>
            <w:r w:rsidRPr="00BA333A">
              <w:rPr>
                <w:lang w:val="ru-RU"/>
              </w:rPr>
              <w:br/>
            </w:r>
            <w:r w:rsidRPr="00BA333A">
              <w:rPr>
                <w:rFonts w:ascii="Times New Roman" w:eastAsia="Times New Roman" w:hAnsi="Times New Roman"/>
                <w:color w:val="000000"/>
                <w:w w:val="97"/>
                <w:sz w:val="16"/>
                <w:lang w:val="ru-RU"/>
              </w:rPr>
              <w:t xml:space="preserve">изучают причины появления избыточной массы тела, знакомятся с возможными её последствиями для здоровья человека;; </w:t>
            </w:r>
            <w:r w:rsidRPr="00BA333A">
              <w:rPr>
                <w:lang w:val="ru-RU"/>
              </w:rPr>
              <w:br/>
            </w:r>
            <w:r w:rsidRPr="00BA333A">
              <w:rPr>
                <w:rFonts w:ascii="Times New Roman" w:eastAsia="Times New Roman" w:hAnsi="Times New Roman"/>
                <w:color w:val="000000"/>
                <w:w w:val="97"/>
                <w:sz w:val="16"/>
                <w:lang w:val="ru-RU"/>
              </w:rPr>
              <w:t xml:space="preserve">измеряют индивидуальную массу тела с помощью расчёта индекса массы тела (А. </w:t>
            </w:r>
            <w:proofErr w:type="spellStart"/>
            <w:r w:rsidRPr="00BA333A">
              <w:rPr>
                <w:rFonts w:ascii="Times New Roman" w:eastAsia="Times New Roman" w:hAnsi="Times New Roman"/>
                <w:color w:val="000000"/>
                <w:w w:val="97"/>
                <w:sz w:val="16"/>
                <w:lang w:val="ru-RU"/>
              </w:rPr>
              <w:t>Кетле</w:t>
            </w:r>
            <w:proofErr w:type="spellEnd"/>
            <w:r w:rsidRPr="00BA333A">
              <w:rPr>
                <w:rFonts w:ascii="Times New Roman" w:eastAsia="Times New Roman" w:hAnsi="Times New Roman"/>
                <w:color w:val="000000"/>
                <w:w w:val="97"/>
                <w:sz w:val="16"/>
                <w:lang w:val="ru-RU"/>
              </w:rPr>
              <w:t xml:space="preserve">), измерения параметров частей тела; определяют с помощью стандартных таблиц уровень избыточной массы (степень ожирения);; </w:t>
            </w:r>
            <w:r w:rsidRPr="00BA333A">
              <w:rPr>
                <w:lang w:val="ru-RU"/>
              </w:rPr>
              <w:br/>
            </w:r>
            <w:r w:rsidRPr="00BA333A">
              <w:rPr>
                <w:rFonts w:ascii="Times New Roman" w:eastAsia="Times New Roman" w:hAnsi="Times New Roman"/>
                <w:color w:val="000000"/>
                <w:w w:val="97"/>
                <w:sz w:val="16"/>
                <w:lang w:val="ru-RU"/>
              </w:rPr>
              <w:t xml:space="preserve">подбирают состав корригирующих упражнений, составляют индивидуальный комплекс </w:t>
            </w:r>
            <w:r w:rsidRPr="00BA333A">
              <w:rPr>
                <w:lang w:val="ru-RU"/>
              </w:rPr>
              <w:br/>
            </w:r>
            <w:r w:rsidRPr="00BA333A">
              <w:rPr>
                <w:rFonts w:ascii="Times New Roman" w:eastAsia="Times New Roman" w:hAnsi="Times New Roman"/>
                <w:color w:val="000000"/>
                <w:w w:val="97"/>
                <w:sz w:val="16"/>
                <w:lang w:val="ru-RU"/>
              </w:rPr>
              <w:t>корригирующей гимнастики;;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226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2.3.</w:t>
            </w:r>
          </w:p>
        </w:tc>
        <w:tc>
          <w:tcPr>
            <w:tcW w:w="4696" w:type="dxa"/>
            <w:tcBorders>
              <w:top w:val="single" w:sz="4" w:space="0" w:color="000000"/>
              <w:left w:val="single" w:sz="4" w:space="0" w:color="000000"/>
              <w:bottom w:val="single" w:sz="5" w:space="0" w:color="000000"/>
              <w:right w:val="single" w:sz="5" w:space="0" w:color="000000"/>
            </w:tcBorders>
            <w:tcMar>
              <w:left w:w="0" w:type="dxa"/>
              <w:right w:w="0" w:type="dxa"/>
            </w:tcMar>
          </w:tcPr>
          <w:p w:rsidR="00CD5F20" w:rsidRPr="00BA333A" w:rsidRDefault="00074C39">
            <w:pPr>
              <w:autoSpaceDE w:val="0"/>
              <w:autoSpaceDN w:val="0"/>
              <w:spacing w:before="76" w:after="0" w:line="245" w:lineRule="auto"/>
              <w:ind w:left="72"/>
              <w:rPr>
                <w:lang w:val="ru-RU"/>
              </w:rPr>
            </w:pPr>
            <w:r w:rsidRPr="00BA333A">
              <w:rPr>
                <w:rFonts w:ascii="Times New Roman" w:eastAsia="Times New Roman" w:hAnsi="Times New Roman"/>
                <w:b/>
                <w:color w:val="000000"/>
                <w:w w:val="97"/>
                <w:sz w:val="16"/>
                <w:lang w:val="ru-RU"/>
              </w:rPr>
              <w:t>Составление планов-конспектов для самостоятельных занятий спортивной подготовкой</w:t>
            </w:r>
          </w:p>
        </w:tc>
        <w:tc>
          <w:tcPr>
            <w:tcW w:w="528" w:type="dxa"/>
            <w:tcBorders>
              <w:top w:val="single" w:sz="4" w:space="0" w:color="000000"/>
              <w:left w:val="single" w:sz="5" w:space="0" w:color="000000"/>
              <w:bottom w:val="single" w:sz="5"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образцом плана-конспекта занятий спортивной подготовкой, сравнивают его с </w:t>
            </w:r>
            <w:r w:rsidRPr="00BA333A">
              <w:rPr>
                <w:lang w:val="ru-RU"/>
              </w:rPr>
              <w:br/>
            </w:r>
            <w:r w:rsidRPr="00BA333A">
              <w:rPr>
                <w:rFonts w:ascii="Times New Roman" w:eastAsia="Times New Roman" w:hAnsi="Times New Roman"/>
                <w:color w:val="000000"/>
                <w:w w:val="97"/>
                <w:sz w:val="16"/>
                <w:lang w:val="ru-RU"/>
              </w:rPr>
              <w:t xml:space="preserve">образцами планов занятий физической и </w:t>
            </w:r>
            <w:r w:rsidRPr="00BA333A">
              <w:rPr>
                <w:lang w:val="ru-RU"/>
              </w:rPr>
              <w:br/>
            </w:r>
            <w:r w:rsidRPr="00BA333A">
              <w:rPr>
                <w:rFonts w:ascii="Times New Roman" w:eastAsia="Times New Roman" w:hAnsi="Times New Roman"/>
                <w:color w:val="000000"/>
                <w:w w:val="97"/>
                <w:sz w:val="16"/>
                <w:lang w:val="ru-RU"/>
              </w:rPr>
              <w:t xml:space="preserve">технической подготовкой, выделяют различия и делают выводы;; </w:t>
            </w:r>
            <w:r w:rsidRPr="00BA333A">
              <w:rPr>
                <w:lang w:val="ru-RU"/>
              </w:rPr>
              <w:br/>
            </w:r>
            <w:r w:rsidRPr="00BA333A">
              <w:rPr>
                <w:rFonts w:ascii="Times New Roman" w:eastAsia="Times New Roman" w:hAnsi="Times New Roman"/>
                <w:color w:val="000000"/>
                <w:w w:val="97"/>
                <w:sz w:val="16"/>
                <w:lang w:val="ru-RU"/>
              </w:rPr>
              <w:t xml:space="preserve">составляют план спортивной подготовки на </w:t>
            </w:r>
            <w:r w:rsidRPr="00BA333A">
              <w:rPr>
                <w:lang w:val="ru-RU"/>
              </w:rPr>
              <w:br/>
            </w:r>
            <w:r w:rsidRPr="00BA333A">
              <w:rPr>
                <w:rFonts w:ascii="Times New Roman" w:eastAsia="Times New Roman" w:hAnsi="Times New Roman"/>
                <w:color w:val="000000"/>
                <w:w w:val="97"/>
                <w:sz w:val="16"/>
                <w:lang w:val="ru-RU"/>
              </w:rPr>
              <w:t xml:space="preserve">месячный цикл, с учётом учебного материала, </w:t>
            </w:r>
            <w:r w:rsidRPr="00BA333A">
              <w:rPr>
                <w:lang w:val="ru-RU"/>
              </w:rPr>
              <w:br/>
            </w:r>
            <w:r w:rsidRPr="00BA333A">
              <w:rPr>
                <w:rFonts w:ascii="Times New Roman" w:eastAsia="Times New Roman" w:hAnsi="Times New Roman"/>
                <w:color w:val="000000"/>
                <w:w w:val="97"/>
                <w:sz w:val="16"/>
                <w:lang w:val="ru-RU"/>
              </w:rPr>
              <w:t xml:space="preserve">осваиваемого по рабочей программе учителя;; </w:t>
            </w:r>
            <w:r w:rsidRPr="00BA333A">
              <w:rPr>
                <w:lang w:val="ru-RU"/>
              </w:rPr>
              <w:br/>
            </w:r>
            <w:r w:rsidRPr="00BA333A">
              <w:rPr>
                <w:rFonts w:ascii="Times New Roman" w:eastAsia="Times New Roman" w:hAnsi="Times New Roman"/>
                <w:color w:val="000000"/>
                <w:w w:val="97"/>
                <w:sz w:val="16"/>
                <w:lang w:val="ru-RU"/>
              </w:rPr>
              <w:t xml:space="preserve">составляют планы-конспекты спортивной </w:t>
            </w:r>
            <w:r w:rsidRPr="00BA333A">
              <w:rPr>
                <w:lang w:val="ru-RU"/>
              </w:rPr>
              <w:br/>
            </w:r>
            <w:r w:rsidRPr="00BA333A">
              <w:rPr>
                <w:rFonts w:ascii="Times New Roman" w:eastAsia="Times New Roman" w:hAnsi="Times New Roman"/>
                <w:color w:val="000000"/>
                <w:w w:val="97"/>
                <w:sz w:val="16"/>
                <w:lang w:val="ru-RU"/>
              </w:rPr>
              <w:t>тренировки на каждое последующее тренировочное занятие.;</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CD5F20"/>
        </w:tc>
      </w:tr>
      <w:tr w:rsidR="00CD5F20">
        <w:trPr>
          <w:trHeight w:hRule="exact" w:val="438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0" w:lineRule="auto"/>
              <w:jc w:val="center"/>
            </w:pPr>
            <w:r>
              <w:rPr>
                <w:rFonts w:ascii="Times New Roman" w:eastAsia="Times New Roman" w:hAnsi="Times New Roman"/>
                <w:color w:val="000000"/>
                <w:w w:val="97"/>
                <w:sz w:val="16"/>
              </w:rPr>
              <w:t>2.4.</w:t>
            </w:r>
          </w:p>
        </w:tc>
        <w:tc>
          <w:tcPr>
            <w:tcW w:w="4696" w:type="dxa"/>
            <w:tcBorders>
              <w:top w:val="single" w:sz="5"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45" w:lineRule="auto"/>
              <w:ind w:left="72"/>
              <w:rPr>
                <w:lang w:val="ru-RU"/>
              </w:rPr>
            </w:pPr>
            <w:r w:rsidRPr="00BA333A">
              <w:rPr>
                <w:rFonts w:ascii="Times New Roman" w:eastAsia="Times New Roman" w:hAnsi="Times New Roman"/>
                <w:b/>
                <w:color w:val="000000"/>
                <w:w w:val="97"/>
                <w:sz w:val="16"/>
                <w:lang w:val="ru-RU"/>
              </w:rPr>
              <w:t>Способы учёта индивидуальных особенностей при составлении планов самостоятельных тренированных занятий</w:t>
            </w:r>
          </w:p>
        </w:tc>
        <w:tc>
          <w:tcPr>
            <w:tcW w:w="528" w:type="dxa"/>
            <w:tcBorders>
              <w:top w:val="single" w:sz="5"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0" w:lineRule="auto"/>
              <w:ind w:left="70"/>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7" w:lineRule="auto"/>
              <w:ind w:left="74"/>
              <w:rPr>
                <w:lang w:val="ru-RU"/>
              </w:rPr>
            </w:pPr>
            <w:r w:rsidRPr="00BA333A">
              <w:rPr>
                <w:rFonts w:ascii="Times New Roman" w:eastAsia="Times New Roman" w:hAnsi="Times New Roman"/>
                <w:color w:val="000000"/>
                <w:w w:val="97"/>
                <w:sz w:val="16"/>
                <w:lang w:val="ru-RU"/>
              </w:rPr>
              <w:t xml:space="preserve">знакомятся с режимами физической нагрузки и </w:t>
            </w:r>
            <w:r w:rsidRPr="00BA333A">
              <w:rPr>
                <w:lang w:val="ru-RU"/>
              </w:rPr>
              <w:br/>
            </w:r>
            <w:r w:rsidRPr="00BA333A">
              <w:rPr>
                <w:rFonts w:ascii="Times New Roman" w:eastAsia="Times New Roman" w:hAnsi="Times New Roman"/>
                <w:color w:val="000000"/>
                <w:w w:val="97"/>
                <w:sz w:val="16"/>
                <w:lang w:val="ru-RU"/>
              </w:rPr>
              <w:t xml:space="preserve">определяют их тренирующее воздействие </w:t>
            </w:r>
            <w:r w:rsidRPr="00BA333A">
              <w:rPr>
                <w:lang w:val="ru-RU"/>
              </w:rPr>
              <w:br/>
            </w:r>
            <w:r w:rsidRPr="00BA333A">
              <w:rPr>
                <w:rFonts w:ascii="Times New Roman" w:eastAsia="Times New Roman" w:hAnsi="Times New Roman"/>
                <w:color w:val="000000"/>
                <w:w w:val="97"/>
                <w:sz w:val="16"/>
                <w:lang w:val="ru-RU"/>
              </w:rPr>
              <w:t xml:space="preserve">(оздоровительный, поддерживающий, развивающий и тренирующий);; </w:t>
            </w:r>
            <w:r w:rsidRPr="00BA333A">
              <w:rPr>
                <w:lang w:val="ru-RU"/>
              </w:rPr>
              <w:br/>
            </w:r>
            <w:r w:rsidRPr="00BA333A">
              <w:rPr>
                <w:rFonts w:ascii="Times New Roman" w:eastAsia="Times New Roman" w:hAnsi="Times New Roman"/>
                <w:color w:val="000000"/>
                <w:w w:val="97"/>
                <w:sz w:val="16"/>
                <w:lang w:val="ru-RU"/>
              </w:rPr>
              <w:t xml:space="preserve">знакомятся со способами повышения </w:t>
            </w:r>
            <w:r w:rsidRPr="00BA333A">
              <w:rPr>
                <w:lang w:val="ru-RU"/>
              </w:rPr>
              <w:br/>
            </w:r>
            <w:r w:rsidRPr="00BA333A">
              <w:rPr>
                <w:rFonts w:ascii="Times New Roman" w:eastAsia="Times New Roman" w:hAnsi="Times New Roman"/>
                <w:color w:val="000000"/>
                <w:w w:val="97"/>
                <w:sz w:val="16"/>
                <w:lang w:val="ru-RU"/>
              </w:rPr>
              <w:t xml:space="preserve">индивидуальной нагрузки по количеству </w:t>
            </w:r>
            <w:r w:rsidRPr="00BA333A">
              <w:rPr>
                <w:lang w:val="ru-RU"/>
              </w:rPr>
              <w:br/>
            </w:r>
            <w:r w:rsidRPr="00BA333A">
              <w:rPr>
                <w:rFonts w:ascii="Times New Roman" w:eastAsia="Times New Roman" w:hAnsi="Times New Roman"/>
                <w:color w:val="000000"/>
                <w:w w:val="97"/>
                <w:sz w:val="16"/>
                <w:lang w:val="ru-RU"/>
              </w:rPr>
              <w:t xml:space="preserve">повторений упражнения, рассчитывают </w:t>
            </w:r>
            <w:r w:rsidRPr="00BA333A">
              <w:rPr>
                <w:lang w:val="ru-RU"/>
              </w:rPr>
              <w:br/>
            </w:r>
            <w:r w:rsidRPr="00BA333A">
              <w:rPr>
                <w:rFonts w:ascii="Times New Roman" w:eastAsia="Times New Roman" w:hAnsi="Times New Roman"/>
                <w:color w:val="000000"/>
                <w:w w:val="97"/>
                <w:sz w:val="16"/>
                <w:lang w:val="ru-RU"/>
              </w:rPr>
              <w:t xml:space="preserve">индивидуальную дозировку на двухнедельный цикл спортивной подготовки;; </w:t>
            </w:r>
            <w:r w:rsidRPr="00BA333A">
              <w:rPr>
                <w:lang w:val="ru-RU"/>
              </w:rPr>
              <w:br/>
            </w:r>
            <w:r w:rsidRPr="00BA333A">
              <w:rPr>
                <w:rFonts w:ascii="Times New Roman" w:eastAsia="Times New Roman" w:hAnsi="Times New Roman"/>
                <w:color w:val="000000"/>
                <w:w w:val="97"/>
                <w:sz w:val="16"/>
                <w:lang w:val="ru-RU"/>
              </w:rPr>
              <w:t xml:space="preserve">знакомятся со способами повышения </w:t>
            </w:r>
            <w:r w:rsidRPr="00BA333A">
              <w:rPr>
                <w:lang w:val="ru-RU"/>
              </w:rPr>
              <w:br/>
            </w:r>
            <w:r w:rsidRPr="00BA333A">
              <w:rPr>
                <w:rFonts w:ascii="Times New Roman" w:eastAsia="Times New Roman" w:hAnsi="Times New Roman"/>
                <w:color w:val="000000"/>
                <w:w w:val="97"/>
                <w:sz w:val="16"/>
                <w:lang w:val="ru-RU"/>
              </w:rPr>
              <w:t xml:space="preserve">индивидуальной нагрузки по скорости выполнения упражнений, рассчитывают индивидуальную </w:t>
            </w:r>
            <w:r w:rsidRPr="00BA333A">
              <w:rPr>
                <w:lang w:val="ru-RU"/>
              </w:rPr>
              <w:br/>
            </w:r>
            <w:r w:rsidRPr="00BA333A">
              <w:rPr>
                <w:rFonts w:ascii="Times New Roman" w:eastAsia="Times New Roman" w:hAnsi="Times New Roman"/>
                <w:color w:val="000000"/>
                <w:w w:val="97"/>
                <w:sz w:val="16"/>
                <w:lang w:val="ru-RU"/>
              </w:rPr>
              <w:t xml:space="preserve">дозировку на двухнедельный цикл спортивной </w:t>
            </w:r>
            <w:r w:rsidRPr="00BA333A">
              <w:rPr>
                <w:lang w:val="ru-RU"/>
              </w:rPr>
              <w:br/>
            </w:r>
            <w:r w:rsidRPr="00BA333A">
              <w:rPr>
                <w:rFonts w:ascii="Times New Roman" w:eastAsia="Times New Roman" w:hAnsi="Times New Roman"/>
                <w:color w:val="000000"/>
                <w:w w:val="97"/>
                <w:sz w:val="16"/>
                <w:lang w:val="ru-RU"/>
              </w:rPr>
              <w:t xml:space="preserve">подготовки;; </w:t>
            </w:r>
            <w:r w:rsidRPr="00BA333A">
              <w:rPr>
                <w:lang w:val="ru-RU"/>
              </w:rPr>
              <w:br/>
            </w:r>
            <w:r w:rsidRPr="00BA333A">
              <w:rPr>
                <w:rFonts w:ascii="Times New Roman" w:eastAsia="Times New Roman" w:hAnsi="Times New Roman"/>
                <w:color w:val="000000"/>
                <w:w w:val="97"/>
                <w:sz w:val="16"/>
                <w:lang w:val="ru-RU"/>
              </w:rPr>
              <w:t xml:space="preserve">знакомятся со способами повышения </w:t>
            </w:r>
            <w:r w:rsidRPr="00BA333A">
              <w:rPr>
                <w:lang w:val="ru-RU"/>
              </w:rPr>
              <w:br/>
            </w:r>
            <w:r w:rsidRPr="00BA333A">
              <w:rPr>
                <w:rFonts w:ascii="Times New Roman" w:eastAsia="Times New Roman" w:hAnsi="Times New Roman"/>
                <w:color w:val="000000"/>
                <w:w w:val="97"/>
                <w:sz w:val="16"/>
                <w:lang w:val="ru-RU"/>
              </w:rPr>
              <w:t xml:space="preserve">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 </w:t>
            </w:r>
            <w:r w:rsidRPr="00BA333A">
              <w:rPr>
                <w:lang w:val="ru-RU"/>
              </w:rPr>
              <w:br/>
            </w:r>
            <w:r w:rsidRPr="00BA333A">
              <w:rPr>
                <w:rFonts w:ascii="Times New Roman" w:eastAsia="Times New Roman" w:hAnsi="Times New Roman"/>
                <w:color w:val="000000"/>
                <w:w w:val="97"/>
                <w:sz w:val="16"/>
                <w:lang w:val="ru-RU"/>
              </w:rPr>
              <w:t>конкретизируют содержание плана на месячный цикл, уточняют результат подготовки, этапы, задачи и промежуточные результаты;</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8</w:t>
            </w:r>
          </w:p>
        </w:tc>
        <w:tc>
          <w:tcPr>
            <w:tcW w:w="98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3. ФИЗИЧЕСКОЕ СОВЕРШЕНСТВОВАНИЕ</w:t>
            </w:r>
          </w:p>
        </w:tc>
      </w:tr>
    </w:tbl>
    <w:p w:rsidR="00CD5F20" w:rsidRDefault="00CD5F20">
      <w:pPr>
        <w:autoSpaceDE w:val="0"/>
        <w:autoSpaceDN w:val="0"/>
        <w:spacing w:after="0" w:line="14" w:lineRule="exact"/>
      </w:pPr>
    </w:p>
    <w:p w:rsidR="00CD5F20" w:rsidRDefault="00CD5F20">
      <w:pPr>
        <w:sectPr w:rsidR="00CD5F20">
          <w:pgSz w:w="16840" w:h="11900"/>
          <w:pgMar w:top="284" w:right="640" w:bottom="562"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8" w:after="0" w:line="230" w:lineRule="auto"/>
              <w:ind w:left="72"/>
            </w:pPr>
            <w:proofErr w:type="spellStart"/>
            <w:r>
              <w:rPr>
                <w:rFonts w:ascii="Times New Roman" w:eastAsia="Times New Roman" w:hAnsi="Times New Roman"/>
                <w:b/>
                <w:color w:val="000000"/>
                <w:w w:val="97"/>
                <w:sz w:val="16"/>
              </w:rPr>
              <w:t>Профилактика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умственного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перенапряжения</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ight="144"/>
              <w:rPr>
                <w:lang w:val="ru-RU"/>
              </w:rPr>
            </w:pPr>
            <w:r w:rsidRPr="00BA333A">
              <w:rPr>
                <w:rFonts w:ascii="Times New Roman" w:eastAsia="Times New Roman" w:hAnsi="Times New Roman"/>
                <w:color w:val="000000"/>
                <w:w w:val="97"/>
                <w:sz w:val="16"/>
                <w:lang w:val="ru-RU"/>
              </w:rPr>
              <w:t xml:space="preserve">повторяют упражнения дыхательной и зрительной гимнастики, комплексы физкультминуток;; </w:t>
            </w:r>
            <w:r w:rsidRPr="00BA333A">
              <w:rPr>
                <w:lang w:val="ru-RU"/>
              </w:rPr>
              <w:br/>
            </w:r>
            <w:r w:rsidRPr="00BA333A">
              <w:rPr>
                <w:rFonts w:ascii="Times New Roman" w:eastAsia="Times New Roman" w:hAnsi="Times New Roman"/>
                <w:color w:val="000000"/>
                <w:w w:val="97"/>
                <w:sz w:val="16"/>
                <w:lang w:val="ru-RU"/>
              </w:rPr>
              <w:t xml:space="preserve">знакомятся с понятием «релаксация», анализируют видовые направления релаксации (мышечная </w:t>
            </w:r>
            <w:r w:rsidRPr="00BA333A">
              <w:rPr>
                <w:lang w:val="ru-RU"/>
              </w:rPr>
              <w:br/>
            </w:r>
            <w:r w:rsidRPr="00BA333A">
              <w:rPr>
                <w:rFonts w:ascii="Times New Roman" w:eastAsia="Times New Roman" w:hAnsi="Times New Roman"/>
                <w:color w:val="000000"/>
                <w:w w:val="97"/>
                <w:sz w:val="16"/>
                <w:lang w:val="ru-RU"/>
              </w:rPr>
              <w:t xml:space="preserve">релаксация, регуляция вегетативной нервной </w:t>
            </w:r>
            <w:r w:rsidRPr="00BA333A">
              <w:rPr>
                <w:lang w:val="ru-RU"/>
              </w:rPr>
              <w:br/>
            </w:r>
            <w:r w:rsidRPr="00BA333A">
              <w:rPr>
                <w:rFonts w:ascii="Times New Roman" w:eastAsia="Times New Roman" w:hAnsi="Times New Roman"/>
                <w:color w:val="000000"/>
                <w:w w:val="97"/>
                <w:sz w:val="16"/>
                <w:lang w:val="ru-RU"/>
              </w:rPr>
              <w:t xml:space="preserve">системы), разучивают правила организации и </w:t>
            </w:r>
            <w:r w:rsidRPr="00BA333A">
              <w:rPr>
                <w:lang w:val="ru-RU"/>
              </w:rPr>
              <w:br/>
            </w:r>
            <w:r w:rsidRPr="00BA333A">
              <w:rPr>
                <w:rFonts w:ascii="Times New Roman" w:eastAsia="Times New Roman" w:hAnsi="Times New Roman"/>
                <w:color w:val="000000"/>
                <w:w w:val="97"/>
                <w:sz w:val="16"/>
                <w:lang w:val="ru-RU"/>
              </w:rPr>
              <w:t xml:space="preserve">проведения процедур релаксации;; </w:t>
            </w:r>
            <w:r w:rsidRPr="00BA333A">
              <w:rPr>
                <w:lang w:val="ru-RU"/>
              </w:rPr>
              <w:br/>
            </w:r>
            <w:r w:rsidRPr="00BA333A">
              <w:rPr>
                <w:rFonts w:ascii="Times New Roman" w:eastAsia="Times New Roman" w:hAnsi="Times New Roman"/>
                <w:color w:val="000000"/>
                <w:w w:val="97"/>
                <w:sz w:val="16"/>
                <w:lang w:val="ru-RU"/>
              </w:rPr>
              <w:t xml:space="preserve">знакомятся с основными признаками утомления и практикой использования видовых направлений релаксации;; </w:t>
            </w:r>
            <w:r w:rsidRPr="00BA333A">
              <w:rPr>
                <w:lang w:val="ru-RU"/>
              </w:rPr>
              <w:br/>
            </w:r>
            <w:r w:rsidRPr="00BA333A">
              <w:rPr>
                <w:rFonts w:ascii="Times New Roman" w:eastAsia="Times New Roman" w:hAnsi="Times New Roman"/>
                <w:color w:val="000000"/>
                <w:w w:val="97"/>
                <w:sz w:val="16"/>
                <w:lang w:val="ru-RU"/>
              </w:rPr>
              <w:t xml:space="preserve">знакомятся с релаксационными упражнениями на расслабление мышц и разучивают их в </w:t>
            </w:r>
            <w:r w:rsidRPr="00BA333A">
              <w:rPr>
                <w:lang w:val="ru-RU"/>
              </w:rPr>
              <w:br/>
            </w:r>
            <w:r w:rsidRPr="00BA333A">
              <w:rPr>
                <w:rFonts w:ascii="Times New Roman" w:eastAsia="Times New Roman" w:hAnsi="Times New Roman"/>
                <w:color w:val="000000"/>
                <w:w w:val="97"/>
                <w:sz w:val="16"/>
                <w:lang w:val="ru-RU"/>
              </w:rPr>
              <w:t xml:space="preserve">определённой последовательности, используют в режиме учебного дня в сочетании с упражнениями физкультминутки;; </w:t>
            </w:r>
            <w:r w:rsidRPr="00BA333A">
              <w:rPr>
                <w:lang w:val="ru-RU"/>
              </w:rPr>
              <w:br/>
            </w:r>
            <w:r w:rsidRPr="00BA333A">
              <w:rPr>
                <w:rFonts w:ascii="Times New Roman" w:eastAsia="Times New Roman" w:hAnsi="Times New Roman"/>
                <w:color w:val="000000"/>
                <w:w w:val="97"/>
                <w:sz w:val="16"/>
                <w:lang w:val="ru-RU"/>
              </w:rPr>
              <w:t xml:space="preserve">знакомятся с релаксационными упражнениями на регуляцию вегетативной нервной системы, </w:t>
            </w:r>
            <w:r w:rsidRPr="00BA333A">
              <w:rPr>
                <w:lang w:val="ru-RU"/>
              </w:rPr>
              <w:br/>
            </w:r>
            <w:r w:rsidRPr="00BA333A">
              <w:rPr>
                <w:rFonts w:ascii="Times New Roman" w:eastAsia="Times New Roman" w:hAnsi="Times New Roman"/>
                <w:color w:val="000000"/>
                <w:w w:val="97"/>
                <w:sz w:val="16"/>
                <w:lang w:val="ru-RU"/>
              </w:rPr>
              <w:t>разучивают их в определённой последовательности и используют в режиме учебного дня в сочетании с упражнениями физкультминутки;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5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576"/>
              <w:rPr>
                <w:lang w:val="ru-RU"/>
              </w:rPr>
            </w:pPr>
            <w:r w:rsidRPr="00BA333A">
              <w:rPr>
                <w:rFonts w:ascii="Times New Roman" w:eastAsia="Times New Roman" w:hAnsi="Times New Roman"/>
                <w:i/>
                <w:color w:val="000000"/>
                <w:w w:val="97"/>
                <w:sz w:val="16"/>
                <w:lang w:val="ru-RU"/>
              </w:rPr>
              <w:t xml:space="preserve">Модуль «Гимнастика». </w:t>
            </w:r>
            <w:r w:rsidRPr="00BA333A">
              <w:rPr>
                <w:rFonts w:ascii="Times New Roman" w:eastAsia="Times New Roman" w:hAnsi="Times New Roman"/>
                <w:b/>
                <w:color w:val="000000"/>
                <w:w w:val="97"/>
                <w:sz w:val="16"/>
                <w:lang w:val="ru-RU"/>
              </w:rPr>
              <w:t>Гимнастическая комбинация на перекладине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ранее </w:t>
            </w:r>
            <w:r w:rsidRPr="00BA333A">
              <w:rPr>
                <w:lang w:val="ru-RU"/>
              </w:rPr>
              <w:br/>
            </w:r>
            <w:r w:rsidRPr="00BA333A">
              <w:rPr>
                <w:rFonts w:ascii="Times New Roman" w:eastAsia="Times New Roman" w:hAnsi="Times New Roman"/>
                <w:color w:val="000000"/>
                <w:w w:val="97"/>
                <w:sz w:val="16"/>
                <w:lang w:val="ru-RU"/>
              </w:rPr>
              <w:t xml:space="preserve">освоенных висов и упоров, гимнастических </w:t>
            </w:r>
            <w:r w:rsidRPr="00BA333A">
              <w:rPr>
                <w:lang w:val="ru-RU"/>
              </w:rPr>
              <w:br/>
            </w:r>
            <w:r w:rsidRPr="00BA333A">
              <w:rPr>
                <w:rFonts w:ascii="Times New Roman" w:eastAsia="Times New Roman" w:hAnsi="Times New Roman"/>
                <w:color w:val="000000"/>
                <w:w w:val="97"/>
                <w:sz w:val="16"/>
                <w:lang w:val="ru-RU"/>
              </w:rPr>
              <w:t xml:space="preserve">упражнений на низкой гимнастической </w:t>
            </w:r>
            <w:r w:rsidRPr="00BA333A">
              <w:rPr>
                <w:lang w:val="ru-RU"/>
              </w:rPr>
              <w:br/>
            </w:r>
            <w:r w:rsidRPr="00BA333A">
              <w:rPr>
                <w:rFonts w:ascii="Times New Roman" w:eastAsia="Times New Roman" w:hAnsi="Times New Roman"/>
                <w:color w:val="000000"/>
                <w:w w:val="97"/>
                <w:sz w:val="16"/>
                <w:lang w:val="ru-RU"/>
              </w:rPr>
              <w:t xml:space="preserve">перекладине;;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гимнастических упражнений комбинации учителя, наблюдают и анализируют их выполнение, описывают фазы движения и </w:t>
            </w:r>
            <w:r w:rsidRPr="00BA333A">
              <w:rPr>
                <w:lang w:val="ru-RU"/>
              </w:rPr>
              <w:br/>
            </w:r>
            <w:r w:rsidRPr="00BA333A">
              <w:rPr>
                <w:rFonts w:ascii="Times New Roman" w:eastAsia="Times New Roman" w:hAnsi="Times New Roman"/>
                <w:color w:val="000000"/>
                <w:w w:val="97"/>
                <w:sz w:val="16"/>
                <w:lang w:val="ru-RU"/>
              </w:rPr>
              <w:t xml:space="preserve">определяют их технические трудности;; </w:t>
            </w:r>
            <w:r w:rsidRPr="00BA333A">
              <w:rPr>
                <w:lang w:val="ru-RU"/>
              </w:rPr>
              <w:br/>
            </w:r>
            <w:r w:rsidRPr="00BA333A">
              <w:rPr>
                <w:rFonts w:ascii="Times New Roman" w:eastAsia="Times New Roman" w:hAnsi="Times New Roman"/>
                <w:color w:val="000000"/>
                <w:w w:val="97"/>
                <w:sz w:val="16"/>
                <w:lang w:val="ru-RU"/>
              </w:rPr>
              <w:t xml:space="preserve">разучивают упражнения комбинации по фазам и в полной координации;; </w:t>
            </w:r>
            <w:r w:rsidRPr="00BA333A">
              <w:rPr>
                <w:lang w:val="ru-RU"/>
              </w:rPr>
              <w:br/>
            </w:r>
            <w:r w:rsidRPr="00BA333A">
              <w:rPr>
                <w:rFonts w:ascii="Times New Roman" w:eastAsia="Times New Roman" w:hAnsi="Times New Roman"/>
                <w:color w:val="000000"/>
                <w:w w:val="97"/>
                <w:sz w:val="16"/>
                <w:lang w:val="ru-RU"/>
              </w:rPr>
              <w:t xml:space="preserve">составляют комбинацию из хорошо освоенных </w:t>
            </w:r>
            <w:r w:rsidRPr="00BA333A">
              <w:rPr>
                <w:lang w:val="ru-RU"/>
              </w:rPr>
              <w:br/>
            </w:r>
            <w:r w:rsidRPr="00BA333A">
              <w:rPr>
                <w:rFonts w:ascii="Times New Roman" w:eastAsia="Times New Roman" w:hAnsi="Times New Roman"/>
                <w:color w:val="000000"/>
                <w:w w:val="97"/>
                <w:sz w:val="16"/>
                <w:lang w:val="ru-RU"/>
              </w:rPr>
              <w:t xml:space="preserve">упражнений и разучивают её в полной </w:t>
            </w:r>
            <w:r w:rsidRPr="00BA333A">
              <w:rPr>
                <w:lang w:val="ru-RU"/>
              </w:rPr>
              <w:br/>
            </w:r>
            <w:r w:rsidRPr="00BA333A">
              <w:rPr>
                <w:rFonts w:ascii="Times New Roman" w:eastAsia="Times New Roman" w:hAnsi="Times New Roman"/>
                <w:color w:val="000000"/>
                <w:w w:val="97"/>
                <w:sz w:val="16"/>
                <w:lang w:val="ru-RU"/>
              </w:rPr>
              <w:t xml:space="preserve">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упражнений другими учащимися, сравнивают их с </w:t>
            </w:r>
            <w:r w:rsidRPr="00BA333A">
              <w:rPr>
                <w:lang w:val="ru-RU"/>
              </w:rPr>
              <w:br/>
            </w:r>
            <w:r w:rsidRPr="00BA333A">
              <w:rPr>
                <w:rFonts w:ascii="Times New Roman" w:eastAsia="Times New Roman" w:hAnsi="Times New Roman"/>
                <w:color w:val="000000"/>
                <w:w w:val="97"/>
                <w:sz w:val="16"/>
                <w:lang w:val="ru-RU"/>
              </w:rPr>
              <w:t xml:space="preserve">иллюстративным образцом и выявляют возможные ошибки, предлагают способы её устранения </w:t>
            </w:r>
            <w:r w:rsidRPr="00BA333A">
              <w:rPr>
                <w:lang w:val="ru-RU"/>
              </w:rPr>
              <w:br/>
            </w:r>
            <w:r w:rsidRPr="00BA333A">
              <w:rPr>
                <w:rFonts w:ascii="Times New Roman" w:eastAsia="Times New Roman" w:hAnsi="Times New Roman"/>
                <w:color w:val="000000"/>
                <w:w w:val="97"/>
                <w:sz w:val="16"/>
                <w:lang w:val="ru-RU"/>
              </w:rPr>
              <w:t>(обучение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44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576"/>
              <w:rPr>
                <w:lang w:val="ru-RU"/>
              </w:rPr>
            </w:pPr>
            <w:r w:rsidRPr="00BA333A">
              <w:rPr>
                <w:rFonts w:ascii="Times New Roman" w:eastAsia="Times New Roman" w:hAnsi="Times New Roman"/>
                <w:i/>
                <w:color w:val="000000"/>
                <w:w w:val="97"/>
                <w:sz w:val="16"/>
                <w:lang w:val="ru-RU"/>
              </w:rPr>
              <w:t xml:space="preserve">Модуль «Гимнастика». </w:t>
            </w:r>
            <w:r w:rsidRPr="00BA333A">
              <w:rPr>
                <w:rFonts w:ascii="Times New Roman" w:eastAsia="Times New Roman" w:hAnsi="Times New Roman"/>
                <w:b/>
                <w:color w:val="000000"/>
                <w:w w:val="97"/>
                <w:sz w:val="16"/>
                <w:lang w:val="ru-RU"/>
              </w:rPr>
              <w:t>Гимнастическая комбинация на параллельных брусьях, перекладине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ранее </w:t>
            </w:r>
            <w:r w:rsidRPr="00BA333A">
              <w:rPr>
                <w:lang w:val="ru-RU"/>
              </w:rPr>
              <w:br/>
            </w:r>
            <w:r w:rsidRPr="00BA333A">
              <w:rPr>
                <w:rFonts w:ascii="Times New Roman" w:eastAsia="Times New Roman" w:hAnsi="Times New Roman"/>
                <w:color w:val="000000"/>
                <w:w w:val="97"/>
                <w:sz w:val="16"/>
                <w:lang w:val="ru-RU"/>
              </w:rPr>
              <w:t xml:space="preserve">освоенных упражнений на параллельных брусьях;; знакомятся с образцом гимнастических упражнений комбинации учителя, наблюдают и анализируют их выполнение, описывают фазы движения и </w:t>
            </w:r>
            <w:r w:rsidRPr="00BA333A">
              <w:rPr>
                <w:lang w:val="ru-RU"/>
              </w:rPr>
              <w:br/>
            </w:r>
            <w:r w:rsidRPr="00BA333A">
              <w:rPr>
                <w:rFonts w:ascii="Times New Roman" w:eastAsia="Times New Roman" w:hAnsi="Times New Roman"/>
                <w:color w:val="000000"/>
                <w:w w:val="97"/>
                <w:sz w:val="16"/>
                <w:lang w:val="ru-RU"/>
              </w:rPr>
              <w:t xml:space="preserve">определяют их технические трудности;; </w:t>
            </w:r>
            <w:r w:rsidRPr="00BA333A">
              <w:rPr>
                <w:lang w:val="ru-RU"/>
              </w:rPr>
              <w:br/>
            </w:r>
            <w:r w:rsidRPr="00BA333A">
              <w:rPr>
                <w:rFonts w:ascii="Times New Roman" w:eastAsia="Times New Roman" w:hAnsi="Times New Roman"/>
                <w:color w:val="000000"/>
                <w:w w:val="97"/>
                <w:sz w:val="16"/>
                <w:lang w:val="ru-RU"/>
              </w:rPr>
              <w:t xml:space="preserve">разучивают упражнения комбинации по фазам и в полной координации;; </w:t>
            </w:r>
            <w:r w:rsidRPr="00BA333A">
              <w:rPr>
                <w:lang w:val="ru-RU"/>
              </w:rPr>
              <w:br/>
            </w:r>
            <w:r w:rsidRPr="00BA333A">
              <w:rPr>
                <w:rFonts w:ascii="Times New Roman" w:eastAsia="Times New Roman" w:hAnsi="Times New Roman"/>
                <w:color w:val="000000"/>
                <w:w w:val="97"/>
                <w:sz w:val="16"/>
                <w:lang w:val="ru-RU"/>
              </w:rPr>
              <w:t xml:space="preserve">составляют комбинацию из хорошо освоенных </w:t>
            </w:r>
            <w:r w:rsidRPr="00BA333A">
              <w:rPr>
                <w:lang w:val="ru-RU"/>
              </w:rPr>
              <w:br/>
            </w:r>
            <w:r w:rsidRPr="00BA333A">
              <w:rPr>
                <w:rFonts w:ascii="Times New Roman" w:eastAsia="Times New Roman" w:hAnsi="Times New Roman"/>
                <w:color w:val="000000"/>
                <w:w w:val="97"/>
                <w:sz w:val="16"/>
                <w:lang w:val="ru-RU"/>
              </w:rPr>
              <w:t xml:space="preserve">упражнений и разучивают её в полной </w:t>
            </w:r>
            <w:r w:rsidRPr="00BA333A">
              <w:rPr>
                <w:lang w:val="ru-RU"/>
              </w:rPr>
              <w:br/>
            </w:r>
            <w:r w:rsidRPr="00BA333A">
              <w:rPr>
                <w:rFonts w:ascii="Times New Roman" w:eastAsia="Times New Roman" w:hAnsi="Times New Roman"/>
                <w:color w:val="000000"/>
                <w:w w:val="97"/>
                <w:sz w:val="16"/>
                <w:lang w:val="ru-RU"/>
              </w:rPr>
              <w:t xml:space="preserve">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упражнений и комбинации в полной координации другими </w:t>
            </w:r>
            <w:r w:rsidRPr="00BA333A">
              <w:rPr>
                <w:lang w:val="ru-RU"/>
              </w:rPr>
              <w:br/>
            </w:r>
            <w:r w:rsidRPr="00BA333A">
              <w:rPr>
                <w:rFonts w:ascii="Times New Roman" w:eastAsia="Times New Roman" w:hAnsi="Times New Roman"/>
                <w:color w:val="000000"/>
                <w:w w:val="97"/>
                <w:sz w:val="16"/>
                <w:lang w:val="ru-RU"/>
              </w:rPr>
              <w:t xml:space="preserve">учащимися, сравнивают с иллюстративным </w:t>
            </w:r>
            <w:r w:rsidRPr="00BA333A">
              <w:rPr>
                <w:lang w:val="ru-RU"/>
              </w:rPr>
              <w:br/>
            </w:r>
            <w:r w:rsidRPr="00BA333A">
              <w:rPr>
                <w:rFonts w:ascii="Times New Roman" w:eastAsia="Times New Roman" w:hAnsi="Times New Roman"/>
                <w:color w:val="000000"/>
                <w:w w:val="97"/>
                <w:sz w:val="16"/>
                <w:lang w:val="ru-RU"/>
              </w:rPr>
              <w:t xml:space="preserve">образцом и выявляют возможные ошибки, </w:t>
            </w:r>
            <w:r w:rsidRPr="00BA333A">
              <w:rPr>
                <w:lang w:val="ru-RU"/>
              </w:rPr>
              <w:br/>
            </w:r>
            <w:r w:rsidRPr="00BA333A">
              <w:rPr>
                <w:rFonts w:ascii="Times New Roman" w:eastAsia="Times New Roman" w:hAnsi="Times New Roman"/>
                <w:color w:val="000000"/>
                <w:w w:val="97"/>
                <w:sz w:val="16"/>
                <w:lang w:val="ru-RU"/>
              </w:rPr>
              <w:t>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3.4.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45" w:lineRule="auto"/>
              <w:ind w:left="72" w:right="864"/>
              <w:rPr>
                <w:lang w:val="ru-RU"/>
              </w:rPr>
            </w:pPr>
            <w:r w:rsidRPr="00BA333A">
              <w:rPr>
                <w:rFonts w:ascii="Times New Roman" w:eastAsia="Times New Roman" w:hAnsi="Times New Roman"/>
                <w:i/>
                <w:color w:val="000000"/>
                <w:w w:val="97"/>
                <w:sz w:val="16"/>
                <w:lang w:val="ru-RU"/>
              </w:rPr>
              <w:t xml:space="preserve">Модуль «Гимнастика». </w:t>
            </w:r>
            <w:r w:rsidRPr="00BA333A">
              <w:rPr>
                <w:rFonts w:ascii="Times New Roman" w:eastAsia="Times New Roman" w:hAnsi="Times New Roman"/>
                <w:b/>
                <w:color w:val="000000"/>
                <w:w w:val="97"/>
                <w:sz w:val="16"/>
                <w:lang w:val="ru-RU"/>
              </w:rPr>
              <w:t>Вольные упражнения на базе ритмической гимнастики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вольными упражнениями как </w:t>
            </w:r>
            <w:r w:rsidRPr="00BA333A">
              <w:rPr>
                <w:lang w:val="ru-RU"/>
              </w:rPr>
              <w:br/>
            </w:r>
            <w:r w:rsidRPr="00BA333A">
              <w:rPr>
                <w:rFonts w:ascii="Times New Roman" w:eastAsia="Times New Roman" w:hAnsi="Times New Roman"/>
                <w:color w:val="000000"/>
                <w:w w:val="97"/>
                <w:sz w:val="16"/>
                <w:lang w:val="ru-RU"/>
              </w:rPr>
              <w:t xml:space="preserve">упражнениями спортивной гимнастики, </w:t>
            </w:r>
            <w:r w:rsidRPr="00BA333A">
              <w:rPr>
                <w:lang w:val="ru-RU"/>
              </w:rPr>
              <w:br/>
            </w:r>
            <w:r w:rsidRPr="00BA333A">
              <w:rPr>
                <w:rFonts w:ascii="Times New Roman" w:eastAsia="Times New Roman" w:hAnsi="Times New Roman"/>
                <w:color w:val="000000"/>
                <w:w w:val="97"/>
                <w:sz w:val="16"/>
                <w:lang w:val="ru-RU"/>
              </w:rPr>
              <w:t xml:space="preserve">анализируют их общность и отличие от упражнений ритмической гимнастики; ; </w:t>
            </w:r>
            <w:r w:rsidRPr="00BA333A">
              <w:rPr>
                <w:lang w:val="ru-RU"/>
              </w:rPr>
              <w:br/>
            </w:r>
            <w:r w:rsidRPr="00BA333A">
              <w:rPr>
                <w:rFonts w:ascii="Times New Roman" w:eastAsia="Times New Roman" w:hAnsi="Times New Roman"/>
                <w:color w:val="000000"/>
                <w:w w:val="97"/>
                <w:sz w:val="16"/>
                <w:lang w:val="ru-RU"/>
              </w:rPr>
              <w:t xml:space="preserve">закрепляют и совершенствуют технику ранее </w:t>
            </w:r>
            <w:r w:rsidRPr="00BA333A">
              <w:rPr>
                <w:lang w:val="ru-RU"/>
              </w:rPr>
              <w:br/>
            </w:r>
            <w:r w:rsidRPr="00BA333A">
              <w:rPr>
                <w:rFonts w:ascii="Times New Roman" w:eastAsia="Times New Roman" w:hAnsi="Times New Roman"/>
                <w:color w:val="000000"/>
                <w:w w:val="97"/>
                <w:sz w:val="16"/>
                <w:lang w:val="ru-RU"/>
              </w:rPr>
              <w:t xml:space="preserve">освоенных акробатических упражнений (кувырки, стойки, прыжки, гимнастический мостик и др.);; закрепляют и совершенствуют технику ранее </w:t>
            </w:r>
            <w:r w:rsidRPr="00BA333A">
              <w:rPr>
                <w:lang w:val="ru-RU"/>
              </w:rPr>
              <w:br/>
            </w:r>
            <w:r w:rsidRPr="00BA333A">
              <w:rPr>
                <w:rFonts w:ascii="Times New Roman" w:eastAsia="Times New Roman" w:hAnsi="Times New Roman"/>
                <w:color w:val="000000"/>
                <w:w w:val="97"/>
                <w:sz w:val="16"/>
                <w:lang w:val="ru-RU"/>
              </w:rPr>
              <w:t xml:space="preserve">освоенных упражнений ритмической гимнастики и стилизованных общеразвивающих упражнений;; закрепляют и совершенствуют технику ранее </w:t>
            </w:r>
            <w:r w:rsidRPr="00BA333A">
              <w:rPr>
                <w:lang w:val="ru-RU"/>
              </w:rPr>
              <w:br/>
            </w:r>
            <w:r w:rsidRPr="00BA333A">
              <w:rPr>
                <w:rFonts w:ascii="Times New Roman" w:eastAsia="Times New Roman" w:hAnsi="Times New Roman"/>
                <w:color w:val="000000"/>
                <w:w w:val="97"/>
                <w:sz w:val="16"/>
                <w:lang w:val="ru-RU"/>
              </w:rPr>
              <w:t xml:space="preserve">освоенных упражнений степ-аэробики;; </w:t>
            </w:r>
            <w:r w:rsidRPr="00BA333A">
              <w:rPr>
                <w:lang w:val="ru-RU"/>
              </w:rPr>
              <w:br/>
            </w:r>
            <w:r w:rsidRPr="00BA333A">
              <w:rPr>
                <w:rFonts w:ascii="Times New Roman" w:eastAsia="Times New Roman" w:hAnsi="Times New Roman"/>
                <w:color w:val="000000"/>
                <w:w w:val="97"/>
                <w:sz w:val="16"/>
                <w:lang w:val="ru-RU"/>
              </w:rPr>
              <w:t xml:space="preserve">составляют гимнастическую композицию из хорошо освоенных упражнений ритмической гимнастики, упражнений степ-аэробики и акробатических </w:t>
            </w:r>
            <w:r w:rsidRPr="00BA333A">
              <w:rPr>
                <w:lang w:val="ru-RU"/>
              </w:rPr>
              <w:br/>
            </w:r>
            <w:r w:rsidRPr="00BA333A">
              <w:rPr>
                <w:rFonts w:ascii="Times New Roman" w:eastAsia="Times New Roman" w:hAnsi="Times New Roman"/>
                <w:color w:val="000000"/>
                <w:w w:val="97"/>
                <w:sz w:val="16"/>
                <w:lang w:val="ru-RU"/>
              </w:rPr>
              <w:t xml:space="preserve">упражнений, подбирают для неё музыкальное </w:t>
            </w:r>
            <w:r w:rsidRPr="00BA333A">
              <w:rPr>
                <w:lang w:val="ru-RU"/>
              </w:rPr>
              <w:br/>
            </w:r>
            <w:r w:rsidRPr="00BA333A">
              <w:rPr>
                <w:rFonts w:ascii="Times New Roman" w:eastAsia="Times New Roman" w:hAnsi="Times New Roman"/>
                <w:color w:val="000000"/>
                <w:w w:val="97"/>
                <w:sz w:val="16"/>
                <w:lang w:val="ru-RU"/>
              </w:rPr>
              <w:t>сопровождение (8—10 упражнений);;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0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3.5.</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33" w:lineRule="auto"/>
              <w:ind w:left="72"/>
              <w:rPr>
                <w:lang w:val="ru-RU"/>
              </w:rPr>
            </w:pPr>
            <w:r w:rsidRPr="00BA333A">
              <w:rPr>
                <w:rFonts w:ascii="Times New Roman" w:eastAsia="Times New Roman" w:hAnsi="Times New Roman"/>
                <w:i/>
                <w:color w:val="000000"/>
                <w:w w:val="97"/>
                <w:sz w:val="16"/>
                <w:lang w:val="ru-RU"/>
              </w:rPr>
              <w:t xml:space="preserve">Модуль «Лёгкая атлетика». </w:t>
            </w:r>
            <w:r w:rsidRPr="00BA333A">
              <w:rPr>
                <w:rFonts w:ascii="Times New Roman" w:eastAsia="Times New Roman" w:hAnsi="Times New Roman"/>
                <w:b/>
                <w:color w:val="000000"/>
                <w:w w:val="97"/>
                <w:sz w:val="16"/>
                <w:lang w:val="ru-RU"/>
              </w:rPr>
              <w:t>Кроссовый бег</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кроссовым бегом как видом лёгкой атлетики, анализируют его общность и отличие от бега на длинные дистанции; определяют </w:t>
            </w:r>
            <w:r w:rsidRPr="00BA333A">
              <w:rPr>
                <w:lang w:val="ru-RU"/>
              </w:rPr>
              <w:br/>
            </w:r>
            <w:r w:rsidRPr="00BA333A">
              <w:rPr>
                <w:rFonts w:ascii="Times New Roman" w:eastAsia="Times New Roman" w:hAnsi="Times New Roman"/>
                <w:color w:val="000000"/>
                <w:w w:val="97"/>
                <w:sz w:val="16"/>
                <w:lang w:val="ru-RU"/>
              </w:rPr>
              <w:t xml:space="preserve">технические сложности в технике выполнения;; знакомятся с образцом техники бега по </w:t>
            </w:r>
            <w:r w:rsidRPr="00BA333A">
              <w:rPr>
                <w:lang w:val="ru-RU"/>
              </w:rPr>
              <w:br/>
            </w:r>
            <w:r w:rsidRPr="00BA333A">
              <w:rPr>
                <w:rFonts w:ascii="Times New Roman" w:eastAsia="Times New Roman" w:hAnsi="Times New Roman"/>
                <w:color w:val="000000"/>
                <w:w w:val="97"/>
                <w:sz w:val="16"/>
                <w:lang w:val="ru-RU"/>
              </w:rPr>
              <w:t xml:space="preserve">изменяющемуся грунту, по наклонному склону </w:t>
            </w:r>
            <w:r w:rsidRPr="00BA333A">
              <w:rPr>
                <w:lang w:val="ru-RU"/>
              </w:rPr>
              <w:br/>
            </w:r>
            <w:r w:rsidRPr="00BA333A">
              <w:rPr>
                <w:rFonts w:ascii="Times New Roman" w:eastAsia="Times New Roman" w:hAnsi="Times New Roman"/>
                <w:color w:val="000000"/>
                <w:w w:val="97"/>
                <w:sz w:val="16"/>
                <w:lang w:val="ru-RU"/>
              </w:rPr>
              <w:t xml:space="preserve">(вверх и вниз); сравнивают его технику с техникой гладкого бега, выделяют специфические </w:t>
            </w:r>
            <w:r w:rsidRPr="00BA333A">
              <w:rPr>
                <w:lang w:val="ru-RU"/>
              </w:rPr>
              <w:br/>
            </w:r>
            <w:r w:rsidRPr="00BA333A">
              <w:rPr>
                <w:rFonts w:ascii="Times New Roman" w:eastAsia="Times New Roman" w:hAnsi="Times New Roman"/>
                <w:color w:val="000000"/>
                <w:w w:val="97"/>
                <w:sz w:val="16"/>
                <w:lang w:val="ru-RU"/>
              </w:rPr>
              <w:t xml:space="preserve">особенности в выполнении;;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упражнения к освоению техники бега по изменяющемуся грунту, выполняют его в полной координации;; </w:t>
            </w:r>
            <w:r w:rsidRPr="00BA333A">
              <w:rPr>
                <w:lang w:val="ru-RU"/>
              </w:rPr>
              <w:br/>
            </w:r>
            <w:r w:rsidRPr="00BA333A">
              <w:rPr>
                <w:rFonts w:ascii="Times New Roman" w:eastAsia="Times New Roman" w:hAnsi="Times New Roman"/>
                <w:color w:val="000000"/>
                <w:w w:val="97"/>
                <w:sz w:val="16"/>
                <w:lang w:val="ru-RU"/>
              </w:rPr>
              <w:t>разучивают подводящие упражнения к освоению техники бега по наклонному склону, выполняют его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718"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40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Pr>
                <w:lang w:val="ru-RU"/>
              </w:rPr>
            </w:pPr>
            <w:r w:rsidRPr="00BA333A">
              <w:rPr>
                <w:rFonts w:ascii="Times New Roman" w:eastAsia="Times New Roman" w:hAnsi="Times New Roman"/>
                <w:i/>
                <w:color w:val="000000"/>
                <w:w w:val="97"/>
                <w:sz w:val="16"/>
                <w:lang w:val="ru-RU"/>
              </w:rPr>
              <w:t xml:space="preserve">Модуль «Лёгкая атлетика». </w:t>
            </w:r>
            <w:r w:rsidRPr="00BA333A">
              <w:rPr>
                <w:rFonts w:ascii="Times New Roman" w:eastAsia="Times New Roman" w:hAnsi="Times New Roman"/>
                <w:b/>
                <w:color w:val="000000"/>
                <w:w w:val="97"/>
                <w:sz w:val="16"/>
                <w:lang w:val="ru-RU"/>
              </w:rPr>
              <w:t>Прыжок в длину с разбега способом«прогнувшись»</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прыжка в длину способом «согнув ноги»;;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прыжка </w:t>
            </w:r>
            <w:r w:rsidRPr="00BA333A">
              <w:rPr>
                <w:lang w:val="ru-RU"/>
              </w:rPr>
              <w:br/>
            </w:r>
            <w:r w:rsidRPr="00BA333A">
              <w:rPr>
                <w:rFonts w:ascii="Times New Roman" w:eastAsia="Times New Roman" w:hAnsi="Times New Roman"/>
                <w:color w:val="000000"/>
                <w:w w:val="97"/>
                <w:sz w:val="16"/>
                <w:lang w:val="ru-RU"/>
              </w:rPr>
              <w:t xml:space="preserve">другими учащимися, сравнивают с образцом и </w:t>
            </w:r>
            <w:r w:rsidRPr="00BA333A">
              <w:rPr>
                <w:lang w:val="ru-RU"/>
              </w:rPr>
              <w:br/>
            </w:r>
            <w:r w:rsidRPr="00BA333A">
              <w:rPr>
                <w:rFonts w:ascii="Times New Roman" w:eastAsia="Times New Roman" w:hAnsi="Times New Roman"/>
                <w:color w:val="000000"/>
                <w:w w:val="97"/>
                <w:sz w:val="16"/>
                <w:lang w:val="ru-RU"/>
              </w:rPr>
              <w:t xml:space="preserve">выявляют возможные ошибки, предлагают способы их устранения (обучение в группах);;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прыжка в длину с разбега способом «прогнувшись», сравнивают с техникой прыжка способом «согнув ноги», выделяют </w:t>
            </w:r>
            <w:r w:rsidRPr="00BA333A">
              <w:rPr>
                <w:lang w:val="ru-RU"/>
              </w:rPr>
              <w:br/>
            </w:r>
            <w:r w:rsidRPr="00BA333A">
              <w:rPr>
                <w:rFonts w:ascii="Times New Roman" w:eastAsia="Times New Roman" w:hAnsi="Times New Roman"/>
                <w:color w:val="000000"/>
                <w:w w:val="97"/>
                <w:sz w:val="16"/>
                <w:lang w:val="ru-RU"/>
              </w:rPr>
              <w:t xml:space="preserve">специфические особенности в выполнении фаз движения, делают выводы;; </w:t>
            </w:r>
            <w:r w:rsidRPr="00BA333A">
              <w:rPr>
                <w:lang w:val="ru-RU"/>
              </w:rPr>
              <w:br/>
            </w:r>
            <w:r w:rsidRPr="00BA333A">
              <w:rPr>
                <w:rFonts w:ascii="Times New Roman" w:eastAsia="Times New Roman" w:hAnsi="Times New Roman"/>
                <w:color w:val="000000"/>
                <w:w w:val="97"/>
                <w:sz w:val="16"/>
                <w:lang w:val="ru-RU"/>
              </w:rPr>
              <w:t xml:space="preserve">описывают технику выполнения прыжка в длину с разбега способом «прогнувшись», определяют </w:t>
            </w:r>
            <w:r w:rsidRPr="00BA333A">
              <w:rPr>
                <w:lang w:val="ru-RU"/>
              </w:rPr>
              <w:br/>
            </w:r>
            <w:r w:rsidRPr="00BA333A">
              <w:rPr>
                <w:rFonts w:ascii="Times New Roman" w:eastAsia="Times New Roman" w:hAnsi="Times New Roman"/>
                <w:color w:val="000000"/>
                <w:w w:val="97"/>
                <w:sz w:val="16"/>
                <w:lang w:val="ru-RU"/>
              </w:rPr>
              <w:t xml:space="preserve">задачи последовательного её освоения;; </w:t>
            </w:r>
            <w:r w:rsidRPr="00BA333A">
              <w:rPr>
                <w:lang w:val="ru-RU"/>
              </w:rPr>
              <w:br/>
            </w:r>
            <w:r w:rsidRPr="00BA333A">
              <w:rPr>
                <w:rFonts w:ascii="Times New Roman" w:eastAsia="Times New Roman" w:hAnsi="Times New Roman"/>
                <w:color w:val="000000"/>
                <w:w w:val="97"/>
                <w:sz w:val="16"/>
                <w:lang w:val="ru-RU"/>
              </w:rPr>
              <w:t xml:space="preserve">разучивают технику прыжка по фазам и в 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прыжка </w:t>
            </w:r>
            <w:r w:rsidRPr="00BA333A">
              <w:rPr>
                <w:lang w:val="ru-RU"/>
              </w:rPr>
              <w:br/>
            </w:r>
            <w:r w:rsidRPr="00BA333A">
              <w:rPr>
                <w:rFonts w:ascii="Times New Roman" w:eastAsia="Times New Roman" w:hAnsi="Times New Roman"/>
                <w:color w:val="000000"/>
                <w:w w:val="97"/>
                <w:sz w:val="16"/>
                <w:lang w:val="ru-RU"/>
              </w:rPr>
              <w:t xml:space="preserve">другими учащимися, сравнивают с образцом и </w:t>
            </w:r>
            <w:r w:rsidRPr="00BA333A">
              <w:rPr>
                <w:lang w:val="ru-RU"/>
              </w:rPr>
              <w:br/>
            </w:r>
            <w:r w:rsidRPr="00BA333A">
              <w:rPr>
                <w:rFonts w:ascii="Times New Roman" w:eastAsia="Times New Roman" w:hAnsi="Times New Roman"/>
                <w:color w:val="000000"/>
                <w:w w:val="97"/>
                <w:sz w:val="16"/>
                <w:lang w:val="ru-RU"/>
              </w:rPr>
              <w:t>выявляют возможные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«Лёгкая атлетика». </w:t>
            </w:r>
            <w:r w:rsidRPr="00BA333A">
              <w:rPr>
                <w:rFonts w:ascii="Times New Roman" w:eastAsia="Times New Roman" w:hAnsi="Times New Roman"/>
                <w:b/>
                <w:color w:val="000000"/>
                <w:w w:val="97"/>
                <w:sz w:val="16"/>
                <w:lang w:val="ru-RU"/>
              </w:rPr>
              <w:t>Правила проведения соревнований по лёгкой атлетике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2" w:lineRule="auto"/>
              <w:ind w:left="74"/>
              <w:rPr>
                <w:lang w:val="ru-RU"/>
              </w:rPr>
            </w:pPr>
            <w:r w:rsidRPr="00BA333A">
              <w:rPr>
                <w:rFonts w:ascii="Times New Roman" w:eastAsia="Times New Roman" w:hAnsi="Times New Roman"/>
                <w:color w:val="000000"/>
                <w:w w:val="97"/>
                <w:sz w:val="16"/>
                <w:lang w:val="ru-RU"/>
              </w:rPr>
              <w:t xml:space="preserve">знакомятся с основными разделами Положения о соревнованиях, правилах допуска к их участию и оформления необходимых документов;; </w:t>
            </w:r>
            <w:r w:rsidRPr="00BA333A">
              <w:rPr>
                <w:lang w:val="ru-RU"/>
              </w:rPr>
              <w:br/>
            </w:r>
            <w:r w:rsidRPr="00BA333A">
              <w:rPr>
                <w:rFonts w:ascii="Times New Roman" w:eastAsia="Times New Roman" w:hAnsi="Times New Roman"/>
                <w:color w:val="000000"/>
                <w:w w:val="97"/>
                <w:sz w:val="16"/>
                <w:lang w:val="ru-RU"/>
              </w:rPr>
              <w:t xml:space="preserve">знакомятся с правилами соревнований по беговым и </w:t>
            </w:r>
            <w:proofErr w:type="spellStart"/>
            <w:r w:rsidRPr="00BA333A">
              <w:rPr>
                <w:rFonts w:ascii="Times New Roman" w:eastAsia="Times New Roman" w:hAnsi="Times New Roman"/>
                <w:color w:val="000000"/>
                <w:w w:val="97"/>
                <w:sz w:val="16"/>
                <w:lang w:val="ru-RU"/>
              </w:rPr>
              <w:t>техничес</w:t>
            </w:r>
            <w:proofErr w:type="spellEnd"/>
            <w:r w:rsidRPr="00BA333A">
              <w:rPr>
                <w:rFonts w:ascii="Times New Roman" w:eastAsia="Times New Roman" w:hAnsi="Times New Roman"/>
                <w:color w:val="000000"/>
                <w:w w:val="97"/>
                <w:sz w:val="16"/>
                <w:lang w:val="ru-RU"/>
              </w:rPr>
              <w:t>​ким дисциплинам (5-я ступень 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44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86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720"/>
              <w:rPr>
                <w:lang w:val="ru-RU"/>
              </w:rPr>
            </w:pPr>
            <w:r w:rsidRPr="00BA333A">
              <w:rPr>
                <w:rFonts w:ascii="Times New Roman" w:eastAsia="Times New Roman" w:hAnsi="Times New Roman"/>
                <w:i/>
                <w:color w:val="000000"/>
                <w:w w:val="97"/>
                <w:sz w:val="16"/>
                <w:lang w:val="ru-RU"/>
              </w:rPr>
              <w:t xml:space="preserve">Модуль «Лёгкая атлетика». </w:t>
            </w:r>
            <w:r w:rsidRPr="00BA333A">
              <w:rPr>
                <w:rFonts w:ascii="Times New Roman" w:eastAsia="Times New Roman" w:hAnsi="Times New Roman"/>
                <w:b/>
                <w:color w:val="000000"/>
                <w:w w:val="97"/>
                <w:sz w:val="16"/>
                <w:lang w:val="ru-RU"/>
              </w:rPr>
              <w:t>Подготовка к выполнению нормативов комплекса ГТО в беговых дисциплинах</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7" w:lineRule="auto"/>
              <w:ind w:left="74"/>
              <w:rPr>
                <w:lang w:val="ru-RU"/>
              </w:rPr>
            </w:pPr>
            <w:r w:rsidRPr="00BA333A">
              <w:rPr>
                <w:rFonts w:ascii="Times New Roman" w:eastAsia="Times New Roman" w:hAnsi="Times New Roman"/>
                <w:color w:val="000000"/>
                <w:w w:val="97"/>
                <w:sz w:val="16"/>
                <w:lang w:val="ru-RU"/>
              </w:rPr>
              <w:t xml:space="preserve">совершенствуют технику бега на короткие </w:t>
            </w:r>
            <w:r w:rsidRPr="00BA333A">
              <w:rPr>
                <w:lang w:val="ru-RU"/>
              </w:rPr>
              <w:br/>
            </w:r>
            <w:r w:rsidRPr="00BA333A">
              <w:rPr>
                <w:rFonts w:ascii="Times New Roman" w:eastAsia="Times New Roman" w:hAnsi="Times New Roman"/>
                <w:color w:val="000000"/>
                <w:w w:val="97"/>
                <w:sz w:val="16"/>
                <w:lang w:val="ru-RU"/>
              </w:rPr>
              <w:t xml:space="preserve">дистанции с использованием подводящих и </w:t>
            </w:r>
            <w:r w:rsidRPr="00BA333A">
              <w:rPr>
                <w:lang w:val="ru-RU"/>
              </w:rPr>
              <w:br/>
            </w:r>
            <w:r w:rsidRPr="00BA333A">
              <w:rPr>
                <w:rFonts w:ascii="Times New Roman" w:eastAsia="Times New Roman" w:hAnsi="Times New Roman"/>
                <w:color w:val="000000"/>
                <w:w w:val="97"/>
                <w:sz w:val="16"/>
                <w:lang w:val="ru-RU"/>
              </w:rPr>
              <w:t xml:space="preserve">подготовительных упражнений;; </w:t>
            </w:r>
            <w:r w:rsidRPr="00BA333A">
              <w:rPr>
                <w:lang w:val="ru-RU"/>
              </w:rPr>
              <w:br/>
            </w:r>
            <w:r w:rsidRPr="00BA333A">
              <w:rPr>
                <w:rFonts w:ascii="Times New Roman" w:eastAsia="Times New Roman" w:hAnsi="Times New Roman"/>
                <w:color w:val="000000"/>
                <w:w w:val="97"/>
                <w:sz w:val="16"/>
                <w:lang w:val="ru-RU"/>
              </w:rPr>
              <w:t xml:space="preserve">развивают скоростные способности с </w:t>
            </w:r>
            <w:r w:rsidRPr="00BA333A">
              <w:rPr>
                <w:lang w:val="ru-RU"/>
              </w:rPr>
              <w:br/>
            </w:r>
            <w:r w:rsidRPr="00BA333A">
              <w:rPr>
                <w:rFonts w:ascii="Times New Roman" w:eastAsia="Times New Roman" w:hAnsi="Times New Roman"/>
                <w:color w:val="000000"/>
                <w:w w:val="97"/>
                <w:sz w:val="16"/>
                <w:lang w:val="ru-RU"/>
              </w:rPr>
              <w:t xml:space="preserve">использованием упражнений без отягощения и с дополнительным отягощением, регулированием интервалов отдыха и протяжённости учебной </w:t>
            </w:r>
            <w:r w:rsidRPr="00BA333A">
              <w:rPr>
                <w:lang w:val="ru-RU"/>
              </w:rPr>
              <w:br/>
            </w:r>
            <w:r w:rsidRPr="00BA333A">
              <w:rPr>
                <w:rFonts w:ascii="Times New Roman" w:eastAsia="Times New Roman" w:hAnsi="Times New Roman"/>
                <w:color w:val="000000"/>
                <w:w w:val="97"/>
                <w:sz w:val="16"/>
                <w:lang w:val="ru-RU"/>
              </w:rPr>
              <w:t xml:space="preserve">дистанции;; </w:t>
            </w:r>
            <w:r w:rsidRPr="00BA333A">
              <w:rPr>
                <w:lang w:val="ru-RU"/>
              </w:rPr>
              <w:br/>
            </w:r>
            <w:r w:rsidRPr="00BA333A">
              <w:rPr>
                <w:rFonts w:ascii="Times New Roman" w:eastAsia="Times New Roman" w:hAnsi="Times New Roman"/>
                <w:color w:val="000000"/>
                <w:w w:val="97"/>
                <w:sz w:val="16"/>
                <w:lang w:val="ru-RU"/>
              </w:rPr>
              <w:t xml:space="preserve">совершенствуют технику равномерного бега на средние дистанции с использованием подводящих и подготовительных упражнений;; </w:t>
            </w:r>
            <w:r w:rsidRPr="00BA333A">
              <w:rPr>
                <w:lang w:val="ru-RU"/>
              </w:rPr>
              <w:br/>
            </w:r>
            <w:r w:rsidRPr="00BA333A">
              <w:rPr>
                <w:rFonts w:ascii="Times New Roman" w:eastAsia="Times New Roman" w:hAnsi="Times New Roman"/>
                <w:color w:val="000000"/>
                <w:w w:val="97"/>
                <w:sz w:val="16"/>
                <w:lang w:val="ru-RU"/>
              </w:rPr>
              <w:t xml:space="preserve">развивают выносливость с использованием </w:t>
            </w:r>
            <w:r w:rsidRPr="00BA333A">
              <w:rPr>
                <w:lang w:val="ru-RU"/>
              </w:rPr>
              <w:br/>
            </w:r>
            <w:r w:rsidRPr="00BA333A">
              <w:rPr>
                <w:rFonts w:ascii="Times New Roman" w:eastAsia="Times New Roman" w:hAnsi="Times New Roman"/>
                <w:color w:val="000000"/>
                <w:w w:val="97"/>
                <w:sz w:val="16"/>
                <w:lang w:val="ru-RU"/>
              </w:rPr>
              <w:t xml:space="preserve">упражнений без отягощения и с дополнительным отягощением, регулированием скорости и </w:t>
            </w:r>
            <w:r w:rsidRPr="00BA333A">
              <w:rPr>
                <w:lang w:val="ru-RU"/>
              </w:rPr>
              <w:br/>
            </w:r>
            <w:r w:rsidRPr="00BA333A">
              <w:rPr>
                <w:rFonts w:ascii="Times New Roman" w:eastAsia="Times New Roman" w:hAnsi="Times New Roman"/>
                <w:color w:val="000000"/>
                <w:w w:val="97"/>
                <w:sz w:val="16"/>
                <w:lang w:val="ru-RU"/>
              </w:rPr>
              <w:t xml:space="preserve">протяжённости учебной дистанции.; </w:t>
            </w:r>
            <w:r w:rsidRPr="00BA333A">
              <w:rPr>
                <w:lang w:val="ru-RU"/>
              </w:rPr>
              <w:br/>
            </w:r>
            <w:r w:rsidRPr="00BA333A">
              <w:rPr>
                <w:rFonts w:ascii="Times New Roman" w:eastAsia="Times New Roman" w:hAnsi="Times New Roman"/>
                <w:color w:val="000000"/>
                <w:w w:val="97"/>
                <w:sz w:val="16"/>
                <w:lang w:val="ru-RU"/>
              </w:rPr>
              <w:t>проводят исходное тестирование и определяют различия между индивидуальными показателями и требованиями комплекса ГТО, устанавливают</w:t>
            </w:r>
            <w:r w:rsidRPr="00BA333A">
              <w:rPr>
                <w:lang w:val="ru-RU"/>
              </w:rPr>
              <w:br/>
            </w:r>
            <w:r w:rsidRPr="00BA333A">
              <w:rPr>
                <w:rFonts w:ascii="Times New Roman" w:eastAsia="Times New Roman" w:hAnsi="Times New Roman"/>
                <w:color w:val="000000"/>
                <w:w w:val="97"/>
                <w:sz w:val="16"/>
                <w:lang w:val="ru-RU"/>
              </w:rPr>
              <w:t xml:space="preserve">«ранги отставания» в результатах;; </w:t>
            </w:r>
            <w:r w:rsidRPr="00BA333A">
              <w:rPr>
                <w:lang w:val="ru-RU"/>
              </w:rPr>
              <w:br/>
            </w:r>
            <w:r w:rsidRPr="00BA333A">
              <w:rPr>
                <w:rFonts w:ascii="Times New Roman" w:eastAsia="Times New Roman" w:hAnsi="Times New Roman"/>
                <w:color w:val="000000"/>
                <w:w w:val="97"/>
                <w:sz w:val="16"/>
                <w:lang w:val="ru-RU"/>
              </w:rPr>
              <w:t xml:space="preserve">определяют время участия в соревнованиях и на основе правил развития физических качества и обучения техники физических упражнений </w:t>
            </w:r>
            <w:r w:rsidRPr="00BA333A">
              <w:rPr>
                <w:lang w:val="ru-RU"/>
              </w:rPr>
              <w:br/>
            </w:r>
            <w:r w:rsidRPr="00BA333A">
              <w:rPr>
                <w:rFonts w:ascii="Times New Roman" w:eastAsia="Times New Roman" w:hAnsi="Times New Roman"/>
                <w:color w:val="000000"/>
                <w:w w:val="97"/>
                <w:sz w:val="16"/>
                <w:lang w:val="ru-RU"/>
              </w:rPr>
              <w:t xml:space="preserve">планируют систему тренировочных занятий в части подготовки по техническим дисциплинам, </w:t>
            </w:r>
            <w:r w:rsidRPr="00BA333A">
              <w:rPr>
                <w:lang w:val="ru-RU"/>
              </w:rPr>
              <w:br/>
            </w:r>
            <w:r w:rsidRPr="00BA333A">
              <w:rPr>
                <w:rFonts w:ascii="Times New Roman" w:eastAsia="Times New Roman" w:hAnsi="Times New Roman"/>
                <w:color w:val="000000"/>
                <w:w w:val="97"/>
                <w:sz w:val="16"/>
                <w:lang w:val="ru-RU"/>
              </w:rPr>
              <w:t xml:space="preserve">выделяют занятия технической и физической </w:t>
            </w:r>
            <w:r w:rsidRPr="00BA333A">
              <w:rPr>
                <w:lang w:val="ru-RU"/>
              </w:rPr>
              <w:br/>
            </w:r>
            <w:r w:rsidRPr="00BA333A">
              <w:rPr>
                <w:rFonts w:ascii="Times New Roman" w:eastAsia="Times New Roman" w:hAnsi="Times New Roman"/>
                <w:color w:val="000000"/>
                <w:w w:val="97"/>
                <w:sz w:val="16"/>
                <w:lang w:val="ru-RU"/>
              </w:rPr>
              <w:t xml:space="preserve">подготовкой в системе непрерывного </w:t>
            </w:r>
            <w:r w:rsidRPr="00BA333A">
              <w:rPr>
                <w:lang w:val="ru-RU"/>
              </w:rPr>
              <w:br/>
            </w:r>
            <w:r w:rsidRPr="00BA333A">
              <w:rPr>
                <w:rFonts w:ascii="Times New Roman" w:eastAsia="Times New Roman" w:hAnsi="Times New Roman"/>
                <w:color w:val="000000"/>
                <w:w w:val="97"/>
                <w:sz w:val="16"/>
                <w:lang w:val="ru-RU"/>
              </w:rPr>
              <w:t xml:space="preserve">тренировочного процесса;; </w:t>
            </w:r>
            <w:r w:rsidRPr="00BA333A">
              <w:rPr>
                <w:lang w:val="ru-RU"/>
              </w:rPr>
              <w:br/>
            </w:r>
            <w:r w:rsidRPr="00BA333A">
              <w:rPr>
                <w:rFonts w:ascii="Times New Roman" w:eastAsia="Times New Roman" w:hAnsi="Times New Roman"/>
                <w:color w:val="000000"/>
                <w:w w:val="97"/>
                <w:sz w:val="16"/>
                <w:lang w:val="ru-RU"/>
              </w:rPr>
              <w:t xml:space="preserve">составляют планы самостоятельных тренировочных занятий физической и технической подготовкой, распределяют их по тренировочным циклам;; </w:t>
            </w:r>
            <w:r w:rsidRPr="00BA333A">
              <w:rPr>
                <w:lang w:val="ru-RU"/>
              </w:rPr>
              <w:br/>
            </w:r>
            <w:r w:rsidRPr="00BA333A">
              <w:rPr>
                <w:rFonts w:ascii="Times New Roman" w:eastAsia="Times New Roman" w:hAnsi="Times New Roman"/>
                <w:color w:val="000000"/>
                <w:w w:val="97"/>
                <w:sz w:val="16"/>
                <w:lang w:val="ru-RU"/>
              </w:rPr>
              <w:t xml:space="preserve">развивают скоростно-силовые способности с </w:t>
            </w:r>
            <w:r w:rsidRPr="00BA333A">
              <w:rPr>
                <w:lang w:val="ru-RU"/>
              </w:rPr>
              <w:br/>
            </w:r>
            <w:r w:rsidRPr="00BA333A">
              <w:rPr>
                <w:rFonts w:ascii="Times New Roman" w:eastAsia="Times New Roman" w:hAnsi="Times New Roman"/>
                <w:color w:val="000000"/>
                <w:w w:val="97"/>
                <w:sz w:val="16"/>
                <w:lang w:val="ru-RU"/>
              </w:rPr>
              <w:t xml:space="preserve">использованием прыжковых упражнений без </w:t>
            </w:r>
            <w:r w:rsidRPr="00BA333A">
              <w:rPr>
                <w:lang w:val="ru-RU"/>
              </w:rPr>
              <w:br/>
            </w:r>
            <w:r w:rsidRPr="00BA333A">
              <w:rPr>
                <w:rFonts w:ascii="Times New Roman" w:eastAsia="Times New Roman" w:hAnsi="Times New Roman"/>
                <w:color w:val="000000"/>
                <w:w w:val="97"/>
                <w:sz w:val="16"/>
                <w:lang w:val="ru-RU"/>
              </w:rPr>
              <w:t xml:space="preserve">отягощения и с дополнительным отягощением, регулируют величину отягощения и скорость </w:t>
            </w:r>
            <w:r w:rsidRPr="00BA333A">
              <w:rPr>
                <w:lang w:val="ru-RU"/>
              </w:rPr>
              <w:br/>
            </w:r>
            <w:r w:rsidRPr="00BA333A">
              <w:rPr>
                <w:rFonts w:ascii="Times New Roman" w:eastAsia="Times New Roman" w:hAnsi="Times New Roman"/>
                <w:color w:val="000000"/>
                <w:w w:val="97"/>
                <w:sz w:val="16"/>
                <w:lang w:val="ru-RU"/>
              </w:rPr>
              <w:t xml:space="preserve">выполнения упражнений;; </w:t>
            </w:r>
            <w:r w:rsidRPr="00BA333A">
              <w:rPr>
                <w:lang w:val="ru-RU"/>
              </w:rPr>
              <w:br/>
            </w:r>
            <w:r w:rsidRPr="00BA333A">
              <w:rPr>
                <w:rFonts w:ascii="Times New Roman" w:eastAsia="Times New Roman" w:hAnsi="Times New Roman"/>
                <w:color w:val="000000"/>
                <w:w w:val="97"/>
                <w:sz w:val="16"/>
                <w:lang w:val="ru-RU"/>
              </w:rPr>
              <w:t xml:space="preserve">совершенствуют технику метания спортивного снаряда на дальность (теннисного мяча), </w:t>
            </w:r>
            <w:r w:rsidRPr="00BA333A">
              <w:rPr>
                <w:lang w:val="ru-RU"/>
              </w:rPr>
              <w:br/>
            </w:r>
            <w:r w:rsidRPr="00BA333A">
              <w:rPr>
                <w:rFonts w:ascii="Times New Roman" w:eastAsia="Times New Roman" w:hAnsi="Times New Roman"/>
                <w:color w:val="000000"/>
                <w:w w:val="97"/>
                <w:sz w:val="16"/>
                <w:lang w:val="ru-RU"/>
              </w:rPr>
              <w:t xml:space="preserve">используют подводящие и подготовительные </w:t>
            </w:r>
            <w:r w:rsidRPr="00BA333A">
              <w:rPr>
                <w:lang w:val="ru-RU"/>
              </w:rPr>
              <w:br/>
            </w:r>
            <w:r w:rsidRPr="00BA333A">
              <w:rPr>
                <w:rFonts w:ascii="Times New Roman" w:eastAsia="Times New Roman" w:hAnsi="Times New Roman"/>
                <w:color w:val="000000"/>
                <w:w w:val="97"/>
                <w:sz w:val="16"/>
                <w:lang w:val="ru-RU"/>
              </w:rPr>
              <w:t xml:space="preserve">упражнения; ; </w:t>
            </w:r>
            <w:r w:rsidRPr="00BA333A">
              <w:rPr>
                <w:lang w:val="ru-RU"/>
              </w:rPr>
              <w:br/>
            </w:r>
            <w:r w:rsidRPr="00BA333A">
              <w:rPr>
                <w:rFonts w:ascii="Times New Roman" w:eastAsia="Times New Roman" w:hAnsi="Times New Roman"/>
                <w:color w:val="000000"/>
                <w:w w:val="97"/>
                <w:sz w:val="16"/>
                <w:lang w:val="ru-RU"/>
              </w:rPr>
              <w:t xml:space="preserve">развивают скоростно-силовые способности с </w:t>
            </w:r>
            <w:r w:rsidRPr="00BA333A">
              <w:rPr>
                <w:lang w:val="ru-RU"/>
              </w:rPr>
              <w:br/>
            </w:r>
            <w:r w:rsidRPr="00BA333A">
              <w:rPr>
                <w:rFonts w:ascii="Times New Roman" w:eastAsia="Times New Roman" w:hAnsi="Times New Roman"/>
                <w:color w:val="000000"/>
                <w:w w:val="97"/>
                <w:sz w:val="16"/>
                <w:lang w:val="ru-RU"/>
              </w:rPr>
              <w:t xml:space="preserve">использованием упражнений без отягощения и с дополнительным отягощением, регулируют </w:t>
            </w:r>
            <w:r w:rsidRPr="00BA333A">
              <w:rPr>
                <w:lang w:val="ru-RU"/>
              </w:rPr>
              <w:br/>
            </w:r>
            <w:r w:rsidRPr="00BA333A">
              <w:rPr>
                <w:rFonts w:ascii="Times New Roman" w:eastAsia="Times New Roman" w:hAnsi="Times New Roman"/>
                <w:color w:val="000000"/>
                <w:w w:val="97"/>
                <w:sz w:val="16"/>
                <w:lang w:val="ru-RU"/>
              </w:rPr>
              <w:t xml:space="preserve">величину отягощения и скорость выполнения </w:t>
            </w:r>
            <w:r w:rsidRPr="00BA333A">
              <w:rPr>
                <w:lang w:val="ru-RU"/>
              </w:rPr>
              <w:br/>
            </w:r>
            <w:r w:rsidRPr="00BA333A">
              <w:rPr>
                <w:rFonts w:ascii="Times New Roman" w:eastAsia="Times New Roman" w:hAnsi="Times New Roman"/>
                <w:color w:val="000000"/>
                <w:w w:val="97"/>
                <w:sz w:val="16"/>
                <w:lang w:val="ru-RU"/>
              </w:rPr>
              <w:t>упражнений.;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318"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43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576"/>
              <w:rPr>
                <w:lang w:val="ru-RU"/>
              </w:rPr>
            </w:pPr>
            <w:r w:rsidRPr="00BA333A">
              <w:rPr>
                <w:rFonts w:ascii="Times New Roman" w:eastAsia="Times New Roman" w:hAnsi="Times New Roman"/>
                <w:i/>
                <w:color w:val="000000"/>
                <w:w w:val="97"/>
                <w:sz w:val="16"/>
                <w:lang w:val="ru-RU"/>
              </w:rPr>
              <w:t xml:space="preserve">Модуль «Лёгкая атлетика». </w:t>
            </w:r>
            <w:r w:rsidRPr="00BA333A">
              <w:rPr>
                <w:rFonts w:ascii="Times New Roman" w:eastAsia="Times New Roman" w:hAnsi="Times New Roman"/>
                <w:b/>
                <w:color w:val="000000"/>
                <w:w w:val="97"/>
                <w:sz w:val="16"/>
                <w:lang w:val="ru-RU"/>
              </w:rPr>
              <w:t>Подготовка к выполнению нормативов комплекса ГТО в технических дисциплинах</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7" w:lineRule="auto"/>
              <w:ind w:left="74"/>
              <w:rPr>
                <w:lang w:val="ru-RU"/>
              </w:rPr>
            </w:pPr>
            <w:r w:rsidRPr="00BA333A">
              <w:rPr>
                <w:rFonts w:ascii="Times New Roman" w:eastAsia="Times New Roman" w:hAnsi="Times New Roman"/>
                <w:color w:val="000000"/>
                <w:w w:val="97"/>
                <w:sz w:val="16"/>
                <w:lang w:val="ru-RU"/>
              </w:rPr>
              <w:t xml:space="preserve">знакомятся с правилами соревнований по беговым и </w:t>
            </w:r>
            <w:proofErr w:type="spellStart"/>
            <w:r w:rsidRPr="00BA333A">
              <w:rPr>
                <w:rFonts w:ascii="Times New Roman" w:eastAsia="Times New Roman" w:hAnsi="Times New Roman"/>
                <w:color w:val="000000"/>
                <w:w w:val="97"/>
                <w:sz w:val="16"/>
                <w:lang w:val="ru-RU"/>
              </w:rPr>
              <w:t>техничес</w:t>
            </w:r>
            <w:proofErr w:type="spellEnd"/>
            <w:r w:rsidRPr="00BA333A">
              <w:rPr>
                <w:rFonts w:ascii="Times New Roman" w:eastAsia="Times New Roman" w:hAnsi="Times New Roman"/>
                <w:color w:val="000000"/>
                <w:w w:val="97"/>
                <w:sz w:val="16"/>
                <w:lang w:val="ru-RU"/>
              </w:rPr>
              <w:t xml:space="preserve">​ким дисциплинам (5-я ступень комплекса ГТО);; </w:t>
            </w:r>
            <w:r w:rsidRPr="00BA333A">
              <w:rPr>
                <w:lang w:val="ru-RU"/>
              </w:rPr>
              <w:br/>
            </w:r>
            <w:r w:rsidRPr="00BA333A">
              <w:rPr>
                <w:rFonts w:ascii="Times New Roman" w:eastAsia="Times New Roman" w:hAnsi="Times New Roman"/>
                <w:color w:val="000000"/>
                <w:w w:val="97"/>
                <w:sz w:val="16"/>
                <w:lang w:val="ru-RU"/>
              </w:rPr>
              <w:t xml:space="preserve">тренируются в оформлении заявки на </w:t>
            </w:r>
            <w:r w:rsidRPr="00BA333A">
              <w:rPr>
                <w:lang w:val="ru-RU"/>
              </w:rPr>
              <w:br/>
            </w:r>
            <w:r w:rsidRPr="00BA333A">
              <w:rPr>
                <w:rFonts w:ascii="Times New Roman" w:eastAsia="Times New Roman" w:hAnsi="Times New Roman"/>
                <w:color w:val="000000"/>
                <w:w w:val="97"/>
                <w:sz w:val="16"/>
                <w:lang w:val="ru-RU"/>
              </w:rPr>
              <w:t xml:space="preserve">самостоятельное участие в соревнованиях по сдаче норм комплекса ГТО.; </w:t>
            </w:r>
            <w:r w:rsidRPr="00BA333A">
              <w:rPr>
                <w:lang w:val="ru-RU"/>
              </w:rPr>
              <w:br/>
            </w:r>
            <w:r w:rsidRPr="00BA333A">
              <w:rPr>
                <w:rFonts w:ascii="Times New Roman" w:eastAsia="Times New Roman" w:hAnsi="Times New Roman"/>
                <w:color w:val="000000"/>
                <w:w w:val="97"/>
                <w:sz w:val="16"/>
                <w:lang w:val="ru-RU"/>
              </w:rPr>
              <w:t>проводят исходное тестирование и определяют различия между индивидуальными показателями и требованиями комплекса ГТО, устанавливают</w:t>
            </w:r>
            <w:r w:rsidRPr="00BA333A">
              <w:rPr>
                <w:lang w:val="ru-RU"/>
              </w:rPr>
              <w:br/>
            </w:r>
            <w:r w:rsidRPr="00BA333A">
              <w:rPr>
                <w:rFonts w:ascii="Times New Roman" w:eastAsia="Times New Roman" w:hAnsi="Times New Roman"/>
                <w:color w:val="000000"/>
                <w:w w:val="97"/>
                <w:sz w:val="16"/>
                <w:lang w:val="ru-RU"/>
              </w:rPr>
              <w:t xml:space="preserve">«ранги отставания» в результатах;; </w:t>
            </w:r>
            <w:r w:rsidRPr="00BA333A">
              <w:rPr>
                <w:lang w:val="ru-RU"/>
              </w:rPr>
              <w:br/>
            </w:r>
            <w:r w:rsidRPr="00BA333A">
              <w:rPr>
                <w:rFonts w:ascii="Times New Roman" w:eastAsia="Times New Roman" w:hAnsi="Times New Roman"/>
                <w:color w:val="000000"/>
                <w:w w:val="97"/>
                <w:sz w:val="16"/>
                <w:lang w:val="ru-RU"/>
              </w:rPr>
              <w:t xml:space="preserve">определяют время участия в соревнованиях и на основе правил развития физических качества и </w:t>
            </w:r>
            <w:r w:rsidRPr="00BA333A">
              <w:rPr>
                <w:lang w:val="ru-RU"/>
              </w:rPr>
              <w:br/>
            </w:r>
            <w:r w:rsidRPr="00BA333A">
              <w:rPr>
                <w:rFonts w:ascii="Times New Roman" w:eastAsia="Times New Roman" w:hAnsi="Times New Roman"/>
                <w:color w:val="000000"/>
                <w:w w:val="97"/>
                <w:sz w:val="16"/>
                <w:lang w:val="ru-RU"/>
              </w:rPr>
              <w:t xml:space="preserve">обучения техники физическим упражнениям </w:t>
            </w:r>
            <w:r w:rsidRPr="00BA333A">
              <w:rPr>
                <w:lang w:val="ru-RU"/>
              </w:rPr>
              <w:br/>
            </w:r>
            <w:r w:rsidRPr="00BA333A">
              <w:rPr>
                <w:rFonts w:ascii="Times New Roman" w:eastAsia="Times New Roman" w:hAnsi="Times New Roman"/>
                <w:color w:val="000000"/>
                <w:w w:val="97"/>
                <w:sz w:val="16"/>
                <w:lang w:val="ru-RU"/>
              </w:rPr>
              <w:t xml:space="preserve">планируют систему тренировочных занятий по </w:t>
            </w:r>
            <w:r w:rsidRPr="00BA333A">
              <w:rPr>
                <w:lang w:val="ru-RU"/>
              </w:rPr>
              <w:br/>
            </w:r>
            <w:r w:rsidRPr="00BA333A">
              <w:rPr>
                <w:rFonts w:ascii="Times New Roman" w:eastAsia="Times New Roman" w:hAnsi="Times New Roman"/>
                <w:color w:val="000000"/>
                <w:w w:val="97"/>
                <w:sz w:val="16"/>
                <w:lang w:val="ru-RU"/>
              </w:rPr>
              <w:t xml:space="preserve">лёгкой атлетике в части подготовки к выполнению требований беговых дисциплин комплекса ГТО, выделяют занятия технической и физической </w:t>
            </w:r>
            <w:r w:rsidRPr="00BA333A">
              <w:rPr>
                <w:lang w:val="ru-RU"/>
              </w:rPr>
              <w:br/>
            </w:r>
            <w:r w:rsidRPr="00BA333A">
              <w:rPr>
                <w:rFonts w:ascii="Times New Roman" w:eastAsia="Times New Roman" w:hAnsi="Times New Roman"/>
                <w:color w:val="000000"/>
                <w:w w:val="97"/>
                <w:sz w:val="16"/>
                <w:lang w:val="ru-RU"/>
              </w:rPr>
              <w:t xml:space="preserve">подготовкой в системе непрерывного </w:t>
            </w:r>
            <w:r w:rsidRPr="00BA333A">
              <w:rPr>
                <w:lang w:val="ru-RU"/>
              </w:rPr>
              <w:br/>
            </w:r>
            <w:r w:rsidRPr="00BA333A">
              <w:rPr>
                <w:rFonts w:ascii="Times New Roman" w:eastAsia="Times New Roman" w:hAnsi="Times New Roman"/>
                <w:color w:val="000000"/>
                <w:w w:val="97"/>
                <w:sz w:val="16"/>
                <w:lang w:val="ru-RU"/>
              </w:rPr>
              <w:t xml:space="preserve">тренировочного процесса (образец учебника);; </w:t>
            </w:r>
            <w:r w:rsidRPr="00BA333A">
              <w:rPr>
                <w:lang w:val="ru-RU"/>
              </w:rPr>
              <w:br/>
            </w:r>
            <w:r w:rsidRPr="00BA333A">
              <w:rPr>
                <w:rFonts w:ascii="Times New Roman" w:eastAsia="Times New Roman" w:hAnsi="Times New Roman"/>
                <w:color w:val="000000"/>
                <w:w w:val="97"/>
                <w:sz w:val="16"/>
                <w:lang w:val="ru-RU"/>
              </w:rPr>
              <w:t>составляют планы самостоятельных тренировочных занятий физической и технической подготовкой, распределяют их по тренировочным циклам;;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3.10.</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Pr>
                <w:lang w:val="ru-RU"/>
              </w:rPr>
            </w:pPr>
            <w:r w:rsidRPr="00BA333A">
              <w:rPr>
                <w:rFonts w:ascii="Times New Roman" w:eastAsia="Times New Roman" w:hAnsi="Times New Roman"/>
                <w:i/>
                <w:color w:val="000000"/>
                <w:w w:val="97"/>
                <w:sz w:val="16"/>
                <w:lang w:val="ru-RU"/>
              </w:rPr>
              <w:t xml:space="preserve">Модуль «Зимние виды спорта». </w:t>
            </w:r>
            <w:r w:rsidRPr="00BA333A">
              <w:rPr>
                <w:rFonts w:ascii="Times New Roman" w:eastAsia="Times New Roman" w:hAnsi="Times New Roman"/>
                <w:b/>
                <w:color w:val="000000"/>
                <w:w w:val="97"/>
                <w:sz w:val="16"/>
                <w:lang w:val="ru-RU"/>
              </w:rPr>
              <w:t xml:space="preserve">Техника передвижения на лыжах одновременным </w:t>
            </w:r>
            <w:proofErr w:type="spellStart"/>
            <w:r w:rsidRPr="00BA333A">
              <w:rPr>
                <w:rFonts w:ascii="Times New Roman" w:eastAsia="Times New Roman" w:hAnsi="Times New Roman"/>
                <w:b/>
                <w:color w:val="000000"/>
                <w:w w:val="97"/>
                <w:sz w:val="16"/>
                <w:lang w:val="ru-RU"/>
              </w:rPr>
              <w:t>бесшажным</w:t>
            </w:r>
            <w:proofErr w:type="spellEnd"/>
            <w:r w:rsidRPr="00BA333A">
              <w:rPr>
                <w:rFonts w:ascii="Times New Roman" w:eastAsia="Times New Roman" w:hAnsi="Times New Roman"/>
                <w:b/>
                <w:color w:val="000000"/>
                <w:w w:val="97"/>
                <w:sz w:val="16"/>
                <w:lang w:val="ru-RU"/>
              </w:rPr>
              <w:t xml:space="preserve"> ходом</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образцом учителя, анализируют и сравнивают технику передвижения на лыжах </w:t>
            </w:r>
            <w:r w:rsidRPr="00BA333A">
              <w:rPr>
                <w:lang w:val="ru-RU"/>
              </w:rPr>
              <w:br/>
            </w:r>
            <w:r w:rsidRPr="00BA333A">
              <w:rPr>
                <w:rFonts w:ascii="Times New Roman" w:eastAsia="Times New Roman" w:hAnsi="Times New Roman"/>
                <w:color w:val="000000"/>
                <w:w w:val="97"/>
                <w:sz w:val="16"/>
                <w:lang w:val="ru-RU"/>
              </w:rPr>
              <w:t xml:space="preserve">одновременным </w:t>
            </w:r>
            <w:proofErr w:type="spellStart"/>
            <w:r w:rsidRPr="00BA333A">
              <w:rPr>
                <w:rFonts w:ascii="Times New Roman" w:eastAsia="Times New Roman" w:hAnsi="Times New Roman"/>
                <w:color w:val="000000"/>
                <w:w w:val="97"/>
                <w:sz w:val="16"/>
                <w:lang w:val="ru-RU"/>
              </w:rPr>
              <w:t>бесшажным</w:t>
            </w:r>
            <w:proofErr w:type="spellEnd"/>
            <w:r w:rsidRPr="00BA333A">
              <w:rPr>
                <w:rFonts w:ascii="Times New Roman" w:eastAsia="Times New Roman" w:hAnsi="Times New Roman"/>
                <w:color w:val="000000"/>
                <w:w w:val="97"/>
                <w:sz w:val="16"/>
                <w:lang w:val="ru-RU"/>
              </w:rPr>
              <w:t xml:space="preserve"> ходом с техникой попеременного одношажного хода, выделяют фазы движения и оценивают технические трудности их выполнения;; </w:t>
            </w:r>
            <w:r w:rsidRPr="00BA333A">
              <w:rPr>
                <w:lang w:val="ru-RU"/>
              </w:rPr>
              <w:br/>
            </w:r>
            <w:r w:rsidRPr="00BA333A">
              <w:rPr>
                <w:rFonts w:ascii="Times New Roman" w:eastAsia="Times New Roman" w:hAnsi="Times New Roman"/>
                <w:color w:val="000000"/>
                <w:w w:val="97"/>
                <w:sz w:val="16"/>
                <w:lang w:val="ru-RU"/>
              </w:rPr>
              <w:t xml:space="preserve">описывают технику выполнения одновременного </w:t>
            </w:r>
            <w:proofErr w:type="spellStart"/>
            <w:r w:rsidRPr="00BA333A">
              <w:rPr>
                <w:rFonts w:ascii="Times New Roman" w:eastAsia="Times New Roman" w:hAnsi="Times New Roman"/>
                <w:color w:val="000000"/>
                <w:w w:val="97"/>
                <w:sz w:val="16"/>
                <w:lang w:val="ru-RU"/>
              </w:rPr>
              <w:t>бесшажного</w:t>
            </w:r>
            <w:proofErr w:type="spellEnd"/>
            <w:r w:rsidRPr="00BA333A">
              <w:rPr>
                <w:rFonts w:ascii="Times New Roman" w:eastAsia="Times New Roman" w:hAnsi="Times New Roman"/>
                <w:color w:val="000000"/>
                <w:w w:val="97"/>
                <w:sz w:val="16"/>
                <w:lang w:val="ru-RU"/>
              </w:rPr>
              <w:t xml:space="preserve"> хода, формулируют задачи его </w:t>
            </w:r>
            <w:r w:rsidRPr="00BA333A">
              <w:rPr>
                <w:lang w:val="ru-RU"/>
              </w:rPr>
              <w:br/>
            </w:r>
            <w:r w:rsidRPr="00BA333A">
              <w:rPr>
                <w:rFonts w:ascii="Times New Roman" w:eastAsia="Times New Roman" w:hAnsi="Times New Roman"/>
                <w:color w:val="000000"/>
                <w:w w:val="97"/>
                <w:sz w:val="16"/>
                <w:lang w:val="ru-RU"/>
              </w:rPr>
              <w:t xml:space="preserve">последовательного изучения по фазам движения и в полной координации;;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упражнения, фазы </w:t>
            </w:r>
            <w:r w:rsidRPr="00BA333A">
              <w:rPr>
                <w:lang w:val="ru-RU"/>
              </w:rPr>
              <w:br/>
            </w:r>
            <w:r w:rsidRPr="00BA333A">
              <w:rPr>
                <w:rFonts w:ascii="Times New Roman" w:eastAsia="Times New Roman" w:hAnsi="Times New Roman"/>
                <w:color w:val="000000"/>
                <w:w w:val="97"/>
                <w:sz w:val="16"/>
                <w:lang w:val="ru-RU"/>
              </w:rPr>
              <w:t xml:space="preserve">движения одновременного </w:t>
            </w:r>
            <w:proofErr w:type="spellStart"/>
            <w:r w:rsidRPr="00BA333A">
              <w:rPr>
                <w:rFonts w:ascii="Times New Roman" w:eastAsia="Times New Roman" w:hAnsi="Times New Roman"/>
                <w:color w:val="000000"/>
                <w:w w:val="97"/>
                <w:sz w:val="16"/>
                <w:lang w:val="ru-RU"/>
              </w:rPr>
              <w:t>бесшажного</w:t>
            </w:r>
            <w:proofErr w:type="spellEnd"/>
            <w:r w:rsidRPr="00BA333A">
              <w:rPr>
                <w:rFonts w:ascii="Times New Roman" w:eastAsia="Times New Roman" w:hAnsi="Times New Roman"/>
                <w:color w:val="000000"/>
                <w:w w:val="97"/>
                <w:sz w:val="16"/>
                <w:lang w:val="ru-RU"/>
              </w:rPr>
              <w:t xml:space="preserve"> хода и </w:t>
            </w:r>
            <w:r w:rsidRPr="00BA333A">
              <w:rPr>
                <w:lang w:val="ru-RU"/>
              </w:rPr>
              <w:br/>
            </w:r>
            <w:r w:rsidRPr="00BA333A">
              <w:rPr>
                <w:rFonts w:ascii="Times New Roman" w:eastAsia="Times New Roman" w:hAnsi="Times New Roman"/>
                <w:color w:val="000000"/>
                <w:w w:val="97"/>
                <w:sz w:val="16"/>
                <w:lang w:val="ru-RU"/>
              </w:rPr>
              <w:t xml:space="preserve">передвижение в 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упражнений другими учащимися, сравнивают с образцом и </w:t>
            </w:r>
            <w:r w:rsidRPr="00BA333A">
              <w:rPr>
                <w:lang w:val="ru-RU"/>
              </w:rPr>
              <w:br/>
            </w:r>
            <w:r w:rsidRPr="00BA333A">
              <w:rPr>
                <w:rFonts w:ascii="Times New Roman" w:eastAsia="Times New Roman" w:hAnsi="Times New Roman"/>
                <w:color w:val="000000"/>
                <w:w w:val="97"/>
                <w:sz w:val="16"/>
                <w:lang w:val="ru-RU"/>
              </w:rPr>
              <w:t>выявляют возможные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44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4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864"/>
              <w:rPr>
                <w:lang w:val="ru-RU"/>
              </w:rPr>
            </w:pPr>
            <w:r w:rsidRPr="00BA333A">
              <w:rPr>
                <w:rFonts w:ascii="Times New Roman" w:eastAsia="Times New Roman" w:hAnsi="Times New Roman"/>
                <w:color w:val="000000"/>
                <w:w w:val="97"/>
                <w:sz w:val="16"/>
                <w:lang w:val="ru-RU"/>
              </w:rPr>
              <w:t>Модуль «Зимние виды спорта». Способы преодоления естественных препятствий на лыжах</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7"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преодоления небольших трамплинов;;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преодоления </w:t>
            </w:r>
            <w:r w:rsidRPr="00BA333A">
              <w:rPr>
                <w:lang w:val="ru-RU"/>
              </w:rPr>
              <w:br/>
            </w:r>
            <w:r w:rsidRPr="00BA333A">
              <w:rPr>
                <w:rFonts w:ascii="Times New Roman" w:eastAsia="Times New Roman" w:hAnsi="Times New Roman"/>
                <w:color w:val="000000"/>
                <w:w w:val="97"/>
                <w:sz w:val="16"/>
                <w:lang w:val="ru-RU"/>
              </w:rPr>
              <w:t xml:space="preserve">препятствие широким шагом, анализируют и </w:t>
            </w:r>
            <w:r w:rsidRPr="00BA333A">
              <w:rPr>
                <w:lang w:val="ru-RU"/>
              </w:rPr>
              <w:br/>
            </w:r>
            <w:r w:rsidRPr="00BA333A">
              <w:rPr>
                <w:rFonts w:ascii="Times New Roman" w:eastAsia="Times New Roman" w:hAnsi="Times New Roman"/>
                <w:color w:val="000000"/>
                <w:w w:val="97"/>
                <w:sz w:val="16"/>
                <w:lang w:val="ru-RU"/>
              </w:rPr>
              <w:t xml:space="preserve">определяют технические трудности его выполнения, разучивают в полной координации при </w:t>
            </w:r>
            <w:r w:rsidRPr="00BA333A">
              <w:rPr>
                <w:lang w:val="ru-RU"/>
              </w:rPr>
              <w:br/>
            </w:r>
            <w:r w:rsidRPr="00BA333A">
              <w:rPr>
                <w:rFonts w:ascii="Times New Roman" w:eastAsia="Times New Roman" w:hAnsi="Times New Roman"/>
                <w:color w:val="000000"/>
                <w:w w:val="97"/>
                <w:sz w:val="16"/>
                <w:lang w:val="ru-RU"/>
              </w:rPr>
              <w:t xml:space="preserve">передвижении </w:t>
            </w:r>
            <w:proofErr w:type="spellStart"/>
            <w:r w:rsidRPr="00BA333A">
              <w:rPr>
                <w:rFonts w:ascii="Times New Roman" w:eastAsia="Times New Roman" w:hAnsi="Times New Roman"/>
                <w:color w:val="000000"/>
                <w:w w:val="97"/>
                <w:sz w:val="16"/>
                <w:lang w:val="ru-RU"/>
              </w:rPr>
              <w:t>двухшажным</w:t>
            </w:r>
            <w:proofErr w:type="spellEnd"/>
            <w:r w:rsidRPr="00BA333A">
              <w:rPr>
                <w:rFonts w:ascii="Times New Roman" w:eastAsia="Times New Roman" w:hAnsi="Times New Roman"/>
                <w:color w:val="000000"/>
                <w:w w:val="97"/>
                <w:sz w:val="16"/>
                <w:lang w:val="ru-RU"/>
              </w:rPr>
              <w:t xml:space="preserve"> попеременным ходом;; знакомятся с образцом техники преодоления </w:t>
            </w:r>
            <w:r w:rsidRPr="00BA333A">
              <w:rPr>
                <w:lang w:val="ru-RU"/>
              </w:rPr>
              <w:br/>
            </w:r>
            <w:r w:rsidRPr="00BA333A">
              <w:rPr>
                <w:rFonts w:ascii="Times New Roman" w:eastAsia="Times New Roman" w:hAnsi="Times New Roman"/>
                <w:color w:val="000000"/>
                <w:w w:val="97"/>
                <w:sz w:val="16"/>
                <w:lang w:val="ru-RU"/>
              </w:rPr>
              <w:t xml:space="preserve">препятствие перешагиванием, анализируют и </w:t>
            </w:r>
            <w:r w:rsidRPr="00BA333A">
              <w:rPr>
                <w:lang w:val="ru-RU"/>
              </w:rPr>
              <w:br/>
            </w:r>
            <w:r w:rsidRPr="00BA333A">
              <w:rPr>
                <w:rFonts w:ascii="Times New Roman" w:eastAsia="Times New Roman" w:hAnsi="Times New Roman"/>
                <w:color w:val="000000"/>
                <w:w w:val="97"/>
                <w:sz w:val="16"/>
                <w:lang w:val="ru-RU"/>
              </w:rPr>
              <w:t xml:space="preserve">определяют технические трудности его выполнения, разучивают в полной координации во время </w:t>
            </w:r>
            <w:r w:rsidRPr="00BA333A">
              <w:rPr>
                <w:lang w:val="ru-RU"/>
              </w:rPr>
              <w:br/>
            </w:r>
            <w:r w:rsidRPr="00BA333A">
              <w:rPr>
                <w:rFonts w:ascii="Times New Roman" w:eastAsia="Times New Roman" w:hAnsi="Times New Roman"/>
                <w:color w:val="000000"/>
                <w:w w:val="97"/>
                <w:sz w:val="16"/>
                <w:lang w:val="ru-RU"/>
              </w:rPr>
              <w:t xml:space="preserve">передвижения попеременным </w:t>
            </w:r>
            <w:proofErr w:type="spellStart"/>
            <w:r w:rsidRPr="00BA333A">
              <w:rPr>
                <w:rFonts w:ascii="Times New Roman" w:eastAsia="Times New Roman" w:hAnsi="Times New Roman"/>
                <w:color w:val="000000"/>
                <w:w w:val="97"/>
                <w:sz w:val="16"/>
                <w:lang w:val="ru-RU"/>
              </w:rPr>
              <w:t>двухшажным</w:t>
            </w:r>
            <w:proofErr w:type="spellEnd"/>
            <w:r w:rsidRPr="00BA333A">
              <w:rPr>
                <w:rFonts w:ascii="Times New Roman" w:eastAsia="Times New Roman" w:hAnsi="Times New Roman"/>
                <w:color w:val="000000"/>
                <w:w w:val="97"/>
                <w:sz w:val="16"/>
                <w:lang w:val="ru-RU"/>
              </w:rPr>
              <w:t xml:space="preserve"> ходом;; знакомятся с образцом техники </w:t>
            </w:r>
            <w:proofErr w:type="spellStart"/>
            <w:r w:rsidRPr="00BA333A">
              <w:rPr>
                <w:rFonts w:ascii="Times New Roman" w:eastAsia="Times New Roman" w:hAnsi="Times New Roman"/>
                <w:color w:val="000000"/>
                <w:w w:val="97"/>
                <w:sz w:val="16"/>
                <w:lang w:val="ru-RU"/>
              </w:rPr>
              <w:t>перелезания</w:t>
            </w:r>
            <w:proofErr w:type="spellEnd"/>
            <w:r w:rsidRPr="00BA333A">
              <w:rPr>
                <w:rFonts w:ascii="Times New Roman" w:eastAsia="Times New Roman" w:hAnsi="Times New Roman"/>
                <w:color w:val="000000"/>
                <w:w w:val="97"/>
                <w:sz w:val="16"/>
                <w:lang w:val="ru-RU"/>
              </w:rPr>
              <w:t xml:space="preserve"> через препятствие на лыжах, анализируют и определяют технические трудности его выполнения, выделяют фазы движения, формулируют задачи и </w:t>
            </w:r>
            <w:r w:rsidRPr="00BA333A">
              <w:rPr>
                <w:lang w:val="ru-RU"/>
              </w:rPr>
              <w:br/>
            </w:r>
            <w:r w:rsidRPr="00BA333A">
              <w:rPr>
                <w:rFonts w:ascii="Times New Roman" w:eastAsia="Times New Roman" w:hAnsi="Times New Roman"/>
                <w:color w:val="000000"/>
                <w:w w:val="97"/>
                <w:sz w:val="16"/>
                <w:lang w:val="ru-RU"/>
              </w:rPr>
              <w:t xml:space="preserve">последовательность их решения;;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и имитационные </w:t>
            </w:r>
            <w:r w:rsidRPr="00BA333A">
              <w:rPr>
                <w:lang w:val="ru-RU"/>
              </w:rPr>
              <w:br/>
            </w:r>
            <w:r w:rsidRPr="00BA333A">
              <w:rPr>
                <w:rFonts w:ascii="Times New Roman" w:eastAsia="Times New Roman" w:hAnsi="Times New Roman"/>
                <w:color w:val="000000"/>
                <w:w w:val="97"/>
                <w:sz w:val="16"/>
                <w:lang w:val="ru-RU"/>
              </w:rPr>
              <w:t xml:space="preserve">упражнения, фазы движения и упражнение в 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w:t>
            </w:r>
            <w:proofErr w:type="spellStart"/>
            <w:r w:rsidRPr="00BA333A">
              <w:rPr>
                <w:rFonts w:ascii="Times New Roman" w:eastAsia="Times New Roman" w:hAnsi="Times New Roman"/>
                <w:color w:val="000000"/>
                <w:w w:val="97"/>
                <w:sz w:val="16"/>
                <w:lang w:val="ru-RU"/>
              </w:rPr>
              <w:t>перелезания</w:t>
            </w:r>
            <w:proofErr w:type="spellEnd"/>
            <w:r w:rsidRPr="00BA333A">
              <w:rPr>
                <w:rFonts w:ascii="Times New Roman" w:eastAsia="Times New Roman" w:hAnsi="Times New Roman"/>
                <w:color w:val="000000"/>
                <w:w w:val="97"/>
                <w:sz w:val="16"/>
                <w:lang w:val="ru-RU"/>
              </w:rPr>
              <w:t xml:space="preserve"> через препятствие на лыжах другими учащимися, сравнивают с образцом и выявляют возможные ошибки, предлагают способы их устранения </w:t>
            </w:r>
            <w:r w:rsidRPr="00BA333A">
              <w:rPr>
                <w:lang w:val="ru-RU"/>
              </w:rPr>
              <w:br/>
            </w:r>
            <w:r w:rsidRPr="00BA333A">
              <w:rPr>
                <w:rFonts w:ascii="Times New Roman" w:eastAsia="Times New Roman" w:hAnsi="Times New Roman"/>
                <w:color w:val="000000"/>
                <w:w w:val="97"/>
                <w:sz w:val="16"/>
                <w:lang w:val="ru-RU"/>
              </w:rPr>
              <w:t>(обучение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864"/>
              <w:rPr>
                <w:lang w:val="ru-RU"/>
              </w:rPr>
            </w:pPr>
            <w:r w:rsidRPr="00BA333A">
              <w:rPr>
                <w:rFonts w:ascii="Times New Roman" w:eastAsia="Times New Roman" w:hAnsi="Times New Roman"/>
                <w:i/>
                <w:color w:val="000000"/>
                <w:w w:val="97"/>
                <w:sz w:val="16"/>
                <w:lang w:val="ru-RU"/>
              </w:rPr>
              <w:t xml:space="preserve">Модуль «Зимние виды спорта». </w:t>
            </w:r>
            <w:r w:rsidRPr="00BA333A">
              <w:rPr>
                <w:rFonts w:ascii="Times New Roman" w:eastAsia="Times New Roman" w:hAnsi="Times New Roman"/>
                <w:b/>
                <w:color w:val="000000"/>
                <w:w w:val="97"/>
                <w:sz w:val="16"/>
                <w:lang w:val="ru-RU"/>
              </w:rPr>
              <w:t>Торможение боковым скольжением</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торможения упором;;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торможения </w:t>
            </w:r>
            <w:r w:rsidRPr="00BA333A">
              <w:rPr>
                <w:lang w:val="ru-RU"/>
              </w:rPr>
              <w:br/>
            </w:r>
            <w:r w:rsidRPr="00BA333A">
              <w:rPr>
                <w:rFonts w:ascii="Times New Roman" w:eastAsia="Times New Roman" w:hAnsi="Times New Roman"/>
                <w:color w:val="000000"/>
                <w:w w:val="97"/>
                <w:sz w:val="16"/>
                <w:lang w:val="ru-RU"/>
              </w:rPr>
              <w:t xml:space="preserve">боковым скольжением, анализируют и определяют технические трудности его выполнения, определяют задачи самостоятельного обучения и </w:t>
            </w:r>
            <w:r w:rsidRPr="00BA333A">
              <w:rPr>
                <w:lang w:val="ru-RU"/>
              </w:rPr>
              <w:br/>
            </w:r>
            <w:r w:rsidRPr="00BA333A">
              <w:rPr>
                <w:rFonts w:ascii="Times New Roman" w:eastAsia="Times New Roman" w:hAnsi="Times New Roman"/>
                <w:color w:val="000000"/>
                <w:w w:val="97"/>
                <w:sz w:val="16"/>
                <w:lang w:val="ru-RU"/>
              </w:rPr>
              <w:t xml:space="preserve">последовательность их решения;;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и имитационные </w:t>
            </w:r>
            <w:r w:rsidRPr="00BA333A">
              <w:rPr>
                <w:lang w:val="ru-RU"/>
              </w:rPr>
              <w:br/>
            </w:r>
            <w:r w:rsidRPr="00BA333A">
              <w:rPr>
                <w:rFonts w:ascii="Times New Roman" w:eastAsia="Times New Roman" w:hAnsi="Times New Roman"/>
                <w:color w:val="000000"/>
                <w:w w:val="97"/>
                <w:sz w:val="16"/>
                <w:lang w:val="ru-RU"/>
              </w:rPr>
              <w:t xml:space="preserve">упражнения, технику торможения боковым </w:t>
            </w:r>
            <w:r w:rsidRPr="00BA333A">
              <w:rPr>
                <w:lang w:val="ru-RU"/>
              </w:rPr>
              <w:br/>
            </w:r>
            <w:r w:rsidRPr="00BA333A">
              <w:rPr>
                <w:rFonts w:ascii="Times New Roman" w:eastAsia="Times New Roman" w:hAnsi="Times New Roman"/>
                <w:color w:val="000000"/>
                <w:w w:val="97"/>
                <w:sz w:val="16"/>
                <w:lang w:val="ru-RU"/>
              </w:rPr>
              <w:t>скольжением при спуске с пологого склона.;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44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41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«Зимние виды спорта». </w:t>
            </w:r>
            <w:r w:rsidRPr="00BA333A">
              <w:rPr>
                <w:rFonts w:ascii="Times New Roman" w:eastAsia="Times New Roman" w:hAnsi="Times New Roman"/>
                <w:b/>
                <w:color w:val="000000"/>
                <w:w w:val="97"/>
                <w:sz w:val="16"/>
                <w:lang w:val="ru-RU"/>
              </w:rPr>
              <w:t>Переход с одного лыжного хода на другой</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технику перехода с попеременного </w:t>
            </w:r>
            <w:proofErr w:type="spellStart"/>
            <w:r w:rsidRPr="00BA333A">
              <w:rPr>
                <w:rFonts w:ascii="Times New Roman" w:eastAsia="Times New Roman" w:hAnsi="Times New Roman"/>
                <w:color w:val="000000"/>
                <w:w w:val="97"/>
                <w:sz w:val="16"/>
                <w:lang w:val="ru-RU"/>
              </w:rPr>
              <w:t>двухшажного</w:t>
            </w:r>
            <w:proofErr w:type="spellEnd"/>
            <w:r w:rsidRPr="00BA333A">
              <w:rPr>
                <w:rFonts w:ascii="Times New Roman" w:eastAsia="Times New Roman" w:hAnsi="Times New Roman"/>
                <w:color w:val="000000"/>
                <w:w w:val="97"/>
                <w:sz w:val="16"/>
                <w:lang w:val="ru-RU"/>
              </w:rPr>
              <w:t xml:space="preserve"> хода на </w:t>
            </w:r>
            <w:r w:rsidRPr="00BA333A">
              <w:rPr>
                <w:lang w:val="ru-RU"/>
              </w:rPr>
              <w:br/>
            </w:r>
            <w:r w:rsidRPr="00BA333A">
              <w:rPr>
                <w:rFonts w:ascii="Times New Roman" w:eastAsia="Times New Roman" w:hAnsi="Times New Roman"/>
                <w:color w:val="000000"/>
                <w:w w:val="97"/>
                <w:sz w:val="16"/>
                <w:lang w:val="ru-RU"/>
              </w:rPr>
              <w:t xml:space="preserve">одновременный одношажный ход и обратно;;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перехода с </w:t>
            </w:r>
            <w:r w:rsidRPr="00BA333A">
              <w:rPr>
                <w:lang w:val="ru-RU"/>
              </w:rPr>
              <w:br/>
            </w:r>
            <w:r w:rsidRPr="00BA333A">
              <w:rPr>
                <w:rFonts w:ascii="Times New Roman" w:eastAsia="Times New Roman" w:hAnsi="Times New Roman"/>
                <w:color w:val="000000"/>
                <w:w w:val="97"/>
                <w:sz w:val="16"/>
                <w:lang w:val="ru-RU"/>
              </w:rPr>
              <w:t xml:space="preserve">попеременного </w:t>
            </w:r>
            <w:proofErr w:type="spellStart"/>
            <w:r w:rsidRPr="00BA333A">
              <w:rPr>
                <w:rFonts w:ascii="Times New Roman" w:eastAsia="Times New Roman" w:hAnsi="Times New Roman"/>
                <w:color w:val="000000"/>
                <w:w w:val="97"/>
                <w:sz w:val="16"/>
                <w:lang w:val="ru-RU"/>
              </w:rPr>
              <w:t>двухшажного</w:t>
            </w:r>
            <w:proofErr w:type="spellEnd"/>
            <w:r w:rsidRPr="00BA333A">
              <w:rPr>
                <w:rFonts w:ascii="Times New Roman" w:eastAsia="Times New Roman" w:hAnsi="Times New Roman"/>
                <w:color w:val="000000"/>
                <w:w w:val="97"/>
                <w:sz w:val="16"/>
                <w:lang w:val="ru-RU"/>
              </w:rPr>
              <w:t xml:space="preserve"> хода на </w:t>
            </w:r>
            <w:r w:rsidRPr="00BA333A">
              <w:rPr>
                <w:lang w:val="ru-RU"/>
              </w:rPr>
              <w:br/>
            </w:r>
            <w:r w:rsidRPr="00BA333A">
              <w:rPr>
                <w:rFonts w:ascii="Times New Roman" w:eastAsia="Times New Roman" w:hAnsi="Times New Roman"/>
                <w:color w:val="000000"/>
                <w:w w:val="97"/>
                <w:sz w:val="16"/>
                <w:lang w:val="ru-RU"/>
              </w:rPr>
              <w:t xml:space="preserve">одновременный </w:t>
            </w:r>
            <w:proofErr w:type="spellStart"/>
            <w:r w:rsidRPr="00BA333A">
              <w:rPr>
                <w:rFonts w:ascii="Times New Roman" w:eastAsia="Times New Roman" w:hAnsi="Times New Roman"/>
                <w:color w:val="000000"/>
                <w:w w:val="97"/>
                <w:sz w:val="16"/>
                <w:lang w:val="ru-RU"/>
              </w:rPr>
              <w:t>бесшажный</w:t>
            </w:r>
            <w:proofErr w:type="spellEnd"/>
            <w:r w:rsidRPr="00BA333A">
              <w:rPr>
                <w:rFonts w:ascii="Times New Roman" w:eastAsia="Times New Roman" w:hAnsi="Times New Roman"/>
                <w:color w:val="000000"/>
                <w:w w:val="97"/>
                <w:sz w:val="16"/>
                <w:lang w:val="ru-RU"/>
              </w:rPr>
              <w:t xml:space="preserve"> ход, анализируют и определяют технические трудности выполнения, выделяют фазы движения, делают выводы по </w:t>
            </w:r>
            <w:r w:rsidRPr="00BA333A">
              <w:rPr>
                <w:lang w:val="ru-RU"/>
              </w:rPr>
              <w:br/>
            </w:r>
            <w:r w:rsidRPr="00BA333A">
              <w:rPr>
                <w:rFonts w:ascii="Times New Roman" w:eastAsia="Times New Roman" w:hAnsi="Times New Roman"/>
                <w:color w:val="000000"/>
                <w:w w:val="97"/>
                <w:sz w:val="16"/>
                <w:lang w:val="ru-RU"/>
              </w:rPr>
              <w:t xml:space="preserve">задачам самостоятельного обучения и </w:t>
            </w:r>
            <w:r w:rsidRPr="00BA333A">
              <w:rPr>
                <w:lang w:val="ru-RU"/>
              </w:rPr>
              <w:br/>
            </w:r>
            <w:r w:rsidRPr="00BA333A">
              <w:rPr>
                <w:rFonts w:ascii="Times New Roman" w:eastAsia="Times New Roman" w:hAnsi="Times New Roman"/>
                <w:color w:val="000000"/>
                <w:w w:val="97"/>
                <w:sz w:val="16"/>
                <w:lang w:val="ru-RU"/>
              </w:rPr>
              <w:t xml:space="preserve">последовательности их решения;;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и имитационные </w:t>
            </w:r>
            <w:r w:rsidRPr="00BA333A">
              <w:rPr>
                <w:lang w:val="ru-RU"/>
              </w:rPr>
              <w:br/>
            </w:r>
            <w:r w:rsidRPr="00BA333A">
              <w:rPr>
                <w:rFonts w:ascii="Times New Roman" w:eastAsia="Times New Roman" w:hAnsi="Times New Roman"/>
                <w:color w:val="000000"/>
                <w:w w:val="97"/>
                <w:sz w:val="16"/>
                <w:lang w:val="ru-RU"/>
              </w:rPr>
              <w:t xml:space="preserve">упражнения, технику фаз движений;; </w:t>
            </w:r>
            <w:r w:rsidRPr="00BA333A">
              <w:rPr>
                <w:lang w:val="ru-RU"/>
              </w:rPr>
              <w:br/>
            </w:r>
            <w:r w:rsidRPr="00BA333A">
              <w:rPr>
                <w:rFonts w:ascii="Times New Roman" w:eastAsia="Times New Roman" w:hAnsi="Times New Roman"/>
                <w:color w:val="000000"/>
                <w:w w:val="97"/>
                <w:sz w:val="16"/>
                <w:lang w:val="ru-RU"/>
              </w:rPr>
              <w:t xml:space="preserve">разучивают в полной координации переход с </w:t>
            </w:r>
            <w:r w:rsidRPr="00BA333A">
              <w:rPr>
                <w:lang w:val="ru-RU"/>
              </w:rPr>
              <w:br/>
            </w:r>
            <w:r w:rsidRPr="00BA333A">
              <w:rPr>
                <w:rFonts w:ascii="Times New Roman" w:eastAsia="Times New Roman" w:hAnsi="Times New Roman"/>
                <w:color w:val="000000"/>
                <w:w w:val="97"/>
                <w:sz w:val="16"/>
                <w:lang w:val="ru-RU"/>
              </w:rPr>
              <w:t xml:space="preserve">попеременного </w:t>
            </w:r>
            <w:proofErr w:type="spellStart"/>
            <w:r w:rsidRPr="00BA333A">
              <w:rPr>
                <w:rFonts w:ascii="Times New Roman" w:eastAsia="Times New Roman" w:hAnsi="Times New Roman"/>
                <w:color w:val="000000"/>
                <w:w w:val="97"/>
                <w:sz w:val="16"/>
                <w:lang w:val="ru-RU"/>
              </w:rPr>
              <w:t>двухшажного</w:t>
            </w:r>
            <w:proofErr w:type="spellEnd"/>
            <w:r w:rsidRPr="00BA333A">
              <w:rPr>
                <w:rFonts w:ascii="Times New Roman" w:eastAsia="Times New Roman" w:hAnsi="Times New Roman"/>
                <w:color w:val="000000"/>
                <w:w w:val="97"/>
                <w:sz w:val="16"/>
                <w:lang w:val="ru-RU"/>
              </w:rPr>
              <w:t xml:space="preserve"> хода на </w:t>
            </w:r>
            <w:r w:rsidRPr="00BA333A">
              <w:rPr>
                <w:lang w:val="ru-RU"/>
              </w:rPr>
              <w:br/>
            </w:r>
            <w:r w:rsidRPr="00BA333A">
              <w:rPr>
                <w:rFonts w:ascii="Times New Roman" w:eastAsia="Times New Roman" w:hAnsi="Times New Roman"/>
                <w:color w:val="000000"/>
                <w:w w:val="97"/>
                <w:sz w:val="16"/>
                <w:lang w:val="ru-RU"/>
              </w:rPr>
              <w:t xml:space="preserve">одновременный </w:t>
            </w:r>
            <w:proofErr w:type="spellStart"/>
            <w:r w:rsidRPr="00BA333A">
              <w:rPr>
                <w:rFonts w:ascii="Times New Roman" w:eastAsia="Times New Roman" w:hAnsi="Times New Roman"/>
                <w:color w:val="000000"/>
                <w:w w:val="97"/>
                <w:sz w:val="16"/>
                <w:lang w:val="ru-RU"/>
              </w:rPr>
              <w:t>бесшажный</w:t>
            </w:r>
            <w:proofErr w:type="spellEnd"/>
            <w:r w:rsidRPr="00BA333A">
              <w:rPr>
                <w:rFonts w:ascii="Times New Roman" w:eastAsia="Times New Roman" w:hAnsi="Times New Roman"/>
                <w:color w:val="000000"/>
                <w:w w:val="97"/>
                <w:sz w:val="16"/>
                <w:lang w:val="ru-RU"/>
              </w:rPr>
              <w:t xml:space="preserve"> ход при передвижении по учебной дистанции;;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перехода с одного лыжного хода на другой и обратно другими учащимися, сравнивают с образцом и выявляют возможные ошибки, предлагают способы их </w:t>
            </w:r>
            <w:r w:rsidRPr="00BA333A">
              <w:rPr>
                <w:lang w:val="ru-RU"/>
              </w:rPr>
              <w:br/>
            </w:r>
            <w:r w:rsidRPr="00BA333A">
              <w:rPr>
                <w:rFonts w:ascii="Times New Roman" w:eastAsia="Times New Roman" w:hAnsi="Times New Roman"/>
                <w:color w:val="000000"/>
                <w:w w:val="97"/>
                <w:sz w:val="16"/>
                <w:lang w:val="ru-RU"/>
              </w:rPr>
              <w:t>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rsidRPr="005674D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«Плавание». </w:t>
            </w:r>
            <w:r w:rsidRPr="00BA333A">
              <w:rPr>
                <w:rFonts w:ascii="Times New Roman" w:eastAsia="Times New Roman" w:hAnsi="Times New Roman"/>
                <w:b/>
                <w:color w:val="000000"/>
                <w:w w:val="97"/>
                <w:sz w:val="16"/>
                <w:lang w:val="ru-RU"/>
              </w:rPr>
              <w:t>Техника стартов при плавании кролем на груди и на спине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r>
      <w:tr w:rsidR="00CD5F20" w:rsidRPr="005674D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3.15.</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Pr>
                <w:lang w:val="ru-RU"/>
              </w:rPr>
            </w:pPr>
            <w:r w:rsidRPr="00BA333A">
              <w:rPr>
                <w:rFonts w:ascii="Times New Roman" w:eastAsia="Times New Roman" w:hAnsi="Times New Roman"/>
                <w:i/>
                <w:color w:val="000000"/>
                <w:w w:val="97"/>
                <w:sz w:val="16"/>
                <w:lang w:val="ru-RU"/>
              </w:rPr>
              <w:t xml:space="preserve">Модуль «Плавание». </w:t>
            </w:r>
            <w:r w:rsidRPr="00BA333A">
              <w:rPr>
                <w:rFonts w:ascii="Times New Roman" w:eastAsia="Times New Roman" w:hAnsi="Times New Roman"/>
                <w:b/>
                <w:color w:val="000000"/>
                <w:w w:val="97"/>
                <w:sz w:val="16"/>
                <w:lang w:val="ru-RU"/>
              </w:rPr>
              <w:t>Техника поворотов при плавании кролем на груди и на спине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r>
      <w:tr w:rsidR="00CD5F20" w:rsidRPr="005674D2">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30" w:lineRule="auto"/>
              <w:ind w:left="72"/>
              <w:rPr>
                <w:lang w:val="ru-RU"/>
              </w:rPr>
            </w:pPr>
            <w:r w:rsidRPr="00BA333A">
              <w:rPr>
                <w:rFonts w:ascii="Times New Roman" w:eastAsia="Times New Roman" w:hAnsi="Times New Roman"/>
                <w:i/>
                <w:color w:val="000000"/>
                <w:w w:val="97"/>
                <w:sz w:val="16"/>
                <w:lang w:val="ru-RU"/>
              </w:rPr>
              <w:t xml:space="preserve">Модуль «Плавание». </w:t>
            </w:r>
            <w:proofErr w:type="spellStart"/>
            <w:r w:rsidRPr="00BA333A">
              <w:rPr>
                <w:rFonts w:ascii="Times New Roman" w:eastAsia="Times New Roman" w:hAnsi="Times New Roman"/>
                <w:b/>
                <w:color w:val="000000"/>
                <w:w w:val="97"/>
                <w:sz w:val="16"/>
                <w:lang w:val="ru-RU"/>
              </w:rPr>
              <w:t>Проплывание</w:t>
            </w:r>
            <w:proofErr w:type="spellEnd"/>
            <w:r w:rsidRPr="00BA333A">
              <w:rPr>
                <w:rFonts w:ascii="Times New Roman" w:eastAsia="Times New Roman" w:hAnsi="Times New Roman"/>
                <w:b/>
                <w:color w:val="000000"/>
                <w:w w:val="97"/>
                <w:sz w:val="16"/>
                <w:lang w:val="ru-RU"/>
              </w:rPr>
              <w:t xml:space="preserve"> учебных дистанций</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r>
      <w:tr w:rsidR="00CD5F2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3.17.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45" w:lineRule="auto"/>
              <w:ind w:left="72" w:right="288"/>
              <w:rPr>
                <w:lang w:val="ru-RU"/>
              </w:rPr>
            </w:pPr>
            <w:r w:rsidRPr="00BA333A">
              <w:rPr>
                <w:rFonts w:ascii="Times New Roman" w:eastAsia="Times New Roman" w:hAnsi="Times New Roman"/>
                <w:i/>
                <w:color w:val="000000"/>
                <w:w w:val="97"/>
                <w:sz w:val="16"/>
                <w:lang w:val="ru-RU"/>
              </w:rPr>
              <w:t xml:space="preserve">Модуль «Спортивные игры. Баскетбол». </w:t>
            </w:r>
            <w:r w:rsidRPr="00BA333A">
              <w:rPr>
                <w:rFonts w:ascii="Times New Roman" w:eastAsia="Times New Roman" w:hAnsi="Times New Roman"/>
                <w:b/>
                <w:color w:val="000000"/>
                <w:w w:val="97"/>
                <w:sz w:val="16"/>
                <w:lang w:val="ru-RU"/>
              </w:rPr>
              <w:t>Повороты с мячом на месте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технические </w:t>
            </w:r>
            <w:r w:rsidRPr="00BA333A">
              <w:rPr>
                <w:lang w:val="ru-RU"/>
              </w:rPr>
              <w:br/>
            </w:r>
            <w:r w:rsidRPr="00BA333A">
              <w:rPr>
                <w:rFonts w:ascii="Times New Roman" w:eastAsia="Times New Roman" w:hAnsi="Times New Roman"/>
                <w:color w:val="000000"/>
                <w:w w:val="97"/>
                <w:sz w:val="16"/>
                <w:lang w:val="ru-RU"/>
              </w:rPr>
              <w:t xml:space="preserve">действия баскетболиста без мяча;;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поворотов туловища в правую и левую сторону, анализируют технику выполнения и разучивают по образцу.; </w:t>
            </w:r>
            <w:r w:rsidRPr="00BA333A">
              <w:rPr>
                <w:lang w:val="ru-RU"/>
              </w:rPr>
              <w:br/>
            </w:r>
            <w:r w:rsidRPr="00BA333A">
              <w:rPr>
                <w:rFonts w:ascii="Times New Roman" w:eastAsia="Times New Roman" w:hAnsi="Times New Roman"/>
                <w:color w:val="000000"/>
                <w:w w:val="97"/>
                <w:sz w:val="16"/>
                <w:lang w:val="ru-RU"/>
              </w:rPr>
              <w:t xml:space="preserve">закрепляют и совершенствуют технические </w:t>
            </w:r>
            <w:r w:rsidRPr="00BA333A">
              <w:rPr>
                <w:lang w:val="ru-RU"/>
              </w:rPr>
              <w:br/>
            </w:r>
            <w:r w:rsidRPr="00BA333A">
              <w:rPr>
                <w:rFonts w:ascii="Times New Roman" w:eastAsia="Times New Roman" w:hAnsi="Times New Roman"/>
                <w:color w:val="000000"/>
                <w:w w:val="97"/>
                <w:sz w:val="16"/>
                <w:lang w:val="ru-RU"/>
              </w:rPr>
              <w:t>передачи мяча двумя руками от груди и снизу;;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288"/>
              <w:rPr>
                <w:lang w:val="ru-RU"/>
              </w:rPr>
            </w:pPr>
            <w:r w:rsidRPr="00BA333A">
              <w:rPr>
                <w:rFonts w:ascii="Times New Roman" w:eastAsia="Times New Roman" w:hAnsi="Times New Roman"/>
                <w:i/>
                <w:color w:val="000000"/>
                <w:w w:val="97"/>
                <w:sz w:val="16"/>
                <w:lang w:val="ru-RU"/>
              </w:rPr>
              <w:t xml:space="preserve">Модуль «Спортивные игры. Баскетбол». </w:t>
            </w:r>
            <w:r w:rsidRPr="00BA333A">
              <w:rPr>
                <w:rFonts w:ascii="Times New Roman" w:eastAsia="Times New Roman" w:hAnsi="Times New Roman"/>
                <w:b/>
                <w:color w:val="000000"/>
                <w:w w:val="97"/>
                <w:sz w:val="16"/>
                <w:lang w:val="ru-RU"/>
              </w:rPr>
              <w:t>Передача мяча одной рукой от плеча и снизу</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образцом техники передачи мяча одной рукой от плеча, анализируют фазы движения и технические особенности их выполнения;; </w:t>
            </w:r>
            <w:r w:rsidRPr="00BA333A">
              <w:rPr>
                <w:lang w:val="ru-RU"/>
              </w:rPr>
              <w:br/>
            </w:r>
            <w:r w:rsidRPr="00BA333A">
              <w:rPr>
                <w:rFonts w:ascii="Times New Roman" w:eastAsia="Times New Roman" w:hAnsi="Times New Roman"/>
                <w:color w:val="000000"/>
                <w:w w:val="97"/>
                <w:sz w:val="16"/>
                <w:lang w:val="ru-RU"/>
              </w:rPr>
              <w:t xml:space="preserve">разучивают технику передачи мяча одной рукой от плеча по образцу (обучение в парах);;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передачи мяча одной рукой снизу, анализируют фазы движения и технические особенности их выполнения;; </w:t>
            </w:r>
            <w:r w:rsidRPr="00BA333A">
              <w:rPr>
                <w:lang w:val="ru-RU"/>
              </w:rPr>
              <w:br/>
            </w:r>
            <w:r w:rsidRPr="00BA333A">
              <w:rPr>
                <w:rFonts w:ascii="Times New Roman" w:eastAsia="Times New Roman" w:hAnsi="Times New Roman"/>
                <w:color w:val="000000"/>
                <w:w w:val="97"/>
                <w:sz w:val="16"/>
                <w:lang w:val="ru-RU"/>
              </w:rPr>
              <w:t>разучивают технику передачи мяча одной рукой от плеча по образцу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06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3.19.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«Спортивные игры. Баскетбол». </w:t>
            </w:r>
            <w:r w:rsidRPr="00BA333A">
              <w:rPr>
                <w:rFonts w:ascii="Times New Roman" w:eastAsia="Times New Roman" w:hAnsi="Times New Roman"/>
                <w:b/>
                <w:color w:val="000000"/>
                <w:w w:val="97"/>
                <w:sz w:val="16"/>
                <w:lang w:val="ru-RU"/>
              </w:rPr>
              <w:t>Бросок мяча в корзину двумя руками в прыжке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закрепляют и совершенствуют бросок мяча в </w:t>
            </w:r>
            <w:r w:rsidRPr="00BA333A">
              <w:rPr>
                <w:lang w:val="ru-RU"/>
              </w:rPr>
              <w:br/>
            </w:r>
            <w:r w:rsidRPr="00BA333A">
              <w:rPr>
                <w:rFonts w:ascii="Times New Roman" w:eastAsia="Times New Roman" w:hAnsi="Times New Roman"/>
                <w:color w:val="000000"/>
                <w:w w:val="97"/>
                <w:sz w:val="16"/>
                <w:lang w:val="ru-RU"/>
              </w:rPr>
              <w:t xml:space="preserve">корзину двумя руками от груди;; </w:t>
            </w:r>
            <w:r w:rsidRPr="00BA333A">
              <w:rPr>
                <w:lang w:val="ru-RU"/>
              </w:rPr>
              <w:br/>
            </w:r>
            <w:r w:rsidRPr="00BA333A">
              <w:rPr>
                <w:rFonts w:ascii="Times New Roman" w:eastAsia="Times New Roman" w:hAnsi="Times New Roman"/>
                <w:color w:val="000000"/>
                <w:w w:val="97"/>
                <w:sz w:val="16"/>
                <w:lang w:val="ru-RU"/>
              </w:rPr>
              <w:t xml:space="preserve">знакомятся с образцом техники броска мяча в </w:t>
            </w:r>
            <w:r w:rsidRPr="00BA333A">
              <w:rPr>
                <w:lang w:val="ru-RU"/>
              </w:rPr>
              <w:br/>
            </w:r>
            <w:r w:rsidRPr="00BA333A">
              <w:rPr>
                <w:rFonts w:ascii="Times New Roman" w:eastAsia="Times New Roman" w:hAnsi="Times New Roman"/>
                <w:color w:val="000000"/>
                <w:w w:val="97"/>
                <w:sz w:val="16"/>
                <w:lang w:val="ru-RU"/>
              </w:rPr>
              <w:t xml:space="preserve">корзину двумя руками в прыжке, сравнивают её с техникой броска мяча в корзину двумя руками от груди, находят общие и отличительные признаки, выделяют фазы движения, делают выводы о </w:t>
            </w:r>
            <w:r w:rsidRPr="00BA333A">
              <w:rPr>
                <w:lang w:val="ru-RU"/>
              </w:rPr>
              <w:br/>
            </w:r>
            <w:r w:rsidRPr="00BA333A">
              <w:rPr>
                <w:rFonts w:ascii="Times New Roman" w:eastAsia="Times New Roman" w:hAnsi="Times New Roman"/>
                <w:color w:val="000000"/>
                <w:w w:val="97"/>
                <w:sz w:val="16"/>
                <w:lang w:val="ru-RU"/>
              </w:rPr>
              <w:t xml:space="preserve">технических особенностях их выполнения;; </w:t>
            </w:r>
            <w:r w:rsidRPr="00BA333A">
              <w:rPr>
                <w:lang w:val="ru-RU"/>
              </w:rPr>
              <w:br/>
            </w:r>
            <w:r w:rsidRPr="00BA333A">
              <w:rPr>
                <w:rFonts w:ascii="Times New Roman" w:eastAsia="Times New Roman" w:hAnsi="Times New Roman"/>
                <w:color w:val="000000"/>
                <w:w w:val="97"/>
                <w:sz w:val="16"/>
                <w:lang w:val="ru-RU"/>
              </w:rPr>
              <w:t xml:space="preserve">описывают технику выполнения броска мяча двумя руками в прыжке, определяют задачи </w:t>
            </w:r>
            <w:r w:rsidRPr="00BA333A">
              <w:rPr>
                <w:lang w:val="ru-RU"/>
              </w:rPr>
              <w:br/>
            </w:r>
            <w:r w:rsidRPr="00BA333A">
              <w:rPr>
                <w:rFonts w:ascii="Times New Roman" w:eastAsia="Times New Roman" w:hAnsi="Times New Roman"/>
                <w:color w:val="000000"/>
                <w:w w:val="97"/>
                <w:sz w:val="16"/>
                <w:lang w:val="ru-RU"/>
              </w:rPr>
              <w:t xml:space="preserve">самостоятельного обучения и последовательность их решения, разучивают бросок по фазам и в </w:t>
            </w:r>
            <w:r w:rsidRPr="00BA333A">
              <w:rPr>
                <w:lang w:val="ru-RU"/>
              </w:rPr>
              <w:br/>
            </w:r>
            <w:r w:rsidRPr="00BA333A">
              <w:rPr>
                <w:rFonts w:ascii="Times New Roman" w:eastAsia="Times New Roman" w:hAnsi="Times New Roman"/>
                <w:color w:val="000000"/>
                <w:w w:val="97"/>
                <w:sz w:val="16"/>
                <w:lang w:val="ru-RU"/>
              </w:rPr>
              <w:t xml:space="preserve">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броска мяча в корзину двумя руками в прыжке другими </w:t>
            </w:r>
            <w:r w:rsidRPr="00BA333A">
              <w:rPr>
                <w:lang w:val="ru-RU"/>
              </w:rPr>
              <w:br/>
            </w:r>
            <w:r w:rsidRPr="00BA333A">
              <w:rPr>
                <w:rFonts w:ascii="Times New Roman" w:eastAsia="Times New Roman" w:hAnsi="Times New Roman"/>
                <w:color w:val="000000"/>
                <w:w w:val="97"/>
                <w:sz w:val="16"/>
                <w:lang w:val="ru-RU"/>
              </w:rPr>
              <w:t xml:space="preserve">учащимися, сравнивают с образцом и выявляют возможные ошибки, предлагают способы их </w:t>
            </w:r>
            <w:r w:rsidRPr="00BA333A">
              <w:rPr>
                <w:lang w:val="ru-RU"/>
              </w:rPr>
              <w:br/>
            </w:r>
            <w:r w:rsidRPr="00BA333A">
              <w:rPr>
                <w:rFonts w:ascii="Times New Roman" w:eastAsia="Times New Roman" w:hAnsi="Times New Roman"/>
                <w:color w:val="000000"/>
                <w:w w:val="97"/>
                <w:sz w:val="16"/>
                <w:lang w:val="ru-RU"/>
              </w:rPr>
              <w:t>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1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3.20.</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«Спортивные игры. Баскетбол». </w:t>
            </w:r>
            <w:r w:rsidRPr="00BA333A">
              <w:rPr>
                <w:rFonts w:ascii="Times New Roman" w:eastAsia="Times New Roman" w:hAnsi="Times New Roman"/>
                <w:b/>
                <w:color w:val="000000"/>
                <w:w w:val="97"/>
                <w:sz w:val="16"/>
                <w:lang w:val="ru-RU"/>
              </w:rPr>
              <w:t>Бросок мяча в корзину одной рукой в прыжке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образцом техники броска мяча в </w:t>
            </w:r>
            <w:r w:rsidRPr="00BA333A">
              <w:rPr>
                <w:lang w:val="ru-RU"/>
              </w:rPr>
              <w:br/>
            </w:r>
            <w:r w:rsidRPr="00BA333A">
              <w:rPr>
                <w:rFonts w:ascii="Times New Roman" w:eastAsia="Times New Roman" w:hAnsi="Times New Roman"/>
                <w:color w:val="000000"/>
                <w:w w:val="97"/>
                <w:sz w:val="16"/>
                <w:lang w:val="ru-RU"/>
              </w:rPr>
              <w:t xml:space="preserve">корзину одной рукой в прыжке, сравнивают её с техникой броска мяча в корзину двумя руками в прыжке, находят общие и отличительные признаки, выделяют фазы движения, делают выводы </w:t>
            </w:r>
            <w:r w:rsidRPr="00BA333A">
              <w:rPr>
                <w:lang w:val="ru-RU"/>
              </w:rPr>
              <w:br/>
            </w:r>
            <w:r w:rsidRPr="00BA333A">
              <w:rPr>
                <w:rFonts w:ascii="Times New Roman" w:eastAsia="Times New Roman" w:hAnsi="Times New Roman"/>
                <w:color w:val="000000"/>
                <w:w w:val="97"/>
                <w:sz w:val="16"/>
                <w:lang w:val="ru-RU"/>
              </w:rPr>
              <w:t xml:space="preserve">о технических особенностях их выполнения;; </w:t>
            </w:r>
            <w:r w:rsidRPr="00BA333A">
              <w:rPr>
                <w:lang w:val="ru-RU"/>
              </w:rPr>
              <w:br/>
            </w:r>
            <w:r w:rsidRPr="00BA333A">
              <w:rPr>
                <w:rFonts w:ascii="Times New Roman" w:eastAsia="Times New Roman" w:hAnsi="Times New Roman"/>
                <w:color w:val="000000"/>
                <w:w w:val="97"/>
                <w:sz w:val="16"/>
                <w:lang w:val="ru-RU"/>
              </w:rPr>
              <w:t xml:space="preserve">описывают технику выполнения броска мяча одной рукой в прыжке, определяют задачи </w:t>
            </w:r>
            <w:r w:rsidRPr="00BA333A">
              <w:rPr>
                <w:lang w:val="ru-RU"/>
              </w:rPr>
              <w:br/>
            </w:r>
            <w:r w:rsidRPr="00BA333A">
              <w:rPr>
                <w:rFonts w:ascii="Times New Roman" w:eastAsia="Times New Roman" w:hAnsi="Times New Roman"/>
                <w:color w:val="000000"/>
                <w:w w:val="97"/>
                <w:sz w:val="16"/>
                <w:lang w:val="ru-RU"/>
              </w:rPr>
              <w:t xml:space="preserve">самостоятельного обучения и последовательность их решения, разучивают бросок по фазам и в </w:t>
            </w:r>
            <w:r w:rsidRPr="00BA333A">
              <w:rPr>
                <w:lang w:val="ru-RU"/>
              </w:rPr>
              <w:br/>
            </w:r>
            <w:r w:rsidRPr="00BA333A">
              <w:rPr>
                <w:rFonts w:ascii="Times New Roman" w:eastAsia="Times New Roman" w:hAnsi="Times New Roman"/>
                <w:color w:val="000000"/>
                <w:w w:val="97"/>
                <w:sz w:val="16"/>
                <w:lang w:val="ru-RU"/>
              </w:rPr>
              <w:t xml:space="preserve">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броска мяча в корзину одной рукой в прыжке другими учащимися, сравнивают с образцом и выявляют возможные ошибки, предлагают способы их устранения </w:t>
            </w:r>
            <w:r w:rsidRPr="00BA333A">
              <w:rPr>
                <w:lang w:val="ru-RU"/>
              </w:rPr>
              <w:br/>
            </w:r>
            <w:r w:rsidRPr="00BA333A">
              <w:rPr>
                <w:rFonts w:ascii="Times New Roman" w:eastAsia="Times New Roman" w:hAnsi="Times New Roman"/>
                <w:color w:val="000000"/>
                <w:w w:val="97"/>
                <w:sz w:val="16"/>
                <w:lang w:val="ru-RU"/>
              </w:rPr>
              <w:t xml:space="preserve">(обучение в парах);; </w:t>
            </w:r>
            <w:r w:rsidRPr="00BA333A">
              <w:rPr>
                <w:lang w:val="ru-RU"/>
              </w:rPr>
              <w:br/>
            </w:r>
            <w:r w:rsidRPr="00BA333A">
              <w:rPr>
                <w:rFonts w:ascii="Times New Roman" w:eastAsia="Times New Roman" w:hAnsi="Times New Roman"/>
                <w:color w:val="000000"/>
                <w:w w:val="97"/>
                <w:sz w:val="16"/>
                <w:lang w:val="ru-RU"/>
              </w:rPr>
              <w:t xml:space="preserve">совершенствуют игровые действия в нападении и защите, играют по правилам с использованием </w:t>
            </w:r>
            <w:r w:rsidRPr="00BA333A">
              <w:rPr>
                <w:lang w:val="ru-RU"/>
              </w:rPr>
              <w:br/>
            </w:r>
            <w:r w:rsidRPr="00BA333A">
              <w:rPr>
                <w:rFonts w:ascii="Times New Roman" w:eastAsia="Times New Roman" w:hAnsi="Times New Roman"/>
                <w:color w:val="000000"/>
                <w:w w:val="97"/>
                <w:sz w:val="16"/>
                <w:lang w:val="ru-RU"/>
              </w:rPr>
              <w:t xml:space="preserve">разученных технических действий (обучение в </w:t>
            </w:r>
            <w:r w:rsidRPr="00BA333A">
              <w:rPr>
                <w:lang w:val="ru-RU"/>
              </w:rPr>
              <w:br/>
            </w:r>
            <w:r w:rsidRPr="00BA333A">
              <w:rPr>
                <w:rFonts w:ascii="Times New Roman" w:eastAsia="Times New Roman" w:hAnsi="Times New Roman"/>
                <w:color w:val="000000"/>
                <w:w w:val="97"/>
                <w:sz w:val="16"/>
                <w:lang w:val="ru-RU"/>
              </w:rPr>
              <w:t>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30" w:lineRule="auto"/>
              <w:jc w:val="center"/>
              <w:rPr>
                <w:lang w:val="ru-RU"/>
              </w:rPr>
            </w:pPr>
            <w:r w:rsidRPr="00BA333A">
              <w:rPr>
                <w:rFonts w:ascii="Times New Roman" w:eastAsia="Times New Roman" w:hAnsi="Times New Roman"/>
                <w:i/>
                <w:color w:val="000000"/>
                <w:w w:val="97"/>
                <w:sz w:val="16"/>
                <w:lang w:val="ru-RU"/>
              </w:rPr>
              <w:t xml:space="preserve">Модуль «Спортивные игры. Волейбол». </w:t>
            </w:r>
            <w:r w:rsidRPr="00BA333A">
              <w:rPr>
                <w:rFonts w:ascii="Times New Roman" w:eastAsia="Times New Roman" w:hAnsi="Times New Roman"/>
                <w:b/>
                <w:color w:val="000000"/>
                <w:w w:val="97"/>
                <w:sz w:val="16"/>
                <w:lang w:val="ru-RU"/>
              </w:rPr>
              <w:t>Прямой нападающий удар</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ight="144"/>
              <w:rPr>
                <w:lang w:val="ru-RU"/>
              </w:rPr>
            </w:pPr>
            <w:r w:rsidRPr="00BA333A">
              <w:rPr>
                <w:rFonts w:ascii="Times New Roman" w:eastAsia="Times New Roman" w:hAnsi="Times New Roman"/>
                <w:color w:val="000000"/>
                <w:w w:val="97"/>
                <w:sz w:val="16"/>
                <w:lang w:val="ru-RU"/>
              </w:rPr>
              <w:t xml:space="preserve">описывают технику прямого нападающего удара, формулируют задачи обучения и планируют </w:t>
            </w:r>
            <w:r w:rsidRPr="00BA333A">
              <w:rPr>
                <w:lang w:val="ru-RU"/>
              </w:rPr>
              <w:br/>
            </w:r>
            <w:r w:rsidRPr="00BA333A">
              <w:rPr>
                <w:rFonts w:ascii="Times New Roman" w:eastAsia="Times New Roman" w:hAnsi="Times New Roman"/>
                <w:color w:val="000000"/>
                <w:w w:val="97"/>
                <w:sz w:val="16"/>
                <w:lang w:val="ru-RU"/>
              </w:rPr>
              <w:t xml:space="preserve">последовательность их решения;;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и имитационные </w:t>
            </w:r>
            <w:r w:rsidRPr="00BA333A">
              <w:rPr>
                <w:lang w:val="ru-RU"/>
              </w:rPr>
              <w:br/>
            </w:r>
            <w:r w:rsidRPr="00BA333A">
              <w:rPr>
                <w:rFonts w:ascii="Times New Roman" w:eastAsia="Times New Roman" w:hAnsi="Times New Roman"/>
                <w:color w:val="000000"/>
                <w:w w:val="97"/>
                <w:sz w:val="16"/>
                <w:lang w:val="ru-RU"/>
              </w:rPr>
              <w:t xml:space="preserve">упражнения для освоения прямого нападающего удара, обучаются отдельным фазам и выполнению техники в полной координации;;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прямого </w:t>
            </w:r>
            <w:r w:rsidRPr="00BA333A">
              <w:rPr>
                <w:lang w:val="ru-RU"/>
              </w:rPr>
              <w:br/>
            </w:r>
            <w:r w:rsidRPr="00BA333A">
              <w:rPr>
                <w:rFonts w:ascii="Times New Roman" w:eastAsia="Times New Roman" w:hAnsi="Times New Roman"/>
                <w:color w:val="000000"/>
                <w:w w:val="97"/>
                <w:sz w:val="16"/>
                <w:lang w:val="ru-RU"/>
              </w:rPr>
              <w:t xml:space="preserve">нападающего удара другими учащимися, </w:t>
            </w:r>
            <w:r w:rsidRPr="00BA333A">
              <w:rPr>
                <w:lang w:val="ru-RU"/>
              </w:rPr>
              <w:br/>
            </w:r>
            <w:r w:rsidRPr="00BA333A">
              <w:rPr>
                <w:rFonts w:ascii="Times New Roman" w:eastAsia="Times New Roman" w:hAnsi="Times New Roman"/>
                <w:color w:val="000000"/>
                <w:w w:val="97"/>
                <w:sz w:val="16"/>
                <w:lang w:val="ru-RU"/>
              </w:rPr>
              <w:t xml:space="preserve">сравнивают с образцом и выявляют возможные ошибки, предлагают способы их устранения </w:t>
            </w:r>
            <w:r w:rsidRPr="00BA333A">
              <w:rPr>
                <w:lang w:val="ru-RU"/>
              </w:rPr>
              <w:br/>
            </w:r>
            <w:r w:rsidRPr="00BA333A">
              <w:rPr>
                <w:rFonts w:ascii="Times New Roman" w:eastAsia="Times New Roman" w:hAnsi="Times New Roman"/>
                <w:color w:val="000000"/>
                <w:w w:val="97"/>
                <w:sz w:val="16"/>
                <w:lang w:val="ru-RU"/>
              </w:rPr>
              <w:t>(обучение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550"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52" w:lineRule="auto"/>
              <w:ind w:left="72" w:right="144"/>
              <w:rPr>
                <w:lang w:val="ru-RU"/>
              </w:rPr>
            </w:pPr>
            <w:r w:rsidRPr="00BA333A">
              <w:rPr>
                <w:rFonts w:ascii="Times New Roman" w:eastAsia="Times New Roman" w:hAnsi="Times New Roman"/>
                <w:i/>
                <w:color w:val="000000"/>
                <w:w w:val="97"/>
                <w:sz w:val="16"/>
                <w:lang w:val="ru-RU"/>
              </w:rPr>
              <w:t xml:space="preserve">Модуль «Спортивные игры. Волейбол». </w:t>
            </w:r>
            <w:r w:rsidRPr="00BA333A">
              <w:rPr>
                <w:rFonts w:ascii="Times New Roman" w:eastAsia="Times New Roman" w:hAnsi="Times New Roman"/>
                <w:b/>
                <w:color w:val="000000"/>
                <w:w w:val="97"/>
                <w:sz w:val="16"/>
                <w:lang w:val="ru-RU"/>
              </w:rPr>
              <w:t xml:space="preserve">Методические </w:t>
            </w:r>
            <w:r w:rsidRPr="00BA333A">
              <w:rPr>
                <w:lang w:val="ru-RU"/>
              </w:rPr>
              <w:br/>
            </w:r>
            <w:r w:rsidRPr="00BA333A">
              <w:rPr>
                <w:rFonts w:ascii="Times New Roman" w:eastAsia="Times New Roman" w:hAnsi="Times New Roman"/>
                <w:b/>
                <w:color w:val="000000"/>
                <w:w w:val="97"/>
                <w:sz w:val="16"/>
                <w:lang w:val="ru-RU"/>
              </w:rPr>
              <w:t xml:space="preserve">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w:t>
            </w:r>
            <w:r w:rsidRPr="00BA333A">
              <w:rPr>
                <w:lang w:val="ru-RU"/>
              </w:rPr>
              <w:br/>
            </w:r>
            <w:r w:rsidRPr="00BA333A">
              <w:rPr>
                <w:rFonts w:ascii="Times New Roman" w:eastAsia="Times New Roman" w:hAnsi="Times New Roman"/>
                <w:b/>
                <w:color w:val="000000"/>
                <w:w w:val="97"/>
                <w:sz w:val="16"/>
                <w:lang w:val="ru-RU"/>
              </w:rPr>
              <w:t>выполнению подводящих упражнений, соблюдению техники безопасности во время его разучивания и закрепления</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2" w:lineRule="auto"/>
              <w:ind w:left="74" w:right="144"/>
              <w:rPr>
                <w:lang w:val="ru-RU"/>
              </w:rPr>
            </w:pPr>
            <w:r w:rsidRPr="00BA333A">
              <w:rPr>
                <w:rFonts w:ascii="Times New Roman" w:eastAsia="Times New Roman" w:hAnsi="Times New Roman"/>
                <w:color w:val="000000"/>
                <w:w w:val="97"/>
                <w:sz w:val="16"/>
                <w:lang w:val="ru-RU"/>
              </w:rPr>
              <w:t xml:space="preserve">знакомятся с образцом техники прямого </w:t>
            </w:r>
            <w:r w:rsidRPr="00BA333A">
              <w:rPr>
                <w:lang w:val="ru-RU"/>
              </w:rPr>
              <w:br/>
            </w:r>
            <w:r w:rsidRPr="00BA333A">
              <w:rPr>
                <w:rFonts w:ascii="Times New Roman" w:eastAsia="Times New Roman" w:hAnsi="Times New Roman"/>
                <w:color w:val="000000"/>
                <w:w w:val="97"/>
                <w:sz w:val="16"/>
                <w:lang w:val="ru-RU"/>
              </w:rPr>
              <w:t xml:space="preserve">нападающего удара, наблюдают и анализируют его технические особенности, выделяют фазы </w:t>
            </w:r>
            <w:r w:rsidRPr="00BA333A">
              <w:rPr>
                <w:lang w:val="ru-RU"/>
              </w:rPr>
              <w:br/>
            </w:r>
            <w:r w:rsidRPr="00BA333A">
              <w:rPr>
                <w:rFonts w:ascii="Times New Roman" w:eastAsia="Times New Roman" w:hAnsi="Times New Roman"/>
                <w:color w:val="000000"/>
                <w:w w:val="97"/>
                <w:sz w:val="16"/>
                <w:lang w:val="ru-RU"/>
              </w:rPr>
              <w:t xml:space="preserve">движения, делают выводы о технической их </w:t>
            </w:r>
            <w:r w:rsidRPr="00BA333A">
              <w:rPr>
                <w:lang w:val="ru-RU"/>
              </w:rPr>
              <w:br/>
            </w:r>
            <w:r w:rsidRPr="00BA333A">
              <w:rPr>
                <w:rFonts w:ascii="Times New Roman" w:eastAsia="Times New Roman" w:hAnsi="Times New Roman"/>
                <w:color w:val="000000"/>
                <w:w w:val="97"/>
                <w:sz w:val="16"/>
                <w:lang w:val="ru-RU"/>
              </w:rPr>
              <w:t>сложности, сравнивают с фазами верхней прямой подачи;;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50"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2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720"/>
              <w:rPr>
                <w:lang w:val="ru-RU"/>
              </w:rPr>
            </w:pPr>
            <w:r w:rsidRPr="00BA333A">
              <w:rPr>
                <w:rFonts w:ascii="Times New Roman" w:eastAsia="Times New Roman" w:hAnsi="Times New Roman"/>
                <w:i/>
                <w:color w:val="000000"/>
                <w:w w:val="97"/>
                <w:sz w:val="16"/>
                <w:lang w:val="ru-RU"/>
              </w:rPr>
              <w:t xml:space="preserve">Модуль «Спортивные игры. Волейбол». </w:t>
            </w:r>
            <w:r w:rsidRPr="00BA333A">
              <w:rPr>
                <w:rFonts w:ascii="Times New Roman" w:eastAsia="Times New Roman" w:hAnsi="Times New Roman"/>
                <w:b/>
                <w:color w:val="000000"/>
                <w:w w:val="97"/>
                <w:sz w:val="16"/>
                <w:lang w:val="ru-RU"/>
              </w:rPr>
              <w:t>Индивидуальное блокирование мяча в прыжке с места</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4" w:lineRule="auto"/>
              <w:ind w:left="74"/>
              <w:rPr>
                <w:lang w:val="ru-RU"/>
              </w:rPr>
            </w:pPr>
            <w:r w:rsidRPr="00BA333A">
              <w:rPr>
                <w:rFonts w:ascii="Times New Roman" w:eastAsia="Times New Roman" w:hAnsi="Times New Roman"/>
                <w:color w:val="000000"/>
                <w:w w:val="97"/>
                <w:sz w:val="16"/>
                <w:lang w:val="ru-RU"/>
              </w:rPr>
              <w:t xml:space="preserve">знакомятся с образцом техники блокирования мяча в прыжке с места, наблюдают и анализируют его технические особенности, выделяют фазы </w:t>
            </w:r>
            <w:r w:rsidRPr="00BA333A">
              <w:rPr>
                <w:lang w:val="ru-RU"/>
              </w:rPr>
              <w:br/>
            </w:r>
            <w:r w:rsidRPr="00BA333A">
              <w:rPr>
                <w:rFonts w:ascii="Times New Roman" w:eastAsia="Times New Roman" w:hAnsi="Times New Roman"/>
                <w:color w:val="000000"/>
                <w:w w:val="97"/>
                <w:sz w:val="16"/>
                <w:lang w:val="ru-RU"/>
              </w:rPr>
              <w:t xml:space="preserve">движения, делают выводы о технической </w:t>
            </w:r>
            <w:r w:rsidRPr="00BA333A">
              <w:rPr>
                <w:lang w:val="ru-RU"/>
              </w:rPr>
              <w:br/>
            </w:r>
            <w:r w:rsidRPr="00BA333A">
              <w:rPr>
                <w:rFonts w:ascii="Times New Roman" w:eastAsia="Times New Roman" w:hAnsi="Times New Roman"/>
                <w:color w:val="000000"/>
                <w:w w:val="97"/>
                <w:sz w:val="16"/>
                <w:lang w:val="ru-RU"/>
              </w:rPr>
              <w:t xml:space="preserve">сложности;; </w:t>
            </w:r>
            <w:r w:rsidRPr="00BA333A">
              <w:rPr>
                <w:lang w:val="ru-RU"/>
              </w:rPr>
              <w:br/>
            </w:r>
            <w:r w:rsidRPr="00BA333A">
              <w:rPr>
                <w:rFonts w:ascii="Times New Roman" w:eastAsia="Times New Roman" w:hAnsi="Times New Roman"/>
                <w:color w:val="000000"/>
                <w:w w:val="97"/>
                <w:sz w:val="16"/>
                <w:lang w:val="ru-RU"/>
              </w:rPr>
              <w:t xml:space="preserve">формулируют задачи обучения и планируют </w:t>
            </w:r>
            <w:r w:rsidRPr="00BA333A">
              <w:rPr>
                <w:lang w:val="ru-RU"/>
              </w:rPr>
              <w:br/>
            </w:r>
            <w:r w:rsidRPr="00BA333A">
              <w:rPr>
                <w:rFonts w:ascii="Times New Roman" w:eastAsia="Times New Roman" w:hAnsi="Times New Roman"/>
                <w:color w:val="000000"/>
                <w:w w:val="97"/>
                <w:sz w:val="16"/>
                <w:lang w:val="ru-RU"/>
              </w:rPr>
              <w:t xml:space="preserve">последовательность их решения;; </w:t>
            </w:r>
            <w:r w:rsidRPr="00BA333A">
              <w:rPr>
                <w:lang w:val="ru-RU"/>
              </w:rPr>
              <w:br/>
            </w:r>
            <w:r w:rsidRPr="00BA333A">
              <w:rPr>
                <w:rFonts w:ascii="Times New Roman" w:eastAsia="Times New Roman" w:hAnsi="Times New Roman"/>
                <w:color w:val="000000"/>
                <w:w w:val="97"/>
                <w:sz w:val="16"/>
                <w:lang w:val="ru-RU"/>
              </w:rPr>
              <w:t xml:space="preserve">разучивают подводящие и имитационные </w:t>
            </w:r>
            <w:r w:rsidRPr="00BA333A">
              <w:rPr>
                <w:lang w:val="ru-RU"/>
              </w:rPr>
              <w:br/>
            </w:r>
            <w:r w:rsidRPr="00BA333A">
              <w:rPr>
                <w:rFonts w:ascii="Times New Roman" w:eastAsia="Times New Roman" w:hAnsi="Times New Roman"/>
                <w:color w:val="000000"/>
                <w:w w:val="97"/>
                <w:sz w:val="16"/>
                <w:lang w:val="ru-RU"/>
              </w:rPr>
              <w:t xml:space="preserve">упражнения, технику выполнения в полной </w:t>
            </w:r>
            <w:r w:rsidRPr="00BA333A">
              <w:rPr>
                <w:lang w:val="ru-RU"/>
              </w:rPr>
              <w:br/>
            </w:r>
            <w:r w:rsidRPr="00BA333A">
              <w:rPr>
                <w:rFonts w:ascii="Times New Roman" w:eastAsia="Times New Roman" w:hAnsi="Times New Roman"/>
                <w:color w:val="000000"/>
                <w:w w:val="97"/>
                <w:sz w:val="16"/>
                <w:lang w:val="ru-RU"/>
              </w:rPr>
              <w:t xml:space="preserve">координации (обучение в парах и группах);; </w:t>
            </w:r>
            <w:r w:rsidRPr="00BA333A">
              <w:rPr>
                <w:lang w:val="ru-RU"/>
              </w:rPr>
              <w:br/>
            </w:r>
            <w:r w:rsidRPr="00BA333A">
              <w:rPr>
                <w:rFonts w:ascii="Times New Roman" w:eastAsia="Times New Roman" w:hAnsi="Times New Roman"/>
                <w:color w:val="000000"/>
                <w:w w:val="97"/>
                <w:sz w:val="16"/>
                <w:lang w:val="ru-RU"/>
              </w:rPr>
              <w:t xml:space="preserve">контролируют технику выполнения </w:t>
            </w:r>
            <w:r w:rsidRPr="00BA333A">
              <w:rPr>
                <w:lang w:val="ru-RU"/>
              </w:rPr>
              <w:br/>
            </w:r>
            <w:r w:rsidRPr="00BA333A">
              <w:rPr>
                <w:rFonts w:ascii="Times New Roman" w:eastAsia="Times New Roman" w:hAnsi="Times New Roman"/>
                <w:color w:val="000000"/>
                <w:w w:val="97"/>
                <w:sz w:val="16"/>
                <w:lang w:val="ru-RU"/>
              </w:rPr>
              <w:t>индивидуального блокирования мяча в прыжке с места другими учащимися, сравнивают с образцом и 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5" w:lineRule="auto"/>
              <w:ind w:left="72" w:right="144"/>
              <w:rPr>
                <w:lang w:val="ru-RU"/>
              </w:rPr>
            </w:pPr>
            <w:r w:rsidRPr="00BA333A">
              <w:rPr>
                <w:rFonts w:ascii="Times New Roman" w:eastAsia="Times New Roman" w:hAnsi="Times New Roman"/>
                <w:i/>
                <w:color w:val="000000"/>
                <w:w w:val="97"/>
                <w:sz w:val="16"/>
                <w:lang w:val="ru-RU"/>
              </w:rPr>
              <w:t xml:space="preserve">Модуль «Спортивные игры. Волейбол». </w:t>
            </w:r>
            <w:r w:rsidRPr="00BA333A">
              <w:rPr>
                <w:rFonts w:ascii="Times New Roman" w:eastAsia="Times New Roman" w:hAnsi="Times New Roman"/>
                <w:b/>
                <w:color w:val="000000"/>
                <w:w w:val="97"/>
                <w:sz w:val="16"/>
                <w:lang w:val="ru-RU"/>
              </w:rPr>
              <w:t>Тактические действия в игре волейбол</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47" w:lineRule="auto"/>
              <w:ind w:left="74"/>
              <w:rPr>
                <w:lang w:val="ru-RU"/>
              </w:rPr>
            </w:pPr>
            <w:r w:rsidRPr="00BA333A">
              <w:rPr>
                <w:rFonts w:ascii="Times New Roman" w:eastAsia="Times New Roman" w:hAnsi="Times New Roman"/>
                <w:color w:val="000000"/>
                <w:w w:val="97"/>
                <w:sz w:val="16"/>
                <w:lang w:val="ru-RU"/>
              </w:rPr>
              <w:t xml:space="preserve">знакомятся и разучивают тактическую схему </w:t>
            </w:r>
            <w:r w:rsidRPr="00BA333A">
              <w:rPr>
                <w:lang w:val="ru-RU"/>
              </w:rPr>
              <w:br/>
            </w:r>
            <w:r w:rsidRPr="00BA333A">
              <w:rPr>
                <w:rFonts w:ascii="Times New Roman" w:eastAsia="Times New Roman" w:hAnsi="Times New Roman"/>
                <w:color w:val="000000"/>
                <w:w w:val="97"/>
                <w:sz w:val="16"/>
                <w:lang w:val="ru-RU"/>
              </w:rPr>
              <w:t>нападения через передачу мяча игроку передней линии (в условиях учебной игровой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3.25.</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50" w:lineRule="auto"/>
              <w:ind w:left="72" w:right="288"/>
              <w:rPr>
                <w:lang w:val="ru-RU"/>
              </w:rPr>
            </w:pPr>
            <w:r w:rsidRPr="00BA333A">
              <w:rPr>
                <w:rFonts w:ascii="Times New Roman" w:eastAsia="Times New Roman" w:hAnsi="Times New Roman"/>
                <w:i/>
                <w:color w:val="000000"/>
                <w:w w:val="97"/>
                <w:sz w:val="16"/>
                <w:lang w:val="ru-RU"/>
              </w:rPr>
              <w:t xml:space="preserve">Модуль «Спортивные игры. Волейбол». </w:t>
            </w:r>
            <w:r w:rsidRPr="00BA333A">
              <w:rPr>
                <w:rFonts w:ascii="Times New Roman" w:eastAsia="Times New Roman" w:hAnsi="Times New Roman"/>
                <w:b/>
                <w:color w:val="000000"/>
                <w:w w:val="97"/>
                <w:sz w:val="16"/>
                <w:lang w:val="ru-RU"/>
              </w:rPr>
              <w:t xml:space="preserve">Методические </w:t>
            </w:r>
            <w:r w:rsidRPr="00BA333A">
              <w:rPr>
                <w:lang w:val="ru-RU"/>
              </w:rPr>
              <w:br/>
            </w:r>
            <w:r w:rsidRPr="00BA333A">
              <w:rPr>
                <w:rFonts w:ascii="Times New Roman" w:eastAsia="Times New Roman" w:hAnsi="Times New Roman"/>
                <w:b/>
                <w:color w:val="000000"/>
                <w:w w:val="97"/>
                <w:sz w:val="16"/>
                <w:lang w:val="ru-RU"/>
              </w:rPr>
              <w:t>рекомендации по способам использования индивидуального блокирования мяча в условиях игровой деятельности</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0" w:lineRule="auto"/>
              <w:ind w:left="74" w:right="144"/>
              <w:rPr>
                <w:lang w:val="ru-RU"/>
              </w:rPr>
            </w:pPr>
            <w:r w:rsidRPr="00BA333A">
              <w:rPr>
                <w:rFonts w:ascii="Times New Roman" w:eastAsia="Times New Roman" w:hAnsi="Times New Roman"/>
                <w:color w:val="000000"/>
                <w:w w:val="97"/>
                <w:sz w:val="16"/>
                <w:lang w:val="ru-RU"/>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jc w:val="center"/>
            </w:pPr>
            <w:r>
              <w:rPr>
                <w:rFonts w:ascii="Times New Roman" w:eastAsia="Times New Roman" w:hAnsi="Times New Roman"/>
                <w:color w:val="000000"/>
                <w:w w:val="97"/>
                <w:sz w:val="16"/>
              </w:rPr>
              <w:t>3.26.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6" w:after="0" w:line="245" w:lineRule="auto"/>
              <w:ind w:left="72" w:right="288"/>
              <w:rPr>
                <w:lang w:val="ru-RU"/>
              </w:rPr>
            </w:pPr>
            <w:r w:rsidRPr="00BA333A">
              <w:rPr>
                <w:rFonts w:ascii="Times New Roman" w:eastAsia="Times New Roman" w:hAnsi="Times New Roman"/>
                <w:i/>
                <w:color w:val="000000"/>
                <w:w w:val="97"/>
                <w:sz w:val="16"/>
                <w:lang w:val="ru-RU"/>
              </w:rPr>
              <w:t xml:space="preserve">Модуль «Спортивные игры. Футбол». </w:t>
            </w:r>
            <w:r w:rsidRPr="00BA333A">
              <w:rPr>
                <w:rFonts w:ascii="Times New Roman" w:eastAsia="Times New Roman" w:hAnsi="Times New Roman"/>
                <w:b/>
                <w:color w:val="000000"/>
                <w:w w:val="97"/>
                <w:sz w:val="16"/>
                <w:lang w:val="ru-RU"/>
              </w:rPr>
              <w:t>Основные тактические схемы игры футбол и мини-футбол</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6" w:after="0" w:line="254" w:lineRule="auto"/>
              <w:ind w:left="74"/>
              <w:rPr>
                <w:lang w:val="ru-RU"/>
              </w:rPr>
            </w:pPr>
            <w:r w:rsidRPr="00BA333A">
              <w:rPr>
                <w:rFonts w:ascii="Times New Roman" w:eastAsia="Times New Roman" w:hAnsi="Times New Roman"/>
                <w:color w:val="000000"/>
                <w:w w:val="97"/>
                <w:sz w:val="16"/>
                <w:lang w:val="ru-RU"/>
              </w:rPr>
              <w:t xml:space="preserve">знакомятся с тактической схемой игры «4-4-2» в классическом футболе, возможными схемами </w:t>
            </w:r>
            <w:r w:rsidRPr="00BA333A">
              <w:rPr>
                <w:lang w:val="ru-RU"/>
              </w:rPr>
              <w:br/>
            </w:r>
            <w:r w:rsidRPr="00BA333A">
              <w:rPr>
                <w:rFonts w:ascii="Times New Roman" w:eastAsia="Times New Roman" w:hAnsi="Times New Roman"/>
                <w:color w:val="000000"/>
                <w:w w:val="97"/>
                <w:sz w:val="16"/>
                <w:lang w:val="ru-RU"/>
              </w:rPr>
              <w:t xml:space="preserve">взаимодействия игроков в условиях игровой </w:t>
            </w:r>
            <w:r w:rsidRPr="00BA333A">
              <w:rPr>
                <w:lang w:val="ru-RU"/>
              </w:rPr>
              <w:br/>
            </w:r>
            <w:r w:rsidRPr="00BA333A">
              <w:rPr>
                <w:rFonts w:ascii="Times New Roman" w:eastAsia="Times New Roman" w:hAnsi="Times New Roman"/>
                <w:color w:val="000000"/>
                <w:w w:val="97"/>
                <w:sz w:val="16"/>
                <w:lang w:val="ru-RU"/>
              </w:rPr>
              <w:t xml:space="preserve">деятельности;; </w:t>
            </w:r>
            <w:r w:rsidRPr="00BA333A">
              <w:rPr>
                <w:lang w:val="ru-RU"/>
              </w:rPr>
              <w:br/>
            </w:r>
            <w:r w:rsidRPr="00BA333A">
              <w:rPr>
                <w:rFonts w:ascii="Times New Roman" w:eastAsia="Times New Roman" w:hAnsi="Times New Roman"/>
                <w:color w:val="000000"/>
                <w:w w:val="97"/>
                <w:sz w:val="16"/>
                <w:lang w:val="ru-RU"/>
              </w:rPr>
              <w:t>разучивают стандартные игровые комбинации</w:t>
            </w:r>
            <w:r w:rsidRPr="00BA333A">
              <w:rPr>
                <w:lang w:val="ru-RU"/>
              </w:rPr>
              <w:br/>
            </w:r>
            <w:r w:rsidRPr="00BA333A">
              <w:rPr>
                <w:rFonts w:ascii="Times New Roman" w:eastAsia="Times New Roman" w:hAnsi="Times New Roman"/>
                <w:color w:val="000000"/>
                <w:w w:val="97"/>
                <w:sz w:val="16"/>
                <w:lang w:val="ru-RU"/>
              </w:rPr>
              <w:t xml:space="preserve">«смена мест» и «стенка» в условиях игровой </w:t>
            </w:r>
            <w:r w:rsidRPr="00BA333A">
              <w:rPr>
                <w:lang w:val="ru-RU"/>
              </w:rPr>
              <w:br/>
            </w:r>
            <w:r w:rsidRPr="00BA333A">
              <w:rPr>
                <w:rFonts w:ascii="Times New Roman" w:eastAsia="Times New Roman" w:hAnsi="Times New Roman"/>
                <w:color w:val="000000"/>
                <w:w w:val="97"/>
                <w:sz w:val="16"/>
                <w:lang w:val="ru-RU"/>
              </w:rPr>
              <w:t xml:space="preserve">деятельности (обучение в группах);; </w:t>
            </w:r>
            <w:r w:rsidRPr="00BA333A">
              <w:rPr>
                <w:lang w:val="ru-RU"/>
              </w:rPr>
              <w:br/>
            </w:r>
            <w:r w:rsidRPr="00BA333A">
              <w:rPr>
                <w:rFonts w:ascii="Times New Roman" w:eastAsia="Times New Roman" w:hAnsi="Times New Roman"/>
                <w:color w:val="000000"/>
                <w:w w:val="97"/>
                <w:sz w:val="16"/>
                <w:lang w:val="ru-RU"/>
              </w:rPr>
              <w:t xml:space="preserve">знакомятся с тактической схемой игры «3-1» в </w:t>
            </w:r>
            <w:r w:rsidRPr="00BA333A">
              <w:rPr>
                <w:lang w:val="ru-RU"/>
              </w:rPr>
              <w:br/>
            </w:r>
            <w:r w:rsidRPr="00BA333A">
              <w:rPr>
                <w:rFonts w:ascii="Times New Roman" w:eastAsia="Times New Roman" w:hAnsi="Times New Roman"/>
                <w:color w:val="000000"/>
                <w:w w:val="97"/>
                <w:sz w:val="16"/>
                <w:lang w:val="ru-RU"/>
              </w:rPr>
              <w:t xml:space="preserve">мини-футболе, возможными схемами </w:t>
            </w:r>
            <w:r w:rsidRPr="00BA333A">
              <w:rPr>
                <w:lang w:val="ru-RU"/>
              </w:rPr>
              <w:br/>
            </w:r>
            <w:r w:rsidRPr="00BA333A">
              <w:rPr>
                <w:rFonts w:ascii="Times New Roman" w:eastAsia="Times New Roman" w:hAnsi="Times New Roman"/>
                <w:color w:val="000000"/>
                <w:w w:val="97"/>
                <w:sz w:val="16"/>
                <w:lang w:val="ru-RU"/>
              </w:rPr>
              <w:t xml:space="preserve">взаимодействия игроков в условиях игровой </w:t>
            </w:r>
            <w:r w:rsidRPr="00BA333A">
              <w:rPr>
                <w:lang w:val="ru-RU"/>
              </w:rPr>
              <w:br/>
            </w:r>
            <w:r w:rsidRPr="00BA333A">
              <w:rPr>
                <w:rFonts w:ascii="Times New Roman" w:eastAsia="Times New Roman" w:hAnsi="Times New Roman"/>
                <w:color w:val="000000"/>
                <w:w w:val="97"/>
                <w:sz w:val="16"/>
                <w:lang w:val="ru-RU"/>
              </w:rPr>
              <w:t xml:space="preserve">деятельности;; </w:t>
            </w:r>
            <w:r w:rsidRPr="00BA333A">
              <w:rPr>
                <w:lang w:val="ru-RU"/>
              </w:rPr>
              <w:br/>
            </w:r>
            <w:r w:rsidRPr="00BA333A">
              <w:rPr>
                <w:rFonts w:ascii="Times New Roman" w:eastAsia="Times New Roman" w:hAnsi="Times New Roman"/>
                <w:color w:val="000000"/>
                <w:w w:val="97"/>
                <w:sz w:val="16"/>
                <w:lang w:val="ru-RU"/>
              </w:rPr>
              <w:t xml:space="preserve">разучивают возможные варианты игровой </w:t>
            </w:r>
            <w:r w:rsidRPr="00BA333A">
              <w:rPr>
                <w:lang w:val="ru-RU"/>
              </w:rPr>
              <w:br/>
            </w:r>
            <w:r w:rsidRPr="00BA333A">
              <w:rPr>
                <w:rFonts w:ascii="Times New Roman" w:eastAsia="Times New Roman" w:hAnsi="Times New Roman"/>
                <w:color w:val="000000"/>
                <w:w w:val="97"/>
                <w:sz w:val="16"/>
                <w:lang w:val="ru-RU"/>
              </w:rPr>
              <w:t xml:space="preserve">комбинации «от своих ворот» в условиях игровой деятельности (обучение в командах);; </w:t>
            </w:r>
            <w:r w:rsidRPr="00BA333A">
              <w:rPr>
                <w:lang w:val="ru-RU"/>
              </w:rPr>
              <w:br/>
            </w:r>
            <w:r w:rsidRPr="00BA333A">
              <w:rPr>
                <w:rFonts w:ascii="Times New Roman" w:eastAsia="Times New Roman" w:hAnsi="Times New Roman"/>
                <w:color w:val="000000"/>
                <w:w w:val="97"/>
                <w:sz w:val="16"/>
                <w:lang w:val="ru-RU"/>
              </w:rPr>
              <w:t>играют по правилам классического футбола и мини-футбола с использованием разученных технических и тактических действий (обучение в 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4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0"/>
            </w:pPr>
            <w:r>
              <w:rPr>
                <w:rFonts w:ascii="Times New Roman" w:eastAsia="Times New Roman" w:hAnsi="Times New Roman"/>
                <w:color w:val="000000"/>
                <w:w w:val="97"/>
                <w:sz w:val="16"/>
              </w:rPr>
              <w:t>51</w:t>
            </w:r>
          </w:p>
        </w:tc>
        <w:tc>
          <w:tcPr>
            <w:tcW w:w="98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СПОРТ</w:t>
            </w:r>
          </w:p>
        </w:tc>
      </w:tr>
    </w:tbl>
    <w:p w:rsidR="00CD5F20" w:rsidRDefault="00CD5F20">
      <w:pPr>
        <w:autoSpaceDE w:val="0"/>
        <w:autoSpaceDN w:val="0"/>
        <w:spacing w:after="0" w:line="14" w:lineRule="exact"/>
      </w:pPr>
    </w:p>
    <w:p w:rsidR="00CD5F20" w:rsidRDefault="00CD5F20">
      <w:pPr>
        <w:sectPr w:rsidR="00CD5F20">
          <w:pgSz w:w="16840" w:h="11900"/>
          <w:pgMar w:top="284" w:right="640" w:bottom="514" w:left="666" w:header="720" w:footer="720" w:gutter="0"/>
          <w:cols w:space="720" w:equalWidth="0">
            <w:col w:w="1553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696"/>
        <w:gridCol w:w="528"/>
        <w:gridCol w:w="1104"/>
        <w:gridCol w:w="1140"/>
        <w:gridCol w:w="804"/>
        <w:gridCol w:w="3676"/>
        <w:gridCol w:w="1080"/>
        <w:gridCol w:w="2006"/>
      </w:tblGrid>
      <w:tr w:rsidR="00CD5F20" w:rsidRPr="005674D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jc w:val="center"/>
            </w:pPr>
            <w:r>
              <w:rPr>
                <w:rFonts w:ascii="Times New Roman" w:eastAsia="Times New Roman" w:hAnsi="Times New Roman"/>
                <w:color w:val="000000"/>
                <w:w w:val="97"/>
                <w:sz w:val="16"/>
              </w:rPr>
              <w:t>4.1.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8" w:after="0" w:line="247" w:lineRule="auto"/>
              <w:ind w:left="72" w:right="144"/>
              <w:rPr>
                <w:lang w:val="ru-RU"/>
              </w:rPr>
            </w:pPr>
            <w:r w:rsidRPr="00BA333A">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показателях физической </w:t>
            </w:r>
            <w:r w:rsidRPr="00BA333A">
              <w:rPr>
                <w:lang w:val="ru-RU"/>
              </w:rPr>
              <w:br/>
            </w:r>
            <w:r w:rsidRPr="00BA333A">
              <w:rPr>
                <w:rFonts w:ascii="Times New Roman" w:eastAsia="Times New Roman" w:hAnsi="Times New Roman"/>
                <w:b/>
                <w:color w:val="000000"/>
                <w:w w:val="97"/>
                <w:sz w:val="16"/>
                <w:lang w:val="ru-RU"/>
              </w:rPr>
              <w:t>подготовленности и нормативных требований комплекса ГТО</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78" w:after="0" w:line="252" w:lineRule="auto"/>
              <w:ind w:left="74"/>
              <w:rPr>
                <w:lang w:val="ru-RU"/>
              </w:rPr>
            </w:pPr>
            <w:r w:rsidRPr="00BA333A">
              <w:rPr>
                <w:rFonts w:ascii="Times New Roman" w:eastAsia="Times New Roman" w:hAnsi="Times New Roman"/>
                <w:color w:val="000000"/>
                <w:w w:val="97"/>
                <w:sz w:val="16"/>
                <w:lang w:val="ru-RU"/>
              </w:rPr>
              <w:t xml:space="preserve">осваивают содержание Примерных модульных </w:t>
            </w:r>
            <w:r w:rsidRPr="00BA333A">
              <w:rPr>
                <w:lang w:val="ru-RU"/>
              </w:rPr>
              <w:br/>
            </w:r>
            <w:r w:rsidRPr="00BA333A">
              <w:rPr>
                <w:rFonts w:ascii="Times New Roman" w:eastAsia="Times New Roman" w:hAnsi="Times New Roman"/>
                <w:color w:val="000000"/>
                <w:w w:val="97"/>
                <w:sz w:val="16"/>
                <w:lang w:val="ru-RU"/>
              </w:rPr>
              <w:t xml:space="preserve">программ по физической культуре или рабочей программы базовой физической подготовки;; </w:t>
            </w:r>
            <w:r w:rsidRPr="00BA333A">
              <w:rPr>
                <w:lang w:val="ru-RU"/>
              </w:rPr>
              <w:br/>
            </w:r>
            <w:r w:rsidRPr="00BA333A">
              <w:rPr>
                <w:rFonts w:ascii="Times New Roman" w:eastAsia="Times New Roman" w:hAnsi="Times New Roman"/>
                <w:color w:val="000000"/>
                <w:w w:val="97"/>
                <w:sz w:val="16"/>
                <w:lang w:val="ru-RU"/>
              </w:rPr>
              <w:t xml:space="preserve">демонстрируют приросты в показателях физической подготовленности и нормативных требований </w:t>
            </w:r>
            <w:r w:rsidRPr="00BA333A">
              <w:rPr>
                <w:lang w:val="ru-RU"/>
              </w:rPr>
              <w:br/>
            </w:r>
            <w:r w:rsidRPr="00BA333A">
              <w:rPr>
                <w:rFonts w:ascii="Times New Roman" w:eastAsia="Times New Roman" w:hAnsi="Times New Roman"/>
                <w:color w:val="000000"/>
                <w:w w:val="97"/>
                <w:sz w:val="16"/>
                <w:lang w:val="ru-RU"/>
              </w:rPr>
              <w:t>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CD5F20">
            <w:pPr>
              <w:rPr>
                <w:lang w:val="ru-RU"/>
              </w:rPr>
            </w:pPr>
          </w:p>
        </w:tc>
      </w:tr>
      <w:tr w:rsidR="00CD5F20">
        <w:trPr>
          <w:trHeight w:hRule="exact" w:val="350"/>
        </w:trPr>
        <w:tc>
          <w:tcPr>
            <w:tcW w:w="5164" w:type="dxa"/>
            <w:gridSpan w:val="2"/>
            <w:tcBorders>
              <w:top w:val="single" w:sz="4" w:space="0" w:color="000000"/>
              <w:left w:val="single" w:sz="4" w:space="0" w:color="000000"/>
              <w:bottom w:val="single" w:sz="5" w:space="0" w:color="000000"/>
              <w:right w:val="single" w:sz="5" w:space="0" w:color="000000"/>
            </w:tcBorders>
            <w:tcMar>
              <w:left w:w="0" w:type="dxa"/>
              <w:right w:w="0" w:type="dxa"/>
            </w:tcMar>
          </w:tcPr>
          <w:p w:rsidR="00CD5F20" w:rsidRDefault="00074C3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5" w:space="0" w:color="000000"/>
              <w:bottom w:val="single" w:sz="5" w:space="0" w:color="000000"/>
              <w:right w:val="single" w:sz="4" w:space="0" w:color="000000"/>
            </w:tcBorders>
            <w:tcMar>
              <w:left w:w="0" w:type="dxa"/>
              <w:right w:w="0" w:type="dxa"/>
            </w:tcMar>
          </w:tcPr>
          <w:p w:rsidR="00CD5F20" w:rsidRDefault="00074C39">
            <w:pPr>
              <w:autoSpaceDE w:val="0"/>
              <w:autoSpaceDN w:val="0"/>
              <w:spacing w:before="78" w:after="0" w:line="230" w:lineRule="auto"/>
              <w:ind w:left="70"/>
            </w:pPr>
            <w:r>
              <w:rPr>
                <w:rFonts w:ascii="Times New Roman" w:eastAsia="Times New Roman" w:hAnsi="Times New Roman"/>
                <w:color w:val="000000"/>
                <w:w w:val="97"/>
                <w:sz w:val="16"/>
              </w:rPr>
              <w:t>6</w:t>
            </w:r>
          </w:p>
        </w:tc>
        <w:tc>
          <w:tcPr>
            <w:tcW w:w="981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CD5F20" w:rsidRDefault="00CD5F20"/>
        </w:tc>
      </w:tr>
      <w:tr w:rsidR="00CD5F20">
        <w:trPr>
          <w:trHeight w:hRule="exact" w:val="328"/>
        </w:trPr>
        <w:tc>
          <w:tcPr>
            <w:tcW w:w="5164" w:type="dxa"/>
            <w:gridSpan w:val="2"/>
            <w:tcBorders>
              <w:top w:val="single" w:sz="5"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74" w:after="0" w:line="230" w:lineRule="auto"/>
              <w:ind w:left="72"/>
              <w:rPr>
                <w:lang w:val="ru-RU"/>
              </w:rPr>
            </w:pPr>
            <w:r w:rsidRPr="00BA333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4" w:after="0" w:line="230" w:lineRule="auto"/>
              <w:ind w:left="70"/>
            </w:pPr>
            <w:r>
              <w:rPr>
                <w:rFonts w:ascii="Times New Roman" w:eastAsia="Times New Roman" w:hAnsi="Times New Roman"/>
                <w:color w:val="000000"/>
                <w:w w:val="97"/>
                <w:sz w:val="16"/>
              </w:rPr>
              <w:t>68</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74" w:after="0" w:line="230" w:lineRule="auto"/>
              <w:ind w:left="72"/>
            </w:pPr>
            <w:r>
              <w:rPr>
                <w:rFonts w:ascii="Times New Roman" w:eastAsia="Times New Roman" w:hAnsi="Times New Roman"/>
                <w:color w:val="000000"/>
                <w:w w:val="97"/>
                <w:sz w:val="16"/>
              </w:rPr>
              <w:t>0</w:t>
            </w:r>
          </w:p>
        </w:tc>
        <w:tc>
          <w:tcPr>
            <w:tcW w:w="7566"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6840" w:h="11900"/>
          <w:pgMar w:top="284" w:right="640" w:bottom="1440" w:left="666" w:header="720" w:footer="720" w:gutter="0"/>
          <w:cols w:space="720" w:equalWidth="0">
            <w:col w:w="15534" w:space="0"/>
          </w:cols>
          <w:docGrid w:linePitch="360"/>
        </w:sectPr>
      </w:pPr>
    </w:p>
    <w:p w:rsidR="00CD5F20" w:rsidRDefault="00CD5F20">
      <w:pPr>
        <w:autoSpaceDE w:val="0"/>
        <w:autoSpaceDN w:val="0"/>
        <w:spacing w:after="78" w:line="220" w:lineRule="exact"/>
      </w:pPr>
    </w:p>
    <w:p w:rsidR="00CD5F20" w:rsidRDefault="00074C39">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CD5F2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512" w:type="dxa"/>
            <w:vMerge/>
            <w:tcBorders>
              <w:top w:val="single" w:sz="4" w:space="0" w:color="000000"/>
              <w:left w:val="single" w:sz="4" w:space="0" w:color="000000"/>
              <w:bottom w:val="single" w:sz="4" w:space="0" w:color="000000"/>
              <w:right w:val="single" w:sz="5" w:space="0" w:color="000000"/>
            </w:tcBorders>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CD5F20" w:rsidRDefault="00CD5F20"/>
        </w:tc>
        <w:tc>
          <w:tcPr>
            <w:tcW w:w="1512" w:type="dxa"/>
            <w:vMerge/>
            <w:tcBorders>
              <w:top w:val="single" w:sz="4" w:space="0" w:color="000000"/>
              <w:left w:val="single" w:sz="4" w:space="0" w:color="000000"/>
              <w:bottom w:val="single" w:sz="4" w:space="0" w:color="000000"/>
              <w:right w:val="single" w:sz="4" w:space="0" w:color="000000"/>
            </w:tcBorders>
          </w:tcPr>
          <w:p w:rsidR="00CD5F20" w:rsidRDefault="00CD5F20"/>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576"/>
              <w:rPr>
                <w:lang w:val="ru-RU"/>
              </w:rPr>
            </w:pPr>
            <w:r w:rsidRPr="00BA333A">
              <w:rPr>
                <w:rFonts w:ascii="Times New Roman" w:eastAsia="Times New Roman" w:hAnsi="Times New Roman"/>
                <w:color w:val="000000"/>
                <w:sz w:val="24"/>
                <w:lang w:val="ru-RU"/>
              </w:rPr>
              <w:t xml:space="preserve">Проект «Физическая </w:t>
            </w:r>
            <w:r w:rsidRPr="00BA333A">
              <w:rPr>
                <w:lang w:val="ru-RU"/>
              </w:rPr>
              <w:br/>
            </w:r>
            <w:r w:rsidRPr="00BA333A">
              <w:rPr>
                <w:rFonts w:ascii="Times New Roman" w:eastAsia="Times New Roman" w:hAnsi="Times New Roman"/>
                <w:color w:val="000000"/>
                <w:sz w:val="24"/>
                <w:lang w:val="ru-RU"/>
              </w:rPr>
              <w:t>культура в современном обществе»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D5F2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line="271" w:lineRule="auto"/>
              <w:ind w:left="72" w:right="432"/>
              <w:rPr>
                <w:lang w:val="ru-RU"/>
              </w:rPr>
            </w:pPr>
            <w:r w:rsidRPr="00BA333A">
              <w:rPr>
                <w:rFonts w:ascii="Times New Roman" w:eastAsia="Times New Roman" w:hAnsi="Times New Roman"/>
                <w:color w:val="000000"/>
                <w:sz w:val="24"/>
                <w:lang w:val="ru-RU"/>
              </w:rPr>
              <w:t>Способы планирования самостоятельных занятий спортивной подготовкой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rsidRPr="005674D2">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576"/>
              <w:rPr>
                <w:lang w:val="ru-RU"/>
              </w:rPr>
            </w:pPr>
            <w:r w:rsidRPr="00BA333A">
              <w:rPr>
                <w:rFonts w:ascii="Times New Roman" w:eastAsia="Times New Roman" w:hAnsi="Times New Roman"/>
                <w:color w:val="000000"/>
                <w:sz w:val="24"/>
                <w:lang w:val="ru-RU"/>
              </w:rPr>
              <w:t xml:space="preserve">Способ разработки </w:t>
            </w:r>
            <w:r w:rsidRPr="00BA333A">
              <w:rPr>
                <w:lang w:val="ru-RU"/>
              </w:rPr>
              <w:br/>
            </w:r>
            <w:r w:rsidRPr="00BA333A">
              <w:rPr>
                <w:rFonts w:ascii="Times New Roman" w:eastAsia="Times New Roman" w:hAnsi="Times New Roman"/>
                <w:color w:val="000000"/>
                <w:sz w:val="24"/>
                <w:lang w:val="ru-RU"/>
              </w:rPr>
              <w:t>индивидуального плана тренировочного занятия спортивной подготовкой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98" w:after="0" w:line="281" w:lineRule="auto"/>
              <w:ind w:left="72"/>
              <w:rPr>
                <w:lang w:val="ru-RU"/>
              </w:rPr>
            </w:pPr>
            <w:r w:rsidRPr="00BA333A">
              <w:rPr>
                <w:rFonts w:ascii="Times New Roman" w:eastAsia="Times New Roman" w:hAnsi="Times New Roman"/>
                <w:color w:val="000000"/>
                <w:sz w:val="24"/>
                <w:lang w:val="ru-RU"/>
              </w:rPr>
              <w:t xml:space="preserve">Устный </w:t>
            </w:r>
            <w:r w:rsidRPr="00BA333A">
              <w:rPr>
                <w:lang w:val="ru-RU"/>
              </w:rPr>
              <w:br/>
            </w:r>
            <w:r w:rsidRPr="00BA333A">
              <w:rPr>
                <w:rFonts w:ascii="Times New Roman" w:eastAsia="Times New Roman" w:hAnsi="Times New Roman"/>
                <w:color w:val="000000"/>
                <w:sz w:val="24"/>
                <w:lang w:val="ru-RU"/>
              </w:rPr>
              <w:t xml:space="preserve">опрос; </w:t>
            </w:r>
            <w:r w:rsidRPr="00BA333A">
              <w:rPr>
                <w:lang w:val="ru-RU"/>
              </w:rPr>
              <w:br/>
            </w:r>
            <w:r w:rsidRPr="00BA333A">
              <w:rPr>
                <w:rFonts w:ascii="Times New Roman" w:eastAsia="Times New Roman" w:hAnsi="Times New Roman"/>
                <w:color w:val="000000"/>
                <w:sz w:val="24"/>
                <w:lang w:val="ru-RU"/>
              </w:rPr>
              <w:t xml:space="preserve">Письменный контроль; </w:t>
            </w:r>
            <w:r w:rsidRPr="00BA333A">
              <w:rPr>
                <w:lang w:val="ru-RU"/>
              </w:rPr>
              <w:br/>
            </w:r>
            <w:r w:rsidRPr="00BA333A">
              <w:rPr>
                <w:rFonts w:ascii="Times New Roman" w:eastAsia="Times New Roman" w:hAnsi="Times New Roman"/>
                <w:color w:val="000000"/>
                <w:sz w:val="24"/>
                <w:lang w:val="ru-RU"/>
              </w:rPr>
              <w:t>Практическая работа;</w:t>
            </w:r>
          </w:p>
        </w:tc>
      </w:tr>
      <w:tr w:rsidR="00CD5F20" w:rsidRPr="005674D2">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576"/>
              <w:rPr>
                <w:lang w:val="ru-RU"/>
              </w:rPr>
            </w:pPr>
            <w:r w:rsidRPr="00BA333A">
              <w:rPr>
                <w:rFonts w:ascii="Times New Roman" w:eastAsia="Times New Roman" w:hAnsi="Times New Roman"/>
                <w:color w:val="000000"/>
                <w:sz w:val="24"/>
                <w:lang w:val="ru-RU"/>
              </w:rPr>
              <w:t xml:space="preserve">Учет индивидуальных особенностей при </w:t>
            </w:r>
            <w:r w:rsidRPr="00BA333A">
              <w:rPr>
                <w:lang w:val="ru-RU"/>
              </w:rPr>
              <w:br/>
            </w:r>
            <w:r w:rsidRPr="00BA333A">
              <w:rPr>
                <w:rFonts w:ascii="Times New Roman" w:eastAsia="Times New Roman" w:hAnsi="Times New Roman"/>
                <w:color w:val="000000"/>
                <w:sz w:val="24"/>
                <w:lang w:val="ru-RU"/>
              </w:rPr>
              <w:t xml:space="preserve">составлении планов </w:t>
            </w:r>
            <w:r w:rsidRPr="00BA333A">
              <w:rPr>
                <w:lang w:val="ru-RU"/>
              </w:rPr>
              <w:br/>
            </w:r>
            <w:r w:rsidRPr="00BA333A">
              <w:rPr>
                <w:rFonts w:ascii="Times New Roman" w:eastAsia="Times New Roman" w:hAnsi="Times New Roman"/>
                <w:color w:val="000000"/>
                <w:sz w:val="24"/>
                <w:lang w:val="ru-RU"/>
              </w:rPr>
              <w:t>тренировочного занятия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Pr="00BA333A" w:rsidRDefault="00074C39">
            <w:pPr>
              <w:autoSpaceDE w:val="0"/>
              <w:autoSpaceDN w:val="0"/>
              <w:spacing w:before="98" w:after="0" w:line="281" w:lineRule="auto"/>
              <w:ind w:left="72"/>
              <w:rPr>
                <w:lang w:val="ru-RU"/>
              </w:rPr>
            </w:pPr>
            <w:r w:rsidRPr="00BA333A">
              <w:rPr>
                <w:rFonts w:ascii="Times New Roman" w:eastAsia="Times New Roman" w:hAnsi="Times New Roman"/>
                <w:color w:val="000000"/>
                <w:sz w:val="24"/>
                <w:lang w:val="ru-RU"/>
              </w:rPr>
              <w:t xml:space="preserve">Устный </w:t>
            </w:r>
            <w:r w:rsidRPr="00BA333A">
              <w:rPr>
                <w:lang w:val="ru-RU"/>
              </w:rPr>
              <w:br/>
            </w:r>
            <w:r w:rsidRPr="00BA333A">
              <w:rPr>
                <w:rFonts w:ascii="Times New Roman" w:eastAsia="Times New Roman" w:hAnsi="Times New Roman"/>
                <w:color w:val="000000"/>
                <w:sz w:val="24"/>
                <w:lang w:val="ru-RU"/>
              </w:rPr>
              <w:t xml:space="preserve">опрос; </w:t>
            </w:r>
            <w:r w:rsidRPr="00BA333A">
              <w:rPr>
                <w:lang w:val="ru-RU"/>
              </w:rPr>
              <w:br/>
            </w:r>
            <w:r w:rsidRPr="00BA333A">
              <w:rPr>
                <w:rFonts w:ascii="Times New Roman" w:eastAsia="Times New Roman" w:hAnsi="Times New Roman"/>
                <w:color w:val="000000"/>
                <w:sz w:val="24"/>
                <w:lang w:val="ru-RU"/>
              </w:rPr>
              <w:t xml:space="preserve">Письменный контроль; </w:t>
            </w:r>
            <w:r w:rsidRPr="00BA333A">
              <w:rPr>
                <w:lang w:val="ru-RU"/>
              </w:rPr>
              <w:br/>
            </w:r>
            <w:r w:rsidRPr="00BA333A">
              <w:rPr>
                <w:rFonts w:ascii="Times New Roman" w:eastAsia="Times New Roman" w:hAnsi="Times New Roman"/>
                <w:color w:val="000000"/>
                <w:sz w:val="24"/>
                <w:lang w:val="ru-RU"/>
              </w:rPr>
              <w:t>Практическая работа;</w:t>
            </w:r>
          </w:p>
        </w:tc>
      </w:tr>
      <w:tr w:rsidR="00CD5F2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Способы определения </w:t>
            </w:r>
            <w:r w:rsidRPr="00BA333A">
              <w:rPr>
                <w:lang w:val="ru-RU"/>
              </w:rPr>
              <w:br/>
            </w:r>
            <w:r w:rsidRPr="00BA333A">
              <w:rPr>
                <w:rFonts w:ascii="Times New Roman" w:eastAsia="Times New Roman" w:hAnsi="Times New Roman"/>
                <w:color w:val="000000"/>
                <w:sz w:val="24"/>
                <w:lang w:val="ru-RU"/>
              </w:rPr>
              <w:t xml:space="preserve">индивидуальной физической нагрузки в системе </w:t>
            </w:r>
            <w:r w:rsidRPr="00BA333A">
              <w:rPr>
                <w:lang w:val="ru-RU"/>
              </w:rPr>
              <w:br/>
            </w:r>
            <w:r w:rsidRPr="00BA333A">
              <w:rPr>
                <w:rFonts w:ascii="Times New Roman" w:eastAsia="Times New Roman" w:hAnsi="Times New Roman"/>
                <w:color w:val="000000"/>
                <w:sz w:val="24"/>
                <w:lang w:val="ru-RU"/>
              </w:rPr>
              <w:t xml:space="preserve">самостоятельных </w:t>
            </w:r>
            <w:r w:rsidRPr="00BA333A">
              <w:rPr>
                <w:lang w:val="ru-RU"/>
              </w:rPr>
              <w:br/>
            </w:r>
            <w:r w:rsidRPr="00BA333A">
              <w:rPr>
                <w:rFonts w:ascii="Times New Roman" w:eastAsia="Times New Roman" w:hAnsi="Times New Roman"/>
                <w:color w:val="000000"/>
                <w:sz w:val="24"/>
                <w:lang w:val="ru-RU"/>
              </w:rPr>
              <w:t xml:space="preserve">тренировочных занятий </w:t>
            </w:r>
            <w:r w:rsidRPr="00BA333A">
              <w:rPr>
                <w:lang w:val="ru-RU"/>
              </w:rPr>
              <w:br/>
            </w:r>
            <w:r w:rsidRPr="00BA333A">
              <w:rPr>
                <w:rFonts w:ascii="Times New Roman" w:eastAsia="Times New Roman" w:hAnsi="Times New Roman"/>
                <w:color w:val="000000"/>
                <w:sz w:val="24"/>
                <w:lang w:val="ru-RU"/>
              </w:rPr>
              <w:t>спортивной подготовкой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62" w:lineRule="auto"/>
              <w:ind w:left="72" w:right="288"/>
              <w:rPr>
                <w:lang w:val="ru-RU"/>
              </w:rPr>
            </w:pPr>
            <w:r w:rsidRPr="00BA333A">
              <w:rPr>
                <w:rFonts w:ascii="Times New Roman" w:eastAsia="Times New Roman" w:hAnsi="Times New Roman"/>
                <w:color w:val="000000"/>
                <w:sz w:val="24"/>
                <w:lang w:val="ru-RU"/>
              </w:rPr>
              <w:t>Комплекс упражнений для профилактики неврозов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144"/>
              <w:rPr>
                <w:lang w:val="ru-RU"/>
              </w:rPr>
            </w:pPr>
            <w:r w:rsidRPr="00BA333A">
              <w:rPr>
                <w:rFonts w:ascii="Times New Roman" w:eastAsia="Times New Roman" w:hAnsi="Times New Roman"/>
                <w:color w:val="000000"/>
                <w:sz w:val="24"/>
                <w:lang w:val="ru-RU"/>
              </w:rPr>
              <w:t>Способы самостоятельного совершенствования техники бега на короткие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98" w:right="650" w:bottom="107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288"/>
              <w:rPr>
                <w:lang w:val="ru-RU"/>
              </w:rPr>
            </w:pPr>
            <w:r w:rsidRPr="00BA333A">
              <w:rPr>
                <w:rFonts w:ascii="Times New Roman" w:eastAsia="Times New Roman" w:hAnsi="Times New Roman"/>
                <w:color w:val="000000"/>
                <w:sz w:val="24"/>
                <w:lang w:val="ru-RU"/>
              </w:rPr>
              <w:t xml:space="preserve">Способы самостоятельного развития скоростных </w:t>
            </w:r>
            <w:r w:rsidRPr="00BA333A">
              <w:rPr>
                <w:lang w:val="ru-RU"/>
              </w:rPr>
              <w:br/>
            </w:r>
            <w:r w:rsidRPr="00BA333A">
              <w:rPr>
                <w:rFonts w:ascii="Times New Roman" w:eastAsia="Times New Roman" w:hAnsi="Times New Roman"/>
                <w:color w:val="000000"/>
                <w:sz w:val="24"/>
                <w:lang w:val="ru-RU"/>
              </w:rPr>
              <w:t xml:space="preserve">способностей с помощью беговых упражнений на </w:t>
            </w:r>
            <w:r w:rsidRPr="00BA333A">
              <w:rPr>
                <w:lang w:val="ru-RU"/>
              </w:rPr>
              <w:br/>
            </w:r>
            <w:r w:rsidRPr="00BA333A">
              <w:rPr>
                <w:rFonts w:ascii="Times New Roman" w:eastAsia="Times New Roman" w:hAnsi="Times New Roman"/>
                <w:color w:val="000000"/>
                <w:sz w:val="24"/>
                <w:lang w:val="ru-RU"/>
              </w:rPr>
              <w:t>короткие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144"/>
              <w:rPr>
                <w:lang w:val="ru-RU"/>
              </w:rPr>
            </w:pPr>
            <w:r w:rsidRPr="00BA333A">
              <w:rPr>
                <w:rFonts w:ascii="Times New Roman" w:eastAsia="Times New Roman" w:hAnsi="Times New Roman"/>
                <w:color w:val="000000"/>
                <w:sz w:val="24"/>
                <w:lang w:val="ru-RU"/>
              </w:rPr>
              <w:t>Способы самостоятельного совершенствования техники бега на средние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line="281" w:lineRule="auto"/>
              <w:ind w:left="72" w:right="288"/>
              <w:rPr>
                <w:lang w:val="ru-RU"/>
              </w:rPr>
            </w:pPr>
            <w:r w:rsidRPr="00BA333A">
              <w:rPr>
                <w:rFonts w:ascii="Times New Roman" w:eastAsia="Times New Roman" w:hAnsi="Times New Roman"/>
                <w:color w:val="000000"/>
                <w:sz w:val="24"/>
                <w:lang w:val="ru-RU"/>
              </w:rPr>
              <w:t xml:space="preserve">Способы самостоятельного развития выносливости с помощью беговых </w:t>
            </w:r>
            <w:r w:rsidRPr="00BA333A">
              <w:rPr>
                <w:lang w:val="ru-RU"/>
              </w:rPr>
              <w:br/>
            </w:r>
            <w:r w:rsidRPr="00BA333A">
              <w:rPr>
                <w:rFonts w:ascii="Times New Roman" w:eastAsia="Times New Roman" w:hAnsi="Times New Roman"/>
                <w:color w:val="000000"/>
                <w:sz w:val="24"/>
                <w:lang w:val="ru-RU"/>
              </w:rPr>
              <w:t xml:space="preserve">упражнений на средние </w:t>
            </w:r>
            <w:r w:rsidRPr="00BA333A">
              <w:rPr>
                <w:lang w:val="ru-RU"/>
              </w:rPr>
              <w:br/>
            </w:r>
            <w:r w:rsidRPr="00BA333A">
              <w:rPr>
                <w:rFonts w:ascii="Times New Roman" w:eastAsia="Times New Roman" w:hAnsi="Times New Roman"/>
                <w:color w:val="000000"/>
                <w:sz w:val="24"/>
                <w:lang w:val="ru-RU"/>
              </w:rPr>
              <w:t>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Способы самостоятельного совершенствования техники прыжка в высоту с разбега способом «перешагивания»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3" w:lineRule="auto"/>
              <w:ind w:left="72" w:right="144"/>
              <w:rPr>
                <w:lang w:val="ru-RU"/>
              </w:rPr>
            </w:pPr>
            <w:r w:rsidRPr="00BA333A">
              <w:rPr>
                <w:rFonts w:ascii="Times New Roman" w:eastAsia="Times New Roman" w:hAnsi="Times New Roman"/>
                <w:color w:val="000000"/>
                <w:sz w:val="24"/>
                <w:lang w:val="ru-RU"/>
              </w:rPr>
              <w:t xml:space="preserve">Способы определения </w:t>
            </w:r>
            <w:r w:rsidRPr="00BA333A">
              <w:rPr>
                <w:lang w:val="ru-RU"/>
              </w:rPr>
              <w:br/>
            </w:r>
            <w:r w:rsidRPr="00BA333A">
              <w:rPr>
                <w:rFonts w:ascii="Times New Roman" w:eastAsia="Times New Roman" w:hAnsi="Times New Roman"/>
                <w:color w:val="000000"/>
                <w:sz w:val="24"/>
                <w:lang w:val="ru-RU"/>
              </w:rPr>
              <w:t xml:space="preserve">дозировки прыжковых </w:t>
            </w:r>
            <w:r w:rsidRPr="00BA333A">
              <w:rPr>
                <w:lang w:val="ru-RU"/>
              </w:rPr>
              <w:br/>
            </w:r>
            <w:r w:rsidRPr="00BA333A">
              <w:rPr>
                <w:rFonts w:ascii="Times New Roman" w:eastAsia="Times New Roman" w:hAnsi="Times New Roman"/>
                <w:color w:val="000000"/>
                <w:sz w:val="24"/>
                <w:lang w:val="ru-RU"/>
              </w:rPr>
              <w:t xml:space="preserve">упражнений при </w:t>
            </w:r>
            <w:r w:rsidRPr="00BA333A">
              <w:rPr>
                <w:lang w:val="ru-RU"/>
              </w:rPr>
              <w:br/>
            </w:r>
            <w:r w:rsidRPr="00BA333A">
              <w:rPr>
                <w:rFonts w:ascii="Times New Roman" w:eastAsia="Times New Roman" w:hAnsi="Times New Roman"/>
                <w:color w:val="000000"/>
                <w:sz w:val="24"/>
                <w:lang w:val="ru-RU"/>
              </w:rPr>
              <w:t xml:space="preserve">самостоятельном </w:t>
            </w:r>
            <w:r w:rsidRPr="00BA333A">
              <w:rPr>
                <w:lang w:val="ru-RU"/>
              </w:rPr>
              <w:br/>
            </w:r>
            <w:r w:rsidRPr="00BA333A">
              <w:rPr>
                <w:rFonts w:ascii="Times New Roman" w:eastAsia="Times New Roman" w:hAnsi="Times New Roman"/>
                <w:color w:val="000000"/>
                <w:sz w:val="24"/>
                <w:lang w:val="ru-RU"/>
              </w:rPr>
              <w:t>совершенствовании техники прыжка в высоту с разбега способом «перешагивания»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3" w:lineRule="auto"/>
              <w:ind w:left="72" w:right="144"/>
              <w:rPr>
                <w:lang w:val="ru-RU"/>
              </w:rPr>
            </w:pPr>
            <w:r w:rsidRPr="00BA333A">
              <w:rPr>
                <w:rFonts w:ascii="Times New Roman" w:eastAsia="Times New Roman" w:hAnsi="Times New Roman"/>
                <w:color w:val="000000"/>
                <w:sz w:val="24"/>
                <w:lang w:val="ru-RU"/>
              </w:rPr>
              <w:t xml:space="preserve">Комплексы специальных </w:t>
            </w:r>
            <w:r w:rsidRPr="00BA333A">
              <w:rPr>
                <w:lang w:val="ru-RU"/>
              </w:rPr>
              <w:br/>
            </w:r>
            <w:r w:rsidRPr="00BA333A">
              <w:rPr>
                <w:rFonts w:ascii="Times New Roman" w:eastAsia="Times New Roman" w:hAnsi="Times New Roman"/>
                <w:color w:val="000000"/>
                <w:sz w:val="24"/>
                <w:lang w:val="ru-RU"/>
              </w:rPr>
              <w:t xml:space="preserve">упражнений с внешним </w:t>
            </w:r>
            <w:r w:rsidRPr="00BA333A">
              <w:rPr>
                <w:lang w:val="ru-RU"/>
              </w:rPr>
              <w:br/>
            </w:r>
            <w:r w:rsidRPr="00BA333A">
              <w:rPr>
                <w:rFonts w:ascii="Times New Roman" w:eastAsia="Times New Roman" w:hAnsi="Times New Roman"/>
                <w:color w:val="000000"/>
                <w:sz w:val="24"/>
                <w:lang w:val="ru-RU"/>
              </w:rPr>
              <w:t xml:space="preserve">отягощением для развития качества прыгучести при </w:t>
            </w:r>
            <w:r w:rsidRPr="00BA333A">
              <w:rPr>
                <w:lang w:val="ru-RU"/>
              </w:rPr>
              <w:br/>
            </w:r>
            <w:r w:rsidRPr="00BA333A">
              <w:rPr>
                <w:rFonts w:ascii="Times New Roman" w:eastAsia="Times New Roman" w:hAnsi="Times New Roman"/>
                <w:color w:val="000000"/>
                <w:sz w:val="24"/>
                <w:lang w:val="ru-RU"/>
              </w:rPr>
              <w:t>совершенствовании техники прыжка в высоту с разбега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Способы самостоятельного совершенствования техники прыжка в длину с разбега способом «согнув ноги»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432"/>
              <w:rPr>
                <w:lang w:val="ru-RU"/>
              </w:rPr>
            </w:pPr>
            <w:r w:rsidRPr="00BA333A">
              <w:rPr>
                <w:rFonts w:ascii="Times New Roman" w:eastAsia="Times New Roman" w:hAnsi="Times New Roman"/>
                <w:color w:val="000000"/>
                <w:sz w:val="24"/>
                <w:lang w:val="ru-RU"/>
              </w:rPr>
              <w:t>Проект «Всестороннее и гармоничное физическое развитие»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95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Pr>
                <w:lang w:val="ru-RU"/>
              </w:rPr>
            </w:pPr>
            <w:r w:rsidRPr="00BA333A">
              <w:rPr>
                <w:rFonts w:ascii="Times New Roman" w:eastAsia="Times New Roman" w:hAnsi="Times New Roman"/>
                <w:color w:val="000000"/>
                <w:sz w:val="24"/>
                <w:lang w:val="ru-RU"/>
              </w:rPr>
              <w:t xml:space="preserve">Способы измерения </w:t>
            </w:r>
            <w:r w:rsidRPr="00BA333A">
              <w:rPr>
                <w:lang w:val="ru-RU"/>
              </w:rPr>
              <w:br/>
            </w:r>
            <w:r w:rsidRPr="00BA333A">
              <w:rPr>
                <w:rFonts w:ascii="Times New Roman" w:eastAsia="Times New Roman" w:hAnsi="Times New Roman"/>
                <w:color w:val="000000"/>
                <w:sz w:val="24"/>
                <w:lang w:val="ru-RU"/>
              </w:rPr>
              <w:t>индивидуальных показателей телосложения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Правила проведения </w:t>
            </w:r>
            <w:r w:rsidRPr="00BA333A">
              <w:rPr>
                <w:lang w:val="ru-RU"/>
              </w:rPr>
              <w:br/>
            </w:r>
            <w:r w:rsidRPr="00BA333A">
              <w:rPr>
                <w:rFonts w:ascii="Times New Roman" w:eastAsia="Times New Roman" w:hAnsi="Times New Roman"/>
                <w:color w:val="000000"/>
                <w:sz w:val="24"/>
                <w:lang w:val="ru-RU"/>
              </w:rPr>
              <w:t xml:space="preserve">самостоятельных занятий по коррекции осанки и </w:t>
            </w:r>
            <w:r w:rsidRPr="00BA333A">
              <w:rPr>
                <w:lang w:val="ru-RU"/>
              </w:rPr>
              <w:br/>
            </w:r>
            <w:r w:rsidRPr="00BA333A">
              <w:rPr>
                <w:rFonts w:ascii="Times New Roman" w:eastAsia="Times New Roman" w:hAnsi="Times New Roman"/>
                <w:color w:val="000000"/>
                <w:sz w:val="24"/>
                <w:lang w:val="ru-RU"/>
              </w:rPr>
              <w:t xml:space="preserve">телосложения в </w:t>
            </w:r>
            <w:r w:rsidRPr="00BA333A">
              <w:rPr>
                <w:lang w:val="ru-RU"/>
              </w:rPr>
              <w:br/>
            </w:r>
            <w:r w:rsidRPr="00BA333A">
              <w:rPr>
                <w:rFonts w:ascii="Times New Roman" w:eastAsia="Times New Roman" w:hAnsi="Times New Roman"/>
                <w:color w:val="000000"/>
                <w:sz w:val="24"/>
                <w:lang w:val="ru-RU"/>
              </w:rPr>
              <w:t>подростковом возрасте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ind w:left="72" w:right="144"/>
              <w:rPr>
                <w:lang w:val="ru-RU"/>
              </w:rPr>
            </w:pPr>
            <w:r w:rsidRPr="00BA333A">
              <w:rPr>
                <w:rFonts w:ascii="Times New Roman" w:eastAsia="Times New Roman" w:hAnsi="Times New Roman"/>
                <w:color w:val="000000"/>
                <w:sz w:val="24"/>
                <w:lang w:val="ru-RU"/>
              </w:rPr>
              <w:t xml:space="preserve">Техника выполнения </w:t>
            </w:r>
            <w:r w:rsidRPr="00BA333A">
              <w:rPr>
                <w:lang w:val="ru-RU"/>
              </w:rPr>
              <w:br/>
            </w:r>
            <w:r w:rsidRPr="00BA333A">
              <w:rPr>
                <w:rFonts w:ascii="Times New Roman" w:eastAsia="Times New Roman" w:hAnsi="Times New Roman"/>
                <w:color w:val="000000"/>
                <w:sz w:val="24"/>
                <w:lang w:val="ru-RU"/>
              </w:rPr>
              <w:t xml:space="preserve">приемов восстановительного массажа после занятий </w:t>
            </w:r>
            <w:r w:rsidRPr="00BA333A">
              <w:rPr>
                <w:lang w:val="ru-RU"/>
              </w:rPr>
              <w:br/>
            </w:r>
            <w:r w:rsidRPr="00BA333A">
              <w:rPr>
                <w:rFonts w:ascii="Times New Roman" w:eastAsia="Times New Roman" w:hAnsi="Times New Roman"/>
                <w:color w:val="000000"/>
                <w:sz w:val="24"/>
                <w:lang w:val="ru-RU"/>
              </w:rPr>
              <w:t>физическими упражнениями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288"/>
              <w:rPr>
                <w:lang w:val="ru-RU"/>
              </w:rPr>
            </w:pPr>
            <w:r w:rsidRPr="00BA333A">
              <w:rPr>
                <w:rFonts w:ascii="Times New Roman" w:eastAsia="Times New Roman" w:hAnsi="Times New Roman"/>
                <w:color w:val="000000"/>
                <w:sz w:val="24"/>
                <w:lang w:val="ru-RU"/>
              </w:rPr>
              <w:t xml:space="preserve">Комплекс упражнения для снижения повышенной </w:t>
            </w:r>
            <w:r w:rsidRPr="00BA333A">
              <w:rPr>
                <w:lang w:val="ru-RU"/>
              </w:rPr>
              <w:br/>
            </w:r>
            <w:r w:rsidRPr="00BA333A">
              <w:rPr>
                <w:rFonts w:ascii="Times New Roman" w:eastAsia="Times New Roman" w:hAnsi="Times New Roman"/>
                <w:color w:val="000000"/>
                <w:sz w:val="24"/>
                <w:lang w:val="ru-RU"/>
              </w:rPr>
              <w:t>массы тела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 xml:space="preserve">Комплекс упражнений для самостоятельных занятий по профилактике нарушения </w:t>
            </w:r>
            <w:r w:rsidRPr="00BA333A">
              <w:rPr>
                <w:lang w:val="ru-RU"/>
              </w:rPr>
              <w:br/>
            </w:r>
            <w:r w:rsidRPr="00BA333A">
              <w:rPr>
                <w:rFonts w:ascii="Times New Roman" w:eastAsia="Times New Roman" w:hAnsi="Times New Roman"/>
                <w:color w:val="000000"/>
                <w:sz w:val="24"/>
                <w:lang w:val="ru-RU"/>
              </w:rPr>
              <w:t>зрения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Правила отбора и </w:t>
            </w:r>
            <w:r w:rsidRPr="00BA333A">
              <w:rPr>
                <w:lang w:val="ru-RU"/>
              </w:rPr>
              <w:br/>
            </w:r>
            <w:r w:rsidRPr="00BA333A">
              <w:rPr>
                <w:rFonts w:ascii="Times New Roman" w:eastAsia="Times New Roman" w:hAnsi="Times New Roman"/>
                <w:color w:val="000000"/>
                <w:sz w:val="24"/>
                <w:lang w:val="ru-RU"/>
              </w:rPr>
              <w:t xml:space="preserve">составления </w:t>
            </w:r>
            <w:r w:rsidRPr="00BA333A">
              <w:rPr>
                <w:lang w:val="ru-RU"/>
              </w:rPr>
              <w:br/>
            </w:r>
            <w:r w:rsidRPr="00BA333A">
              <w:rPr>
                <w:rFonts w:ascii="Times New Roman" w:eastAsia="Times New Roman" w:hAnsi="Times New Roman"/>
                <w:color w:val="000000"/>
                <w:sz w:val="24"/>
                <w:lang w:val="ru-RU"/>
              </w:rPr>
              <w:t xml:space="preserve">самостоятельных </w:t>
            </w:r>
            <w:r w:rsidRPr="00BA333A">
              <w:rPr>
                <w:lang w:val="ru-RU"/>
              </w:rPr>
              <w:br/>
            </w:r>
            <w:r w:rsidRPr="00BA333A">
              <w:rPr>
                <w:rFonts w:ascii="Times New Roman" w:eastAsia="Times New Roman" w:hAnsi="Times New Roman"/>
                <w:color w:val="000000"/>
                <w:sz w:val="24"/>
                <w:lang w:val="ru-RU"/>
              </w:rPr>
              <w:t xml:space="preserve">комбинаций из освоенных акробатических и </w:t>
            </w:r>
            <w:r w:rsidRPr="00BA333A">
              <w:rPr>
                <w:lang w:val="ru-RU"/>
              </w:rPr>
              <w:br/>
            </w:r>
            <w:r w:rsidRPr="00BA333A">
              <w:rPr>
                <w:rFonts w:ascii="Times New Roman" w:eastAsia="Times New Roman" w:hAnsi="Times New Roman"/>
                <w:color w:val="000000"/>
                <w:sz w:val="24"/>
                <w:lang w:val="ru-RU"/>
              </w:rPr>
              <w:t>гимнастических упражнений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Pr>
                <w:lang w:val="ru-RU"/>
              </w:rPr>
            </w:pPr>
            <w:r w:rsidRPr="00BA333A">
              <w:rPr>
                <w:rFonts w:ascii="Times New Roman" w:eastAsia="Times New Roman" w:hAnsi="Times New Roman"/>
                <w:color w:val="000000"/>
                <w:sz w:val="24"/>
                <w:lang w:val="ru-RU"/>
              </w:rPr>
              <w:t xml:space="preserve">Техника длинного кувырка с разбега (мальчики). Способы самостоятельного </w:t>
            </w:r>
            <w:r w:rsidRPr="00BA333A">
              <w:rPr>
                <w:lang w:val="ru-RU"/>
              </w:rPr>
              <w:br/>
            </w:r>
            <w:r w:rsidRPr="00BA333A">
              <w:rPr>
                <w:rFonts w:ascii="Times New Roman" w:eastAsia="Times New Roman" w:hAnsi="Times New Roman"/>
                <w:color w:val="000000"/>
                <w:sz w:val="24"/>
                <w:lang w:val="ru-RU"/>
              </w:rPr>
              <w:t xml:space="preserve">совершенствования техники подводящих упражнений для опорного прыжка через </w:t>
            </w:r>
            <w:r w:rsidRPr="00BA333A">
              <w:rPr>
                <w:lang w:val="ru-RU"/>
              </w:rPr>
              <w:br/>
            </w:r>
            <w:r w:rsidRPr="00BA333A">
              <w:rPr>
                <w:rFonts w:ascii="Times New Roman" w:eastAsia="Times New Roman" w:hAnsi="Times New Roman"/>
                <w:color w:val="000000"/>
                <w:sz w:val="24"/>
                <w:lang w:val="ru-RU"/>
              </w:rPr>
              <w:t xml:space="preserve">гимнастического козла с </w:t>
            </w:r>
            <w:r w:rsidRPr="00BA333A">
              <w:rPr>
                <w:lang w:val="ru-RU"/>
              </w:rPr>
              <w:br/>
            </w:r>
            <w:r w:rsidRPr="00BA333A">
              <w:rPr>
                <w:rFonts w:ascii="Times New Roman" w:eastAsia="Times New Roman" w:hAnsi="Times New Roman"/>
                <w:color w:val="000000"/>
                <w:sz w:val="24"/>
                <w:lang w:val="ru-RU"/>
              </w:rPr>
              <w:t>разбега способом ноги врозь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144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Pr>
                <w:lang w:val="ru-RU"/>
              </w:rPr>
            </w:pPr>
            <w:r w:rsidRPr="00BA333A">
              <w:rPr>
                <w:rFonts w:ascii="Times New Roman" w:eastAsia="Times New Roman" w:hAnsi="Times New Roman"/>
                <w:color w:val="000000"/>
                <w:sz w:val="24"/>
                <w:lang w:val="ru-RU"/>
              </w:rPr>
              <w:t xml:space="preserve">Подводящие упражнения для освоения техники длинного кувырка с разбега </w:t>
            </w:r>
            <w:r w:rsidRPr="00BA333A">
              <w:rPr>
                <w:lang w:val="ru-RU"/>
              </w:rPr>
              <w:br/>
            </w:r>
            <w:r w:rsidRPr="00BA333A">
              <w:rPr>
                <w:rFonts w:ascii="Times New Roman" w:eastAsia="Times New Roman" w:hAnsi="Times New Roman"/>
                <w:color w:val="000000"/>
                <w:sz w:val="24"/>
                <w:lang w:val="ru-RU"/>
              </w:rPr>
              <w:t xml:space="preserve">(мальчики). Техника </w:t>
            </w:r>
            <w:r w:rsidRPr="00BA333A">
              <w:rPr>
                <w:lang w:val="ru-RU"/>
              </w:rPr>
              <w:br/>
            </w:r>
            <w:r w:rsidRPr="00BA333A">
              <w:rPr>
                <w:rFonts w:ascii="Times New Roman" w:eastAsia="Times New Roman" w:hAnsi="Times New Roman"/>
                <w:color w:val="000000"/>
                <w:sz w:val="24"/>
                <w:lang w:val="ru-RU"/>
              </w:rPr>
              <w:t xml:space="preserve">выполнения стилизованных общеразвивающих </w:t>
            </w:r>
            <w:r w:rsidRPr="00BA333A">
              <w:rPr>
                <w:lang w:val="ru-RU"/>
              </w:rPr>
              <w:br/>
            </w:r>
            <w:r w:rsidRPr="00BA333A">
              <w:rPr>
                <w:rFonts w:ascii="Times New Roman" w:eastAsia="Times New Roman" w:hAnsi="Times New Roman"/>
                <w:color w:val="000000"/>
                <w:sz w:val="24"/>
                <w:lang w:val="ru-RU"/>
              </w:rPr>
              <w:t xml:space="preserve">упражнений в ходьбе и </w:t>
            </w:r>
            <w:r w:rsidRPr="00BA333A">
              <w:rPr>
                <w:lang w:val="ru-RU"/>
              </w:rPr>
              <w:br/>
            </w:r>
            <w:r w:rsidRPr="00BA333A">
              <w:rPr>
                <w:rFonts w:ascii="Times New Roman" w:eastAsia="Times New Roman" w:hAnsi="Times New Roman"/>
                <w:color w:val="000000"/>
                <w:sz w:val="24"/>
                <w:lang w:val="ru-RU"/>
              </w:rPr>
              <w:t>прыжках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техники длинного кувырка с разбега (мальчики). Способы </w:t>
            </w:r>
            <w:r w:rsidRPr="00BA333A">
              <w:rPr>
                <w:lang w:val="ru-RU"/>
              </w:rPr>
              <w:br/>
            </w:r>
            <w:r w:rsidRPr="00BA333A">
              <w:rPr>
                <w:rFonts w:ascii="Times New Roman" w:eastAsia="Times New Roman" w:hAnsi="Times New Roman"/>
                <w:color w:val="000000"/>
                <w:sz w:val="24"/>
                <w:lang w:val="ru-RU"/>
              </w:rPr>
              <w:t xml:space="preserve">самостоятельного </w:t>
            </w:r>
            <w:r w:rsidRPr="00BA333A">
              <w:rPr>
                <w:lang w:val="ru-RU"/>
              </w:rPr>
              <w:br/>
            </w:r>
            <w:r w:rsidRPr="00BA333A">
              <w:rPr>
                <w:rFonts w:ascii="Times New Roman" w:eastAsia="Times New Roman" w:hAnsi="Times New Roman"/>
                <w:color w:val="000000"/>
                <w:sz w:val="24"/>
                <w:lang w:val="ru-RU"/>
              </w:rPr>
              <w:t xml:space="preserve">совершенствования техники стилизованных </w:t>
            </w:r>
            <w:r w:rsidRPr="00BA333A">
              <w:rPr>
                <w:lang w:val="ru-RU"/>
              </w:rPr>
              <w:br/>
            </w:r>
            <w:r w:rsidRPr="00BA333A">
              <w:rPr>
                <w:rFonts w:ascii="Times New Roman" w:eastAsia="Times New Roman" w:hAnsi="Times New Roman"/>
                <w:color w:val="000000"/>
                <w:sz w:val="24"/>
                <w:lang w:val="ru-RU"/>
              </w:rPr>
              <w:t xml:space="preserve">общеразвивающих </w:t>
            </w:r>
            <w:r w:rsidRPr="00BA333A">
              <w:rPr>
                <w:lang w:val="ru-RU"/>
              </w:rPr>
              <w:br/>
            </w:r>
            <w:r w:rsidRPr="00BA333A">
              <w:rPr>
                <w:rFonts w:ascii="Times New Roman" w:eastAsia="Times New Roman" w:hAnsi="Times New Roman"/>
                <w:color w:val="000000"/>
                <w:sz w:val="24"/>
                <w:lang w:val="ru-RU"/>
              </w:rPr>
              <w:t xml:space="preserve">упражнений в ходьбе и </w:t>
            </w:r>
            <w:r w:rsidRPr="00BA333A">
              <w:rPr>
                <w:lang w:val="ru-RU"/>
              </w:rPr>
              <w:br/>
            </w:r>
            <w:r w:rsidRPr="00BA333A">
              <w:rPr>
                <w:rFonts w:ascii="Times New Roman" w:eastAsia="Times New Roman" w:hAnsi="Times New Roman"/>
                <w:color w:val="000000"/>
                <w:sz w:val="24"/>
                <w:lang w:val="ru-RU"/>
              </w:rPr>
              <w:t>прыжках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Техника стойки на голове и руках (мальчики). Способы самостоятельного </w:t>
            </w:r>
            <w:r w:rsidRPr="00BA333A">
              <w:rPr>
                <w:lang w:val="ru-RU"/>
              </w:rPr>
              <w:br/>
            </w:r>
            <w:r w:rsidRPr="00BA333A">
              <w:rPr>
                <w:rFonts w:ascii="Times New Roman" w:eastAsia="Times New Roman" w:hAnsi="Times New Roman"/>
                <w:color w:val="000000"/>
                <w:sz w:val="24"/>
                <w:lang w:val="ru-RU"/>
              </w:rPr>
              <w:t>совершенствования техники акробатических упражнений в кувырках, перекатах,</w:t>
            </w:r>
            <w:r w:rsidRPr="00BA333A">
              <w:rPr>
                <w:lang w:val="ru-RU"/>
              </w:rPr>
              <w:br/>
            </w:r>
            <w:r w:rsidRPr="00BA333A">
              <w:rPr>
                <w:rFonts w:ascii="Times New Roman" w:eastAsia="Times New Roman" w:hAnsi="Times New Roman"/>
                <w:color w:val="000000"/>
                <w:sz w:val="24"/>
                <w:lang w:val="ru-RU"/>
              </w:rPr>
              <w:t xml:space="preserve">«гимнастическом мосте» из положения стоя и лежа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Способ самостоятельного освоения техники стойки на голове и руках (мальчики). Способы самостоятельного совершенствования техники выполнения упражнений </w:t>
            </w:r>
            <w:r w:rsidRPr="00BA333A">
              <w:rPr>
                <w:lang w:val="ru-RU"/>
              </w:rPr>
              <w:br/>
            </w:r>
            <w:r w:rsidRPr="00BA333A">
              <w:rPr>
                <w:rFonts w:ascii="Times New Roman" w:eastAsia="Times New Roman" w:hAnsi="Times New Roman"/>
                <w:color w:val="000000"/>
                <w:sz w:val="24"/>
                <w:lang w:val="ru-RU"/>
              </w:rPr>
              <w:t xml:space="preserve">ритмической гимнастики с поворотами и наклонами </w:t>
            </w:r>
            <w:r w:rsidRPr="00BA333A">
              <w:rPr>
                <w:lang w:val="ru-RU"/>
              </w:rPr>
              <w:br/>
            </w:r>
            <w:r w:rsidRPr="00BA333A">
              <w:rPr>
                <w:rFonts w:ascii="Times New Roman" w:eastAsia="Times New Roman" w:hAnsi="Times New Roman"/>
                <w:color w:val="000000"/>
                <w:sz w:val="24"/>
                <w:lang w:val="ru-RU"/>
              </w:rPr>
              <w:t xml:space="preserve">туловища, стилизованными движениями руками и </w:t>
            </w:r>
            <w:r w:rsidRPr="00BA333A">
              <w:rPr>
                <w:lang w:val="ru-RU"/>
              </w:rPr>
              <w:br/>
            </w:r>
            <w:r w:rsidRPr="00BA333A">
              <w:rPr>
                <w:rFonts w:ascii="Times New Roman" w:eastAsia="Times New Roman" w:hAnsi="Times New Roman"/>
                <w:color w:val="000000"/>
                <w:sz w:val="24"/>
                <w:lang w:val="ru-RU"/>
              </w:rPr>
              <w:t>ногами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143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Pr>
                <w:lang w:val="ru-RU"/>
              </w:rPr>
            </w:pPr>
            <w:r w:rsidRPr="00BA333A">
              <w:rPr>
                <w:rFonts w:ascii="Times New Roman" w:eastAsia="Times New Roman" w:hAnsi="Times New Roman"/>
                <w:color w:val="000000"/>
                <w:sz w:val="24"/>
                <w:lang w:val="ru-RU"/>
              </w:rPr>
              <w:t xml:space="preserve">Техника выполнения </w:t>
            </w:r>
            <w:r w:rsidRPr="00BA333A">
              <w:rPr>
                <w:lang w:val="ru-RU"/>
              </w:rPr>
              <w:br/>
            </w:r>
            <w:r w:rsidRPr="00BA333A">
              <w:rPr>
                <w:rFonts w:ascii="Times New Roman" w:eastAsia="Times New Roman" w:hAnsi="Times New Roman"/>
                <w:color w:val="000000"/>
                <w:sz w:val="24"/>
                <w:lang w:val="ru-RU"/>
              </w:rPr>
              <w:t xml:space="preserve">кувырка назад в упор ноги врозь (мальчики). Способы самостоятельного </w:t>
            </w:r>
            <w:r w:rsidRPr="00BA333A">
              <w:rPr>
                <w:lang w:val="ru-RU"/>
              </w:rPr>
              <w:br/>
            </w:r>
            <w:r w:rsidRPr="00BA333A">
              <w:rPr>
                <w:rFonts w:ascii="Times New Roman" w:eastAsia="Times New Roman" w:hAnsi="Times New Roman"/>
                <w:color w:val="000000"/>
                <w:sz w:val="24"/>
                <w:lang w:val="ru-RU"/>
              </w:rPr>
              <w:t xml:space="preserve">совершенствования техники упражнений для составления индивидуальной композиции ритмической гимнастики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100" w:after="0" w:line="286" w:lineRule="auto"/>
              <w:ind w:left="72"/>
            </w:pPr>
            <w:r w:rsidRPr="00BA333A">
              <w:rPr>
                <w:rFonts w:ascii="Times New Roman" w:eastAsia="Times New Roman" w:hAnsi="Times New Roman"/>
                <w:color w:val="000000"/>
                <w:sz w:val="24"/>
                <w:lang w:val="ru-RU"/>
              </w:rPr>
              <w:t xml:space="preserve">Подводящие упражнения для самостоятельного освоения техники кувырка назад в </w:t>
            </w:r>
            <w:r w:rsidRPr="00BA333A">
              <w:rPr>
                <w:lang w:val="ru-RU"/>
              </w:rPr>
              <w:br/>
            </w:r>
            <w:r w:rsidRPr="00BA333A">
              <w:rPr>
                <w:rFonts w:ascii="Times New Roman" w:eastAsia="Times New Roman" w:hAnsi="Times New Roman"/>
                <w:color w:val="000000"/>
                <w:sz w:val="24"/>
                <w:lang w:val="ru-RU"/>
              </w:rPr>
              <w:t xml:space="preserve">упор ноги врозь (мальчики).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самостоятельного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освоения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индивидуальной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композиции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ритмической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гимнастики</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девочки</w:t>
            </w:r>
            <w:proofErr w:type="spellEnd"/>
            <w:r>
              <w:rPr>
                <w:rFonts w:ascii="Times New Roman" w:eastAsia="Times New Roman" w:hAnsi="Times New Roman"/>
                <w:color w:val="000000"/>
                <w:sz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98" w:after="0" w:line="286" w:lineRule="auto"/>
              <w:ind w:left="72"/>
            </w:pPr>
            <w:r w:rsidRPr="00BA333A">
              <w:rPr>
                <w:rFonts w:ascii="Times New Roman" w:eastAsia="Times New Roman" w:hAnsi="Times New Roman"/>
                <w:color w:val="000000"/>
                <w:sz w:val="24"/>
                <w:lang w:val="ru-RU"/>
              </w:rPr>
              <w:t xml:space="preserve">Способы самостоятельного освоения техники кувырка назад в упор ноги врозь </w:t>
            </w:r>
            <w:r w:rsidRPr="00BA333A">
              <w:rPr>
                <w:lang w:val="ru-RU"/>
              </w:rPr>
              <w:br/>
            </w:r>
            <w:r w:rsidRPr="00BA333A">
              <w:rPr>
                <w:rFonts w:ascii="Times New Roman" w:eastAsia="Times New Roman" w:hAnsi="Times New Roman"/>
                <w:color w:val="000000"/>
                <w:sz w:val="24"/>
                <w:lang w:val="ru-RU"/>
              </w:rPr>
              <w:t xml:space="preserve">(мальчики).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самостоятельного</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совершенствования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индивидуальной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композиции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ритмической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гимнастики</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девочки</w:t>
            </w:r>
            <w:proofErr w:type="spellEnd"/>
            <w:r>
              <w:rPr>
                <w:rFonts w:ascii="Times New Roman" w:eastAsia="Times New Roman" w:hAnsi="Times New Roman"/>
                <w:color w:val="000000"/>
                <w:sz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074C39">
            <w:pPr>
              <w:autoSpaceDE w:val="0"/>
              <w:autoSpaceDN w:val="0"/>
              <w:spacing w:before="98" w:after="0" w:line="286" w:lineRule="auto"/>
              <w:ind w:left="72"/>
            </w:pPr>
            <w:r w:rsidRPr="00BA333A">
              <w:rPr>
                <w:rFonts w:ascii="Times New Roman" w:eastAsia="Times New Roman" w:hAnsi="Times New Roman"/>
                <w:color w:val="000000"/>
                <w:sz w:val="24"/>
                <w:lang w:val="ru-RU"/>
              </w:rPr>
              <w:t xml:space="preserve">Способы самостоятельного совершенствование техники акробатических упражнений для составления </w:t>
            </w:r>
            <w:r w:rsidRPr="00BA333A">
              <w:rPr>
                <w:lang w:val="ru-RU"/>
              </w:rPr>
              <w:br/>
            </w:r>
            <w:r w:rsidRPr="00BA333A">
              <w:rPr>
                <w:rFonts w:ascii="Times New Roman" w:eastAsia="Times New Roman" w:hAnsi="Times New Roman"/>
                <w:color w:val="000000"/>
                <w:sz w:val="24"/>
                <w:lang w:val="ru-RU"/>
              </w:rPr>
              <w:t xml:space="preserve">индивидуальной комбинации (мальчики). </w:t>
            </w:r>
            <w:proofErr w:type="spellStart"/>
            <w:r>
              <w:rPr>
                <w:rFonts w:ascii="Times New Roman" w:eastAsia="Times New Roman" w:hAnsi="Times New Roman"/>
                <w:color w:val="000000"/>
                <w:sz w:val="24"/>
              </w:rPr>
              <w:t>Техника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выполнения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танцевальных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шагов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польки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гимнастическом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бревне</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девочки</w:t>
            </w:r>
            <w:proofErr w:type="spellEnd"/>
            <w:r>
              <w:rPr>
                <w:rFonts w:ascii="Times New Roman" w:eastAsia="Times New Roman" w:hAnsi="Times New Roman"/>
                <w:color w:val="000000"/>
                <w:sz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144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8"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освоения техники </w:t>
            </w:r>
            <w:r w:rsidRPr="00BA333A">
              <w:rPr>
                <w:lang w:val="ru-RU"/>
              </w:rPr>
              <w:br/>
            </w:r>
            <w:r w:rsidRPr="00BA333A">
              <w:rPr>
                <w:rFonts w:ascii="Times New Roman" w:eastAsia="Times New Roman" w:hAnsi="Times New Roman"/>
                <w:color w:val="000000"/>
                <w:sz w:val="24"/>
                <w:lang w:val="ru-RU"/>
              </w:rPr>
              <w:t xml:space="preserve">индивидуальной </w:t>
            </w:r>
            <w:r w:rsidRPr="00BA333A">
              <w:rPr>
                <w:lang w:val="ru-RU"/>
              </w:rPr>
              <w:br/>
            </w:r>
            <w:r w:rsidRPr="00BA333A">
              <w:rPr>
                <w:rFonts w:ascii="Times New Roman" w:eastAsia="Times New Roman" w:hAnsi="Times New Roman"/>
                <w:color w:val="000000"/>
                <w:sz w:val="24"/>
                <w:lang w:val="ru-RU"/>
              </w:rPr>
              <w:t xml:space="preserve">акробатической комбинации (мальчики). Подводящие </w:t>
            </w:r>
            <w:r w:rsidRPr="00BA333A">
              <w:rPr>
                <w:lang w:val="ru-RU"/>
              </w:rPr>
              <w:br/>
            </w:r>
            <w:r w:rsidRPr="00BA333A">
              <w:rPr>
                <w:rFonts w:ascii="Times New Roman" w:eastAsia="Times New Roman" w:hAnsi="Times New Roman"/>
                <w:color w:val="000000"/>
                <w:sz w:val="24"/>
                <w:lang w:val="ru-RU"/>
              </w:rPr>
              <w:t xml:space="preserve">упражнения для </w:t>
            </w:r>
            <w:r w:rsidRPr="00BA333A">
              <w:rPr>
                <w:lang w:val="ru-RU"/>
              </w:rPr>
              <w:br/>
            </w:r>
            <w:r w:rsidRPr="00BA333A">
              <w:rPr>
                <w:rFonts w:ascii="Times New Roman" w:eastAsia="Times New Roman" w:hAnsi="Times New Roman"/>
                <w:color w:val="000000"/>
                <w:sz w:val="24"/>
                <w:lang w:val="ru-RU"/>
              </w:rPr>
              <w:t xml:space="preserve">самостоятельного </w:t>
            </w:r>
            <w:r w:rsidRPr="00BA333A">
              <w:rPr>
                <w:lang w:val="ru-RU"/>
              </w:rPr>
              <w:br/>
            </w:r>
            <w:r w:rsidRPr="00BA333A">
              <w:rPr>
                <w:rFonts w:ascii="Times New Roman" w:eastAsia="Times New Roman" w:hAnsi="Times New Roman"/>
                <w:color w:val="000000"/>
                <w:sz w:val="24"/>
                <w:lang w:val="ru-RU"/>
              </w:rPr>
              <w:t xml:space="preserve">разучивания техники </w:t>
            </w:r>
            <w:r w:rsidRPr="00BA333A">
              <w:rPr>
                <w:lang w:val="ru-RU"/>
              </w:rPr>
              <w:br/>
            </w:r>
            <w:r w:rsidRPr="00BA333A">
              <w:rPr>
                <w:rFonts w:ascii="Times New Roman" w:eastAsia="Times New Roman" w:hAnsi="Times New Roman"/>
                <w:color w:val="000000"/>
                <w:sz w:val="24"/>
                <w:lang w:val="ru-RU"/>
              </w:rPr>
              <w:t xml:space="preserve">выполнения танцевальных шагов польки на </w:t>
            </w:r>
            <w:r w:rsidRPr="00BA333A">
              <w:rPr>
                <w:lang w:val="ru-RU"/>
              </w:rPr>
              <w:br/>
            </w:r>
            <w:r w:rsidRPr="00BA333A">
              <w:rPr>
                <w:rFonts w:ascii="Times New Roman" w:eastAsia="Times New Roman" w:hAnsi="Times New Roman"/>
                <w:color w:val="000000"/>
                <w:sz w:val="24"/>
                <w:lang w:val="ru-RU"/>
              </w:rPr>
              <w:t xml:space="preserve">гимнастическом бревне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техники индивидуальной </w:t>
            </w:r>
            <w:r w:rsidRPr="00BA333A">
              <w:rPr>
                <w:lang w:val="ru-RU"/>
              </w:rPr>
              <w:br/>
            </w:r>
            <w:r w:rsidRPr="00BA333A">
              <w:rPr>
                <w:rFonts w:ascii="Times New Roman" w:eastAsia="Times New Roman" w:hAnsi="Times New Roman"/>
                <w:color w:val="000000"/>
                <w:sz w:val="24"/>
                <w:lang w:val="ru-RU"/>
              </w:rPr>
              <w:t xml:space="preserve">акробатической комбинации (мальчики). Способы </w:t>
            </w:r>
            <w:r w:rsidRPr="00BA333A">
              <w:rPr>
                <w:lang w:val="ru-RU"/>
              </w:rPr>
              <w:br/>
            </w:r>
            <w:r w:rsidRPr="00BA333A">
              <w:rPr>
                <w:rFonts w:ascii="Times New Roman" w:eastAsia="Times New Roman" w:hAnsi="Times New Roman"/>
                <w:color w:val="000000"/>
                <w:sz w:val="24"/>
                <w:lang w:val="ru-RU"/>
              </w:rPr>
              <w:t xml:space="preserve">самостоятельного </w:t>
            </w:r>
            <w:r w:rsidRPr="00BA333A">
              <w:rPr>
                <w:lang w:val="ru-RU"/>
              </w:rPr>
              <w:br/>
            </w:r>
            <w:r w:rsidRPr="00BA333A">
              <w:rPr>
                <w:rFonts w:ascii="Times New Roman" w:eastAsia="Times New Roman" w:hAnsi="Times New Roman"/>
                <w:color w:val="000000"/>
                <w:sz w:val="24"/>
                <w:lang w:val="ru-RU"/>
              </w:rPr>
              <w:t xml:space="preserve">разучивания техники </w:t>
            </w:r>
            <w:r w:rsidRPr="00BA333A">
              <w:rPr>
                <w:lang w:val="ru-RU"/>
              </w:rPr>
              <w:br/>
            </w:r>
            <w:r w:rsidRPr="00BA333A">
              <w:rPr>
                <w:rFonts w:ascii="Times New Roman" w:eastAsia="Times New Roman" w:hAnsi="Times New Roman"/>
                <w:color w:val="000000"/>
                <w:sz w:val="24"/>
                <w:lang w:val="ru-RU"/>
              </w:rPr>
              <w:t>танцевальных шагов польки на гимнастическом бревне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Техника безопасности во </w:t>
            </w:r>
            <w:r w:rsidRPr="00BA333A">
              <w:rPr>
                <w:lang w:val="ru-RU"/>
              </w:rPr>
              <w:br/>
            </w:r>
            <w:r w:rsidRPr="00BA333A">
              <w:rPr>
                <w:rFonts w:ascii="Times New Roman" w:eastAsia="Times New Roman" w:hAnsi="Times New Roman"/>
                <w:color w:val="000000"/>
                <w:sz w:val="24"/>
                <w:lang w:val="ru-RU"/>
              </w:rPr>
              <w:t xml:space="preserve">время занятий на </w:t>
            </w:r>
            <w:r w:rsidRPr="00BA333A">
              <w:rPr>
                <w:lang w:val="ru-RU"/>
              </w:rPr>
              <w:br/>
            </w:r>
            <w:r w:rsidRPr="00BA333A">
              <w:rPr>
                <w:rFonts w:ascii="Times New Roman" w:eastAsia="Times New Roman" w:hAnsi="Times New Roman"/>
                <w:color w:val="000000"/>
                <w:sz w:val="24"/>
                <w:lang w:val="ru-RU"/>
              </w:rPr>
              <w:t xml:space="preserve">параллельных брусьях </w:t>
            </w:r>
            <w:r w:rsidRPr="00BA333A">
              <w:rPr>
                <w:lang w:val="ru-RU"/>
              </w:rPr>
              <w:br/>
            </w:r>
            <w:r w:rsidRPr="00BA333A">
              <w:rPr>
                <w:rFonts w:ascii="Times New Roman" w:eastAsia="Times New Roman" w:hAnsi="Times New Roman"/>
                <w:color w:val="000000"/>
                <w:sz w:val="24"/>
                <w:lang w:val="ru-RU"/>
              </w:rPr>
              <w:t xml:space="preserve">(мальчики). Способы </w:t>
            </w:r>
            <w:r w:rsidRPr="00BA333A">
              <w:rPr>
                <w:lang w:val="ru-RU"/>
              </w:rPr>
              <w:br/>
            </w:r>
            <w:r w:rsidRPr="00BA333A">
              <w:rPr>
                <w:rFonts w:ascii="Times New Roman" w:eastAsia="Times New Roman" w:hAnsi="Times New Roman"/>
                <w:color w:val="000000"/>
                <w:sz w:val="24"/>
                <w:lang w:val="ru-RU"/>
              </w:rPr>
              <w:t xml:space="preserve">самостоятельного </w:t>
            </w:r>
            <w:r w:rsidRPr="00BA333A">
              <w:rPr>
                <w:lang w:val="ru-RU"/>
              </w:rPr>
              <w:br/>
            </w:r>
            <w:r w:rsidRPr="00BA333A">
              <w:rPr>
                <w:rFonts w:ascii="Times New Roman" w:eastAsia="Times New Roman" w:hAnsi="Times New Roman"/>
                <w:color w:val="000000"/>
                <w:sz w:val="24"/>
                <w:lang w:val="ru-RU"/>
              </w:rPr>
              <w:t xml:space="preserve">совершенствования техники наскока вперед на </w:t>
            </w:r>
            <w:r w:rsidRPr="00BA333A">
              <w:rPr>
                <w:lang w:val="ru-RU"/>
              </w:rPr>
              <w:br/>
            </w:r>
            <w:r w:rsidRPr="00BA333A">
              <w:rPr>
                <w:rFonts w:ascii="Times New Roman" w:eastAsia="Times New Roman" w:hAnsi="Times New Roman"/>
                <w:color w:val="000000"/>
                <w:sz w:val="24"/>
                <w:lang w:val="ru-RU"/>
              </w:rPr>
              <w:t xml:space="preserve">гимнастическое бревно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3" w:lineRule="auto"/>
              <w:ind w:left="72" w:right="288"/>
              <w:rPr>
                <w:lang w:val="ru-RU"/>
              </w:rPr>
            </w:pPr>
            <w:r w:rsidRPr="00BA333A">
              <w:rPr>
                <w:rFonts w:ascii="Times New Roman" w:eastAsia="Times New Roman" w:hAnsi="Times New Roman"/>
                <w:color w:val="000000"/>
                <w:sz w:val="24"/>
                <w:lang w:val="ru-RU"/>
              </w:rPr>
              <w:t xml:space="preserve">Техника передвижения на параллельных брусьях в </w:t>
            </w:r>
            <w:r w:rsidRPr="00BA333A">
              <w:rPr>
                <w:lang w:val="ru-RU"/>
              </w:rPr>
              <w:br/>
            </w:r>
            <w:r w:rsidRPr="00BA333A">
              <w:rPr>
                <w:rFonts w:ascii="Times New Roman" w:eastAsia="Times New Roman" w:hAnsi="Times New Roman"/>
                <w:color w:val="000000"/>
                <w:sz w:val="24"/>
                <w:lang w:val="ru-RU"/>
              </w:rPr>
              <w:t xml:space="preserve">упоре на руках (мальчики). Техника соскока из упора присев в стойку боком к </w:t>
            </w:r>
            <w:r w:rsidRPr="00BA333A">
              <w:rPr>
                <w:lang w:val="ru-RU"/>
              </w:rPr>
              <w:br/>
            </w:r>
            <w:r w:rsidRPr="00BA333A">
              <w:rPr>
                <w:rFonts w:ascii="Times New Roman" w:eastAsia="Times New Roman" w:hAnsi="Times New Roman"/>
                <w:color w:val="000000"/>
                <w:sz w:val="24"/>
                <w:lang w:val="ru-RU"/>
              </w:rPr>
              <w:t>гимнастическому бревну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143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освоения техники </w:t>
            </w:r>
            <w:r w:rsidRPr="00BA333A">
              <w:rPr>
                <w:lang w:val="ru-RU"/>
              </w:rPr>
              <w:br/>
            </w:r>
            <w:r w:rsidRPr="00BA333A">
              <w:rPr>
                <w:rFonts w:ascii="Times New Roman" w:eastAsia="Times New Roman" w:hAnsi="Times New Roman"/>
                <w:color w:val="000000"/>
                <w:sz w:val="24"/>
                <w:lang w:val="ru-RU"/>
              </w:rPr>
              <w:t xml:space="preserve">передвижения на </w:t>
            </w:r>
            <w:r w:rsidRPr="00BA333A">
              <w:rPr>
                <w:lang w:val="ru-RU"/>
              </w:rPr>
              <w:br/>
            </w:r>
            <w:r w:rsidRPr="00BA333A">
              <w:rPr>
                <w:rFonts w:ascii="Times New Roman" w:eastAsia="Times New Roman" w:hAnsi="Times New Roman"/>
                <w:color w:val="000000"/>
                <w:sz w:val="24"/>
                <w:lang w:val="ru-RU"/>
              </w:rPr>
              <w:t xml:space="preserve">параллельных брусьях в </w:t>
            </w:r>
            <w:r w:rsidRPr="00BA333A">
              <w:rPr>
                <w:lang w:val="ru-RU"/>
              </w:rPr>
              <w:br/>
            </w:r>
            <w:r w:rsidRPr="00BA333A">
              <w:rPr>
                <w:rFonts w:ascii="Times New Roman" w:eastAsia="Times New Roman" w:hAnsi="Times New Roman"/>
                <w:color w:val="000000"/>
                <w:sz w:val="24"/>
                <w:lang w:val="ru-RU"/>
              </w:rPr>
              <w:t>упоре на руках (мальчики). Способы самостоятельного освоения техники соскока из упора присев в стойку боком к гимнастическому бревну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36.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line="286" w:lineRule="auto"/>
              <w:ind w:left="72"/>
              <w:rPr>
                <w:lang w:val="ru-RU"/>
              </w:rPr>
            </w:pPr>
            <w:r w:rsidRPr="00BA333A">
              <w:rPr>
                <w:rFonts w:ascii="Times New Roman" w:eastAsia="Times New Roman" w:hAnsi="Times New Roman"/>
                <w:color w:val="000000"/>
                <w:sz w:val="24"/>
                <w:lang w:val="ru-RU"/>
              </w:rPr>
              <w:t xml:space="preserve">Техника выполнения упора ноги врозь на параллельных брусьях (мальчики). Способы совершенствования техники упражнений на </w:t>
            </w:r>
            <w:r w:rsidRPr="00BA333A">
              <w:rPr>
                <w:lang w:val="ru-RU"/>
              </w:rPr>
              <w:br/>
            </w:r>
            <w:r w:rsidRPr="00BA333A">
              <w:rPr>
                <w:rFonts w:ascii="Times New Roman" w:eastAsia="Times New Roman" w:hAnsi="Times New Roman"/>
                <w:color w:val="000000"/>
                <w:sz w:val="24"/>
                <w:lang w:val="ru-RU"/>
              </w:rPr>
              <w:t>гимнастическом бревне для индивидуальной комбинации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Pr>
                <w:lang w:val="ru-RU"/>
              </w:rPr>
            </w:pPr>
            <w:r w:rsidRPr="00BA333A">
              <w:rPr>
                <w:rFonts w:ascii="Times New Roman" w:eastAsia="Times New Roman" w:hAnsi="Times New Roman"/>
                <w:color w:val="000000"/>
                <w:sz w:val="24"/>
                <w:lang w:val="ru-RU"/>
              </w:rPr>
              <w:t xml:space="preserve">Способы самостоятельного освоения техники </w:t>
            </w:r>
            <w:r w:rsidRPr="00BA333A">
              <w:rPr>
                <w:lang w:val="ru-RU"/>
              </w:rPr>
              <w:br/>
            </w:r>
            <w:r w:rsidRPr="00BA333A">
              <w:rPr>
                <w:rFonts w:ascii="Times New Roman" w:eastAsia="Times New Roman" w:hAnsi="Times New Roman"/>
                <w:color w:val="000000"/>
                <w:sz w:val="24"/>
                <w:lang w:val="ru-RU"/>
              </w:rPr>
              <w:t xml:space="preserve">выполнения упора ноги врозь на параллельных брусьях </w:t>
            </w:r>
            <w:r w:rsidRPr="00BA333A">
              <w:rPr>
                <w:lang w:val="ru-RU"/>
              </w:rPr>
              <w:br/>
            </w:r>
            <w:r w:rsidRPr="00BA333A">
              <w:rPr>
                <w:rFonts w:ascii="Times New Roman" w:eastAsia="Times New Roman" w:hAnsi="Times New Roman"/>
                <w:color w:val="000000"/>
                <w:sz w:val="24"/>
                <w:lang w:val="ru-RU"/>
              </w:rPr>
              <w:t xml:space="preserve">(мальчики). Способы </w:t>
            </w:r>
            <w:r w:rsidRPr="00BA333A">
              <w:rPr>
                <w:lang w:val="ru-RU"/>
              </w:rPr>
              <w:br/>
            </w:r>
            <w:r w:rsidRPr="00BA333A">
              <w:rPr>
                <w:rFonts w:ascii="Times New Roman" w:eastAsia="Times New Roman" w:hAnsi="Times New Roman"/>
                <w:color w:val="000000"/>
                <w:sz w:val="24"/>
                <w:lang w:val="ru-RU"/>
              </w:rPr>
              <w:t xml:space="preserve">самостоятельного обучения технике выполнения </w:t>
            </w:r>
            <w:r w:rsidRPr="00BA333A">
              <w:rPr>
                <w:lang w:val="ru-RU"/>
              </w:rPr>
              <w:br/>
            </w:r>
            <w:r w:rsidRPr="00BA333A">
              <w:rPr>
                <w:rFonts w:ascii="Times New Roman" w:eastAsia="Times New Roman" w:hAnsi="Times New Roman"/>
                <w:color w:val="000000"/>
                <w:sz w:val="24"/>
                <w:lang w:val="ru-RU"/>
              </w:rPr>
              <w:t xml:space="preserve">индивидуальной комбинации на гимнастическом бревне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6" w:lineRule="auto"/>
              <w:ind w:left="72"/>
              <w:rPr>
                <w:lang w:val="ru-RU"/>
              </w:rPr>
            </w:pPr>
            <w:r w:rsidRPr="00BA333A">
              <w:rPr>
                <w:rFonts w:ascii="Times New Roman" w:eastAsia="Times New Roman" w:hAnsi="Times New Roman"/>
                <w:color w:val="000000"/>
                <w:sz w:val="24"/>
                <w:lang w:val="ru-RU"/>
              </w:rPr>
              <w:t xml:space="preserve">Техника выполнения упора на параллельных брусьях из положения упора ноги врозь (мальчики). Способы </w:t>
            </w:r>
            <w:r w:rsidRPr="00BA333A">
              <w:rPr>
                <w:lang w:val="ru-RU"/>
              </w:rPr>
              <w:br/>
            </w:r>
            <w:r w:rsidRPr="00BA333A">
              <w:rPr>
                <w:rFonts w:ascii="Times New Roman" w:eastAsia="Times New Roman" w:hAnsi="Times New Roman"/>
                <w:color w:val="000000"/>
                <w:sz w:val="24"/>
                <w:lang w:val="ru-RU"/>
              </w:rPr>
              <w:t xml:space="preserve">самостоятельного </w:t>
            </w:r>
            <w:r w:rsidRPr="00BA333A">
              <w:rPr>
                <w:lang w:val="ru-RU"/>
              </w:rPr>
              <w:br/>
            </w:r>
            <w:r w:rsidRPr="00BA333A">
              <w:rPr>
                <w:rFonts w:ascii="Times New Roman" w:eastAsia="Times New Roman" w:hAnsi="Times New Roman"/>
                <w:color w:val="000000"/>
                <w:sz w:val="24"/>
                <w:lang w:val="ru-RU"/>
              </w:rPr>
              <w:t xml:space="preserve">совершенствования техники выполнения индивидуальной комбинации на </w:t>
            </w:r>
            <w:r w:rsidRPr="00BA333A">
              <w:rPr>
                <w:lang w:val="ru-RU"/>
              </w:rPr>
              <w:br/>
            </w:r>
            <w:r w:rsidRPr="00BA333A">
              <w:rPr>
                <w:rFonts w:ascii="Times New Roman" w:eastAsia="Times New Roman" w:hAnsi="Times New Roman"/>
                <w:color w:val="000000"/>
                <w:sz w:val="24"/>
                <w:lang w:val="ru-RU"/>
              </w:rPr>
              <w:t xml:space="preserve">гимнастическом бревне </w:t>
            </w:r>
            <w:r w:rsidRPr="00BA333A">
              <w:rPr>
                <w:lang w:val="ru-RU"/>
              </w:rPr>
              <w:br/>
            </w:r>
            <w:r w:rsidRPr="00BA333A">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39.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576"/>
              <w:rPr>
                <w:lang w:val="ru-RU"/>
              </w:rPr>
            </w:pPr>
            <w:r w:rsidRPr="00BA333A">
              <w:rPr>
                <w:rFonts w:ascii="Times New Roman" w:eastAsia="Times New Roman" w:hAnsi="Times New Roman"/>
                <w:color w:val="000000"/>
                <w:sz w:val="24"/>
                <w:lang w:val="ru-RU"/>
              </w:rPr>
              <w:t xml:space="preserve">Проект «Плавание в </w:t>
            </w:r>
            <w:r w:rsidRPr="00BA333A">
              <w:rPr>
                <w:lang w:val="ru-RU"/>
              </w:rPr>
              <w:br/>
            </w:r>
            <w:r w:rsidRPr="00BA333A">
              <w:rPr>
                <w:rFonts w:ascii="Times New Roman" w:eastAsia="Times New Roman" w:hAnsi="Times New Roman"/>
                <w:color w:val="000000"/>
                <w:sz w:val="24"/>
                <w:lang w:val="ru-RU"/>
              </w:rPr>
              <w:t>программе современных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680"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точности подачи волейбольного мяча в разные зоны площадки </w:t>
            </w:r>
            <w:r w:rsidRPr="00BA333A">
              <w:rPr>
                <w:lang w:val="ru-RU"/>
              </w:rPr>
              <w:br/>
            </w:r>
            <w:r w:rsidRPr="00BA333A">
              <w:rPr>
                <w:rFonts w:ascii="Times New Roman" w:eastAsia="Times New Roman" w:hAnsi="Times New Roman"/>
                <w:color w:val="000000"/>
                <w:sz w:val="24"/>
                <w:lang w:val="ru-RU"/>
              </w:rPr>
              <w:t>соперника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288"/>
              <w:rPr>
                <w:lang w:val="ru-RU"/>
              </w:rPr>
            </w:pPr>
            <w:r w:rsidRPr="00BA333A">
              <w:rPr>
                <w:rFonts w:ascii="Times New Roman" w:eastAsia="Times New Roman" w:hAnsi="Times New Roman"/>
                <w:color w:val="000000"/>
                <w:sz w:val="24"/>
                <w:lang w:val="ru-RU"/>
              </w:rPr>
              <w:t xml:space="preserve">Способы самостоятельного приема мяча снизу в </w:t>
            </w:r>
            <w:r w:rsidRPr="00BA333A">
              <w:rPr>
                <w:lang w:val="ru-RU"/>
              </w:rPr>
              <w:br/>
            </w:r>
            <w:r w:rsidRPr="00BA333A">
              <w:rPr>
                <w:rFonts w:ascii="Times New Roman" w:eastAsia="Times New Roman" w:hAnsi="Times New Roman"/>
                <w:color w:val="000000"/>
                <w:sz w:val="24"/>
                <w:lang w:val="ru-RU"/>
              </w:rPr>
              <w:t>движении в разных зонах площадки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42.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line="271" w:lineRule="auto"/>
              <w:ind w:left="72" w:right="288"/>
              <w:rPr>
                <w:lang w:val="ru-RU"/>
              </w:rPr>
            </w:pPr>
            <w:r w:rsidRPr="00BA333A">
              <w:rPr>
                <w:rFonts w:ascii="Times New Roman" w:eastAsia="Times New Roman" w:hAnsi="Times New Roman"/>
                <w:color w:val="000000"/>
                <w:sz w:val="24"/>
                <w:lang w:val="ru-RU"/>
              </w:rPr>
              <w:t xml:space="preserve">Техника приема и передачи волейбольного мяча </w:t>
            </w:r>
            <w:r w:rsidRPr="00BA333A">
              <w:rPr>
                <w:lang w:val="ru-RU"/>
              </w:rPr>
              <w:br/>
            </w:r>
            <w:r w:rsidRPr="00BA333A">
              <w:rPr>
                <w:rFonts w:ascii="Times New Roman" w:eastAsia="Times New Roman" w:hAnsi="Times New Roman"/>
                <w:color w:val="000000"/>
                <w:sz w:val="24"/>
                <w:lang w:val="ru-RU"/>
              </w:rPr>
              <w:t>способом «сверху»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Pr>
                <w:lang w:val="ru-RU"/>
              </w:rPr>
            </w:pPr>
            <w:r w:rsidRPr="00BA333A">
              <w:rPr>
                <w:rFonts w:ascii="Times New Roman" w:eastAsia="Times New Roman" w:hAnsi="Times New Roman"/>
                <w:color w:val="000000"/>
                <w:sz w:val="24"/>
                <w:lang w:val="ru-RU"/>
              </w:rPr>
              <w:t xml:space="preserve">Подводящие упражнения для освоения техники приема и передачи волейбольного </w:t>
            </w:r>
            <w:r w:rsidRPr="00BA333A">
              <w:rPr>
                <w:lang w:val="ru-RU"/>
              </w:rPr>
              <w:br/>
            </w:r>
            <w:r w:rsidRPr="00BA333A">
              <w:rPr>
                <w:rFonts w:ascii="Times New Roman" w:eastAsia="Times New Roman" w:hAnsi="Times New Roman"/>
                <w:color w:val="000000"/>
                <w:sz w:val="24"/>
                <w:lang w:val="ru-RU"/>
              </w:rPr>
              <w:t>мяча способом «сверху»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Pr>
                <w:lang w:val="ru-RU"/>
              </w:rPr>
            </w:pPr>
            <w:r w:rsidRPr="00BA333A">
              <w:rPr>
                <w:rFonts w:ascii="Times New Roman" w:eastAsia="Times New Roman" w:hAnsi="Times New Roman"/>
                <w:color w:val="000000"/>
                <w:sz w:val="24"/>
                <w:lang w:val="ru-RU"/>
              </w:rPr>
              <w:t xml:space="preserve"> Способы самостоятельного обучения технике приема и передачи волейбольного </w:t>
            </w:r>
            <w:r w:rsidRPr="00BA333A">
              <w:rPr>
                <w:lang w:val="ru-RU"/>
              </w:rPr>
              <w:br/>
            </w:r>
            <w:r w:rsidRPr="00BA333A">
              <w:rPr>
                <w:rFonts w:ascii="Times New Roman" w:eastAsia="Times New Roman" w:hAnsi="Times New Roman"/>
                <w:color w:val="000000"/>
                <w:sz w:val="24"/>
                <w:lang w:val="ru-RU"/>
              </w:rPr>
              <w:t>мяча способом «сверху» стоя на месте и в движении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144"/>
              <w:rPr>
                <w:lang w:val="ru-RU"/>
              </w:rPr>
            </w:pPr>
            <w:r w:rsidRPr="00BA333A">
              <w:rPr>
                <w:rFonts w:ascii="Times New Roman" w:eastAsia="Times New Roman" w:hAnsi="Times New Roman"/>
                <w:color w:val="000000"/>
                <w:sz w:val="24"/>
                <w:lang w:val="ru-RU"/>
              </w:rPr>
              <w:t>Техника приема и передачи волейбольного мяча двумя руками с перекатом на спине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Подготовительные </w:t>
            </w:r>
            <w:r w:rsidRPr="00BA333A">
              <w:rPr>
                <w:lang w:val="ru-RU"/>
              </w:rPr>
              <w:br/>
            </w:r>
            <w:r w:rsidRPr="00BA333A">
              <w:rPr>
                <w:rFonts w:ascii="Times New Roman" w:eastAsia="Times New Roman" w:hAnsi="Times New Roman"/>
                <w:color w:val="000000"/>
                <w:sz w:val="24"/>
                <w:lang w:val="ru-RU"/>
              </w:rPr>
              <w:t xml:space="preserve">упражнения для </w:t>
            </w:r>
            <w:r w:rsidRPr="00BA333A">
              <w:rPr>
                <w:lang w:val="ru-RU"/>
              </w:rPr>
              <w:br/>
            </w:r>
            <w:r w:rsidRPr="00BA333A">
              <w:rPr>
                <w:rFonts w:ascii="Times New Roman" w:eastAsia="Times New Roman" w:hAnsi="Times New Roman"/>
                <w:color w:val="000000"/>
                <w:sz w:val="24"/>
                <w:lang w:val="ru-RU"/>
              </w:rPr>
              <w:t>самостоятельного освоения техники приема и передачи волейбольного мяча двумя руками с перекатом на спине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Pr>
                <w:lang w:val="ru-RU"/>
              </w:rPr>
            </w:pPr>
            <w:r w:rsidRPr="00BA333A">
              <w:rPr>
                <w:rFonts w:ascii="Times New Roman" w:eastAsia="Times New Roman" w:hAnsi="Times New Roman"/>
                <w:color w:val="000000"/>
                <w:sz w:val="24"/>
                <w:lang w:val="ru-RU"/>
              </w:rPr>
              <w:t>Подводящие упражнения для самостоятельного освоения техники приема и передачи волейбольного мяча двумя руками с перекатом на спине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288"/>
              <w:rPr>
                <w:lang w:val="ru-RU"/>
              </w:rPr>
            </w:pPr>
            <w:r w:rsidRPr="00BA333A">
              <w:rPr>
                <w:rFonts w:ascii="Times New Roman" w:eastAsia="Times New Roman" w:hAnsi="Times New Roman"/>
                <w:color w:val="000000"/>
                <w:sz w:val="24"/>
                <w:lang w:val="ru-RU"/>
              </w:rPr>
              <w:t xml:space="preserve">Способы самостоятельного обучения техники приема и передачи волейбольного </w:t>
            </w:r>
            <w:r w:rsidRPr="00BA333A">
              <w:rPr>
                <w:lang w:val="ru-RU"/>
              </w:rPr>
              <w:br/>
            </w:r>
            <w:r w:rsidRPr="00BA333A">
              <w:rPr>
                <w:rFonts w:ascii="Times New Roman" w:eastAsia="Times New Roman" w:hAnsi="Times New Roman"/>
                <w:color w:val="000000"/>
                <w:sz w:val="24"/>
                <w:lang w:val="ru-RU"/>
              </w:rPr>
              <w:t xml:space="preserve">мяча двумя руками с </w:t>
            </w:r>
            <w:r w:rsidRPr="00BA333A">
              <w:rPr>
                <w:lang w:val="ru-RU"/>
              </w:rPr>
              <w:br/>
            </w:r>
            <w:r w:rsidRPr="00BA333A">
              <w:rPr>
                <w:rFonts w:ascii="Times New Roman" w:eastAsia="Times New Roman" w:hAnsi="Times New Roman"/>
                <w:color w:val="000000"/>
                <w:sz w:val="24"/>
                <w:lang w:val="ru-RU"/>
              </w:rPr>
              <w:t>перекатом на спине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704"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49.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288"/>
              <w:rPr>
                <w:lang w:val="ru-RU"/>
              </w:rPr>
            </w:pPr>
            <w:r w:rsidRPr="00BA333A">
              <w:rPr>
                <w:rFonts w:ascii="Times New Roman" w:eastAsia="Times New Roman" w:hAnsi="Times New Roman"/>
                <w:color w:val="000000"/>
                <w:sz w:val="24"/>
                <w:lang w:val="ru-RU"/>
              </w:rPr>
              <w:t xml:space="preserve">Тактические действия игры волейбол в защите и в </w:t>
            </w:r>
            <w:r w:rsidRPr="00BA333A">
              <w:rPr>
                <w:lang w:val="ru-RU"/>
              </w:rPr>
              <w:br/>
            </w:r>
            <w:r w:rsidRPr="00BA333A">
              <w:rPr>
                <w:rFonts w:ascii="Times New Roman" w:eastAsia="Times New Roman" w:hAnsi="Times New Roman"/>
                <w:color w:val="000000"/>
                <w:sz w:val="24"/>
                <w:lang w:val="ru-RU"/>
              </w:rPr>
              <w:t>нападении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обучения техники бега с </w:t>
            </w:r>
            <w:r w:rsidRPr="00BA333A">
              <w:rPr>
                <w:lang w:val="ru-RU"/>
              </w:rPr>
              <w:br/>
            </w:r>
            <w:r w:rsidRPr="00BA333A">
              <w:rPr>
                <w:rFonts w:ascii="Times New Roman" w:eastAsia="Times New Roman" w:hAnsi="Times New Roman"/>
                <w:color w:val="000000"/>
                <w:sz w:val="24"/>
                <w:lang w:val="ru-RU"/>
              </w:rPr>
              <w:t>изменением его направления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w:t>
            </w:r>
            <w:r w:rsidRPr="00BA333A">
              <w:rPr>
                <w:lang w:val="ru-RU"/>
              </w:rPr>
              <w:br/>
            </w:r>
            <w:r w:rsidRPr="00BA333A">
              <w:rPr>
                <w:rFonts w:ascii="Times New Roman" w:eastAsia="Times New Roman" w:hAnsi="Times New Roman"/>
                <w:color w:val="000000"/>
                <w:sz w:val="24"/>
                <w:lang w:val="ru-RU"/>
              </w:rPr>
              <w:t xml:space="preserve">поворотов с баскетбольным мячом на месте с </w:t>
            </w:r>
            <w:r w:rsidRPr="00BA333A">
              <w:rPr>
                <w:lang w:val="ru-RU"/>
              </w:rPr>
              <w:br/>
            </w:r>
            <w:r w:rsidRPr="00BA333A">
              <w:rPr>
                <w:rFonts w:ascii="Times New Roman" w:eastAsia="Times New Roman" w:hAnsi="Times New Roman"/>
                <w:color w:val="000000"/>
                <w:sz w:val="24"/>
                <w:lang w:val="ru-RU"/>
              </w:rPr>
              <w:t>последующим его ведением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288"/>
              <w:rPr>
                <w:lang w:val="ru-RU"/>
              </w:rPr>
            </w:pPr>
            <w:r w:rsidRPr="00BA333A">
              <w:rPr>
                <w:rFonts w:ascii="Times New Roman" w:eastAsia="Times New Roman" w:hAnsi="Times New Roman"/>
                <w:color w:val="000000"/>
                <w:sz w:val="24"/>
                <w:lang w:val="ru-RU"/>
              </w:rPr>
              <w:t xml:space="preserve">Техника передачи </w:t>
            </w:r>
            <w:r w:rsidRPr="00BA333A">
              <w:rPr>
                <w:lang w:val="ru-RU"/>
              </w:rPr>
              <w:br/>
            </w:r>
            <w:r w:rsidRPr="00BA333A">
              <w:rPr>
                <w:rFonts w:ascii="Times New Roman" w:eastAsia="Times New Roman" w:hAnsi="Times New Roman"/>
                <w:color w:val="000000"/>
                <w:sz w:val="24"/>
                <w:lang w:val="ru-RU"/>
              </w:rPr>
              <w:t>баскетбольного мяча одной рукой от плеча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432"/>
              <w:rPr>
                <w:lang w:val="ru-RU"/>
              </w:rPr>
            </w:pPr>
            <w:r w:rsidRPr="00BA333A">
              <w:rPr>
                <w:rFonts w:ascii="Times New Roman" w:eastAsia="Times New Roman" w:hAnsi="Times New Roman"/>
                <w:color w:val="000000"/>
                <w:sz w:val="24"/>
                <w:lang w:val="ru-RU"/>
              </w:rPr>
              <w:t xml:space="preserve">Техника передачи </w:t>
            </w:r>
            <w:r w:rsidRPr="00BA333A">
              <w:rPr>
                <w:lang w:val="ru-RU"/>
              </w:rPr>
              <w:br/>
            </w:r>
            <w:r w:rsidRPr="00BA333A">
              <w:rPr>
                <w:rFonts w:ascii="Times New Roman" w:eastAsia="Times New Roman" w:hAnsi="Times New Roman"/>
                <w:color w:val="000000"/>
                <w:sz w:val="24"/>
                <w:lang w:val="ru-RU"/>
              </w:rPr>
              <w:t>баскетбольного мяча при встречном движении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576"/>
              <w:rPr>
                <w:lang w:val="ru-RU"/>
              </w:rPr>
            </w:pPr>
            <w:r w:rsidRPr="00BA333A">
              <w:rPr>
                <w:rFonts w:ascii="Times New Roman" w:eastAsia="Times New Roman" w:hAnsi="Times New Roman"/>
                <w:color w:val="000000"/>
                <w:sz w:val="24"/>
                <w:lang w:val="ru-RU"/>
              </w:rPr>
              <w:t xml:space="preserve">Техника перехвата </w:t>
            </w:r>
            <w:r w:rsidRPr="00BA333A">
              <w:rPr>
                <w:lang w:val="ru-RU"/>
              </w:rPr>
              <w:br/>
            </w:r>
            <w:r w:rsidRPr="00BA333A">
              <w:rPr>
                <w:rFonts w:ascii="Times New Roman" w:eastAsia="Times New Roman" w:hAnsi="Times New Roman"/>
                <w:color w:val="000000"/>
                <w:sz w:val="24"/>
                <w:lang w:val="ru-RU"/>
              </w:rPr>
              <w:t>баскетбольного мяча во время ведения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техники броска баскетбольного мяча в корзину одной рукой в </w:t>
            </w:r>
            <w:r w:rsidRPr="00BA333A">
              <w:rPr>
                <w:lang w:val="ru-RU"/>
              </w:rPr>
              <w:br/>
            </w:r>
            <w:r w:rsidRPr="00BA333A">
              <w:rPr>
                <w:rFonts w:ascii="Times New Roman" w:eastAsia="Times New Roman" w:hAnsi="Times New Roman"/>
                <w:color w:val="000000"/>
                <w:sz w:val="24"/>
                <w:lang w:val="ru-RU"/>
              </w:rPr>
              <w:t>прыжке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432"/>
              <w:rPr>
                <w:lang w:val="ru-RU"/>
              </w:rPr>
            </w:pPr>
            <w:r w:rsidRPr="00BA333A">
              <w:rPr>
                <w:rFonts w:ascii="Times New Roman" w:eastAsia="Times New Roman" w:hAnsi="Times New Roman"/>
                <w:color w:val="000000"/>
                <w:sz w:val="24"/>
                <w:lang w:val="ru-RU"/>
              </w:rPr>
              <w:t xml:space="preserve">Технико-тактические </w:t>
            </w:r>
            <w:r w:rsidRPr="00BA333A">
              <w:rPr>
                <w:lang w:val="ru-RU"/>
              </w:rPr>
              <w:br/>
            </w:r>
            <w:r w:rsidRPr="00BA333A">
              <w:rPr>
                <w:rFonts w:ascii="Times New Roman" w:eastAsia="Times New Roman" w:hAnsi="Times New Roman"/>
                <w:color w:val="000000"/>
                <w:sz w:val="24"/>
                <w:lang w:val="ru-RU"/>
              </w:rPr>
              <w:t xml:space="preserve">действия игроков </w:t>
            </w:r>
            <w:r w:rsidRPr="00BA333A">
              <w:rPr>
                <w:lang w:val="ru-RU"/>
              </w:rPr>
              <w:br/>
            </w:r>
            <w:r w:rsidRPr="00BA333A">
              <w:rPr>
                <w:rFonts w:ascii="Times New Roman" w:eastAsia="Times New Roman" w:hAnsi="Times New Roman"/>
                <w:color w:val="000000"/>
                <w:sz w:val="24"/>
                <w:lang w:val="ru-RU"/>
              </w:rPr>
              <w:t>обороняющейся команды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57.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line="271" w:lineRule="auto"/>
              <w:ind w:left="72"/>
              <w:rPr>
                <w:lang w:val="ru-RU"/>
              </w:rPr>
            </w:pPr>
            <w:r w:rsidRPr="00BA333A">
              <w:rPr>
                <w:rFonts w:ascii="Times New Roman" w:eastAsia="Times New Roman" w:hAnsi="Times New Roman"/>
                <w:color w:val="000000"/>
                <w:sz w:val="24"/>
                <w:lang w:val="ru-RU"/>
              </w:rPr>
              <w:t xml:space="preserve">Технико-тактические </w:t>
            </w:r>
            <w:r w:rsidRPr="00BA333A">
              <w:rPr>
                <w:lang w:val="ru-RU"/>
              </w:rPr>
              <w:br/>
            </w:r>
            <w:r w:rsidRPr="00BA333A">
              <w:rPr>
                <w:rFonts w:ascii="Times New Roman" w:eastAsia="Times New Roman" w:hAnsi="Times New Roman"/>
                <w:color w:val="000000"/>
                <w:sz w:val="24"/>
                <w:lang w:val="ru-RU"/>
              </w:rPr>
              <w:t>действия игроков атакующей команды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Совершенствование </w:t>
            </w:r>
            <w:r w:rsidRPr="00BA333A">
              <w:rPr>
                <w:lang w:val="ru-RU"/>
              </w:rPr>
              <w:br/>
            </w:r>
            <w:r w:rsidRPr="00BA333A">
              <w:rPr>
                <w:rFonts w:ascii="Times New Roman" w:eastAsia="Times New Roman" w:hAnsi="Times New Roman"/>
                <w:color w:val="000000"/>
                <w:sz w:val="24"/>
                <w:lang w:val="ru-RU"/>
              </w:rPr>
              <w:t xml:space="preserve">технических действий игры баскетбол в условиях </w:t>
            </w:r>
            <w:r w:rsidRPr="00BA333A">
              <w:rPr>
                <w:lang w:val="ru-RU"/>
              </w:rPr>
              <w:br/>
            </w:r>
            <w:r w:rsidRPr="00BA333A">
              <w:rPr>
                <w:rFonts w:ascii="Times New Roman" w:eastAsia="Times New Roman" w:hAnsi="Times New Roman"/>
                <w:color w:val="000000"/>
                <w:sz w:val="24"/>
                <w:lang w:val="ru-RU"/>
              </w:rPr>
              <w:t xml:space="preserve">учебной игровой </w:t>
            </w:r>
            <w:r w:rsidRPr="00BA333A">
              <w:rPr>
                <w:lang w:val="ru-RU"/>
              </w:rPr>
              <w:br/>
            </w:r>
            <w:r w:rsidRPr="00BA333A">
              <w:rPr>
                <w:rFonts w:ascii="Times New Roman" w:eastAsia="Times New Roman" w:hAnsi="Times New Roman"/>
                <w:color w:val="000000"/>
                <w:sz w:val="24"/>
                <w:lang w:val="ru-RU"/>
              </w:rPr>
              <w:t>деятельности.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59.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Pr>
                <w:lang w:val="ru-RU"/>
              </w:rPr>
            </w:pPr>
            <w:r w:rsidRPr="00BA333A">
              <w:rPr>
                <w:rFonts w:ascii="Times New Roman" w:eastAsia="Times New Roman" w:hAnsi="Times New Roman"/>
                <w:color w:val="000000"/>
                <w:sz w:val="24"/>
                <w:lang w:val="ru-RU"/>
              </w:rPr>
              <w:t>Физические упражнения на развитие физических качеств для игры в футбол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CD5F20" w:rsidRDefault="00CD5F20">
      <w:pPr>
        <w:autoSpaceDE w:val="0"/>
        <w:autoSpaceDN w:val="0"/>
        <w:spacing w:after="0" w:line="14" w:lineRule="exact"/>
      </w:pPr>
    </w:p>
    <w:p w:rsidR="00CD5F20" w:rsidRDefault="00CD5F20">
      <w:pPr>
        <w:sectPr w:rsidR="00CD5F20">
          <w:pgSz w:w="11900" w:h="16840"/>
          <w:pgMar w:top="284" w:right="650" w:bottom="718"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Техника удара с разбега по неподвижному футбольному мячу внутренней и внешней частью стопы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81" w:lineRule="auto"/>
              <w:ind w:left="72" w:right="144"/>
              <w:rPr>
                <w:lang w:val="ru-RU"/>
              </w:rPr>
            </w:pPr>
            <w:r w:rsidRPr="00BA333A">
              <w:rPr>
                <w:rFonts w:ascii="Times New Roman" w:eastAsia="Times New Roman" w:hAnsi="Times New Roman"/>
                <w:color w:val="000000"/>
                <w:sz w:val="24"/>
                <w:lang w:val="ru-RU"/>
              </w:rPr>
              <w:t xml:space="preserve">Совершенствование техники выполнения подводящих </w:t>
            </w:r>
            <w:r w:rsidRPr="00BA333A">
              <w:rPr>
                <w:lang w:val="ru-RU"/>
              </w:rPr>
              <w:br/>
            </w:r>
            <w:r w:rsidRPr="00BA333A">
              <w:rPr>
                <w:rFonts w:ascii="Times New Roman" w:eastAsia="Times New Roman" w:hAnsi="Times New Roman"/>
                <w:color w:val="000000"/>
                <w:sz w:val="24"/>
                <w:lang w:val="ru-RU"/>
              </w:rPr>
              <w:t xml:space="preserve">упражнений для </w:t>
            </w:r>
            <w:r w:rsidRPr="00BA333A">
              <w:rPr>
                <w:lang w:val="ru-RU"/>
              </w:rPr>
              <w:br/>
            </w:r>
            <w:r w:rsidRPr="00BA333A">
              <w:rPr>
                <w:rFonts w:ascii="Times New Roman" w:eastAsia="Times New Roman" w:hAnsi="Times New Roman"/>
                <w:color w:val="000000"/>
                <w:sz w:val="24"/>
                <w:lang w:val="ru-RU"/>
              </w:rPr>
              <w:t xml:space="preserve">самостоятельного освоения удара по катящемуся </w:t>
            </w:r>
            <w:r w:rsidRPr="00BA333A">
              <w:rPr>
                <w:lang w:val="ru-RU"/>
              </w:rPr>
              <w:br/>
            </w:r>
            <w:r w:rsidRPr="00BA333A">
              <w:rPr>
                <w:rFonts w:ascii="Times New Roman" w:eastAsia="Times New Roman" w:hAnsi="Times New Roman"/>
                <w:color w:val="000000"/>
                <w:sz w:val="24"/>
                <w:lang w:val="ru-RU"/>
              </w:rPr>
              <w:t>футбольному мячу с разбега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Pr>
                <w:lang w:val="ru-RU"/>
              </w:rPr>
            </w:pPr>
            <w:r w:rsidRPr="00BA333A">
              <w:rPr>
                <w:rFonts w:ascii="Times New Roman" w:eastAsia="Times New Roman" w:hAnsi="Times New Roman"/>
                <w:color w:val="000000"/>
                <w:sz w:val="24"/>
                <w:lang w:val="ru-RU"/>
              </w:rPr>
              <w:t>Подводящие упражнения для самостоятельного освоения техники удара по катящемуся футбольному с разбега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Способы самостоятельного совершенствования техники остановки катящегося мяча внутренней стороной стопы.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144"/>
              <w:rPr>
                <w:lang w:val="ru-RU"/>
              </w:rPr>
            </w:pPr>
            <w:r w:rsidRPr="00BA333A">
              <w:rPr>
                <w:rFonts w:ascii="Times New Roman" w:eastAsia="Times New Roman" w:hAnsi="Times New Roman"/>
                <w:color w:val="000000"/>
                <w:sz w:val="24"/>
                <w:lang w:val="ru-RU"/>
              </w:rPr>
              <w:t xml:space="preserve">Тактические действия в </w:t>
            </w:r>
            <w:r w:rsidRPr="00BA333A">
              <w:rPr>
                <w:lang w:val="ru-RU"/>
              </w:rPr>
              <w:br/>
            </w:r>
            <w:r w:rsidRPr="00BA333A">
              <w:rPr>
                <w:rFonts w:ascii="Times New Roman" w:eastAsia="Times New Roman" w:hAnsi="Times New Roman"/>
                <w:color w:val="000000"/>
                <w:sz w:val="24"/>
                <w:lang w:val="ru-RU"/>
              </w:rPr>
              <w:t>футболе при атаке на ворота соперника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71" w:lineRule="auto"/>
              <w:ind w:left="72" w:right="288"/>
              <w:rPr>
                <w:lang w:val="ru-RU"/>
              </w:rPr>
            </w:pPr>
            <w:r w:rsidRPr="00BA333A">
              <w:rPr>
                <w:rFonts w:ascii="Times New Roman" w:eastAsia="Times New Roman" w:hAnsi="Times New Roman"/>
                <w:color w:val="000000"/>
                <w:sz w:val="24"/>
                <w:lang w:val="ru-RU"/>
              </w:rPr>
              <w:t>Способы развития общей выносливости с помощью бега на длинные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ind w:left="72" w:right="144"/>
              <w:rPr>
                <w:lang w:val="ru-RU"/>
              </w:rPr>
            </w:pPr>
            <w:r w:rsidRPr="00BA333A">
              <w:rPr>
                <w:rFonts w:ascii="Times New Roman" w:eastAsia="Times New Roman" w:hAnsi="Times New Roman"/>
                <w:color w:val="000000"/>
                <w:sz w:val="24"/>
                <w:lang w:val="ru-RU"/>
              </w:rPr>
              <w:t xml:space="preserve">Совершенствование техники подводящих упражнений в метании малого мяча с </w:t>
            </w:r>
            <w:r w:rsidRPr="00BA333A">
              <w:rPr>
                <w:lang w:val="ru-RU"/>
              </w:rPr>
              <w:br/>
            </w:r>
            <w:r w:rsidRPr="00BA333A">
              <w:rPr>
                <w:rFonts w:ascii="Times New Roman" w:eastAsia="Times New Roman" w:hAnsi="Times New Roman"/>
                <w:color w:val="000000"/>
                <w:sz w:val="24"/>
                <w:lang w:val="ru-RU"/>
              </w:rPr>
              <w:t>разбега на дальность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67.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100" w:after="0"/>
              <w:ind w:left="72" w:right="144"/>
              <w:rPr>
                <w:lang w:val="ru-RU"/>
              </w:rPr>
            </w:pPr>
            <w:r w:rsidRPr="00BA333A">
              <w:rPr>
                <w:rFonts w:ascii="Times New Roman" w:eastAsia="Times New Roman" w:hAnsi="Times New Roman"/>
                <w:color w:val="000000"/>
                <w:sz w:val="24"/>
                <w:lang w:val="ru-RU"/>
              </w:rPr>
              <w:t xml:space="preserve">Способы самостоятельного совершенствования техники метания малого мяча с </w:t>
            </w:r>
            <w:r w:rsidRPr="00BA333A">
              <w:rPr>
                <w:lang w:val="ru-RU"/>
              </w:rPr>
              <w:br/>
            </w:r>
            <w:r w:rsidRPr="00BA333A">
              <w:rPr>
                <w:rFonts w:ascii="Times New Roman" w:eastAsia="Times New Roman" w:hAnsi="Times New Roman"/>
                <w:color w:val="000000"/>
                <w:sz w:val="24"/>
                <w:lang w:val="ru-RU"/>
              </w:rPr>
              <w:t>разбега на дальность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62" w:lineRule="auto"/>
              <w:ind w:left="72" w:right="144"/>
              <w:rPr>
                <w:lang w:val="ru-RU"/>
              </w:rPr>
            </w:pPr>
            <w:r w:rsidRPr="00BA333A">
              <w:rPr>
                <w:rFonts w:ascii="Times New Roman" w:eastAsia="Times New Roman" w:hAnsi="Times New Roman"/>
                <w:color w:val="000000"/>
                <w:sz w:val="24"/>
                <w:lang w:val="ru-RU"/>
              </w:rPr>
              <w:t>Соревнования по прыжкам в длину с разбега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69.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bl>
    <w:p w:rsidR="00CD5F20" w:rsidRDefault="00CD5F20">
      <w:pPr>
        <w:autoSpaceDE w:val="0"/>
        <w:autoSpaceDN w:val="0"/>
        <w:spacing w:after="0" w:line="14" w:lineRule="exact"/>
      </w:pPr>
    </w:p>
    <w:p w:rsidR="00CD5F20" w:rsidRDefault="00CD5F20">
      <w:pPr>
        <w:sectPr w:rsidR="00CD5F20">
          <w:pgSz w:w="11900" w:h="16840"/>
          <w:pgMar w:top="284" w:right="650" w:bottom="316" w:left="666" w:header="720" w:footer="720" w:gutter="0"/>
          <w:cols w:space="720" w:equalWidth="0">
            <w:col w:w="10584" w:space="0"/>
          </w:cols>
          <w:docGrid w:linePitch="360"/>
        </w:sectPr>
      </w:pPr>
    </w:p>
    <w:p w:rsidR="00CD5F20" w:rsidRDefault="00CD5F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79.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81.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82.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89.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100" w:after="0" w:line="230" w:lineRule="auto"/>
              <w:ind w:left="72"/>
            </w:pPr>
            <w:r>
              <w:rPr>
                <w:rFonts w:ascii="Times New Roman" w:eastAsia="Times New Roman" w:hAnsi="Times New Roman"/>
                <w:color w:val="000000"/>
                <w:sz w:val="24"/>
              </w:rPr>
              <w:t>95.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99.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jc w:val="center"/>
            </w:pPr>
            <w:r>
              <w:rPr>
                <w:rFonts w:ascii="Times New Roman" w:eastAsia="Times New Roman" w:hAnsi="Times New Roman"/>
                <w:color w:val="000000"/>
                <w:sz w:val="24"/>
              </w:rPr>
              <w:t>100.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jc w:val="center"/>
            </w:pPr>
            <w:r>
              <w:rPr>
                <w:rFonts w:ascii="Times New Roman" w:eastAsia="Times New Roman" w:hAnsi="Times New Roman"/>
                <w:color w:val="000000"/>
                <w:sz w:val="24"/>
              </w:rPr>
              <w:t>101.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jc w:val="center"/>
            </w:pPr>
            <w:r>
              <w:rPr>
                <w:rFonts w:ascii="Times New Roman" w:eastAsia="Times New Roman" w:hAnsi="Times New Roman"/>
                <w:color w:val="000000"/>
                <w:sz w:val="24"/>
              </w:rPr>
              <w:t>102.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Default="00CD5F2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CD5F2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CD5F20"/>
        </w:tc>
      </w:tr>
      <w:tr w:rsidR="00CD5F20">
        <w:trPr>
          <w:trHeight w:hRule="exact" w:val="808"/>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CD5F20" w:rsidRPr="00BA333A" w:rsidRDefault="00074C39">
            <w:pPr>
              <w:autoSpaceDE w:val="0"/>
              <w:autoSpaceDN w:val="0"/>
              <w:spacing w:before="98" w:after="0" w:line="262" w:lineRule="auto"/>
              <w:ind w:left="72" w:right="288"/>
              <w:rPr>
                <w:lang w:val="ru-RU"/>
              </w:rPr>
            </w:pPr>
            <w:r w:rsidRPr="00BA333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0</w:t>
            </w:r>
          </w:p>
        </w:tc>
        <w:tc>
          <w:tcPr>
            <w:tcW w:w="44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D5F20" w:rsidRDefault="00074C39">
            <w:pPr>
              <w:autoSpaceDE w:val="0"/>
              <w:autoSpaceDN w:val="0"/>
              <w:spacing w:before="98" w:after="0" w:line="230" w:lineRule="auto"/>
              <w:ind w:left="72"/>
            </w:pPr>
            <w:r>
              <w:rPr>
                <w:rFonts w:ascii="Times New Roman" w:eastAsia="Times New Roman" w:hAnsi="Times New Roman"/>
                <w:color w:val="000000"/>
                <w:sz w:val="24"/>
              </w:rPr>
              <w:t>0</w:t>
            </w:r>
          </w:p>
        </w:tc>
      </w:tr>
    </w:tbl>
    <w:p w:rsidR="00CD5F20" w:rsidRDefault="00CD5F20">
      <w:pPr>
        <w:autoSpaceDE w:val="0"/>
        <w:autoSpaceDN w:val="0"/>
        <w:spacing w:after="0" w:line="14" w:lineRule="exact"/>
      </w:pPr>
    </w:p>
    <w:p w:rsidR="00CD5F20" w:rsidRDefault="00CD5F20">
      <w:pPr>
        <w:sectPr w:rsidR="00CD5F20">
          <w:pgSz w:w="11900" w:h="16840"/>
          <w:pgMar w:top="284" w:right="650" w:bottom="580" w:left="666" w:header="720" w:footer="720" w:gutter="0"/>
          <w:cols w:space="720" w:equalWidth="0">
            <w:col w:w="10584" w:space="0"/>
          </w:cols>
          <w:docGrid w:linePitch="360"/>
        </w:sectPr>
      </w:pPr>
    </w:p>
    <w:p w:rsidR="00CD5F20" w:rsidRDefault="00CD5F20">
      <w:pPr>
        <w:autoSpaceDE w:val="0"/>
        <w:autoSpaceDN w:val="0"/>
        <w:spacing w:after="78" w:line="220" w:lineRule="exact"/>
      </w:pPr>
    </w:p>
    <w:p w:rsidR="00CD5F20" w:rsidRDefault="00074C3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D5F20" w:rsidRPr="00BA333A" w:rsidRDefault="00074C39">
      <w:pPr>
        <w:autoSpaceDE w:val="0"/>
        <w:autoSpaceDN w:val="0"/>
        <w:spacing w:before="346" w:after="0" w:line="362" w:lineRule="auto"/>
        <w:ind w:right="432"/>
        <w:rPr>
          <w:lang w:val="ru-RU"/>
        </w:rPr>
      </w:pPr>
      <w:r w:rsidRPr="00BA333A">
        <w:rPr>
          <w:rFonts w:ascii="Times New Roman" w:eastAsia="Times New Roman" w:hAnsi="Times New Roman"/>
          <w:b/>
          <w:color w:val="000000"/>
          <w:sz w:val="24"/>
          <w:lang w:val="ru-RU"/>
        </w:rPr>
        <w:t xml:space="preserve">ОБЯЗАТЕЛЬНЫЕ УЧЕБНЫЕ МАТЕРИАЛЫ ДЛЯ УЧЕНИКА </w:t>
      </w:r>
      <w:r w:rsidRPr="00BA333A">
        <w:rPr>
          <w:lang w:val="ru-RU"/>
        </w:rPr>
        <w:br/>
      </w:r>
      <w:r w:rsidRPr="00BA333A">
        <w:rPr>
          <w:rFonts w:ascii="Times New Roman" w:eastAsia="Times New Roman" w:hAnsi="Times New Roman"/>
          <w:color w:val="000000"/>
          <w:sz w:val="24"/>
          <w:lang w:val="ru-RU"/>
        </w:rPr>
        <w:t xml:space="preserve">Физическая культура, 8-9 класс/Лях В.И., Акционерное общество «Издательство «Просвещение»; Введите свой вариант: </w:t>
      </w:r>
      <w:r w:rsidRPr="00BA333A">
        <w:rPr>
          <w:lang w:val="ru-RU"/>
        </w:rPr>
        <w:br/>
      </w:r>
      <w:r w:rsidRPr="00BA333A">
        <w:rPr>
          <w:rFonts w:ascii="Times New Roman" w:eastAsia="Times New Roman" w:hAnsi="Times New Roman"/>
          <w:b/>
          <w:color w:val="000000"/>
          <w:sz w:val="24"/>
          <w:lang w:val="ru-RU"/>
        </w:rPr>
        <w:t xml:space="preserve">МЕТОДИЧЕСКИЕ МАТЕРИАЛЫ ДЛЯ УЧИТЕЛЯ </w:t>
      </w:r>
      <w:r w:rsidRPr="00BA333A">
        <w:rPr>
          <w:lang w:val="ru-RU"/>
        </w:rPr>
        <w:br/>
      </w:r>
      <w:r w:rsidRPr="00BA333A">
        <w:rPr>
          <w:rFonts w:ascii="Times New Roman" w:eastAsia="Times New Roman" w:hAnsi="Times New Roman"/>
          <w:b/>
          <w:color w:val="000000"/>
          <w:sz w:val="24"/>
          <w:lang w:val="ru-RU"/>
        </w:rPr>
        <w:t>ЦИФРОВЫЕ ОБРАЗОВАТЕЛЬНЫЕ РЕСУРСЫ И РЕСУРСЫ СЕТИ ИНТЕРНЕТ</w:t>
      </w:r>
    </w:p>
    <w:p w:rsidR="00CD5F20" w:rsidRPr="00BA333A" w:rsidRDefault="00CD5F20">
      <w:pPr>
        <w:rPr>
          <w:lang w:val="ru-RU"/>
        </w:rPr>
        <w:sectPr w:rsidR="00CD5F20" w:rsidRPr="00BA333A">
          <w:pgSz w:w="11900" w:h="16840"/>
          <w:pgMar w:top="298" w:right="650" w:bottom="1440" w:left="666" w:header="720" w:footer="720" w:gutter="0"/>
          <w:cols w:space="720" w:equalWidth="0">
            <w:col w:w="10584" w:space="0"/>
          </w:cols>
          <w:docGrid w:linePitch="360"/>
        </w:sectPr>
      </w:pPr>
    </w:p>
    <w:p w:rsidR="00CD5F20" w:rsidRPr="00BA333A" w:rsidRDefault="00CD5F20">
      <w:pPr>
        <w:autoSpaceDE w:val="0"/>
        <w:autoSpaceDN w:val="0"/>
        <w:spacing w:after="78" w:line="220" w:lineRule="exact"/>
        <w:rPr>
          <w:lang w:val="ru-RU"/>
        </w:rPr>
      </w:pPr>
    </w:p>
    <w:p w:rsidR="00CD5F20" w:rsidRPr="00BA333A" w:rsidRDefault="00074C39">
      <w:pPr>
        <w:autoSpaceDE w:val="0"/>
        <w:autoSpaceDN w:val="0"/>
        <w:spacing w:after="0" w:line="408" w:lineRule="auto"/>
        <w:ind w:right="432"/>
        <w:rPr>
          <w:lang w:val="ru-RU"/>
        </w:rPr>
      </w:pPr>
      <w:r w:rsidRPr="00BA333A">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BA333A">
        <w:rPr>
          <w:lang w:val="ru-RU"/>
        </w:rPr>
        <w:br/>
      </w:r>
      <w:r w:rsidRPr="00BA333A">
        <w:rPr>
          <w:rFonts w:ascii="Times New Roman" w:eastAsia="Times New Roman" w:hAnsi="Times New Roman"/>
          <w:b/>
          <w:color w:val="000000"/>
          <w:sz w:val="24"/>
          <w:lang w:val="ru-RU"/>
        </w:rPr>
        <w:t>ОБОРУДОВАНИЕ ДЛЯ ПРОВЕДЕНИЯ ПРАКТИЧЕСКИХ РАБОТ</w:t>
      </w:r>
    </w:p>
    <w:p w:rsidR="00CD5F20" w:rsidRPr="00BA333A" w:rsidRDefault="00CD5F20">
      <w:pPr>
        <w:rPr>
          <w:lang w:val="ru-RU"/>
        </w:rPr>
        <w:sectPr w:rsidR="00CD5F20" w:rsidRPr="00BA333A">
          <w:pgSz w:w="11900" w:h="16840"/>
          <w:pgMar w:top="298" w:right="650" w:bottom="1440" w:left="666" w:header="720" w:footer="720" w:gutter="0"/>
          <w:cols w:space="720" w:equalWidth="0">
            <w:col w:w="10584" w:space="0"/>
          </w:cols>
          <w:docGrid w:linePitch="360"/>
        </w:sectPr>
      </w:pPr>
    </w:p>
    <w:p w:rsidR="00074C39" w:rsidRPr="00BA333A" w:rsidRDefault="00074C39">
      <w:pPr>
        <w:rPr>
          <w:lang w:val="ru-RU"/>
        </w:rPr>
      </w:pPr>
    </w:p>
    <w:sectPr w:rsidR="00074C39" w:rsidRPr="00BA333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074C39"/>
    <w:rsid w:val="0015074B"/>
    <w:rsid w:val="0029639D"/>
    <w:rsid w:val="00326F90"/>
    <w:rsid w:val="00555701"/>
    <w:rsid w:val="005674D2"/>
    <w:rsid w:val="00AA1D8D"/>
    <w:rsid w:val="00B47730"/>
    <w:rsid w:val="00BA333A"/>
    <w:rsid w:val="00CB0664"/>
    <w:rsid w:val="00CD5F20"/>
    <w:rsid w:val="00E2430B"/>
    <w:rsid w:val="00E36F10"/>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D2D3D6-0C0E-4B4D-8360-B5E85390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7128">
      <w:bodyDiv w:val="1"/>
      <w:marLeft w:val="0"/>
      <w:marRight w:val="0"/>
      <w:marTop w:val="0"/>
      <w:marBottom w:val="0"/>
      <w:divBdr>
        <w:top w:val="none" w:sz="0" w:space="0" w:color="auto"/>
        <w:left w:val="none" w:sz="0" w:space="0" w:color="auto"/>
        <w:bottom w:val="none" w:sz="0" w:space="0" w:color="auto"/>
        <w:right w:val="none" w:sz="0" w:space="0" w:color="auto"/>
      </w:divBdr>
    </w:div>
    <w:div w:id="958218200">
      <w:bodyDiv w:val="1"/>
      <w:marLeft w:val="0"/>
      <w:marRight w:val="0"/>
      <w:marTop w:val="0"/>
      <w:marBottom w:val="0"/>
      <w:divBdr>
        <w:top w:val="none" w:sz="0" w:space="0" w:color="auto"/>
        <w:left w:val="none" w:sz="0" w:space="0" w:color="auto"/>
        <w:bottom w:val="none" w:sz="0" w:space="0" w:color="auto"/>
        <w:right w:val="none" w:sz="0" w:space="0" w:color="auto"/>
      </w:divBdr>
    </w:div>
    <w:div w:id="155608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4B26-96B1-4DCC-B494-648B3350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8180</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6</cp:revision>
  <cp:lastPrinted>2022-10-18T11:13:00Z</cp:lastPrinted>
  <dcterms:created xsi:type="dcterms:W3CDTF">2013-12-23T23:15:00Z</dcterms:created>
  <dcterms:modified xsi:type="dcterms:W3CDTF">2022-10-19T08:20:00Z</dcterms:modified>
  <cp:category/>
</cp:coreProperties>
</file>