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6A" w:rsidRDefault="000D2B6A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D2B6A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2110" cy="9590559"/>
            <wp:effectExtent l="0" t="0" r="0" b="0"/>
            <wp:docPr id="1" name="Рисунок 1" descr="C:\Users\Admin\Desktop\из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959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:rsidR="00935682" w:rsidRPr="00012A77" w:rsidRDefault="003F315A">
      <w:pPr>
        <w:autoSpaceDE w:val="0"/>
        <w:autoSpaceDN w:val="0"/>
        <w:spacing w:after="0" w:line="230" w:lineRule="auto"/>
        <w:rPr>
          <w:lang w:val="ru-RU"/>
        </w:rPr>
      </w:pP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935682" w:rsidRPr="00012A77" w:rsidRDefault="003F315A">
      <w:pPr>
        <w:autoSpaceDE w:val="0"/>
        <w:autoSpaceDN w:val="0"/>
        <w:spacing w:before="346" w:after="0"/>
        <w:ind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3 класса на уровне начального общего образования составлена на основе «Требований к результатам освоения основной </w:t>
      </w:r>
      <w:r w:rsidRPr="00012A77">
        <w:rPr>
          <w:lang w:val="ru-RU"/>
        </w:rPr>
        <w:br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935682" w:rsidRPr="00012A77" w:rsidRDefault="003F315A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012A77">
        <w:rPr>
          <w:lang w:val="ru-RU"/>
        </w:rPr>
        <w:br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935682" w:rsidRPr="00012A77" w:rsidRDefault="003F315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35682" w:rsidRPr="00012A77" w:rsidRDefault="003F315A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935682" w:rsidRPr="00012A77" w:rsidRDefault="003F315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35682" w:rsidRPr="00012A77" w:rsidRDefault="003F315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35682" w:rsidRPr="00012A77" w:rsidRDefault="003F315A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012A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935682" w:rsidRPr="00012A77" w:rsidRDefault="00935682">
      <w:pPr>
        <w:rPr>
          <w:lang w:val="ru-RU"/>
        </w:rPr>
        <w:sectPr w:rsidR="00935682" w:rsidRPr="00012A77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35682" w:rsidRPr="00012A77" w:rsidRDefault="00935682">
      <w:pPr>
        <w:autoSpaceDE w:val="0"/>
        <w:autoSpaceDN w:val="0"/>
        <w:spacing w:after="66" w:line="220" w:lineRule="exact"/>
        <w:rPr>
          <w:lang w:val="ru-RU"/>
        </w:rPr>
      </w:pPr>
    </w:p>
    <w:p w:rsidR="00935682" w:rsidRPr="00012A77" w:rsidRDefault="003F315A">
      <w:pPr>
        <w:autoSpaceDE w:val="0"/>
        <w:autoSpaceDN w:val="0"/>
        <w:spacing w:after="0"/>
        <w:ind w:right="432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3 классе обязательно.</w:t>
      </w:r>
    </w:p>
    <w:p w:rsidR="00935682" w:rsidRPr="00012A77" w:rsidRDefault="003F315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935682" w:rsidRPr="00012A77" w:rsidRDefault="003F315A">
      <w:pPr>
        <w:autoSpaceDE w:val="0"/>
        <w:autoSpaceDN w:val="0"/>
        <w:spacing w:before="192" w:after="0" w:line="230" w:lineRule="auto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3 классе отводится 1 час в неделю, всего 34 часа.</w:t>
      </w:r>
    </w:p>
    <w:p w:rsidR="00935682" w:rsidRPr="00012A77" w:rsidRDefault="00935682">
      <w:pPr>
        <w:rPr>
          <w:lang w:val="ru-RU"/>
        </w:rPr>
        <w:sectPr w:rsidR="00935682" w:rsidRPr="00012A77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935682" w:rsidRPr="00012A77" w:rsidRDefault="00935682">
      <w:pPr>
        <w:autoSpaceDE w:val="0"/>
        <w:autoSpaceDN w:val="0"/>
        <w:spacing w:after="78" w:line="220" w:lineRule="exact"/>
        <w:rPr>
          <w:lang w:val="ru-RU"/>
        </w:rPr>
      </w:pPr>
    </w:p>
    <w:p w:rsidR="00935682" w:rsidRPr="00012A77" w:rsidRDefault="003F315A">
      <w:pPr>
        <w:autoSpaceDE w:val="0"/>
        <w:autoSpaceDN w:val="0"/>
        <w:spacing w:after="0" w:line="230" w:lineRule="auto"/>
        <w:rPr>
          <w:lang w:val="ru-RU"/>
        </w:rPr>
      </w:pP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935682" w:rsidRPr="00012A77" w:rsidRDefault="003F315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935682" w:rsidRPr="00012A77" w:rsidRDefault="003F315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Транспорт в городе. Рисунки реальных или фантастических машин.</w:t>
      </w:r>
    </w:p>
    <w:p w:rsidR="00935682" w:rsidRPr="00012A77" w:rsidRDefault="003F31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Изображение лица человека. Строение, пропорции, взаиморасположение частей лица.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935682" w:rsidRPr="00012A77" w:rsidRDefault="003F315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935682" w:rsidRPr="00012A77" w:rsidRDefault="003F315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935682" w:rsidRPr="00012A77" w:rsidRDefault="00935682">
      <w:pPr>
        <w:rPr>
          <w:lang w:val="ru-RU"/>
        </w:rPr>
        <w:sectPr w:rsidR="00935682" w:rsidRPr="00012A77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5682" w:rsidRPr="00012A77" w:rsidRDefault="00935682">
      <w:pPr>
        <w:autoSpaceDE w:val="0"/>
        <w:autoSpaceDN w:val="0"/>
        <w:spacing w:after="78" w:line="220" w:lineRule="exact"/>
        <w:rPr>
          <w:lang w:val="ru-RU"/>
        </w:rPr>
      </w:pPr>
    </w:p>
    <w:p w:rsidR="00935682" w:rsidRPr="00012A77" w:rsidRDefault="003F315A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935682" w:rsidRPr="00012A77" w:rsidRDefault="003F315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павловопосадских</w:t>
      </w:r>
      <w:proofErr w:type="spellEnd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 платков.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935682" w:rsidRPr="00012A77" w:rsidRDefault="003F315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935682" w:rsidRPr="00012A77" w:rsidRDefault="003F315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935682" w:rsidRPr="00012A77" w:rsidRDefault="003F315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</w:t>
      </w:r>
      <w:r w:rsidRPr="00012A77">
        <w:rPr>
          <w:lang w:val="ru-RU"/>
        </w:rPr>
        <w:br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935682" w:rsidRPr="00012A77" w:rsidRDefault="003F315A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, В. Д. Поленова, А. И. Куинджи, И. К. Айвазовского и др.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935682" w:rsidRPr="00012A77" w:rsidRDefault="003F315A">
      <w:pPr>
        <w:autoSpaceDE w:val="0"/>
        <w:autoSpaceDN w:val="0"/>
        <w:spacing w:before="70" w:after="0" w:line="262" w:lineRule="auto"/>
        <w:ind w:right="432"/>
        <w:jc w:val="center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</w:t>
      </w:r>
    </w:p>
    <w:p w:rsidR="00935682" w:rsidRPr="00012A77" w:rsidRDefault="00935682">
      <w:pPr>
        <w:rPr>
          <w:lang w:val="ru-RU"/>
        </w:rPr>
        <w:sectPr w:rsidR="00935682" w:rsidRPr="00012A77">
          <w:pgSz w:w="11900" w:h="16840"/>
          <w:pgMar w:top="298" w:right="666" w:bottom="41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935682" w:rsidRPr="00012A77" w:rsidRDefault="00935682">
      <w:pPr>
        <w:autoSpaceDE w:val="0"/>
        <w:autoSpaceDN w:val="0"/>
        <w:spacing w:after="66" w:line="220" w:lineRule="exact"/>
        <w:rPr>
          <w:lang w:val="ru-RU"/>
        </w:rPr>
      </w:pPr>
    </w:p>
    <w:p w:rsidR="00935682" w:rsidRPr="00012A77" w:rsidRDefault="003F315A">
      <w:pPr>
        <w:autoSpaceDE w:val="0"/>
        <w:autoSpaceDN w:val="0"/>
        <w:spacing w:after="0" w:line="230" w:lineRule="auto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основе которого раппорт. Вариативное создание орнаментов на основе одного и того же элемента.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изучение мимики лица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другом графическом редакторе). </w:t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Редактирование фотографий в программе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PictureManager</w:t>
      </w:r>
      <w:proofErr w:type="spellEnd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: изменение яркости, контраста, насыщенности цвета; обрезка, поворот, отражение.</w:t>
      </w:r>
    </w:p>
    <w:p w:rsidR="00935682" w:rsidRPr="00012A77" w:rsidRDefault="003F31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935682" w:rsidRPr="00012A77" w:rsidRDefault="00935682">
      <w:pPr>
        <w:rPr>
          <w:lang w:val="ru-RU"/>
        </w:rPr>
        <w:sectPr w:rsidR="00935682" w:rsidRPr="00012A77">
          <w:pgSz w:w="11900" w:h="16840"/>
          <w:pgMar w:top="286" w:right="802" w:bottom="1440" w:left="666" w:header="720" w:footer="720" w:gutter="0"/>
          <w:cols w:space="720" w:equalWidth="0">
            <w:col w:w="10432" w:space="0"/>
          </w:cols>
          <w:docGrid w:linePitch="360"/>
        </w:sectPr>
      </w:pPr>
    </w:p>
    <w:p w:rsidR="00935682" w:rsidRPr="00012A77" w:rsidRDefault="00935682">
      <w:pPr>
        <w:autoSpaceDE w:val="0"/>
        <w:autoSpaceDN w:val="0"/>
        <w:spacing w:after="78" w:line="220" w:lineRule="exact"/>
        <w:rPr>
          <w:lang w:val="ru-RU"/>
        </w:rPr>
      </w:pPr>
    </w:p>
    <w:p w:rsidR="00935682" w:rsidRPr="00012A77" w:rsidRDefault="003F315A">
      <w:pPr>
        <w:autoSpaceDE w:val="0"/>
        <w:autoSpaceDN w:val="0"/>
        <w:spacing w:after="0" w:line="230" w:lineRule="auto"/>
        <w:rPr>
          <w:lang w:val="ru-RU"/>
        </w:rPr>
      </w:pP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35682" w:rsidRPr="00012A77" w:rsidRDefault="003F315A">
      <w:pPr>
        <w:autoSpaceDE w:val="0"/>
        <w:autoSpaceDN w:val="0"/>
        <w:spacing w:before="346" w:after="0" w:line="230" w:lineRule="auto"/>
        <w:rPr>
          <w:lang w:val="ru-RU"/>
        </w:rPr>
      </w:pP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35682" w:rsidRPr="00012A77" w:rsidRDefault="003F315A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35682" w:rsidRPr="00012A77" w:rsidRDefault="003F315A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012A77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935682" w:rsidRPr="00012A77" w:rsidRDefault="003F315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12A77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35682" w:rsidRPr="00012A77" w:rsidRDefault="003F315A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012A77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35682" w:rsidRPr="00012A77" w:rsidRDefault="003F315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12A77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35682" w:rsidRPr="00012A77" w:rsidRDefault="003F315A">
      <w:pPr>
        <w:autoSpaceDE w:val="0"/>
        <w:autoSpaceDN w:val="0"/>
        <w:spacing w:before="70" w:after="0"/>
        <w:ind w:firstLine="180"/>
        <w:rPr>
          <w:lang w:val="ru-RU"/>
        </w:rPr>
      </w:pPr>
      <w:r w:rsidRPr="00012A77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35682" w:rsidRPr="00012A77" w:rsidRDefault="003F315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12A77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35682" w:rsidRPr="00012A77" w:rsidRDefault="00935682">
      <w:pPr>
        <w:rPr>
          <w:lang w:val="ru-RU"/>
        </w:rPr>
        <w:sectPr w:rsidR="00935682" w:rsidRPr="00012A77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5682" w:rsidRPr="00012A77" w:rsidRDefault="00935682">
      <w:pPr>
        <w:autoSpaceDE w:val="0"/>
        <w:autoSpaceDN w:val="0"/>
        <w:spacing w:after="78" w:line="220" w:lineRule="exact"/>
        <w:rPr>
          <w:lang w:val="ru-RU"/>
        </w:rPr>
      </w:pPr>
    </w:p>
    <w:p w:rsidR="00935682" w:rsidRPr="00012A77" w:rsidRDefault="003F315A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012A77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935682" w:rsidRPr="00012A77" w:rsidRDefault="003F315A">
      <w:pPr>
        <w:autoSpaceDE w:val="0"/>
        <w:autoSpaceDN w:val="0"/>
        <w:spacing w:before="262" w:after="0" w:line="230" w:lineRule="auto"/>
        <w:rPr>
          <w:lang w:val="ru-RU"/>
        </w:rPr>
      </w:pP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935682" w:rsidRPr="00012A77" w:rsidRDefault="003F315A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012A7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012A77">
        <w:rPr>
          <w:lang w:val="ru-RU"/>
        </w:rPr>
        <w:br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935682" w:rsidRPr="00012A77" w:rsidRDefault="00935682">
      <w:pPr>
        <w:rPr>
          <w:lang w:val="ru-RU"/>
        </w:rPr>
        <w:sectPr w:rsidR="00935682" w:rsidRPr="00012A77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935682" w:rsidRPr="00012A77" w:rsidRDefault="00935682">
      <w:pPr>
        <w:autoSpaceDE w:val="0"/>
        <w:autoSpaceDN w:val="0"/>
        <w:spacing w:after="78" w:line="220" w:lineRule="exact"/>
        <w:rPr>
          <w:lang w:val="ru-RU"/>
        </w:rPr>
      </w:pPr>
    </w:p>
    <w:p w:rsidR="00935682" w:rsidRPr="00012A77" w:rsidRDefault="003F315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012A77">
        <w:rPr>
          <w:lang w:val="ru-RU"/>
        </w:rPr>
        <w:br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012A77">
        <w:rPr>
          <w:lang w:val="ru-RU"/>
        </w:rPr>
        <w:br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35682" w:rsidRPr="00012A77" w:rsidRDefault="003F315A">
      <w:pPr>
        <w:autoSpaceDE w:val="0"/>
        <w:autoSpaceDN w:val="0"/>
        <w:spacing w:before="262" w:after="0" w:line="230" w:lineRule="auto"/>
        <w:rPr>
          <w:lang w:val="ru-RU"/>
        </w:rPr>
      </w:pP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35682" w:rsidRPr="00012A77" w:rsidRDefault="003F315A">
      <w:pPr>
        <w:autoSpaceDE w:val="0"/>
        <w:autoSpaceDN w:val="0"/>
        <w:spacing w:before="166" w:after="0"/>
        <w:ind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935682" w:rsidRPr="00012A77" w:rsidRDefault="003F315A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012A77">
        <w:rPr>
          <w:lang w:val="ru-RU"/>
        </w:rPr>
        <w:br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художественном оформлении книги, о дизайне книги, многообразии</w:t>
      </w:r>
    </w:p>
    <w:p w:rsidR="00935682" w:rsidRPr="00012A77" w:rsidRDefault="00935682">
      <w:pPr>
        <w:rPr>
          <w:lang w:val="ru-RU"/>
        </w:rPr>
        <w:sectPr w:rsidR="00935682" w:rsidRPr="00012A77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35682" w:rsidRPr="00012A77" w:rsidRDefault="00935682">
      <w:pPr>
        <w:autoSpaceDE w:val="0"/>
        <w:autoSpaceDN w:val="0"/>
        <w:spacing w:after="66" w:line="220" w:lineRule="exact"/>
        <w:rPr>
          <w:lang w:val="ru-RU"/>
        </w:rPr>
      </w:pPr>
    </w:p>
    <w:p w:rsidR="00935682" w:rsidRPr="00012A77" w:rsidRDefault="003F315A">
      <w:pPr>
        <w:autoSpaceDE w:val="0"/>
        <w:autoSpaceDN w:val="0"/>
        <w:spacing w:after="0" w:line="230" w:lineRule="auto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форм детских книг, о работе художников-иллюстраторов.</w:t>
      </w:r>
    </w:p>
    <w:p w:rsidR="00935682" w:rsidRPr="00012A77" w:rsidRDefault="003F315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935682" w:rsidRPr="00012A77" w:rsidRDefault="003F31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Узнавать о работе художников над плакатами и афишами.</w:t>
      </w:r>
    </w:p>
    <w:p w:rsidR="00935682" w:rsidRPr="00012A77" w:rsidRDefault="003F315A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Выполнять творческую композицию — эскиз афиши к выбранному спектаклю или фильму. Узнавать основные пропорции лица человека, взаимное расположение частей лица.</w:t>
      </w:r>
    </w:p>
    <w:p w:rsidR="00935682" w:rsidRPr="00012A77" w:rsidRDefault="003F315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рисования портрета (лица) человека.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935682" w:rsidRPr="00012A77" w:rsidRDefault="003F31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Изображать красками портрет человека с опорой на натуру или по представлению.</w:t>
      </w:r>
    </w:p>
    <w:p w:rsidR="00935682" w:rsidRPr="00012A77" w:rsidRDefault="003F31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Создавать пейзаж, передавая в нём активное состояние природы.</w:t>
      </w:r>
    </w:p>
    <w:p w:rsidR="00935682" w:rsidRPr="00012A77" w:rsidRDefault="003F31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Приобрести представление о деятельности художника в театре.</w:t>
      </w:r>
    </w:p>
    <w:p w:rsidR="00935682" w:rsidRPr="00012A77" w:rsidRDefault="003F31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Создать красками эскиз занавеса или эскиз декораций к выбранному сюжету.</w:t>
      </w:r>
    </w:p>
    <w:p w:rsidR="00935682" w:rsidRPr="00012A77" w:rsidRDefault="003F31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работой художников по оформлению праздников.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, по выбору учителя).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935682" w:rsidRPr="00012A77" w:rsidRDefault="003F31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лепки эскиза парковой скульптуры.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935682" w:rsidRPr="00012A77" w:rsidRDefault="003F315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935682" w:rsidRPr="00012A77" w:rsidRDefault="003F31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создания орнаментов при помощи штампов и трафаретов.</w:t>
      </w:r>
    </w:p>
    <w:p w:rsidR="00935682" w:rsidRPr="00012A77" w:rsidRDefault="00935682">
      <w:pPr>
        <w:rPr>
          <w:lang w:val="ru-RU"/>
        </w:rPr>
        <w:sectPr w:rsidR="00935682" w:rsidRPr="00012A77">
          <w:pgSz w:w="11900" w:h="16840"/>
          <w:pgMar w:top="286" w:right="742" w:bottom="42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935682" w:rsidRPr="00012A77" w:rsidRDefault="00935682">
      <w:pPr>
        <w:autoSpaceDE w:val="0"/>
        <w:autoSpaceDN w:val="0"/>
        <w:spacing w:after="78" w:line="220" w:lineRule="exact"/>
        <w:rPr>
          <w:lang w:val="ru-RU"/>
        </w:rPr>
      </w:pPr>
    </w:p>
    <w:p w:rsidR="00935682" w:rsidRPr="00012A77" w:rsidRDefault="003F315A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935682" w:rsidRPr="00012A77" w:rsidRDefault="003F315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Придумать и нарисовать (или выполнить в технике </w:t>
      </w:r>
      <w:proofErr w:type="spellStart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) транспортное средство.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935682" w:rsidRPr="00012A77" w:rsidRDefault="003F315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935682" w:rsidRPr="00012A77" w:rsidRDefault="003F315A">
      <w:pPr>
        <w:autoSpaceDE w:val="0"/>
        <w:autoSpaceDN w:val="0"/>
        <w:spacing w:before="70" w:after="0" w:line="271" w:lineRule="auto"/>
        <w:ind w:right="126" w:firstLine="180"/>
        <w:jc w:val="both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935682" w:rsidRPr="00012A77" w:rsidRDefault="003F315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, В. Д. Поленова, А. И. Куинджи, И. К. Айвазовского и других (по выбору учителя), приобретать представления об их произведениях.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квестах</w:t>
      </w:r>
      <w:proofErr w:type="spellEnd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, в обсуждении впечатлений от виртуальных путешествий.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935682" w:rsidRPr="00012A77" w:rsidRDefault="003F315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012A77">
        <w:rPr>
          <w:lang w:val="ru-RU"/>
        </w:rPr>
        <w:br/>
      </w: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935682" w:rsidRPr="00012A77" w:rsidRDefault="003F315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</w:t>
      </w:r>
    </w:p>
    <w:p w:rsidR="00935682" w:rsidRPr="00012A77" w:rsidRDefault="00935682">
      <w:pPr>
        <w:rPr>
          <w:lang w:val="ru-RU"/>
        </w:rPr>
        <w:sectPr w:rsidR="00935682" w:rsidRPr="00012A77">
          <w:pgSz w:w="11900" w:h="16840"/>
          <w:pgMar w:top="298" w:right="652" w:bottom="41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935682" w:rsidRPr="00012A77" w:rsidRDefault="00935682">
      <w:pPr>
        <w:autoSpaceDE w:val="0"/>
        <w:autoSpaceDN w:val="0"/>
        <w:spacing w:after="66" w:line="220" w:lineRule="exact"/>
        <w:rPr>
          <w:lang w:val="ru-RU"/>
        </w:rPr>
      </w:pPr>
    </w:p>
    <w:p w:rsidR="00935682" w:rsidRPr="00012A77" w:rsidRDefault="003F315A">
      <w:pPr>
        <w:autoSpaceDE w:val="0"/>
        <w:autoSpaceDN w:val="0"/>
        <w:spacing w:after="0" w:line="230" w:lineRule="auto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создание паттернов.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935682" w:rsidRPr="00012A77" w:rsidRDefault="003F315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12A77">
        <w:rPr>
          <w:lang w:val="ru-RU"/>
        </w:rPr>
        <w:tab/>
      </w: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935682" w:rsidRPr="00012A77" w:rsidRDefault="003F315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редактирования цифровых фотографий с помощью компьютерной программы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PictureManager</w:t>
      </w:r>
      <w:proofErr w:type="spellEnd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935682" w:rsidRPr="00012A77" w:rsidRDefault="003F315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012A77">
        <w:rPr>
          <w:rFonts w:ascii="Times New Roman" w:eastAsia="Times New Roman" w:hAnsi="Times New Roman"/>
          <w:color w:val="000000"/>
          <w:sz w:val="24"/>
          <w:lang w:val="ru-RU"/>
        </w:rPr>
        <w:t>, предложенных учителем.</w:t>
      </w:r>
    </w:p>
    <w:p w:rsidR="00935682" w:rsidRPr="00012A77" w:rsidRDefault="00935682">
      <w:pPr>
        <w:rPr>
          <w:lang w:val="ru-RU"/>
        </w:rPr>
        <w:sectPr w:rsidR="00935682" w:rsidRPr="00012A77">
          <w:pgSz w:w="11900" w:h="16840"/>
          <w:pgMar w:top="286" w:right="944" w:bottom="1440" w:left="666" w:header="720" w:footer="720" w:gutter="0"/>
          <w:cols w:space="720" w:equalWidth="0">
            <w:col w:w="10290" w:space="0"/>
          </w:cols>
          <w:docGrid w:linePitch="360"/>
        </w:sectPr>
      </w:pPr>
    </w:p>
    <w:p w:rsidR="00935682" w:rsidRPr="00012A77" w:rsidRDefault="00935682">
      <w:pPr>
        <w:autoSpaceDE w:val="0"/>
        <w:autoSpaceDN w:val="0"/>
        <w:spacing w:after="64" w:line="220" w:lineRule="exact"/>
        <w:rPr>
          <w:lang w:val="ru-RU"/>
        </w:rPr>
      </w:pPr>
    </w:p>
    <w:p w:rsidR="00935682" w:rsidRDefault="003F315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28"/>
        <w:gridCol w:w="528"/>
        <w:gridCol w:w="1104"/>
        <w:gridCol w:w="1142"/>
        <w:gridCol w:w="804"/>
        <w:gridCol w:w="2414"/>
        <w:gridCol w:w="1080"/>
        <w:gridCol w:w="2006"/>
      </w:tblGrid>
      <w:tr w:rsidR="0093568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ресурсы</w:t>
            </w:r>
          </w:p>
        </w:tc>
      </w:tr>
      <w:tr w:rsidR="0093568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82" w:rsidRDefault="009356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82" w:rsidRDefault="0093568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82" w:rsidRDefault="009356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82" w:rsidRDefault="009356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82" w:rsidRDefault="009356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82" w:rsidRDefault="00935682"/>
        </w:tc>
      </w:tr>
      <w:tr w:rsidR="0093568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935682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80" w:after="0" w:line="245" w:lineRule="auto"/>
              <w:ind w:left="72"/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Поздравительная открытка. Открытка-пожелание. Композиция открытки: совмещение текста (шрифта) и изображения.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открытки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аппликация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80" w:after="0" w:line="254" w:lineRule="auto"/>
              <w:ind w:left="72"/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Начать осваивать выразительные возможности шрифта.;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рисунок буквицы к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выбранной сказке.;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поздравительную </w:t>
            </w:r>
            <w:r w:rsidRPr="00012A7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открытку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совмещая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коротким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https://tc.edsoo.ru/?</w:t>
            </w:r>
          </w:p>
          <w:p w:rsidR="00935682" w:rsidRDefault="003F315A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query=&amp;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=8&amp;subject=22</w:t>
            </w:r>
          </w:p>
        </w:tc>
      </w:tr>
      <w:tr w:rsidR="00935682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объяснять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построение и оформление книги как художественное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произведение.;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рассмотрения детских книг разного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построения.;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Обсуждать, анализировать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любимых книг и их иллюстрации.;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творчеством некоторых известных отечественных иллюстраторов детской книги (И. Я. </w:t>
            </w:r>
            <w:proofErr w:type="spellStart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</w:t>
            </w:r>
            <w:proofErr w:type="spellEnd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Рачёв</w:t>
            </w:r>
            <w:proofErr w:type="spellEnd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Б. А. </w:t>
            </w:r>
            <w:proofErr w:type="spellStart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Дехтерёв</w:t>
            </w:r>
            <w:proofErr w:type="spellEnd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В. Г. </w:t>
            </w:r>
            <w:proofErr w:type="spellStart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Ю. А. Васнецов, В. А. Чижиков, Е. И. </w:t>
            </w:r>
            <w:proofErr w:type="spellStart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Л. В. Владимирский, Н. Г. </w:t>
            </w:r>
            <w:proofErr w:type="spellStart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Гольц</w:t>
            </w:r>
            <w:proofErr w:type="spellEnd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по выбору учителя и учащихся).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Нарисовать иллюстрацию к выбранному сюжету детской книги.;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Придумать и создать эскиз детской книжки-игрушки на выбранный сюжет.;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Эскиз плаката или афиши. Совмещение шрифта и изображения.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композиции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плаката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исследовать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композицию, совмещение текста и изображения в плакатах 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афишах известных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отечественных художников.;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эскиз плаката для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спектакля на выбранный сюжет из репертуара детских театров.;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строение 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пропорциональные отношения лица человека на основе схемы лица.;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в технике аппликации или в виде рисунка маску для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сказочного персонажа;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</w:tr>
    </w:tbl>
    <w:p w:rsidR="00935682" w:rsidRDefault="00935682">
      <w:pPr>
        <w:autoSpaceDE w:val="0"/>
        <w:autoSpaceDN w:val="0"/>
        <w:spacing w:after="0" w:line="14" w:lineRule="exact"/>
      </w:pPr>
    </w:p>
    <w:p w:rsidR="00935682" w:rsidRDefault="00935682">
      <w:pPr>
        <w:sectPr w:rsidR="00935682">
          <w:pgSz w:w="16840" w:h="11900"/>
          <w:pgMar w:top="282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35682" w:rsidRDefault="009356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28"/>
        <w:gridCol w:w="528"/>
        <w:gridCol w:w="1104"/>
        <w:gridCol w:w="1142"/>
        <w:gridCol w:w="804"/>
        <w:gridCol w:w="2414"/>
        <w:gridCol w:w="1080"/>
        <w:gridCol w:w="2006"/>
      </w:tblGrid>
      <w:tr w:rsidR="00935682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5" w:lineRule="auto"/>
              <w:ind w:left="72" w:right="1008"/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Натюрморт из простых предметов с натуры или по представлению.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Композиционный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натюрморт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композиции натюрморта по наблюдению натуры или по представлению.; Рассматривать, эстетически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 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композицию, эмоциональное настроение, выраженное в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натюрмортах известных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отечественных художников.;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жанром натюрморта в творчестве отечественных художников (например, И. И. Машков, К. С. Петров-Водкин, К. А. Коровин, П. П.</w:t>
            </w:r>
          </w:p>
          <w:p w:rsidR="00935682" w:rsidRPr="00012A77" w:rsidRDefault="003F315A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Кончаловский, М. С. Сарьян, В. Ф. Стожаров) и западноевропейских художников (например, В. Ван Гог, А. Матисс, П. Сезанн).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работу на тему «Натюрморт» с ярко выраженным настроением: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радостный, грустный, тихий натюрморт или «Натюрморт-автопортрет».;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 w:rsidRPr="000D2B6A">
        <w:trPr>
          <w:trHeight w:hRule="exact" w:val="3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«Натюрморт-автопортрет» из предметов, характеризующих личность ученика.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</w:tr>
      <w:tr w:rsidR="0093568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Показать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состояние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неба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Создать творческую композицию на тему «Пейзаж».;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Портрет человека (по памяти и по представлению, с опорой на натуру).</w:t>
            </w:r>
          </w:p>
          <w:p w:rsidR="00935682" w:rsidRPr="00012A77" w:rsidRDefault="003F315A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эстетически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образ человека и средства его выражения в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портретах известных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художников.;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характер, душевный строй изображённого на портрете человека, отношение к нему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художника-автора 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Сюжетная композиция «В цирке» (по памяти и по представлению).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деятельностью и ролью художника в театре.;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эскиз театрального занавеса или декораций по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выбранному сюжету.;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тематическую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композицию «Праздник в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городе» (на основе наблюдений, по памяти и по представлению);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Скульптура</w:t>
            </w:r>
            <w:proofErr w:type="spellEnd"/>
          </w:p>
        </w:tc>
      </w:tr>
    </w:tbl>
    <w:p w:rsidR="00935682" w:rsidRDefault="00935682">
      <w:pPr>
        <w:autoSpaceDE w:val="0"/>
        <w:autoSpaceDN w:val="0"/>
        <w:spacing w:after="0" w:line="14" w:lineRule="exact"/>
      </w:pPr>
    </w:p>
    <w:p w:rsidR="00935682" w:rsidRDefault="00935682">
      <w:pPr>
        <w:sectPr w:rsidR="00935682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35682" w:rsidRDefault="009356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28"/>
        <w:gridCol w:w="528"/>
        <w:gridCol w:w="1104"/>
        <w:gridCol w:w="1142"/>
        <w:gridCol w:w="804"/>
        <w:gridCol w:w="2414"/>
        <w:gridCol w:w="1080"/>
        <w:gridCol w:w="2006"/>
      </w:tblGrid>
      <w:tr w:rsidR="00935682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работу — лепку образа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 (или создание образа в технике </w:t>
            </w:r>
            <w:proofErr w:type="spellStart"/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с ярко выраженным характером (из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выбранной сказки). Работа может быть коллективной: совмещение в общей композиции разных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персонажей сказки.;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осознавать, что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художественный образ (игрушка, кукла) может быть создан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художником из любого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подручного материала путём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добавления некоторых деталей для придания характера,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увиденного в предмете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(«одушевление»).;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несложные игрушки из подручного (различных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упаковок и др.) или природного материала.;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разных видах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скульптуры (скульптурные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памятники, парковая скульптура, мелкая пластика, рельеф разных видов).;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лепку эскиза парковой скульптуры;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искусство</w:t>
            </w:r>
            <w:proofErr w:type="spellEnd"/>
          </w:p>
        </w:tc>
      </w:tr>
      <w:tr w:rsidR="00935682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исполнения орнаментов и эскизы украшения посуды из дерева и глины в традициях народных художественных промыслов (Хохлома, Гжель) или в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традициях промыслов других регионов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Узнать о создании глиняной и деревянной посуды, о Гжели, Хохломе — народных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промыслах.; Выполнять красками некоторые кистевые приёмы создания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 w:rsidRPr="000D2B6A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</w:tr>
      <w:tr w:rsidR="0093568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Рассмотрение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платков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50" w:lineRule="auto"/>
              <w:ind w:left="72" w:right="462"/>
              <w:jc w:val="both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авторский эскиз праздничного платка в виде орнамента в квадрате;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</w:tbl>
    <w:p w:rsidR="00935682" w:rsidRDefault="00935682">
      <w:pPr>
        <w:autoSpaceDE w:val="0"/>
        <w:autoSpaceDN w:val="0"/>
        <w:spacing w:after="0" w:line="14" w:lineRule="exact"/>
      </w:pPr>
    </w:p>
    <w:p w:rsidR="00935682" w:rsidRDefault="00935682">
      <w:pPr>
        <w:sectPr w:rsidR="00935682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35682" w:rsidRDefault="009356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28"/>
        <w:gridCol w:w="528"/>
        <w:gridCol w:w="1104"/>
        <w:gridCol w:w="1142"/>
        <w:gridCol w:w="804"/>
        <w:gridCol w:w="2414"/>
        <w:gridCol w:w="1080"/>
        <w:gridCol w:w="2006"/>
      </w:tblGrid>
      <w:tr w:rsidR="00935682">
        <w:trPr>
          <w:trHeight w:hRule="exact" w:val="22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зарисовки или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рисунки по памяти и по представлению на тему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исторических памятников или архитектурных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достопримечательностей своего города (села).;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Познакомиться с особенностями творческой деятельности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ландшафтных дизайнеров.;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Создать проект образа парка в виде макета или рисунка (или аппликации).;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Дизайн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эскизы разнообразных малых архитектурных форм, наполняющих городское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пространство (в виде рисунков, аппликаций из цветной бумаги, путём вырезания 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макетирования — по выбору учителя).;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Дизайн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транспортных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средств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Транспорт в городе. Рисунки реальных или фантастических машин.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Узнать о работе художника-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дизайнера по разработке формы автомобилей и других видов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транспорта.;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Придумать и нарисовать (или выполнить в технике </w:t>
            </w:r>
            <w:r w:rsidRPr="00012A77">
              <w:rPr>
                <w:lang w:val="ru-RU"/>
              </w:rPr>
              <w:br/>
            </w:r>
            <w:proofErr w:type="spellStart"/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транспортное средство.;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11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творческий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 — создать графический образ своего города или села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(или участвовать в коллективной работе);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935682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Иллюстрации в детских книгах и дизайн детской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обсуждать иллюстрации известных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отечественных художников детских книг.;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</w:tbl>
    <w:p w:rsidR="00935682" w:rsidRDefault="00935682">
      <w:pPr>
        <w:autoSpaceDE w:val="0"/>
        <w:autoSpaceDN w:val="0"/>
        <w:spacing w:after="0" w:line="14" w:lineRule="exact"/>
      </w:pPr>
    </w:p>
    <w:p w:rsidR="00935682" w:rsidRDefault="00935682">
      <w:pPr>
        <w:sectPr w:rsidR="00935682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35682" w:rsidRDefault="009356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28"/>
        <w:gridCol w:w="528"/>
        <w:gridCol w:w="1104"/>
        <w:gridCol w:w="1142"/>
        <w:gridCol w:w="804"/>
        <w:gridCol w:w="2414"/>
        <w:gridCol w:w="1080"/>
        <w:gridCol w:w="2006"/>
      </w:tblGrid>
      <w:tr w:rsidR="00935682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архитектурные постройки своего города (села), характерные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улиц и площадей, выделять центральные по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архитектуре здания и обсуждать их особенности.;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обсуждать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структурные компоненты 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архитектурные особенности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произведений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архитектуры.;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 w:rsidRPr="000D2B6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</w:tr>
      <w:tr w:rsidR="00935682">
        <w:trPr>
          <w:trHeight w:hRule="exact" w:val="15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уметь объяснять назначение основных видов пространственных искусств.; Уметь перечислять виды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собственно изобразительных искусств: живопись, графику, скульптуру.;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Жанры в изобразительном искусстве — живописи, графике, скульптуре —определяются предметом изображения и служат для классификации и сравнения содержания произведений сходного сюжета (портреты, пейзажи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смысл </w:t>
            </w:r>
            <w:proofErr w:type="spellStart"/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термина«жанр</w:t>
            </w:r>
            <w:proofErr w:type="spellEnd"/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в изобразительном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искусстве.;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произведениях крупнейших отечественных художников-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пейзажистов: И. И. Шишкина, И. И. Левитана, А. К. </w:t>
            </w:r>
            <w:proofErr w:type="spellStart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Саврасова</w:t>
            </w:r>
            <w:proofErr w:type="spellEnd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В. Д. Поленова, А. И. Куинджи, И. К. Айвазовского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представления о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знаменитых картинах и знать имена крупнейших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отечественных художников-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пейзажистов.;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представления о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знаменитых картинах и знать имена крупнейших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отечественных художников-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портретистов.;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 w:rsidRPr="000D2B6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произведениях крупнейших 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</w:tr>
      <w:tr w:rsidR="00935682">
        <w:trPr>
          <w:trHeight w:hRule="exact" w:val="24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Художественные музеи. Виртуальные (интерактивные) путешествия в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художественные музеи: Государственную Третьяковскую галерею,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узнавать некоторые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этих художников и рассуждать об их содержании.; Осуществлять виртуальные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(интерактивные) путешествия в художественные музеи (по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 учителя).;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впечатления от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виртуальных путешествий,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исследовательские </w:t>
            </w:r>
            <w:proofErr w:type="spellStart"/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квесты</w:t>
            </w:r>
            <w:proofErr w:type="spellEnd"/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</w:tbl>
    <w:p w:rsidR="00935682" w:rsidRDefault="00935682">
      <w:pPr>
        <w:autoSpaceDE w:val="0"/>
        <w:autoSpaceDN w:val="0"/>
        <w:spacing w:after="0" w:line="14" w:lineRule="exact"/>
      </w:pPr>
    </w:p>
    <w:p w:rsidR="00935682" w:rsidRDefault="00935682">
      <w:pPr>
        <w:sectPr w:rsidR="00935682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35682" w:rsidRDefault="009356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28"/>
        <w:gridCol w:w="528"/>
        <w:gridCol w:w="1104"/>
        <w:gridCol w:w="1142"/>
        <w:gridCol w:w="804"/>
        <w:gridCol w:w="2414"/>
        <w:gridCol w:w="1080"/>
        <w:gridCol w:w="2006"/>
      </w:tblGrid>
      <w:tr w:rsidR="00935682" w:rsidRPr="000D2B6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Осознание значимости и увлекательности посещения музеев; посещение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знаменитого музея как событие; интерес к коллекции музея и искусству в целом.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</w:tr>
      <w:tr w:rsidR="00935682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графики</w:t>
            </w:r>
            <w:proofErr w:type="spellEnd"/>
          </w:p>
        </w:tc>
      </w:tr>
      <w:tr w:rsidR="00935682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работы в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графическом редакторе.;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изменения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произведения в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изменения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положения и ритма пятен в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плоскости изображения (экрана).; Построить и передать ритм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 машинок на улице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города: машинки едут быстро, догоняют друг друга; или,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наоборот, машинки едут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спокойно, не спешат (то же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может быть дано на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 «Полёт птиц»).;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14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понимать, осваивать правила композиции.;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Придумать и создать рисунок простого узора с помощью инструментов графического редактора (создать паттерн).;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изучение мимики лица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 w:rsidRPr="000D2B6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</w:tr>
      <w:tr w:rsidR="00935682" w:rsidRPr="000D2B6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Редактирование фотографий в программе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PictureManager</w:t>
            </w:r>
            <w:proofErr w:type="spellEnd"/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935682">
            <w:pPr>
              <w:rPr>
                <w:lang w:val="ru-RU"/>
              </w:rPr>
            </w:pPr>
          </w:p>
        </w:tc>
      </w:tr>
      <w:tr w:rsidR="0093568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  <w:tr w:rsidR="00935682">
        <w:trPr>
          <w:trHeight w:hRule="exact" w:val="330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</w:tbl>
    <w:p w:rsidR="00935682" w:rsidRDefault="00935682">
      <w:pPr>
        <w:autoSpaceDE w:val="0"/>
        <w:autoSpaceDN w:val="0"/>
        <w:spacing w:after="0" w:line="14" w:lineRule="exact"/>
      </w:pPr>
    </w:p>
    <w:p w:rsidR="00935682" w:rsidRDefault="00935682">
      <w:pPr>
        <w:sectPr w:rsidR="00935682">
          <w:pgSz w:w="16840" w:h="11900"/>
          <w:pgMar w:top="284" w:right="640" w:bottom="13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35682" w:rsidRDefault="00935682">
      <w:pPr>
        <w:autoSpaceDE w:val="0"/>
        <w:autoSpaceDN w:val="0"/>
        <w:spacing w:after="78" w:line="220" w:lineRule="exact"/>
      </w:pPr>
    </w:p>
    <w:p w:rsidR="00935682" w:rsidRDefault="003F315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568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3568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82" w:rsidRDefault="0093568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82" w:rsidRDefault="0093568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82" w:rsidRDefault="0093568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82" w:rsidRDefault="00935682"/>
        </w:tc>
      </w:tr>
      <w:tr w:rsidR="00935682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Поздравительная открытка. Открытка-пожелание.</w:t>
            </w:r>
          </w:p>
          <w:p w:rsidR="00935682" w:rsidRDefault="003F315A">
            <w:pPr>
              <w:autoSpaceDE w:val="0"/>
              <w:autoSpaceDN w:val="0"/>
              <w:spacing w:before="70" w:after="0" w:line="278" w:lineRule="auto"/>
              <w:ind w:left="72" w:right="144"/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Композиция открытки: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совмещение текста (шрифта) и изображения.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Эскизы обложки и иллюстраций к детской книге сказок (сказка по выбору). Рисунок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буквицы. Макет книги-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игрушки. Совмещение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и текста.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Расположение иллюстраций и текста на развороте книги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творчеством некоторых известных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иллюстраторов детской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книги (И. Я. </w:t>
            </w:r>
            <w:proofErr w:type="spellStart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Билибин</w:t>
            </w:r>
            <w:proofErr w:type="spellEnd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Е. И. </w:t>
            </w:r>
            <w:proofErr w:type="spellStart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Рачёв</w:t>
            </w:r>
            <w:proofErr w:type="spellEnd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Б. А. </w:t>
            </w:r>
            <w:proofErr w:type="spellStart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Дехтерёв</w:t>
            </w:r>
            <w:proofErr w:type="spellEnd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В. Г. </w:t>
            </w:r>
            <w:proofErr w:type="spellStart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Ю. А. Васнецов, В. А. Чижиков, Е. И. </w:t>
            </w:r>
            <w:proofErr w:type="spellStart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Л. В. Владимирский, Н. Г. </w:t>
            </w:r>
            <w:proofErr w:type="spellStart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Гольц</w:t>
            </w:r>
            <w:proofErr w:type="spellEnd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по выбору учителя и учащихся)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 Эскиз плаката или афиши.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Совмещение шрифта 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изображения. Особенности композиции плаката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35682" w:rsidRDefault="00935682">
      <w:pPr>
        <w:autoSpaceDE w:val="0"/>
        <w:autoSpaceDN w:val="0"/>
        <w:spacing w:after="0" w:line="14" w:lineRule="exact"/>
      </w:pPr>
    </w:p>
    <w:p w:rsidR="00935682" w:rsidRDefault="00935682">
      <w:pPr>
        <w:sectPr w:rsidR="00935682">
          <w:pgSz w:w="11900" w:h="16840"/>
          <w:pgMar w:top="298" w:right="650" w:bottom="13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5682" w:rsidRDefault="009356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5682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лица человека.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Строение: пропорции,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взаиморасположение частей лица. Эскиз маски для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маскарада: изображение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лица-маски персонажа с ярко выраженным характером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68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935682" w:rsidRPr="00012A77" w:rsidRDefault="003F315A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Натюрморт из простых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с натуры или по представлению.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Композиционный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натюрморт. Знакомство с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жанром натюрморта в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творчестве отечественных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 (например, И. И.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Машков, К. С. Петров-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Водкин, К. А. Коровин, П. П. Кончаловский, М. С. Сарьян, В. Ф. Стожаров) 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западноевропейских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 (например, В.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 Гог, А. Матисс, П.</w:t>
            </w:r>
          </w:p>
          <w:p w:rsidR="00935682" w:rsidRPr="00012A77" w:rsidRDefault="003F315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Сезанн). «Натюрморт-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автопортрет» из предметов, характеризующих личность ученика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 w:rsidRPr="000D2B6A">
        <w:trPr>
          <w:trHeight w:hRule="exact" w:val="18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Пейзаж в живописи. Пейзаж,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передающий состояния в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</w:tbl>
    <w:p w:rsidR="00935682" w:rsidRPr="00012A77" w:rsidRDefault="00935682">
      <w:pPr>
        <w:autoSpaceDE w:val="0"/>
        <w:autoSpaceDN w:val="0"/>
        <w:spacing w:after="0" w:line="14" w:lineRule="exact"/>
        <w:rPr>
          <w:lang w:val="ru-RU"/>
        </w:rPr>
      </w:pPr>
    </w:p>
    <w:p w:rsidR="00935682" w:rsidRPr="00012A77" w:rsidRDefault="00935682">
      <w:pPr>
        <w:rPr>
          <w:lang w:val="ru-RU"/>
        </w:rPr>
        <w:sectPr w:rsidR="00935682" w:rsidRPr="00012A7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5682" w:rsidRPr="00012A77" w:rsidRDefault="0093568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5682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 человека (по памяти и по представлению, с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опорой на натуру).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в портрете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(автопортрете) характера человека, особенностей его личности; использование выразительных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возможностей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композиционного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размещения изображения в плоскости листа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Сюжетная композиция «В цирке» (по памяти и по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 w:rsidRPr="000D2B6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935682" w:rsidRPr="00012A77" w:rsidRDefault="003F315A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 в театре: эскиз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занавеса (или декораций) для спектакля со сказочным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сюжетом (сказка по выбору)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Зачет;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3568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Тематическая композиция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«Праздник в городе» (гуашь по цветной бумаге, возможно совмещение с наклейками в виде коллажа или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Лепка сказочного персонажа на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основе сюжета известной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сказки или создание этого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персонажа в технике </w:t>
            </w:r>
            <w:r w:rsidRPr="00012A77">
              <w:rPr>
                <w:lang w:val="ru-RU"/>
              </w:rPr>
              <w:br/>
            </w:r>
            <w:proofErr w:type="spellStart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Создание игрушки из подручного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нехудожественного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35682" w:rsidRDefault="00935682">
      <w:pPr>
        <w:autoSpaceDE w:val="0"/>
        <w:autoSpaceDN w:val="0"/>
        <w:spacing w:after="0" w:line="14" w:lineRule="exact"/>
      </w:pPr>
    </w:p>
    <w:p w:rsidR="00935682" w:rsidRDefault="00935682">
      <w:pPr>
        <w:sectPr w:rsidR="00935682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5682" w:rsidRDefault="009356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568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«Скульптура».</w:t>
            </w:r>
          </w:p>
          <w:p w:rsidR="00935682" w:rsidRPr="00012A77" w:rsidRDefault="003F315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знаний о видах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скульптуры (по назначению) и жанрах скульптуры (по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сюжету изображения)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«Скульптура». Лепка эскиза парковой скульптуры (пластилин или глина).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Выражение пластики движения в скульптуре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исполнения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и эскизы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украшения посуды из дерева и глины в традициях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художественных промыслов (Хохлома, Гжель) или в традициях промыслов других регионов (по 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 Эскизы орнаментов для росписи тканей. Раппорт.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Трафарет и создание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 при помощи печаток или штампов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935682" w:rsidRDefault="003F315A">
            <w:pPr>
              <w:autoSpaceDE w:val="0"/>
              <w:autoSpaceDN w:val="0"/>
              <w:spacing w:before="72" w:after="0" w:line="286" w:lineRule="auto"/>
              <w:ind w:left="72"/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Эскизы орнамента для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росписи платка: симметрия или асимметрия построения композиции, статика 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динамика узора, ритмические чередования мотивов,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наличие </w:t>
            </w:r>
            <w:proofErr w:type="spellStart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омпозиционного</w:t>
            </w:r>
            <w:proofErr w:type="spellEnd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центра, роспись по канве и др.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Рассмотрение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платков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35682" w:rsidRDefault="00935682">
      <w:pPr>
        <w:autoSpaceDE w:val="0"/>
        <w:autoSpaceDN w:val="0"/>
        <w:spacing w:after="0" w:line="14" w:lineRule="exact"/>
      </w:pPr>
    </w:p>
    <w:p w:rsidR="00935682" w:rsidRDefault="00935682">
      <w:pPr>
        <w:sectPr w:rsidR="00935682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5682" w:rsidRDefault="009356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568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зарисовки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карандашами архитектурных достопримечательностей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своего города или села (по памяти или на основе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 и фотографий)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Проектирование садово-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паркового пространства на плоскости (аппликация,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коллаж) или в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пространственном макете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(использование бумаги,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картона, пенопласта и других подручных материалов)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 в городе.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 (эскизы)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малых архитектурных форм в городе (ажурные ограды,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фонари, остановки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транспорта, скамейки,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киоски, беседки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 w:rsidRPr="000D2B6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 транспортных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средств. Транспорт в городе.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Рисунки реальных или фантастических машин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Зачет;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35682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935682" w:rsidRPr="00012A77" w:rsidRDefault="003F315A">
            <w:pPr>
              <w:autoSpaceDE w:val="0"/>
              <w:autoSpaceDN w:val="0"/>
              <w:spacing w:before="72" w:after="0" w:line="286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Графический рисунок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(индивидуально) или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тематическое панно «Образ моего города» (села) в виде коллективной работы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(композиционная склейка-аппликация рисунков зданий и других элементов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городского пространства,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выполненных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35682" w:rsidRDefault="00935682">
      <w:pPr>
        <w:autoSpaceDE w:val="0"/>
        <w:autoSpaceDN w:val="0"/>
        <w:spacing w:after="0" w:line="14" w:lineRule="exact"/>
      </w:pPr>
    </w:p>
    <w:p w:rsidR="00935682" w:rsidRDefault="00935682">
      <w:pPr>
        <w:sectPr w:rsidR="00935682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5682" w:rsidRDefault="009356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568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 Иллюстрации в детских книгах и дизайн детской книги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окружающего мира по теме «Архитектура, улицы моего города».</w:t>
            </w:r>
          </w:p>
          <w:p w:rsidR="00935682" w:rsidRPr="00012A77" w:rsidRDefault="003F315A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Памятники архитектуры и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архитектурные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(по выбору учителя), их значение в современном мире.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Виртуальное путешествие: памятники архитектуры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Москвы и </w:t>
            </w:r>
            <w:proofErr w:type="spellStart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СанктПетербурга</w:t>
            </w:r>
            <w:proofErr w:type="spellEnd"/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(обзор памятников по 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012A77" w:rsidRDefault="003F315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935682" w:rsidRPr="00012A77" w:rsidRDefault="003F31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Знания о видах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искусств: виды определяются по </w:t>
            </w:r>
            <w:r w:rsidRPr="00012A77">
              <w:rPr>
                <w:lang w:val="ru-RU"/>
              </w:rPr>
              <w:br/>
            </w:r>
            <w:r w:rsidRPr="00012A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назначению произведений в жизни 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576535" w:rsidRDefault="003F315A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искусства». Жанры в изобразительном искусстве — живописи,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графике, скульптуре —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определяются предметом изображения и служат для классификации и сравнения содержания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35682" w:rsidRDefault="00935682">
      <w:pPr>
        <w:autoSpaceDE w:val="0"/>
        <w:autoSpaceDN w:val="0"/>
        <w:spacing w:after="0" w:line="14" w:lineRule="exact"/>
      </w:pPr>
    </w:p>
    <w:p w:rsidR="00935682" w:rsidRDefault="00935682">
      <w:pPr>
        <w:sectPr w:rsidR="0093568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5682" w:rsidRDefault="009356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5682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576535" w:rsidRDefault="003F315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935682" w:rsidRPr="00576535" w:rsidRDefault="003F315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 крупнейших отечественных художников-пейзажистов: И. И.</w:t>
            </w:r>
          </w:p>
          <w:p w:rsidR="00935682" w:rsidRPr="00576535" w:rsidRDefault="003F315A">
            <w:pPr>
              <w:autoSpaceDE w:val="0"/>
              <w:autoSpaceDN w:val="0"/>
              <w:spacing w:before="70" w:after="0" w:line="271" w:lineRule="auto"/>
              <w:ind w:left="72" w:right="68"/>
              <w:jc w:val="both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Шишкина, И. И. Левитана, А. К. </w:t>
            </w:r>
            <w:proofErr w:type="spellStart"/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Саврасова</w:t>
            </w:r>
            <w:proofErr w:type="spellEnd"/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В. Д. Поленова, А. И. Куинджи, И. К.</w:t>
            </w:r>
          </w:p>
          <w:p w:rsidR="00935682" w:rsidRPr="00576535" w:rsidRDefault="003F315A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Айвазовского (и других по выбору учителя).</w:t>
            </w:r>
          </w:p>
          <w:p w:rsidR="00935682" w:rsidRPr="00576535" w:rsidRDefault="003F315A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крупнейших отечественных портретистов: В. И. Сурикова, И. Е. Репина, В. А. Серова (и других по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75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576535" w:rsidRDefault="003F315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 Художественные музеи.</w:t>
            </w:r>
          </w:p>
          <w:p w:rsidR="00935682" w:rsidRPr="00576535" w:rsidRDefault="003F315A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Виртуальные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(интерактивные)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в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музеи: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Государственную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Третьяковскую галерею,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Эрмитаж, Государственный Русский музей, Государственный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музей изобразительных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 имени А. С.</w:t>
            </w:r>
          </w:p>
          <w:p w:rsidR="00935682" w:rsidRPr="00576535" w:rsidRDefault="003F315A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Пушкина. Экскурсии в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местные художественные музеи и галереи.</w:t>
            </w:r>
          </w:p>
          <w:p w:rsidR="00935682" w:rsidRPr="00576535" w:rsidRDefault="003F315A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Виртуальные экскурсии в знаменитые зарубежные художественные музеи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(выбор музеев — за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учителем)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35682" w:rsidRDefault="00935682">
      <w:pPr>
        <w:autoSpaceDE w:val="0"/>
        <w:autoSpaceDN w:val="0"/>
        <w:spacing w:after="0" w:line="14" w:lineRule="exact"/>
      </w:pPr>
    </w:p>
    <w:p w:rsidR="00935682" w:rsidRDefault="00935682">
      <w:pPr>
        <w:sectPr w:rsidR="00935682">
          <w:pgSz w:w="11900" w:h="16840"/>
          <w:pgMar w:top="284" w:right="650" w:bottom="1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5682" w:rsidRDefault="009356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5682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576535" w:rsidRDefault="003F315A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Построение в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графическом редакторе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по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эмоциональному восприятию ритмов расположения пятен на плоскости: покой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(статика), разные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направления и ритмы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 (собрались,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разбежались, догоняют,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улетают и т. д.). Вместо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пятен (геометрических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фигур) могут быть простые силуэты машинок, птичек,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облаков и </w:t>
            </w:r>
            <w:proofErr w:type="spellStart"/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576535" w:rsidRDefault="003F315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В графическом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редакторе создание рисунка элемента орнамента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(паттерна), его копирование, многократное повторение, в том числе с поворотами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вокруг оси рисунка, и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орнамента, в основе которого раппорт.</w:t>
            </w:r>
          </w:p>
          <w:p w:rsidR="00935682" w:rsidRPr="00576535" w:rsidRDefault="003F315A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Вариативное создание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орнаментов на основе одного и того же элемента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576535" w:rsidRDefault="003F315A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Изображение и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изучение мимики лица в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(или в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другом графическом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редакторе). Совмещение с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графического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редактора векторного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изображения, фотографии и шрифта для создания плаката или поздравительной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открытки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35682" w:rsidRDefault="00935682">
      <w:pPr>
        <w:autoSpaceDE w:val="0"/>
        <w:autoSpaceDN w:val="0"/>
        <w:spacing w:after="0" w:line="14" w:lineRule="exact"/>
      </w:pPr>
    </w:p>
    <w:p w:rsidR="00935682" w:rsidRDefault="00935682">
      <w:pPr>
        <w:sectPr w:rsidR="00935682">
          <w:pgSz w:w="11900" w:h="16840"/>
          <w:pgMar w:top="284" w:right="650" w:bottom="10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5682" w:rsidRDefault="009356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568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576535" w:rsidRDefault="003F315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Редактирование фотографий в программе </w:t>
            </w:r>
            <w:r w:rsidRPr="005765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Picture</w:t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Manager</w:t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изменение яркости, контраста,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насыщенности цвета;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обрезка, поворот, отражение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576535" w:rsidRDefault="003F315A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Виртуальные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в главные </w:t>
            </w:r>
            <w:r w:rsidRPr="00576535">
              <w:rPr>
                <w:lang w:val="ru-RU"/>
              </w:rPr>
              <w:br/>
            </w: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художественные музеи и музеи местные (по 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35682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Pr="00576535" w:rsidRDefault="003F31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765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3F31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682" w:rsidRDefault="00935682"/>
        </w:tc>
      </w:tr>
    </w:tbl>
    <w:p w:rsidR="00935682" w:rsidRDefault="00935682">
      <w:pPr>
        <w:autoSpaceDE w:val="0"/>
        <w:autoSpaceDN w:val="0"/>
        <w:spacing w:after="0" w:line="14" w:lineRule="exact"/>
      </w:pPr>
    </w:p>
    <w:p w:rsidR="00935682" w:rsidRDefault="00935682">
      <w:pPr>
        <w:sectPr w:rsidR="0093568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5682" w:rsidRDefault="00935682">
      <w:pPr>
        <w:autoSpaceDE w:val="0"/>
        <w:autoSpaceDN w:val="0"/>
        <w:spacing w:after="78" w:line="220" w:lineRule="exact"/>
      </w:pPr>
    </w:p>
    <w:p w:rsidR="00935682" w:rsidRDefault="003F315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35682" w:rsidRDefault="003F315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35682" w:rsidRPr="00576535" w:rsidRDefault="003F315A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3 класс/Горяева Н.А., </w:t>
      </w:r>
      <w:proofErr w:type="spellStart"/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Питерских А.С. и другие; под редакцией </w:t>
      </w:r>
      <w:proofErr w:type="spellStart"/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576535">
        <w:rPr>
          <w:lang w:val="ru-RU"/>
        </w:rPr>
        <w:br/>
      </w:r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35682" w:rsidRPr="00576535" w:rsidRDefault="003F315A">
      <w:pPr>
        <w:autoSpaceDE w:val="0"/>
        <w:autoSpaceDN w:val="0"/>
        <w:spacing w:before="262" w:after="0" w:line="230" w:lineRule="auto"/>
        <w:rPr>
          <w:lang w:val="ru-RU"/>
        </w:rPr>
      </w:pPr>
      <w:r w:rsidRPr="0057653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35682" w:rsidRPr="00576535" w:rsidRDefault="003F315A">
      <w:pPr>
        <w:autoSpaceDE w:val="0"/>
        <w:autoSpaceDN w:val="0"/>
        <w:spacing w:before="262" w:after="0" w:line="230" w:lineRule="auto"/>
        <w:rPr>
          <w:lang w:val="ru-RU"/>
        </w:rPr>
      </w:pPr>
      <w:r w:rsidRPr="0057653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35682" w:rsidRPr="00576535" w:rsidRDefault="003F315A">
      <w:pPr>
        <w:autoSpaceDE w:val="0"/>
        <w:autoSpaceDN w:val="0"/>
        <w:spacing w:before="168" w:after="0" w:line="262" w:lineRule="auto"/>
        <w:ind w:right="72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eurotour</w:t>
      </w:r>
      <w:proofErr w:type="spellEnd"/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653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louvre</w:t>
      </w:r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historic</w:t>
      </w:r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653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35682" w:rsidRPr="00576535" w:rsidRDefault="00935682">
      <w:pPr>
        <w:rPr>
          <w:lang w:val="ru-RU"/>
        </w:rPr>
        <w:sectPr w:rsidR="00935682" w:rsidRPr="0057653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5682" w:rsidRPr="00576535" w:rsidRDefault="00935682">
      <w:pPr>
        <w:autoSpaceDE w:val="0"/>
        <w:autoSpaceDN w:val="0"/>
        <w:spacing w:after="78" w:line="220" w:lineRule="exact"/>
        <w:rPr>
          <w:lang w:val="ru-RU"/>
        </w:rPr>
      </w:pPr>
    </w:p>
    <w:p w:rsidR="00935682" w:rsidRPr="00576535" w:rsidRDefault="003F315A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5765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76535">
        <w:rPr>
          <w:lang w:val="ru-RU"/>
        </w:rPr>
        <w:br/>
      </w:r>
      <w:proofErr w:type="spellStart"/>
      <w:r w:rsidRPr="0057653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5765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935682" w:rsidRPr="00576535" w:rsidRDefault="00935682">
      <w:pPr>
        <w:rPr>
          <w:lang w:val="ru-RU"/>
        </w:rPr>
        <w:sectPr w:rsidR="00935682" w:rsidRPr="0057653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315A" w:rsidRPr="00576535" w:rsidRDefault="003F315A">
      <w:pPr>
        <w:rPr>
          <w:lang w:val="ru-RU"/>
        </w:rPr>
      </w:pPr>
    </w:p>
    <w:sectPr w:rsidR="003F315A" w:rsidRPr="0057653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12A77"/>
    <w:rsid w:val="00034616"/>
    <w:rsid w:val="0006063C"/>
    <w:rsid w:val="000D2B6A"/>
    <w:rsid w:val="0015074B"/>
    <w:rsid w:val="0029639D"/>
    <w:rsid w:val="00326F90"/>
    <w:rsid w:val="003F315A"/>
    <w:rsid w:val="00576535"/>
    <w:rsid w:val="006477C6"/>
    <w:rsid w:val="00935682"/>
    <w:rsid w:val="00AA1D8D"/>
    <w:rsid w:val="00B22CE6"/>
    <w:rsid w:val="00B47730"/>
    <w:rsid w:val="00C72283"/>
    <w:rsid w:val="00CB0664"/>
    <w:rsid w:val="00ED03A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4780F"/>
  <w15:docId w15:val="{1AE14AD7-1D8C-4BA8-9D17-46950B14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38DD01-3FD0-4D9A-99AA-1717434B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7541</Words>
  <Characters>42985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8</cp:revision>
  <dcterms:created xsi:type="dcterms:W3CDTF">2013-12-23T23:15:00Z</dcterms:created>
  <dcterms:modified xsi:type="dcterms:W3CDTF">2022-10-19T08:39:00Z</dcterms:modified>
  <cp:category/>
</cp:coreProperties>
</file>