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78" w:rsidRDefault="00970A6E">
      <w:pPr>
        <w:autoSpaceDE w:val="0"/>
        <w:autoSpaceDN w:val="0"/>
        <w:spacing w:after="78" w:line="220" w:lineRule="exact"/>
      </w:pPr>
      <w:r>
        <w:rPr>
          <w:noProof/>
          <w:lang w:val="ru-RU" w:eastAsia="ru-RU"/>
        </w:rPr>
        <w:drawing>
          <wp:inline distT="0" distB="0" distL="0" distR="0">
            <wp:extent cx="6083300" cy="8679157"/>
            <wp:effectExtent l="19050" t="0" r="0" b="0"/>
            <wp:docPr id="1" name="Рисунок 1" descr="C:\Users\user\Downloads\18-10-2022_13-44-05\CCI181020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8-10-2022_13-44-05\CCI18102022_0003.jpg"/>
                    <pic:cNvPicPr>
                      <a:picLocks noChangeAspect="1" noChangeArrowheads="1"/>
                    </pic:cNvPicPr>
                  </pic:nvPicPr>
                  <pic:blipFill>
                    <a:blip r:embed="rId6"/>
                    <a:srcRect/>
                    <a:stretch>
                      <a:fillRect/>
                    </a:stretch>
                  </pic:blipFill>
                  <pic:spPr bwMode="auto">
                    <a:xfrm>
                      <a:off x="0" y="0"/>
                      <a:ext cx="6083300" cy="8679157"/>
                    </a:xfrm>
                    <a:prstGeom prst="rect">
                      <a:avLst/>
                    </a:prstGeom>
                    <a:noFill/>
                    <a:ln w="9525">
                      <a:noFill/>
                      <a:miter lim="800000"/>
                      <a:headEnd/>
                      <a:tailEnd/>
                    </a:ln>
                  </pic:spPr>
                </pic:pic>
              </a:graphicData>
            </a:graphic>
          </wp:inline>
        </w:drawing>
      </w:r>
    </w:p>
    <w:p w:rsidR="00FF0E78" w:rsidRPr="00C64A90" w:rsidRDefault="00970A6E" w:rsidP="00970A6E">
      <w:pPr>
        <w:autoSpaceDE w:val="0"/>
        <w:autoSpaceDN w:val="0"/>
        <w:spacing w:after="0" w:line="230" w:lineRule="auto"/>
        <w:ind w:left="-426"/>
        <w:rPr>
          <w:lang w:val="ru-RU"/>
        </w:rPr>
        <w:sectPr w:rsidR="00FF0E78" w:rsidRPr="00C64A90">
          <w:pgSz w:w="11900" w:h="16840"/>
          <w:pgMar w:top="298" w:right="880" w:bottom="296" w:left="1440" w:header="720" w:footer="720" w:gutter="0"/>
          <w:cols w:space="720" w:equalWidth="0">
            <w:col w:w="9580" w:space="0"/>
          </w:cols>
          <w:docGrid w:linePitch="360"/>
        </w:sectPr>
      </w:pPr>
      <w:r>
        <w:rPr>
          <w:rFonts w:ascii="Times New Roman" w:eastAsia="Times New Roman" w:hAnsi="Times New Roman"/>
          <w:b/>
          <w:noProof/>
          <w:color w:val="000000"/>
          <w:sz w:val="24"/>
          <w:lang w:val="ru-RU" w:eastAsia="ru-RU"/>
        </w:rPr>
        <w:drawing>
          <wp:inline distT="0" distB="0" distL="0" distR="0">
            <wp:extent cx="6409113" cy="9144000"/>
            <wp:effectExtent l="19050" t="0" r="0" b="0"/>
            <wp:docPr id="2" name="Рисунок 2" descr="C:\Users\user\Downloads\18-10-2022_13-44-05\CCI181020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8-10-2022_13-44-05\CCI18102022_0003.jpg"/>
                    <pic:cNvPicPr>
                      <a:picLocks noChangeAspect="1" noChangeArrowheads="1"/>
                    </pic:cNvPicPr>
                  </pic:nvPicPr>
                  <pic:blipFill>
                    <a:blip r:embed="rId6"/>
                    <a:srcRect/>
                    <a:stretch>
                      <a:fillRect/>
                    </a:stretch>
                  </pic:blipFill>
                  <pic:spPr bwMode="auto">
                    <a:xfrm>
                      <a:off x="0" y="0"/>
                      <a:ext cx="6409113" cy="9144000"/>
                    </a:xfrm>
                    <a:prstGeom prst="rect">
                      <a:avLst/>
                    </a:prstGeom>
                    <a:noFill/>
                    <a:ln w="9525">
                      <a:noFill/>
                      <a:miter lim="800000"/>
                      <a:headEnd/>
                      <a:tailEnd/>
                    </a:ln>
                  </pic:spPr>
                </pic:pic>
              </a:graphicData>
            </a:graphic>
          </wp:inline>
        </w:drawing>
      </w:r>
      <w:r w:rsidRPr="00C64A90">
        <w:rPr>
          <w:lang w:val="ru-RU"/>
        </w:rPr>
        <w:t xml:space="preserve"> </w:t>
      </w:r>
    </w:p>
    <w:p w:rsidR="00FF0E78" w:rsidRPr="00C64A90" w:rsidRDefault="00FF0E78">
      <w:pPr>
        <w:autoSpaceDE w:val="0"/>
        <w:autoSpaceDN w:val="0"/>
        <w:spacing w:after="78" w:line="220" w:lineRule="exact"/>
        <w:rPr>
          <w:lang w:val="ru-RU"/>
        </w:rPr>
      </w:pPr>
    </w:p>
    <w:p w:rsidR="00FF0E78" w:rsidRPr="00C64A90" w:rsidRDefault="004E0E39">
      <w:pPr>
        <w:autoSpaceDE w:val="0"/>
        <w:autoSpaceDN w:val="0"/>
        <w:spacing w:after="0" w:line="230" w:lineRule="auto"/>
        <w:rPr>
          <w:lang w:val="ru-RU"/>
        </w:rPr>
      </w:pPr>
      <w:r w:rsidRPr="00C64A90">
        <w:rPr>
          <w:rFonts w:ascii="Times New Roman" w:eastAsia="Times New Roman" w:hAnsi="Times New Roman"/>
          <w:b/>
          <w:color w:val="000000"/>
          <w:sz w:val="24"/>
          <w:lang w:val="ru-RU"/>
        </w:rPr>
        <w:t>ПОЯСНИТЕЛЬНАЯ ЗАПИСКА</w:t>
      </w:r>
    </w:p>
    <w:p w:rsidR="00FF0E78" w:rsidRPr="00C64A90" w:rsidRDefault="004E0E39">
      <w:pPr>
        <w:autoSpaceDE w:val="0"/>
        <w:autoSpaceDN w:val="0"/>
        <w:spacing w:before="346" w:after="0" w:line="281" w:lineRule="auto"/>
        <w:ind w:firstLine="180"/>
        <w:rPr>
          <w:lang w:val="ru-RU"/>
        </w:rPr>
      </w:pPr>
      <w:proofErr w:type="gramStart"/>
      <w:r w:rsidRPr="00C64A90">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C64A90">
        <w:rPr>
          <w:lang w:val="ru-RU"/>
        </w:rPr>
        <w:br/>
      </w:r>
      <w:r w:rsidRPr="00C64A90">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C64A90">
        <w:rPr>
          <w:lang w:val="ru-RU"/>
        </w:rPr>
        <w:br/>
      </w:r>
      <w:r w:rsidRPr="00C64A90">
        <w:rPr>
          <w:rFonts w:ascii="Times New Roman" w:eastAsia="Times New Roman" w:hAnsi="Times New Roman"/>
          <w:color w:val="000000"/>
          <w:sz w:val="24"/>
          <w:lang w:val="ru-RU"/>
        </w:rPr>
        <w:t>сформулированные в Примерной программе воспитания.</w:t>
      </w:r>
      <w:proofErr w:type="gramEnd"/>
    </w:p>
    <w:p w:rsidR="00FF0E78" w:rsidRPr="00C64A90" w:rsidRDefault="004E0E39">
      <w:pPr>
        <w:autoSpaceDE w:val="0"/>
        <w:autoSpaceDN w:val="0"/>
        <w:spacing w:before="190" w:after="0" w:line="230" w:lineRule="auto"/>
        <w:ind w:left="180"/>
        <w:rPr>
          <w:lang w:val="ru-RU"/>
        </w:rPr>
      </w:pPr>
      <w:r w:rsidRPr="00C64A90">
        <w:rPr>
          <w:rFonts w:ascii="Times New Roman" w:eastAsia="Times New Roman" w:hAnsi="Times New Roman"/>
          <w:b/>
          <w:color w:val="000000"/>
          <w:sz w:val="24"/>
          <w:lang w:val="ru-RU"/>
        </w:rPr>
        <w:t>ОБЩАЯ ХАРАКТЕРИСТИКА УЧЕБНОГО ПРЕДМЕТА "ЛИТЕРАТУРНОЕ ЧТЕНИЕ"</w:t>
      </w:r>
    </w:p>
    <w:p w:rsidR="00FF0E78" w:rsidRPr="00C64A90" w:rsidRDefault="004E0E39">
      <w:pPr>
        <w:autoSpaceDE w:val="0"/>
        <w:autoSpaceDN w:val="0"/>
        <w:spacing w:before="192" w:after="0" w:line="286" w:lineRule="auto"/>
        <w:ind w:right="144" w:firstLine="180"/>
        <w:rPr>
          <w:lang w:val="ru-RU"/>
        </w:rPr>
      </w:pPr>
      <w:r w:rsidRPr="00C64A90">
        <w:rPr>
          <w:rFonts w:ascii="Times New Roman" w:eastAsia="Times New Roman" w:hAnsi="Times New Roman"/>
          <w:color w:val="000000"/>
          <w:sz w:val="24"/>
          <w:lang w:val="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C64A90">
        <w:rPr>
          <w:rFonts w:ascii="Times New Roman" w:eastAsia="Times New Roman" w:hAnsi="Times New Roman"/>
          <w:color w:val="000000"/>
          <w:sz w:val="24"/>
          <w:lang w:val="ru-RU"/>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FF0E78" w:rsidRPr="00C64A90" w:rsidRDefault="004E0E39">
      <w:pPr>
        <w:autoSpaceDE w:val="0"/>
        <w:autoSpaceDN w:val="0"/>
        <w:spacing w:before="70" w:after="0" w:line="271" w:lineRule="auto"/>
        <w:ind w:right="144" w:firstLine="180"/>
        <w:rPr>
          <w:lang w:val="ru-RU"/>
        </w:rPr>
      </w:pPr>
      <w:r w:rsidRPr="00C64A90">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FF0E78" w:rsidRPr="00C64A90" w:rsidRDefault="004E0E39">
      <w:pPr>
        <w:autoSpaceDE w:val="0"/>
        <w:autoSpaceDN w:val="0"/>
        <w:spacing w:before="70" w:after="0" w:line="288" w:lineRule="auto"/>
        <w:ind w:firstLine="180"/>
        <w:rPr>
          <w:lang w:val="ru-RU"/>
        </w:rPr>
      </w:pPr>
      <w:r w:rsidRPr="00C64A90">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C64A90">
        <w:rPr>
          <w:lang w:val="ru-RU"/>
        </w:rPr>
        <w:br/>
      </w:r>
      <w:r w:rsidRPr="00C64A90">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FF0E78" w:rsidRPr="00C64A90" w:rsidRDefault="004E0E39">
      <w:pPr>
        <w:tabs>
          <w:tab w:val="left" w:pos="180"/>
        </w:tabs>
        <w:autoSpaceDE w:val="0"/>
        <w:autoSpaceDN w:val="0"/>
        <w:spacing w:before="70" w:after="0" w:line="262" w:lineRule="auto"/>
        <w:rPr>
          <w:lang w:val="ru-RU"/>
        </w:rPr>
      </w:pPr>
      <w:r w:rsidRPr="00C64A90">
        <w:rPr>
          <w:lang w:val="ru-RU"/>
        </w:rPr>
        <w:tab/>
      </w:r>
      <w:r w:rsidRPr="00C64A90">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F0E78" w:rsidRPr="00C64A90" w:rsidRDefault="004E0E39">
      <w:pPr>
        <w:tabs>
          <w:tab w:val="left" w:pos="180"/>
        </w:tabs>
        <w:autoSpaceDE w:val="0"/>
        <w:autoSpaceDN w:val="0"/>
        <w:spacing w:before="70" w:after="0" w:line="262" w:lineRule="auto"/>
        <w:ind w:right="288"/>
        <w:rPr>
          <w:lang w:val="ru-RU"/>
        </w:rPr>
      </w:pPr>
      <w:r w:rsidRPr="00C64A90">
        <w:rPr>
          <w:lang w:val="ru-RU"/>
        </w:rPr>
        <w:tab/>
      </w:r>
      <w:r w:rsidRPr="00C64A90">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FF0E78" w:rsidRPr="00C64A90" w:rsidRDefault="004E0E39">
      <w:pPr>
        <w:autoSpaceDE w:val="0"/>
        <w:autoSpaceDN w:val="0"/>
        <w:spacing w:before="70" w:after="0" w:line="281" w:lineRule="auto"/>
        <w:ind w:right="144" w:firstLine="180"/>
        <w:rPr>
          <w:lang w:val="ru-RU"/>
        </w:rPr>
      </w:pPr>
      <w:r w:rsidRPr="00C64A90">
        <w:rPr>
          <w:rFonts w:ascii="Times New Roman" w:eastAsia="Times New Roman" w:hAnsi="Times New Roman"/>
          <w:color w:val="000000"/>
          <w:sz w:val="24"/>
          <w:lang w:val="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FF0E78" w:rsidRPr="00C64A90" w:rsidRDefault="00FF0E78">
      <w:pPr>
        <w:rPr>
          <w:lang w:val="ru-RU"/>
        </w:rPr>
        <w:sectPr w:rsidR="00FF0E78" w:rsidRPr="00C64A90">
          <w:pgSz w:w="11900" w:h="16840"/>
          <w:pgMar w:top="298" w:right="650" w:bottom="504" w:left="666" w:header="720" w:footer="720" w:gutter="0"/>
          <w:cols w:space="720" w:equalWidth="0">
            <w:col w:w="10584" w:space="0"/>
          </w:cols>
          <w:docGrid w:linePitch="360"/>
        </w:sectPr>
      </w:pPr>
    </w:p>
    <w:p w:rsidR="00FF0E78" w:rsidRPr="00C64A90" w:rsidRDefault="00FF0E78">
      <w:pPr>
        <w:autoSpaceDE w:val="0"/>
        <w:autoSpaceDN w:val="0"/>
        <w:spacing w:after="78" w:line="220" w:lineRule="exact"/>
        <w:rPr>
          <w:lang w:val="ru-RU"/>
        </w:rPr>
      </w:pPr>
    </w:p>
    <w:p w:rsidR="00FF0E78" w:rsidRPr="00C64A90" w:rsidRDefault="004E0E39">
      <w:pPr>
        <w:autoSpaceDE w:val="0"/>
        <w:autoSpaceDN w:val="0"/>
        <w:spacing w:after="0" w:line="230" w:lineRule="auto"/>
        <w:ind w:left="180"/>
        <w:rPr>
          <w:lang w:val="ru-RU"/>
        </w:rPr>
      </w:pPr>
      <w:r w:rsidRPr="00C64A90">
        <w:rPr>
          <w:rFonts w:ascii="Times New Roman" w:eastAsia="Times New Roman" w:hAnsi="Times New Roman"/>
          <w:b/>
          <w:color w:val="000000"/>
          <w:sz w:val="24"/>
          <w:lang w:val="ru-RU"/>
        </w:rPr>
        <w:t>ЦЕЛИ ИЗУЧЕНИЯ УЧЕБНОГО ПРЕДМЕТА "ЛИТЕРАТУРНОЕ ЧТЕНИЕ"</w:t>
      </w:r>
    </w:p>
    <w:p w:rsidR="00FF0E78" w:rsidRPr="00C64A90" w:rsidRDefault="004E0E39">
      <w:pPr>
        <w:autoSpaceDE w:val="0"/>
        <w:autoSpaceDN w:val="0"/>
        <w:spacing w:before="190" w:after="0" w:line="286" w:lineRule="auto"/>
        <w:ind w:right="288" w:firstLine="180"/>
        <w:rPr>
          <w:lang w:val="ru-RU"/>
        </w:rPr>
      </w:pPr>
      <w:r w:rsidRPr="00C64A90">
        <w:rPr>
          <w:rFonts w:ascii="Times New Roman" w:eastAsia="Times New Roman" w:hAnsi="Times New Roman"/>
          <w:color w:val="000000"/>
          <w:sz w:val="24"/>
          <w:lang w:val="ru-RU"/>
        </w:rPr>
        <w:t xml:space="preserve">Приоритетная </w:t>
      </w:r>
      <w:r w:rsidRPr="00C64A90">
        <w:rPr>
          <w:rFonts w:ascii="Times New Roman" w:eastAsia="Times New Roman" w:hAnsi="Times New Roman"/>
          <w:b/>
          <w:color w:val="000000"/>
          <w:sz w:val="24"/>
          <w:lang w:val="ru-RU"/>
        </w:rPr>
        <w:t xml:space="preserve">цель </w:t>
      </w:r>
      <w:r w:rsidRPr="00C64A90">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C64A90">
        <w:rPr>
          <w:lang w:val="ru-RU"/>
        </w:rPr>
        <w:br/>
      </w:r>
      <w:r w:rsidRPr="00C64A90">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C64A90">
        <w:rPr>
          <w:lang w:val="ru-RU"/>
        </w:rPr>
        <w:br/>
      </w:r>
      <w:r w:rsidRPr="00C64A90">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w:t>
      </w:r>
      <w:proofErr w:type="gramStart"/>
      <w:r w:rsidRPr="00C64A90">
        <w:rPr>
          <w:rFonts w:ascii="Times New Roman" w:eastAsia="Times New Roman" w:hAnsi="Times New Roman"/>
          <w:color w:val="000000"/>
          <w:sz w:val="24"/>
          <w:lang w:val="ru-RU"/>
        </w:rPr>
        <w:t>«Л</w:t>
      </w:r>
      <w:proofErr w:type="gramEnd"/>
      <w:r w:rsidRPr="00C64A90">
        <w:rPr>
          <w:rFonts w:ascii="Times New Roman" w:eastAsia="Times New Roman" w:hAnsi="Times New Roman"/>
          <w:color w:val="000000"/>
          <w:sz w:val="24"/>
          <w:lang w:val="ru-RU"/>
        </w:rPr>
        <w:t>итературное чтение» станут фундаментом обучения в основном звене школы, а также будут востребованы в жизни.</w:t>
      </w:r>
    </w:p>
    <w:p w:rsidR="00FF0E78" w:rsidRPr="00C64A90" w:rsidRDefault="004E0E39">
      <w:pPr>
        <w:tabs>
          <w:tab w:val="left" w:pos="180"/>
        </w:tabs>
        <w:autoSpaceDE w:val="0"/>
        <w:autoSpaceDN w:val="0"/>
        <w:spacing w:before="72" w:after="0" w:line="262" w:lineRule="auto"/>
        <w:ind w:right="432"/>
        <w:rPr>
          <w:lang w:val="ru-RU"/>
        </w:rPr>
      </w:pPr>
      <w:r w:rsidRPr="00C64A90">
        <w:rPr>
          <w:lang w:val="ru-RU"/>
        </w:rPr>
        <w:tab/>
      </w:r>
      <w:r w:rsidRPr="00C64A90">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FF0E78" w:rsidRPr="00C64A90" w:rsidRDefault="004E0E39">
      <w:pPr>
        <w:autoSpaceDE w:val="0"/>
        <w:autoSpaceDN w:val="0"/>
        <w:spacing w:before="180" w:after="0" w:line="262" w:lineRule="auto"/>
        <w:ind w:left="420"/>
        <w:rPr>
          <w:lang w:val="ru-RU"/>
        </w:rPr>
      </w:pPr>
      <w:r w:rsidRPr="00C64A90">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FF0E78" w:rsidRPr="00C64A90" w:rsidRDefault="004E0E39">
      <w:pPr>
        <w:autoSpaceDE w:val="0"/>
        <w:autoSpaceDN w:val="0"/>
        <w:spacing w:before="190" w:after="0" w:line="262" w:lineRule="auto"/>
        <w:ind w:left="420" w:right="576"/>
        <w:rPr>
          <w:lang w:val="ru-RU"/>
        </w:rPr>
      </w:pPr>
      <w:r w:rsidRPr="00C64A90">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FF0E78" w:rsidRPr="00C64A90" w:rsidRDefault="004E0E39">
      <w:pPr>
        <w:autoSpaceDE w:val="0"/>
        <w:autoSpaceDN w:val="0"/>
        <w:spacing w:before="190" w:after="0" w:line="262" w:lineRule="auto"/>
        <w:ind w:left="420" w:right="432"/>
        <w:rPr>
          <w:lang w:val="ru-RU"/>
        </w:rPr>
      </w:pPr>
      <w:r w:rsidRPr="00C64A90">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FF0E78" w:rsidRPr="00C64A90" w:rsidRDefault="004E0E39">
      <w:pPr>
        <w:autoSpaceDE w:val="0"/>
        <w:autoSpaceDN w:val="0"/>
        <w:spacing w:before="190" w:after="0" w:line="286" w:lineRule="auto"/>
        <w:ind w:left="420"/>
        <w:rPr>
          <w:lang w:val="ru-RU"/>
        </w:rPr>
      </w:pPr>
      <w:r w:rsidRPr="00C64A90">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C64A90">
        <w:rPr>
          <w:lang w:val="ru-RU"/>
        </w:rPr>
        <w:br/>
      </w:r>
      <w:r w:rsidRPr="00C64A90">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C64A90">
        <w:rPr>
          <w:lang w:val="ru-RU"/>
        </w:rPr>
        <w:br/>
      </w:r>
      <w:r w:rsidRPr="00C64A90">
        <w:rPr>
          <w:rFonts w:ascii="Times New Roman" w:eastAsia="Times New Roman" w:hAnsi="Times New Roman"/>
          <w:color w:val="000000"/>
          <w:sz w:val="24"/>
          <w:lang w:val="ru-RU"/>
        </w:rPr>
        <w:t>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Start"/>
      <w:r w:rsidRPr="00C64A90">
        <w:rPr>
          <w:rFonts w:ascii="Times New Roman" w:eastAsia="Times New Roman" w:hAnsi="Times New Roman"/>
          <w:color w:val="000000"/>
          <w:sz w:val="24"/>
          <w:lang w:val="ru-RU"/>
        </w:rPr>
        <w:t>;т</w:t>
      </w:r>
      <w:proofErr w:type="gramEnd"/>
      <w:r w:rsidRPr="00C64A90">
        <w:rPr>
          <w:rFonts w:ascii="Times New Roman" w:eastAsia="Times New Roman" w:hAnsi="Times New Roman"/>
          <w:color w:val="000000"/>
          <w:sz w:val="24"/>
          <w:lang w:val="ru-RU"/>
        </w:rPr>
        <w:t xml:space="preserve">ема; </w:t>
      </w:r>
      <w:proofErr w:type="gramStart"/>
      <w:r w:rsidRPr="00C64A90">
        <w:rPr>
          <w:rFonts w:ascii="Times New Roman" w:eastAsia="Times New Roman" w:hAnsi="Times New Roman"/>
          <w:color w:val="000000"/>
          <w:sz w:val="24"/>
          <w:lang w:val="ru-RU"/>
        </w:rPr>
        <w:t xml:space="preserve">идея; заголовок и содержание; композиция; сюжет; эпизод, смысловые части; стихотворение (ритм, рифма); средства художественной </w:t>
      </w:r>
      <w:r w:rsidRPr="00C64A90">
        <w:rPr>
          <w:lang w:val="ru-RU"/>
        </w:rPr>
        <w:br/>
      </w:r>
      <w:r w:rsidRPr="00C64A90">
        <w:rPr>
          <w:rFonts w:ascii="Times New Roman" w:eastAsia="Times New Roman" w:hAnsi="Times New Roman"/>
          <w:color w:val="000000"/>
          <w:sz w:val="24"/>
          <w:lang w:val="ru-RU"/>
        </w:rPr>
        <w:t>выразительности (сравнение, эпитет, олицетворение);</w:t>
      </w:r>
      <w:proofErr w:type="gramEnd"/>
    </w:p>
    <w:p w:rsidR="00FF0E78" w:rsidRPr="00C64A90" w:rsidRDefault="004E0E39">
      <w:pPr>
        <w:autoSpaceDE w:val="0"/>
        <w:autoSpaceDN w:val="0"/>
        <w:spacing w:before="190" w:after="0" w:line="262" w:lineRule="auto"/>
        <w:ind w:left="420"/>
        <w:rPr>
          <w:lang w:val="ru-RU"/>
        </w:rPr>
      </w:pPr>
      <w:r w:rsidRPr="00C64A90">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F0E78" w:rsidRPr="00C64A90" w:rsidRDefault="00FF0E78">
      <w:pPr>
        <w:rPr>
          <w:lang w:val="ru-RU"/>
        </w:rPr>
        <w:sectPr w:rsidR="00FF0E78" w:rsidRPr="00C64A90">
          <w:pgSz w:w="11900" w:h="16840"/>
          <w:pgMar w:top="298" w:right="794" w:bottom="1440" w:left="666" w:header="720" w:footer="720" w:gutter="0"/>
          <w:cols w:space="720" w:equalWidth="0">
            <w:col w:w="10440" w:space="0"/>
          </w:cols>
          <w:docGrid w:linePitch="360"/>
        </w:sectPr>
      </w:pPr>
    </w:p>
    <w:p w:rsidR="00FF0E78" w:rsidRPr="00C64A90" w:rsidRDefault="00FF0E78">
      <w:pPr>
        <w:autoSpaceDE w:val="0"/>
        <w:autoSpaceDN w:val="0"/>
        <w:spacing w:after="78" w:line="220" w:lineRule="exact"/>
        <w:rPr>
          <w:lang w:val="ru-RU"/>
        </w:rPr>
      </w:pPr>
    </w:p>
    <w:p w:rsidR="00FF0E78" w:rsidRPr="00C64A90" w:rsidRDefault="004E0E39">
      <w:pPr>
        <w:autoSpaceDE w:val="0"/>
        <w:autoSpaceDN w:val="0"/>
        <w:spacing w:after="0" w:line="230" w:lineRule="auto"/>
        <w:rPr>
          <w:lang w:val="ru-RU"/>
        </w:rPr>
      </w:pPr>
      <w:r w:rsidRPr="00C64A90">
        <w:rPr>
          <w:rFonts w:ascii="Times New Roman" w:eastAsia="Times New Roman" w:hAnsi="Times New Roman"/>
          <w:b/>
          <w:color w:val="000000"/>
          <w:sz w:val="24"/>
          <w:lang w:val="ru-RU"/>
        </w:rPr>
        <w:t xml:space="preserve">СОДЕРЖАНИЕ УЧЕБНОГО ПРЕДМЕТА </w:t>
      </w:r>
    </w:p>
    <w:p w:rsidR="00FF0E78" w:rsidRPr="00C64A90" w:rsidRDefault="004E0E39">
      <w:pPr>
        <w:autoSpaceDE w:val="0"/>
        <w:autoSpaceDN w:val="0"/>
        <w:spacing w:before="346" w:after="0" w:line="286" w:lineRule="auto"/>
        <w:ind w:right="432" w:firstLine="180"/>
        <w:rPr>
          <w:lang w:val="ru-RU"/>
        </w:rPr>
      </w:pPr>
      <w:r w:rsidRPr="00C64A90">
        <w:rPr>
          <w:rFonts w:ascii="Times New Roman" w:eastAsia="Times New Roman" w:hAnsi="Times New Roman"/>
          <w:i/>
          <w:color w:val="000000"/>
          <w:sz w:val="24"/>
          <w:lang w:val="ru-RU"/>
        </w:rPr>
        <w:t>Сказка фольклорная (народная) и литературная (авторская).</w:t>
      </w:r>
      <w:r w:rsidRPr="00C64A90">
        <w:rPr>
          <w:rFonts w:ascii="Times New Roman" w:eastAsia="Times New Roman" w:hAnsi="Times New Roman"/>
          <w:color w:val="000000"/>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C64A90">
        <w:rPr>
          <w:rFonts w:ascii="Times New Roman" w:eastAsia="Times New Roman" w:hAnsi="Times New Roman"/>
          <w:color w:val="000000"/>
          <w:sz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FF0E78" w:rsidRPr="00C64A90" w:rsidRDefault="004E0E39">
      <w:pPr>
        <w:autoSpaceDE w:val="0"/>
        <w:autoSpaceDN w:val="0"/>
        <w:spacing w:before="192" w:after="0"/>
        <w:ind w:right="144" w:firstLine="180"/>
        <w:rPr>
          <w:lang w:val="ru-RU"/>
        </w:rPr>
      </w:pPr>
      <w:r w:rsidRPr="00C64A90">
        <w:rPr>
          <w:rFonts w:ascii="Times New Roman" w:eastAsia="Times New Roman" w:hAnsi="Times New Roman"/>
          <w:i/>
          <w:color w:val="000000"/>
          <w:sz w:val="24"/>
          <w:lang w:val="ru-RU"/>
        </w:rPr>
        <w:t>Произведения о детях и для детей.</w:t>
      </w:r>
      <w:r w:rsidRPr="00C64A90">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C64A90">
        <w:rPr>
          <w:rFonts w:ascii="Times New Roman" w:eastAsia="Times New Roman" w:hAnsi="Times New Roman"/>
          <w:color w:val="000000"/>
          <w:sz w:val="24"/>
          <w:lang w:val="ru-RU"/>
        </w:rPr>
        <w:t>Произведения одной темы, но разных жанров: рассказ, стихотворение, сказка (общее представление  на   примере   не   менее   шести   произведений К. Д. Ушинского, Л. Н.</w:t>
      </w:r>
      <w:proofErr w:type="gramEnd"/>
    </w:p>
    <w:p w:rsidR="00FF0E78" w:rsidRPr="00C64A90" w:rsidRDefault="004E0E39">
      <w:pPr>
        <w:autoSpaceDE w:val="0"/>
        <w:autoSpaceDN w:val="0"/>
        <w:spacing w:before="70" w:after="0"/>
        <w:rPr>
          <w:lang w:val="ru-RU"/>
        </w:rPr>
      </w:pPr>
      <w:proofErr w:type="gramStart"/>
      <w:r w:rsidRPr="00C64A90">
        <w:rPr>
          <w:rFonts w:ascii="Times New Roman" w:eastAsia="Times New Roman" w:hAnsi="Times New Roman"/>
          <w:color w:val="000000"/>
          <w:sz w:val="24"/>
          <w:lang w:val="ru-RU"/>
        </w:rPr>
        <w:t>Толстого, В. Г. Сутеева, Е. А. Пермяка, В. А. Осеевой, А. Л. Барто,  Ю. И. Ермолаева,  Р. С. Сефа, С. В. Михалкова, В. Д. Берестова, В. Ю. Драгунского и др.).</w:t>
      </w:r>
      <w:proofErr w:type="gramEnd"/>
      <w:r w:rsidRPr="00C64A90">
        <w:rPr>
          <w:rFonts w:ascii="Times New Roman" w:eastAsia="Times New Roman" w:hAnsi="Times New Roman"/>
          <w:color w:val="000000"/>
          <w:sz w:val="24"/>
          <w:lang w:val="ru-RU"/>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F0E78" w:rsidRPr="00C64A90" w:rsidRDefault="004E0E39">
      <w:pPr>
        <w:autoSpaceDE w:val="0"/>
        <w:autoSpaceDN w:val="0"/>
        <w:spacing w:before="190" w:after="0" w:line="271" w:lineRule="auto"/>
        <w:ind w:firstLine="180"/>
        <w:rPr>
          <w:lang w:val="ru-RU"/>
        </w:rPr>
      </w:pPr>
      <w:r w:rsidRPr="00C64A90">
        <w:rPr>
          <w:rFonts w:ascii="Times New Roman" w:eastAsia="Times New Roman" w:hAnsi="Times New Roman"/>
          <w:i/>
          <w:color w:val="000000"/>
          <w:sz w:val="24"/>
          <w:lang w:val="ru-RU"/>
        </w:rPr>
        <w:t xml:space="preserve">Произведения о родной природе. </w:t>
      </w:r>
      <w:proofErr w:type="gramStart"/>
      <w:r w:rsidRPr="00C64A90">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w:t>
      </w:r>
      <w:proofErr w:type="gramEnd"/>
    </w:p>
    <w:p w:rsidR="00FF0E78" w:rsidRPr="00C64A90" w:rsidRDefault="004E0E39">
      <w:pPr>
        <w:autoSpaceDE w:val="0"/>
        <w:autoSpaceDN w:val="0"/>
        <w:spacing w:before="70" w:after="0" w:line="283" w:lineRule="auto"/>
        <w:rPr>
          <w:lang w:val="ru-RU"/>
        </w:rPr>
      </w:pPr>
      <w:proofErr w:type="gramStart"/>
      <w:r w:rsidRPr="00C64A90">
        <w:rPr>
          <w:rFonts w:ascii="Times New Roman" w:eastAsia="Times New Roman" w:hAnsi="Times New Roman"/>
          <w:color w:val="000000"/>
          <w:sz w:val="24"/>
          <w:lang w:val="ru-RU"/>
        </w:rPr>
        <w:t>Л. Барто, С. Я. Маршака и др.).</w:t>
      </w:r>
      <w:proofErr w:type="gramEnd"/>
      <w:r w:rsidRPr="00C64A90">
        <w:rPr>
          <w:rFonts w:ascii="Times New Roman" w:eastAsia="Times New Roman" w:hAnsi="Times New Roman"/>
          <w:color w:val="000000"/>
          <w:sz w:val="24"/>
          <w:lang w:val="ru-RU"/>
        </w:rPr>
        <w:t xml:space="preserve"> Тема поэтических произведений: звуки и краски природы, времена года, человек и природа; Родина, природа родного края. </w:t>
      </w:r>
      <w:proofErr w:type="gramStart"/>
      <w:r w:rsidRPr="00C64A90">
        <w:rPr>
          <w:rFonts w:ascii="Times New Roman" w:eastAsia="Times New Roman" w:hAnsi="Times New Roman"/>
          <w:color w:val="000000"/>
          <w:sz w:val="24"/>
          <w:lang w:val="ru-RU"/>
        </w:rPr>
        <w:t>Особенности стихотворной речи, сравнение с прозаической: рифма, ритм (практическое ознакомление).</w:t>
      </w:r>
      <w:proofErr w:type="gramEnd"/>
      <w:r w:rsidRPr="00C64A90">
        <w:rPr>
          <w:rFonts w:ascii="Times New Roman" w:eastAsia="Times New Roman" w:hAnsi="Times New Roman"/>
          <w:color w:val="000000"/>
          <w:sz w:val="24"/>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F0E78" w:rsidRPr="00C64A90" w:rsidRDefault="004E0E39">
      <w:pPr>
        <w:autoSpaceDE w:val="0"/>
        <w:autoSpaceDN w:val="0"/>
        <w:spacing w:before="190" w:after="0" w:line="230" w:lineRule="auto"/>
        <w:ind w:left="180"/>
        <w:rPr>
          <w:lang w:val="ru-RU"/>
        </w:rPr>
      </w:pPr>
      <w:r w:rsidRPr="00C64A90">
        <w:rPr>
          <w:rFonts w:ascii="Times New Roman" w:eastAsia="Times New Roman" w:hAnsi="Times New Roman"/>
          <w:i/>
          <w:color w:val="000000"/>
          <w:sz w:val="24"/>
          <w:lang w:val="ru-RU"/>
        </w:rPr>
        <w:t>Устное народное творчество — малые фольклорные жанры</w:t>
      </w:r>
      <w:r w:rsidRPr="00C64A90">
        <w:rPr>
          <w:rFonts w:ascii="Times New Roman" w:eastAsia="Times New Roman" w:hAnsi="Times New Roman"/>
          <w:color w:val="000000"/>
          <w:sz w:val="24"/>
          <w:lang w:val="ru-RU"/>
        </w:rPr>
        <w:t xml:space="preserve"> (не менее шести произведений).</w:t>
      </w:r>
    </w:p>
    <w:p w:rsidR="00FF0E78" w:rsidRPr="00C64A90" w:rsidRDefault="004E0E39">
      <w:pPr>
        <w:autoSpaceDE w:val="0"/>
        <w:autoSpaceDN w:val="0"/>
        <w:spacing w:before="70" w:after="0" w:line="262" w:lineRule="auto"/>
        <w:ind w:right="144"/>
        <w:rPr>
          <w:lang w:val="ru-RU"/>
        </w:rPr>
      </w:pPr>
      <w:proofErr w:type="gramStart"/>
      <w:r w:rsidRPr="00C64A90">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C64A90">
        <w:rPr>
          <w:rFonts w:ascii="Times New Roman" w:eastAsia="Times New Roman" w:hAnsi="Times New Roman"/>
          <w:color w:val="000000"/>
          <w:sz w:val="24"/>
          <w:lang w:val="ru-RU"/>
        </w:rPr>
        <w:t xml:space="preserve"> Особенности разных малых фольклорных жанров.</w:t>
      </w:r>
    </w:p>
    <w:p w:rsidR="00FF0E78" w:rsidRPr="00C64A90" w:rsidRDefault="004E0E39">
      <w:pPr>
        <w:autoSpaceDE w:val="0"/>
        <w:autoSpaceDN w:val="0"/>
        <w:spacing w:before="72" w:after="0" w:line="271" w:lineRule="auto"/>
        <w:ind w:right="288"/>
        <w:rPr>
          <w:lang w:val="ru-RU"/>
        </w:rPr>
      </w:pPr>
      <w:r w:rsidRPr="00C64A90">
        <w:rPr>
          <w:rFonts w:ascii="Times New Roman" w:eastAsia="Times New Roman" w:hAnsi="Times New Roman"/>
          <w:color w:val="000000"/>
          <w:sz w:val="24"/>
          <w:lang w:val="ru-RU"/>
        </w:rPr>
        <w:t xml:space="preserve">Потешка — игровой народный фольклор. Загадки — средство воспитания живости ума, </w:t>
      </w:r>
      <w:r w:rsidRPr="00C64A90">
        <w:rPr>
          <w:lang w:val="ru-RU"/>
        </w:rPr>
        <w:br/>
      </w:r>
      <w:r w:rsidRPr="00C64A90">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rsidR="00FF0E78" w:rsidRPr="00C64A90" w:rsidRDefault="004E0E39">
      <w:pPr>
        <w:tabs>
          <w:tab w:val="left" w:pos="180"/>
        </w:tabs>
        <w:autoSpaceDE w:val="0"/>
        <w:autoSpaceDN w:val="0"/>
        <w:spacing w:before="190" w:after="0" w:line="281" w:lineRule="auto"/>
        <w:ind w:right="144"/>
        <w:rPr>
          <w:lang w:val="ru-RU"/>
        </w:rPr>
      </w:pPr>
      <w:r w:rsidRPr="00C64A90">
        <w:rPr>
          <w:lang w:val="ru-RU"/>
        </w:rPr>
        <w:tab/>
      </w:r>
      <w:r w:rsidRPr="00C64A90">
        <w:rPr>
          <w:rFonts w:ascii="Times New Roman" w:eastAsia="Times New Roman" w:hAnsi="Times New Roman"/>
          <w:i/>
          <w:color w:val="000000"/>
          <w:sz w:val="24"/>
          <w:lang w:val="ru-RU"/>
        </w:rPr>
        <w:t>Произведения о братьях наших меньших</w:t>
      </w:r>
      <w:r w:rsidRPr="00C64A90">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произведений о взаимоотношениях человека и животных </w:t>
      </w:r>
      <w:proofErr w:type="gramStart"/>
      <w:r w:rsidRPr="00C64A90">
        <w:rPr>
          <w:rFonts w:ascii="Times New Roman" w:eastAsia="Times New Roman" w:hAnsi="Times New Roman"/>
          <w:color w:val="000000"/>
          <w:sz w:val="24"/>
          <w:lang w:val="ru-RU"/>
        </w:rPr>
        <w:t>—в</w:t>
      </w:r>
      <w:proofErr w:type="gramEnd"/>
      <w:r w:rsidRPr="00C64A90">
        <w:rPr>
          <w:rFonts w:ascii="Times New Roman" w:eastAsia="Times New Roman" w:hAnsi="Times New Roman"/>
          <w:color w:val="000000"/>
          <w:sz w:val="24"/>
          <w:lang w:val="ru-RU"/>
        </w:rPr>
        <w:t xml:space="preserve">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C64A90">
        <w:rPr>
          <w:lang w:val="ru-RU"/>
        </w:rPr>
        <w:tab/>
      </w:r>
      <w:r w:rsidRPr="00C64A90">
        <w:rPr>
          <w:rFonts w:ascii="Times New Roman" w:eastAsia="Times New Roman" w:hAnsi="Times New Roman"/>
          <w:color w:val="000000"/>
          <w:sz w:val="24"/>
          <w:lang w:val="ru-RU"/>
        </w:rPr>
        <w:t>нравственно-этических понятий: любовь и забота о животных.</w:t>
      </w:r>
    </w:p>
    <w:p w:rsidR="00FF0E78" w:rsidRPr="00C64A90" w:rsidRDefault="004E0E39">
      <w:pPr>
        <w:tabs>
          <w:tab w:val="left" w:pos="180"/>
        </w:tabs>
        <w:autoSpaceDE w:val="0"/>
        <w:autoSpaceDN w:val="0"/>
        <w:spacing w:before="190" w:after="0" w:line="262" w:lineRule="auto"/>
        <w:ind w:right="144"/>
        <w:rPr>
          <w:lang w:val="ru-RU"/>
        </w:rPr>
      </w:pPr>
      <w:r w:rsidRPr="00C64A90">
        <w:rPr>
          <w:lang w:val="ru-RU"/>
        </w:rPr>
        <w:tab/>
      </w:r>
      <w:r w:rsidRPr="00C64A90">
        <w:rPr>
          <w:rFonts w:ascii="Times New Roman" w:eastAsia="Times New Roman" w:hAnsi="Times New Roman"/>
          <w:i/>
          <w:color w:val="000000"/>
          <w:sz w:val="24"/>
          <w:lang w:val="ru-RU"/>
        </w:rPr>
        <w:t>Произведения о маме</w:t>
      </w:r>
      <w:proofErr w:type="gramStart"/>
      <w:r w:rsidRPr="00C64A90">
        <w:rPr>
          <w:rFonts w:ascii="Times New Roman" w:eastAsia="Times New Roman" w:hAnsi="Times New Roman"/>
          <w:i/>
          <w:color w:val="000000"/>
          <w:sz w:val="24"/>
          <w:lang w:val="ru-RU"/>
        </w:rPr>
        <w:t>.</w:t>
      </w:r>
      <w:r w:rsidRPr="00C64A90">
        <w:rPr>
          <w:rFonts w:ascii="Times New Roman" w:eastAsia="Times New Roman" w:hAnsi="Times New Roman"/>
          <w:color w:val="000000"/>
          <w:sz w:val="24"/>
          <w:lang w:val="ru-RU"/>
        </w:rPr>
        <w:t>В</w:t>
      </w:r>
      <w:proofErr w:type="gramEnd"/>
      <w:r w:rsidRPr="00C64A90">
        <w:rPr>
          <w:rFonts w:ascii="Times New Roman" w:eastAsia="Times New Roman" w:hAnsi="Times New Roman"/>
          <w:color w:val="000000"/>
          <w:sz w:val="24"/>
          <w:lang w:val="ru-RU"/>
        </w:rPr>
        <w:t>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w:t>
      </w:r>
    </w:p>
    <w:p w:rsidR="00FF0E78" w:rsidRPr="00C64A90" w:rsidRDefault="004E0E39">
      <w:pPr>
        <w:autoSpaceDE w:val="0"/>
        <w:autoSpaceDN w:val="0"/>
        <w:spacing w:before="70" w:after="0" w:line="271" w:lineRule="auto"/>
        <w:rPr>
          <w:lang w:val="ru-RU"/>
        </w:rPr>
      </w:pPr>
      <w:proofErr w:type="gramStart"/>
      <w:r w:rsidRPr="00C64A90">
        <w:rPr>
          <w:rFonts w:ascii="Times New Roman" w:eastAsia="Times New Roman" w:hAnsi="Times New Roman"/>
          <w:color w:val="000000"/>
          <w:sz w:val="24"/>
          <w:lang w:val="ru-RU"/>
        </w:rPr>
        <w:t>Барто, Н. Н. Бромлей, А. В. Митяева, В. Д. Берестова, Э. Э. Мошковской, Г. П. Виеру, Р. С. Сефа и др.).</w:t>
      </w:r>
      <w:proofErr w:type="gramEnd"/>
      <w:r w:rsidRPr="00C64A90">
        <w:rPr>
          <w:rFonts w:ascii="Times New Roman" w:eastAsia="Times New Roman" w:hAnsi="Times New Roman"/>
          <w:color w:val="000000"/>
          <w:sz w:val="24"/>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C64A90">
        <w:rPr>
          <w:rFonts w:ascii="Times New Roman" w:eastAsia="Times New Roman" w:hAnsi="Times New Roman"/>
          <w:color w:val="000000"/>
          <w:sz w:val="24"/>
          <w:lang w:val="ru-RU"/>
        </w:rPr>
        <w:t>близким</w:t>
      </w:r>
      <w:proofErr w:type="gramEnd"/>
      <w:r w:rsidRPr="00C64A90">
        <w:rPr>
          <w:rFonts w:ascii="Times New Roman" w:eastAsia="Times New Roman" w:hAnsi="Times New Roman"/>
          <w:color w:val="000000"/>
          <w:sz w:val="24"/>
          <w:lang w:val="ru-RU"/>
        </w:rPr>
        <w:t>), проявление любви и заботы о родных людях.</w:t>
      </w:r>
    </w:p>
    <w:p w:rsidR="00FF0E78" w:rsidRPr="00C64A90" w:rsidRDefault="00FF0E78">
      <w:pPr>
        <w:rPr>
          <w:lang w:val="ru-RU"/>
        </w:rPr>
        <w:sectPr w:rsidR="00FF0E78" w:rsidRPr="00C64A90">
          <w:pgSz w:w="11900" w:h="16840"/>
          <w:pgMar w:top="298" w:right="650" w:bottom="324" w:left="666" w:header="720" w:footer="720" w:gutter="0"/>
          <w:cols w:space="720" w:equalWidth="0">
            <w:col w:w="10584" w:space="0"/>
          </w:cols>
          <w:docGrid w:linePitch="360"/>
        </w:sectPr>
      </w:pPr>
    </w:p>
    <w:p w:rsidR="00FF0E78" w:rsidRPr="00C64A90" w:rsidRDefault="00FF0E78">
      <w:pPr>
        <w:autoSpaceDE w:val="0"/>
        <w:autoSpaceDN w:val="0"/>
        <w:spacing w:after="120" w:line="220" w:lineRule="exact"/>
        <w:rPr>
          <w:lang w:val="ru-RU"/>
        </w:rPr>
      </w:pPr>
    </w:p>
    <w:p w:rsidR="00FF0E78" w:rsidRPr="00C64A90" w:rsidRDefault="004E0E39">
      <w:pPr>
        <w:autoSpaceDE w:val="0"/>
        <w:autoSpaceDN w:val="0"/>
        <w:spacing w:after="0"/>
        <w:ind w:firstLine="180"/>
        <w:rPr>
          <w:lang w:val="ru-RU"/>
        </w:rPr>
      </w:pPr>
      <w:r w:rsidRPr="00C64A90">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C64A90">
        <w:rPr>
          <w:rFonts w:ascii="Times New Roman" w:eastAsia="Times New Roman" w:hAnsi="Times New Roman"/>
          <w:color w:val="000000"/>
          <w:sz w:val="24"/>
          <w:lang w:val="ru-RU"/>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C64A90">
        <w:rPr>
          <w:rFonts w:ascii="Times New Roman" w:eastAsia="Times New Roman" w:hAnsi="Times New Roman"/>
          <w:color w:val="000000"/>
          <w:sz w:val="24"/>
          <w:lang w:val="ru-RU"/>
        </w:rPr>
        <w:t>необычными</w:t>
      </w:r>
      <w:proofErr w:type="gramEnd"/>
      <w:r w:rsidRPr="00C64A90">
        <w:rPr>
          <w:rFonts w:ascii="Times New Roman" w:eastAsia="Times New Roman" w:hAnsi="Times New Roman"/>
          <w:color w:val="000000"/>
          <w:sz w:val="24"/>
          <w:lang w:val="ru-RU"/>
        </w:rPr>
        <w:t>, сказочными, фантастическими.</w:t>
      </w:r>
    </w:p>
    <w:p w:rsidR="00FF0E78" w:rsidRPr="00C64A90" w:rsidRDefault="004E0E39">
      <w:pPr>
        <w:autoSpaceDE w:val="0"/>
        <w:autoSpaceDN w:val="0"/>
        <w:spacing w:before="190" w:after="0" w:line="271" w:lineRule="auto"/>
        <w:ind w:right="288" w:firstLine="180"/>
        <w:rPr>
          <w:lang w:val="ru-RU"/>
        </w:rPr>
      </w:pPr>
      <w:r w:rsidRPr="00C64A90">
        <w:rPr>
          <w:rFonts w:ascii="Times New Roman" w:eastAsia="Times New Roman" w:hAnsi="Times New Roman"/>
          <w:i/>
          <w:color w:val="000000"/>
          <w:sz w:val="24"/>
          <w:lang w:val="ru-RU"/>
        </w:rPr>
        <w:t>Библиографическая культура</w:t>
      </w:r>
      <w:r w:rsidRPr="00C64A90">
        <w:rPr>
          <w:rFonts w:ascii="Times New Roman" w:eastAsia="Times New Roman" w:hAnsi="Times New Roman"/>
          <w:color w:val="000000"/>
          <w:sz w:val="24"/>
          <w:lang w:val="ru-RU"/>
        </w:rPr>
        <w:t xml:space="preserve"> (работа с детской книгой). Представление о том, что книга </w:t>
      </w:r>
      <w:proofErr w:type="gramStart"/>
      <w:r w:rsidRPr="00C64A90">
        <w:rPr>
          <w:rFonts w:ascii="Times New Roman" w:eastAsia="Times New Roman" w:hAnsi="Times New Roman"/>
          <w:color w:val="000000"/>
          <w:sz w:val="24"/>
          <w:lang w:val="ru-RU"/>
        </w:rPr>
        <w:t>—и</w:t>
      </w:r>
      <w:proofErr w:type="gramEnd"/>
      <w:r w:rsidRPr="00C64A90">
        <w:rPr>
          <w:rFonts w:ascii="Times New Roman" w:eastAsia="Times New Roman" w:hAnsi="Times New Roman"/>
          <w:color w:val="000000"/>
          <w:sz w:val="24"/>
          <w:lang w:val="ru-RU"/>
        </w:rPr>
        <w:t>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F0E78" w:rsidRPr="00C64A90" w:rsidRDefault="00FF0E78">
      <w:pPr>
        <w:rPr>
          <w:lang w:val="ru-RU"/>
        </w:rPr>
        <w:sectPr w:rsidR="00FF0E78" w:rsidRPr="00C64A90">
          <w:pgSz w:w="11900" w:h="16840"/>
          <w:pgMar w:top="340" w:right="836" w:bottom="1440" w:left="666" w:header="720" w:footer="720" w:gutter="0"/>
          <w:cols w:space="720" w:equalWidth="0">
            <w:col w:w="10398" w:space="0"/>
          </w:cols>
          <w:docGrid w:linePitch="360"/>
        </w:sectPr>
      </w:pPr>
    </w:p>
    <w:p w:rsidR="00FF0E78" w:rsidRPr="00C64A90" w:rsidRDefault="00FF0E78">
      <w:pPr>
        <w:autoSpaceDE w:val="0"/>
        <w:autoSpaceDN w:val="0"/>
        <w:spacing w:after="78" w:line="220" w:lineRule="exact"/>
        <w:rPr>
          <w:lang w:val="ru-RU"/>
        </w:rPr>
      </w:pPr>
    </w:p>
    <w:p w:rsidR="00FF0E78" w:rsidRPr="00C64A90" w:rsidRDefault="004E0E39">
      <w:pPr>
        <w:autoSpaceDE w:val="0"/>
        <w:autoSpaceDN w:val="0"/>
        <w:spacing w:after="0" w:line="230" w:lineRule="auto"/>
        <w:rPr>
          <w:lang w:val="ru-RU"/>
        </w:rPr>
      </w:pPr>
      <w:r w:rsidRPr="00C64A90">
        <w:rPr>
          <w:rFonts w:ascii="Times New Roman" w:eastAsia="Times New Roman" w:hAnsi="Times New Roman"/>
          <w:b/>
          <w:color w:val="000000"/>
          <w:sz w:val="24"/>
          <w:lang w:val="ru-RU"/>
        </w:rPr>
        <w:t>ПЛАНИРУЕМЫЕ ОБРАЗОВАТЕЛЬНЫЕ РЕЗУЛЬТАТЫ</w:t>
      </w:r>
    </w:p>
    <w:p w:rsidR="00FF0E78" w:rsidRPr="00C64A90" w:rsidRDefault="004E0E39">
      <w:pPr>
        <w:tabs>
          <w:tab w:val="left" w:pos="180"/>
        </w:tabs>
        <w:autoSpaceDE w:val="0"/>
        <w:autoSpaceDN w:val="0"/>
        <w:spacing w:before="346" w:after="0" w:line="262" w:lineRule="auto"/>
        <w:ind w:right="144"/>
        <w:rPr>
          <w:lang w:val="ru-RU"/>
        </w:rPr>
      </w:pPr>
      <w:r w:rsidRPr="00C64A90">
        <w:rPr>
          <w:lang w:val="ru-RU"/>
        </w:rPr>
        <w:tab/>
      </w:r>
      <w:r w:rsidRPr="00C64A90">
        <w:rPr>
          <w:rFonts w:ascii="Times New Roman" w:eastAsia="Times New Roman" w:hAnsi="Times New Roman"/>
          <w:color w:val="000000"/>
          <w:sz w:val="24"/>
          <w:lang w:val="ru-RU"/>
        </w:rPr>
        <w:t xml:space="preserve">Изучение литературного чтения в 1 классе направлено на достижение </w:t>
      </w:r>
      <w:proofErr w:type="gramStart"/>
      <w:r w:rsidRPr="00C64A90">
        <w:rPr>
          <w:rFonts w:ascii="Times New Roman" w:eastAsia="Times New Roman" w:hAnsi="Times New Roman"/>
          <w:color w:val="000000"/>
          <w:sz w:val="24"/>
          <w:lang w:val="ru-RU"/>
        </w:rPr>
        <w:t>обучающимися</w:t>
      </w:r>
      <w:proofErr w:type="gramEnd"/>
      <w:r w:rsidRPr="00C64A90">
        <w:rPr>
          <w:rFonts w:ascii="Times New Roman" w:eastAsia="Times New Roman" w:hAnsi="Times New Roman"/>
          <w:color w:val="000000"/>
          <w:sz w:val="24"/>
          <w:lang w:val="ru-RU"/>
        </w:rPr>
        <w:t xml:space="preserve"> личностных, метапредметных и предметных результатов освоения учебного предмета.</w:t>
      </w:r>
    </w:p>
    <w:p w:rsidR="00FF0E78" w:rsidRPr="00C64A90" w:rsidRDefault="004E0E39">
      <w:pPr>
        <w:autoSpaceDE w:val="0"/>
        <w:autoSpaceDN w:val="0"/>
        <w:spacing w:before="262" w:after="0" w:line="230" w:lineRule="auto"/>
        <w:rPr>
          <w:lang w:val="ru-RU"/>
        </w:rPr>
      </w:pPr>
      <w:r w:rsidRPr="00C64A90">
        <w:rPr>
          <w:rFonts w:ascii="Times New Roman" w:eastAsia="Times New Roman" w:hAnsi="Times New Roman"/>
          <w:b/>
          <w:color w:val="000000"/>
          <w:sz w:val="24"/>
          <w:lang w:val="ru-RU"/>
        </w:rPr>
        <w:t>ЛИЧНОСТНЫЕ РЕЗУЛЬТАТЫ</w:t>
      </w:r>
    </w:p>
    <w:p w:rsidR="00FF0E78" w:rsidRPr="00C64A90" w:rsidRDefault="004E0E39">
      <w:pPr>
        <w:autoSpaceDE w:val="0"/>
        <w:autoSpaceDN w:val="0"/>
        <w:spacing w:before="166" w:after="0" w:line="286" w:lineRule="auto"/>
        <w:ind w:firstLine="180"/>
        <w:rPr>
          <w:lang w:val="ru-RU"/>
        </w:rPr>
      </w:pPr>
      <w:r w:rsidRPr="00C64A90">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proofErr w:type="gramStart"/>
      <w:r w:rsidRPr="00C64A90">
        <w:rPr>
          <w:rFonts w:ascii="Times New Roman" w:eastAsia="Times New Roman" w:hAnsi="Times New Roman"/>
          <w:color w:val="000000"/>
          <w:sz w:val="24"/>
          <w:lang w:val="ru-RU"/>
        </w:rPr>
        <w:t>»о</w:t>
      </w:r>
      <w:proofErr w:type="gramEnd"/>
      <w:r w:rsidRPr="00C64A90">
        <w:rPr>
          <w:rFonts w:ascii="Times New Roman" w:eastAsia="Times New Roman" w:hAnsi="Times New Roman"/>
          <w:color w:val="000000"/>
          <w:sz w:val="24"/>
          <w:lang w:val="ru-RU"/>
        </w:rPr>
        <w:t>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F0E78" w:rsidRPr="00C64A90" w:rsidRDefault="004E0E39">
      <w:pPr>
        <w:autoSpaceDE w:val="0"/>
        <w:autoSpaceDN w:val="0"/>
        <w:spacing w:before="190" w:after="0" w:line="230" w:lineRule="auto"/>
        <w:ind w:left="180"/>
        <w:rPr>
          <w:lang w:val="ru-RU"/>
        </w:rPr>
      </w:pPr>
      <w:r w:rsidRPr="00C64A90">
        <w:rPr>
          <w:rFonts w:ascii="Times New Roman" w:eastAsia="Times New Roman" w:hAnsi="Times New Roman"/>
          <w:b/>
          <w:color w:val="000000"/>
          <w:sz w:val="24"/>
          <w:lang w:val="ru-RU"/>
        </w:rPr>
        <w:t>Гражданско-патриотическое воспитание:</w:t>
      </w:r>
    </w:p>
    <w:p w:rsidR="00FF0E78" w:rsidRPr="00C64A90" w:rsidRDefault="004E0E39">
      <w:pPr>
        <w:autoSpaceDE w:val="0"/>
        <w:autoSpaceDN w:val="0"/>
        <w:spacing w:before="178" w:after="0" w:line="271" w:lineRule="auto"/>
        <w:ind w:left="420" w:right="432"/>
        <w:rPr>
          <w:lang w:val="ru-RU"/>
        </w:rPr>
      </w:pPr>
      <w:r w:rsidRPr="00C64A90">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F0E78" w:rsidRPr="00C64A90" w:rsidRDefault="004E0E39">
      <w:pPr>
        <w:autoSpaceDE w:val="0"/>
        <w:autoSpaceDN w:val="0"/>
        <w:spacing w:before="190" w:after="0"/>
        <w:ind w:left="420" w:right="144"/>
        <w:rPr>
          <w:lang w:val="ru-RU"/>
        </w:rPr>
      </w:pPr>
      <w:r w:rsidRPr="00C64A90">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F0E78" w:rsidRPr="00C64A90" w:rsidRDefault="004E0E39">
      <w:pPr>
        <w:autoSpaceDE w:val="0"/>
        <w:autoSpaceDN w:val="0"/>
        <w:spacing w:before="190" w:after="0" w:line="271" w:lineRule="auto"/>
        <w:ind w:left="420" w:right="288"/>
        <w:rPr>
          <w:lang w:val="ru-RU"/>
        </w:rPr>
      </w:pPr>
      <w:r w:rsidRPr="00C64A90">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F0E78" w:rsidRPr="00C64A90" w:rsidRDefault="004E0E39">
      <w:pPr>
        <w:autoSpaceDE w:val="0"/>
        <w:autoSpaceDN w:val="0"/>
        <w:spacing w:before="178" w:after="0" w:line="230" w:lineRule="auto"/>
        <w:ind w:left="180"/>
        <w:rPr>
          <w:lang w:val="ru-RU"/>
        </w:rPr>
      </w:pPr>
      <w:r w:rsidRPr="00C64A90">
        <w:rPr>
          <w:rFonts w:ascii="Times New Roman" w:eastAsia="Times New Roman" w:hAnsi="Times New Roman"/>
          <w:b/>
          <w:color w:val="000000"/>
          <w:sz w:val="24"/>
          <w:lang w:val="ru-RU"/>
        </w:rPr>
        <w:t>Духовно-нравственное воспитание:</w:t>
      </w:r>
    </w:p>
    <w:p w:rsidR="00FF0E78" w:rsidRPr="00C64A90" w:rsidRDefault="004E0E39">
      <w:pPr>
        <w:autoSpaceDE w:val="0"/>
        <w:autoSpaceDN w:val="0"/>
        <w:spacing w:before="178" w:after="0"/>
        <w:ind w:left="420" w:right="720"/>
        <w:rPr>
          <w:lang w:val="ru-RU"/>
        </w:rPr>
      </w:pPr>
      <w:r w:rsidRPr="00C64A90">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F0E78" w:rsidRPr="00C64A90" w:rsidRDefault="004E0E39">
      <w:pPr>
        <w:autoSpaceDE w:val="0"/>
        <w:autoSpaceDN w:val="0"/>
        <w:spacing w:before="240" w:after="0" w:line="262" w:lineRule="auto"/>
        <w:ind w:left="420" w:right="432"/>
        <w:rPr>
          <w:lang w:val="ru-RU"/>
        </w:rPr>
      </w:pPr>
      <w:r w:rsidRPr="00C64A90">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FF0E78" w:rsidRPr="00C64A90" w:rsidRDefault="004E0E39">
      <w:pPr>
        <w:autoSpaceDE w:val="0"/>
        <w:autoSpaceDN w:val="0"/>
        <w:spacing w:before="190" w:after="0" w:line="262" w:lineRule="auto"/>
        <w:ind w:left="420" w:right="864"/>
        <w:rPr>
          <w:lang w:val="ru-RU"/>
        </w:rPr>
      </w:pPr>
      <w:r w:rsidRPr="00C64A90">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F0E78" w:rsidRPr="00C64A90" w:rsidRDefault="004E0E39">
      <w:pPr>
        <w:autoSpaceDE w:val="0"/>
        <w:autoSpaceDN w:val="0"/>
        <w:spacing w:before="190" w:after="0" w:line="262" w:lineRule="auto"/>
        <w:ind w:left="420" w:right="144"/>
        <w:rPr>
          <w:lang w:val="ru-RU"/>
        </w:rPr>
      </w:pPr>
      <w:r w:rsidRPr="00C64A90">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FF0E78" w:rsidRPr="00C64A90" w:rsidRDefault="004E0E39">
      <w:pPr>
        <w:autoSpaceDE w:val="0"/>
        <w:autoSpaceDN w:val="0"/>
        <w:spacing w:before="178" w:after="0" w:line="230" w:lineRule="auto"/>
        <w:ind w:left="180"/>
        <w:rPr>
          <w:lang w:val="ru-RU"/>
        </w:rPr>
      </w:pPr>
      <w:r w:rsidRPr="00C64A90">
        <w:rPr>
          <w:rFonts w:ascii="Times New Roman" w:eastAsia="Times New Roman" w:hAnsi="Times New Roman"/>
          <w:b/>
          <w:color w:val="000000"/>
          <w:sz w:val="24"/>
          <w:lang w:val="ru-RU"/>
        </w:rPr>
        <w:t>Эстетическое воспитание:</w:t>
      </w:r>
    </w:p>
    <w:p w:rsidR="00FF0E78" w:rsidRPr="00C64A90" w:rsidRDefault="004E0E39">
      <w:pPr>
        <w:autoSpaceDE w:val="0"/>
        <w:autoSpaceDN w:val="0"/>
        <w:spacing w:before="178" w:after="0"/>
        <w:ind w:left="420" w:right="288"/>
        <w:rPr>
          <w:lang w:val="ru-RU"/>
        </w:rPr>
      </w:pPr>
      <w:r w:rsidRPr="00C64A90">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FF0E78" w:rsidRPr="00C64A90" w:rsidRDefault="00FF0E78">
      <w:pPr>
        <w:rPr>
          <w:lang w:val="ru-RU"/>
        </w:rPr>
        <w:sectPr w:rsidR="00FF0E78" w:rsidRPr="00C64A90">
          <w:pgSz w:w="11900" w:h="16840"/>
          <w:pgMar w:top="298" w:right="650" w:bottom="440" w:left="666" w:header="720" w:footer="720" w:gutter="0"/>
          <w:cols w:space="720" w:equalWidth="0">
            <w:col w:w="10584" w:space="0"/>
          </w:cols>
          <w:docGrid w:linePitch="360"/>
        </w:sectPr>
      </w:pPr>
    </w:p>
    <w:p w:rsidR="00FF0E78" w:rsidRPr="00C64A90" w:rsidRDefault="00FF0E78">
      <w:pPr>
        <w:autoSpaceDE w:val="0"/>
        <w:autoSpaceDN w:val="0"/>
        <w:spacing w:after="66" w:line="220" w:lineRule="exact"/>
        <w:rPr>
          <w:lang w:val="ru-RU"/>
        </w:rPr>
      </w:pPr>
    </w:p>
    <w:p w:rsidR="00FF0E78" w:rsidRPr="00C64A90" w:rsidRDefault="004E0E39">
      <w:pPr>
        <w:autoSpaceDE w:val="0"/>
        <w:autoSpaceDN w:val="0"/>
        <w:spacing w:after="0" w:line="230" w:lineRule="auto"/>
        <w:ind w:left="420"/>
        <w:rPr>
          <w:lang w:val="ru-RU"/>
        </w:rPr>
      </w:pPr>
      <w:r w:rsidRPr="00C64A90">
        <w:rPr>
          <w:rFonts w:ascii="Times New Roman" w:eastAsia="Times New Roman" w:hAnsi="Times New Roman"/>
          <w:color w:val="000000"/>
          <w:sz w:val="24"/>
          <w:lang w:val="ru-RU"/>
        </w:rPr>
        <w:t>произведений фольклора и художественной литературы;</w:t>
      </w:r>
    </w:p>
    <w:p w:rsidR="00FF0E78" w:rsidRPr="00C64A90" w:rsidRDefault="004E0E39">
      <w:pPr>
        <w:autoSpaceDE w:val="0"/>
        <w:autoSpaceDN w:val="0"/>
        <w:spacing w:before="190" w:after="0" w:line="262" w:lineRule="auto"/>
        <w:ind w:left="420" w:right="864"/>
        <w:rPr>
          <w:lang w:val="ru-RU"/>
        </w:rPr>
      </w:pPr>
      <w:r w:rsidRPr="00C64A90">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FF0E78" w:rsidRPr="00C64A90" w:rsidRDefault="004E0E39">
      <w:pPr>
        <w:autoSpaceDE w:val="0"/>
        <w:autoSpaceDN w:val="0"/>
        <w:spacing w:before="178" w:after="0" w:line="230" w:lineRule="auto"/>
        <w:ind w:left="180"/>
        <w:rPr>
          <w:lang w:val="ru-RU"/>
        </w:rPr>
      </w:pPr>
      <w:r w:rsidRPr="00C64A90">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FF0E78" w:rsidRPr="00C64A90" w:rsidRDefault="004E0E39">
      <w:pPr>
        <w:autoSpaceDE w:val="0"/>
        <w:autoSpaceDN w:val="0"/>
        <w:spacing w:before="178" w:after="0" w:line="262" w:lineRule="auto"/>
        <w:ind w:left="420" w:right="432"/>
        <w:rPr>
          <w:lang w:val="ru-RU"/>
        </w:rPr>
      </w:pPr>
      <w:r w:rsidRPr="00C64A90">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бережное отношение к физическому и психическому здоровью.</w:t>
      </w:r>
    </w:p>
    <w:p w:rsidR="00FF0E78" w:rsidRPr="00C64A90" w:rsidRDefault="004E0E39">
      <w:pPr>
        <w:autoSpaceDE w:val="0"/>
        <w:autoSpaceDN w:val="0"/>
        <w:spacing w:before="178" w:after="0" w:line="230" w:lineRule="auto"/>
        <w:ind w:left="180"/>
        <w:rPr>
          <w:lang w:val="ru-RU"/>
        </w:rPr>
      </w:pPr>
      <w:r w:rsidRPr="00C64A90">
        <w:rPr>
          <w:rFonts w:ascii="Times New Roman" w:eastAsia="Times New Roman" w:hAnsi="Times New Roman"/>
          <w:b/>
          <w:color w:val="000000"/>
          <w:sz w:val="24"/>
          <w:lang w:val="ru-RU"/>
        </w:rPr>
        <w:t>Трудовое воспитание:</w:t>
      </w:r>
    </w:p>
    <w:p w:rsidR="00FF0E78" w:rsidRPr="00C64A90" w:rsidRDefault="004E0E39">
      <w:pPr>
        <w:autoSpaceDE w:val="0"/>
        <w:autoSpaceDN w:val="0"/>
        <w:spacing w:before="180" w:after="0" w:line="271" w:lineRule="auto"/>
        <w:ind w:left="420" w:right="720"/>
        <w:rPr>
          <w:lang w:val="ru-RU"/>
        </w:rPr>
      </w:pPr>
      <w:r w:rsidRPr="00C64A90">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F0E78" w:rsidRPr="00C64A90" w:rsidRDefault="004E0E39">
      <w:pPr>
        <w:autoSpaceDE w:val="0"/>
        <w:autoSpaceDN w:val="0"/>
        <w:spacing w:before="178" w:after="0" w:line="230" w:lineRule="auto"/>
        <w:ind w:left="180"/>
        <w:rPr>
          <w:lang w:val="ru-RU"/>
        </w:rPr>
      </w:pPr>
      <w:r w:rsidRPr="00C64A90">
        <w:rPr>
          <w:rFonts w:ascii="Times New Roman" w:eastAsia="Times New Roman" w:hAnsi="Times New Roman"/>
          <w:b/>
          <w:color w:val="000000"/>
          <w:sz w:val="24"/>
          <w:lang w:val="ru-RU"/>
        </w:rPr>
        <w:t>Экологическое воспитание:</w:t>
      </w:r>
    </w:p>
    <w:p w:rsidR="00FF0E78" w:rsidRPr="00C64A90" w:rsidRDefault="004E0E39">
      <w:pPr>
        <w:autoSpaceDE w:val="0"/>
        <w:autoSpaceDN w:val="0"/>
        <w:spacing w:before="178" w:after="0" w:line="262" w:lineRule="auto"/>
        <w:ind w:left="420" w:right="144"/>
        <w:rPr>
          <w:lang w:val="ru-RU"/>
        </w:rPr>
      </w:pPr>
      <w:r w:rsidRPr="00C64A90">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неприятие действий, приносящих ей вред.</w:t>
      </w:r>
    </w:p>
    <w:p w:rsidR="00FF0E78" w:rsidRPr="00C64A90" w:rsidRDefault="004E0E39">
      <w:pPr>
        <w:autoSpaceDE w:val="0"/>
        <w:autoSpaceDN w:val="0"/>
        <w:spacing w:before="178" w:after="0" w:line="230" w:lineRule="auto"/>
        <w:ind w:left="180"/>
        <w:rPr>
          <w:lang w:val="ru-RU"/>
        </w:rPr>
      </w:pPr>
      <w:r w:rsidRPr="00C64A90">
        <w:rPr>
          <w:rFonts w:ascii="Times New Roman" w:eastAsia="Times New Roman" w:hAnsi="Times New Roman"/>
          <w:b/>
          <w:color w:val="000000"/>
          <w:sz w:val="24"/>
          <w:lang w:val="ru-RU"/>
        </w:rPr>
        <w:t>Ценности научного познания:</w:t>
      </w:r>
    </w:p>
    <w:p w:rsidR="00FF0E78" w:rsidRPr="00C64A90" w:rsidRDefault="004E0E39">
      <w:pPr>
        <w:autoSpaceDE w:val="0"/>
        <w:autoSpaceDN w:val="0"/>
        <w:spacing w:before="178" w:after="0" w:line="271" w:lineRule="auto"/>
        <w:ind w:left="420" w:right="432"/>
        <w:rPr>
          <w:lang w:val="ru-RU"/>
        </w:rPr>
      </w:pPr>
      <w:r w:rsidRPr="00C64A90">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FF0E78" w:rsidRPr="00C64A90" w:rsidRDefault="004E0E39">
      <w:pPr>
        <w:autoSpaceDE w:val="0"/>
        <w:autoSpaceDN w:val="0"/>
        <w:spacing w:before="190" w:after="0"/>
        <w:ind w:left="420"/>
        <w:rPr>
          <w:lang w:val="ru-RU"/>
        </w:rPr>
      </w:pPr>
      <w:r w:rsidRPr="00C64A90">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F0E78" w:rsidRPr="00C64A90" w:rsidRDefault="004E0E39">
      <w:pPr>
        <w:autoSpaceDE w:val="0"/>
        <w:autoSpaceDN w:val="0"/>
        <w:spacing w:before="322" w:after="0" w:line="230" w:lineRule="auto"/>
        <w:rPr>
          <w:lang w:val="ru-RU"/>
        </w:rPr>
      </w:pPr>
      <w:r w:rsidRPr="00C64A90">
        <w:rPr>
          <w:rFonts w:ascii="Times New Roman" w:eastAsia="Times New Roman" w:hAnsi="Times New Roman"/>
          <w:b/>
          <w:color w:val="000000"/>
          <w:sz w:val="24"/>
          <w:lang w:val="ru-RU"/>
        </w:rPr>
        <w:t>МЕТАПРЕДМЕТНЫЕ РЕЗУЛЬТАТЫ</w:t>
      </w:r>
    </w:p>
    <w:p w:rsidR="00FF0E78" w:rsidRPr="00C64A90" w:rsidRDefault="004E0E39">
      <w:pPr>
        <w:tabs>
          <w:tab w:val="left" w:pos="180"/>
        </w:tabs>
        <w:autoSpaceDE w:val="0"/>
        <w:autoSpaceDN w:val="0"/>
        <w:spacing w:before="166" w:after="0" w:line="262" w:lineRule="auto"/>
        <w:ind w:right="144"/>
        <w:rPr>
          <w:lang w:val="ru-RU"/>
        </w:rPr>
      </w:pPr>
      <w:r w:rsidRPr="00C64A90">
        <w:rPr>
          <w:lang w:val="ru-RU"/>
        </w:rPr>
        <w:tab/>
      </w:r>
      <w:r w:rsidRPr="00C64A90">
        <w:rPr>
          <w:rFonts w:ascii="Times New Roman" w:eastAsia="Times New Roman" w:hAnsi="Times New Roman"/>
          <w:color w:val="000000"/>
          <w:sz w:val="24"/>
          <w:lang w:val="ru-RU"/>
        </w:rPr>
        <w:t xml:space="preserve">В результате изучения предмета «Литературное чтение» в начальной школе у </w:t>
      </w:r>
      <w:proofErr w:type="gramStart"/>
      <w:r w:rsidRPr="00C64A90">
        <w:rPr>
          <w:rFonts w:ascii="Times New Roman" w:eastAsia="Times New Roman" w:hAnsi="Times New Roman"/>
          <w:color w:val="000000"/>
          <w:sz w:val="24"/>
          <w:lang w:val="ru-RU"/>
        </w:rPr>
        <w:t>обучающихся</w:t>
      </w:r>
      <w:proofErr w:type="gramEnd"/>
      <w:r w:rsidRPr="00C64A90">
        <w:rPr>
          <w:rFonts w:ascii="Times New Roman" w:eastAsia="Times New Roman" w:hAnsi="Times New Roman"/>
          <w:color w:val="000000"/>
          <w:sz w:val="24"/>
          <w:lang w:val="ru-RU"/>
        </w:rPr>
        <w:t xml:space="preserve"> будут сформированы познавательные универсальные учебные действия:</w:t>
      </w:r>
    </w:p>
    <w:p w:rsidR="00FF0E78" w:rsidRPr="00C64A90" w:rsidRDefault="004E0E39">
      <w:pPr>
        <w:autoSpaceDE w:val="0"/>
        <w:autoSpaceDN w:val="0"/>
        <w:spacing w:before="192" w:after="0" w:line="230" w:lineRule="auto"/>
        <w:ind w:left="180"/>
        <w:rPr>
          <w:lang w:val="ru-RU"/>
        </w:rPr>
      </w:pPr>
      <w:r w:rsidRPr="00C64A90">
        <w:rPr>
          <w:rFonts w:ascii="Times New Roman" w:eastAsia="Times New Roman" w:hAnsi="Times New Roman"/>
          <w:i/>
          <w:color w:val="000000"/>
          <w:sz w:val="24"/>
          <w:lang w:val="ru-RU"/>
        </w:rPr>
        <w:t>базовые логические действия:</w:t>
      </w:r>
    </w:p>
    <w:p w:rsidR="00FF0E78" w:rsidRPr="00C64A90" w:rsidRDefault="004E0E39">
      <w:pPr>
        <w:autoSpaceDE w:val="0"/>
        <w:autoSpaceDN w:val="0"/>
        <w:spacing w:before="178" w:after="0" w:line="262" w:lineRule="auto"/>
        <w:ind w:left="420" w:right="144"/>
        <w:rPr>
          <w:lang w:val="ru-RU"/>
        </w:rPr>
      </w:pPr>
      <w:r w:rsidRPr="00C64A90">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объединять произведения по жанру, авторской принадлежности;</w:t>
      </w:r>
    </w:p>
    <w:p w:rsidR="00FF0E78" w:rsidRPr="00C64A90" w:rsidRDefault="004E0E39">
      <w:pPr>
        <w:autoSpaceDE w:val="0"/>
        <w:autoSpaceDN w:val="0"/>
        <w:spacing w:before="190" w:after="0" w:line="262" w:lineRule="auto"/>
        <w:ind w:left="420" w:right="288"/>
        <w:rPr>
          <w:lang w:val="ru-RU"/>
        </w:rPr>
      </w:pPr>
      <w:r w:rsidRPr="00C64A90">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FF0E78" w:rsidRPr="00C64A90" w:rsidRDefault="004E0E39">
      <w:pPr>
        <w:autoSpaceDE w:val="0"/>
        <w:autoSpaceDN w:val="0"/>
        <w:spacing w:before="190" w:after="0" w:line="271" w:lineRule="auto"/>
        <w:ind w:left="420"/>
        <w:rPr>
          <w:lang w:val="ru-RU"/>
        </w:rPr>
      </w:pPr>
      <w:r w:rsidRPr="00C64A90">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C64A90">
        <w:rPr>
          <w:lang w:val="ru-RU"/>
        </w:rPr>
        <w:br/>
      </w:r>
      <w:r w:rsidRPr="00C64A90">
        <w:rPr>
          <w:rFonts w:ascii="Times New Roman" w:eastAsia="Times New Roman" w:hAnsi="Times New Roman"/>
          <w:color w:val="000000"/>
          <w:sz w:val="24"/>
          <w:lang w:val="ru-RU"/>
        </w:rPr>
        <w:t>предложенному алгоритму;</w:t>
      </w:r>
    </w:p>
    <w:p w:rsidR="00FF0E78" w:rsidRPr="00C64A90" w:rsidRDefault="004E0E39">
      <w:pPr>
        <w:autoSpaceDE w:val="0"/>
        <w:autoSpaceDN w:val="0"/>
        <w:spacing w:before="190" w:after="0" w:line="262" w:lineRule="auto"/>
        <w:ind w:left="420" w:right="432"/>
        <w:rPr>
          <w:lang w:val="ru-RU"/>
        </w:rPr>
      </w:pPr>
      <w:r w:rsidRPr="00C64A90">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xml:space="preserve">—  устанавливать причинно-следственные связи в сюжете </w:t>
      </w:r>
      <w:proofErr w:type="gramStart"/>
      <w:r w:rsidRPr="00C64A90">
        <w:rPr>
          <w:rFonts w:ascii="Times New Roman" w:eastAsia="Times New Roman" w:hAnsi="Times New Roman"/>
          <w:color w:val="000000"/>
          <w:sz w:val="24"/>
          <w:lang w:val="ru-RU"/>
        </w:rPr>
        <w:t>фольклорного</w:t>
      </w:r>
      <w:proofErr w:type="gramEnd"/>
      <w:r w:rsidRPr="00C64A90">
        <w:rPr>
          <w:rFonts w:ascii="Times New Roman" w:eastAsia="Times New Roman" w:hAnsi="Times New Roman"/>
          <w:color w:val="000000"/>
          <w:sz w:val="24"/>
          <w:lang w:val="ru-RU"/>
        </w:rPr>
        <w:t xml:space="preserve"> и художественного</w:t>
      </w:r>
    </w:p>
    <w:p w:rsidR="00FF0E78" w:rsidRPr="00C64A90" w:rsidRDefault="00FF0E78">
      <w:pPr>
        <w:rPr>
          <w:lang w:val="ru-RU"/>
        </w:rPr>
        <w:sectPr w:rsidR="00FF0E78" w:rsidRPr="00C64A90">
          <w:pgSz w:w="11900" w:h="16840"/>
          <w:pgMar w:top="286" w:right="720" w:bottom="296" w:left="666" w:header="720" w:footer="720" w:gutter="0"/>
          <w:cols w:space="720" w:equalWidth="0">
            <w:col w:w="10514" w:space="0"/>
          </w:cols>
          <w:docGrid w:linePitch="360"/>
        </w:sectPr>
      </w:pPr>
    </w:p>
    <w:p w:rsidR="00FF0E78" w:rsidRPr="00C64A90" w:rsidRDefault="00FF0E78">
      <w:pPr>
        <w:autoSpaceDE w:val="0"/>
        <w:autoSpaceDN w:val="0"/>
        <w:spacing w:after="90" w:line="220" w:lineRule="exact"/>
        <w:rPr>
          <w:lang w:val="ru-RU"/>
        </w:rPr>
      </w:pPr>
    </w:p>
    <w:p w:rsidR="00FF0E78" w:rsidRPr="00C64A90" w:rsidRDefault="004E0E39">
      <w:pPr>
        <w:tabs>
          <w:tab w:val="left" w:pos="420"/>
        </w:tabs>
        <w:autoSpaceDE w:val="0"/>
        <w:autoSpaceDN w:val="0"/>
        <w:spacing w:after="0" w:line="341" w:lineRule="auto"/>
        <w:ind w:left="180"/>
        <w:rPr>
          <w:lang w:val="ru-RU"/>
        </w:rPr>
      </w:pPr>
      <w:r w:rsidRPr="00C64A90">
        <w:rPr>
          <w:lang w:val="ru-RU"/>
        </w:rPr>
        <w:tab/>
      </w:r>
      <w:r w:rsidRPr="00C64A90">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C64A90">
        <w:rPr>
          <w:lang w:val="ru-RU"/>
        </w:rPr>
        <w:br/>
      </w:r>
      <w:r w:rsidRPr="00C64A90">
        <w:rPr>
          <w:rFonts w:ascii="Times New Roman" w:eastAsia="Times New Roman" w:hAnsi="Times New Roman"/>
          <w:i/>
          <w:color w:val="000000"/>
          <w:sz w:val="24"/>
          <w:lang w:val="ru-RU"/>
        </w:rPr>
        <w:t>базовые исследовательские действия:</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C64A90">
        <w:rPr>
          <w:lang w:val="ru-RU"/>
        </w:rPr>
        <w:tab/>
      </w:r>
      <w:r w:rsidRPr="00C64A90">
        <w:rPr>
          <w:rFonts w:ascii="Times New Roman" w:eastAsia="Times New Roman" w:hAnsi="Times New Roman"/>
          <w:color w:val="000000"/>
          <w:sz w:val="24"/>
          <w:lang w:val="ru-RU"/>
        </w:rPr>
        <w:t>предложенных учителем вопросов;</w:t>
      </w:r>
      <w:r w:rsidRPr="00C64A90">
        <w:rPr>
          <w:lang w:val="ru-RU"/>
        </w:rPr>
        <w:br/>
      </w:r>
      <w:r w:rsidRPr="00C64A90">
        <w:rPr>
          <w:lang w:val="ru-RU"/>
        </w:rPr>
        <w:tab/>
      </w:r>
      <w:r w:rsidRPr="00C64A90">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C64A90">
        <w:rPr>
          <w:lang w:val="ru-RU"/>
        </w:rPr>
        <w:tab/>
      </w:r>
      <w:r w:rsidRPr="00C64A90">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C64A90">
        <w:rPr>
          <w:lang w:val="ru-RU"/>
        </w:rPr>
        <w:tab/>
      </w:r>
      <w:r w:rsidRPr="00C64A90">
        <w:rPr>
          <w:rFonts w:ascii="Times New Roman" w:eastAsia="Times New Roman" w:hAnsi="Times New Roman"/>
          <w:color w:val="000000"/>
          <w:sz w:val="24"/>
          <w:lang w:val="ru-RU"/>
        </w:rPr>
        <w:t>предложенных критериев);</w:t>
      </w:r>
    </w:p>
    <w:p w:rsidR="00FF0E78" w:rsidRPr="00C64A90" w:rsidRDefault="004E0E39">
      <w:pPr>
        <w:tabs>
          <w:tab w:val="left" w:pos="420"/>
        </w:tabs>
        <w:autoSpaceDE w:val="0"/>
        <w:autoSpaceDN w:val="0"/>
        <w:spacing w:before="238" w:after="0" w:line="341" w:lineRule="auto"/>
        <w:ind w:left="180" w:right="144"/>
        <w:rPr>
          <w:lang w:val="ru-RU"/>
        </w:rPr>
      </w:pPr>
      <w:r w:rsidRPr="00C64A90">
        <w:rPr>
          <w:lang w:val="ru-RU"/>
        </w:rPr>
        <w:tab/>
      </w:r>
      <w:proofErr w:type="gramStart"/>
      <w:r w:rsidRPr="00C64A90">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C64A90">
        <w:rPr>
          <w:lang w:val="ru-RU"/>
        </w:rPr>
        <w:tab/>
      </w:r>
      <w:r w:rsidRPr="00C64A90">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C64A90">
        <w:rPr>
          <w:lang w:val="ru-RU"/>
        </w:rPr>
        <w:tab/>
      </w:r>
      <w:r w:rsidRPr="00C64A90">
        <w:rPr>
          <w:rFonts w:ascii="Times New Roman" w:eastAsia="Times New Roman" w:hAnsi="Times New Roman"/>
          <w:color w:val="000000"/>
          <w:sz w:val="24"/>
          <w:lang w:val="ru-RU"/>
        </w:rPr>
        <w:t>следствие);</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C64A90">
        <w:rPr>
          <w:lang w:val="ru-RU"/>
        </w:rPr>
        <w:br/>
      </w:r>
      <w:r w:rsidRPr="00C64A90">
        <w:rPr>
          <w:lang w:val="ru-RU"/>
        </w:rPr>
        <w:tab/>
      </w:r>
      <w:r w:rsidRPr="00C64A90">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C64A90">
        <w:rPr>
          <w:lang w:val="ru-RU"/>
        </w:rPr>
        <w:tab/>
      </w:r>
      <w:r w:rsidRPr="00C64A90">
        <w:rPr>
          <w:rFonts w:ascii="Times New Roman" w:eastAsia="Times New Roman" w:hAnsi="Times New Roman"/>
          <w:color w:val="000000"/>
          <w:sz w:val="24"/>
          <w:lang w:val="ru-RU"/>
        </w:rPr>
        <w:t xml:space="preserve">или сходных ситуациях; </w:t>
      </w:r>
      <w:r w:rsidRPr="00C64A90">
        <w:rPr>
          <w:lang w:val="ru-RU"/>
        </w:rPr>
        <w:br/>
      </w:r>
      <w:r w:rsidRPr="00C64A90">
        <w:rPr>
          <w:rFonts w:ascii="Times New Roman" w:eastAsia="Times New Roman" w:hAnsi="Times New Roman"/>
          <w:i/>
          <w:color w:val="000000"/>
          <w:sz w:val="24"/>
          <w:lang w:val="ru-RU"/>
        </w:rPr>
        <w:t>работа с информацией:</w:t>
      </w:r>
      <w:r w:rsidRPr="00C64A90">
        <w:rPr>
          <w:lang w:val="ru-RU"/>
        </w:rPr>
        <w:br/>
      </w:r>
      <w:r w:rsidRPr="00C64A90">
        <w:rPr>
          <w:lang w:val="ru-RU"/>
        </w:rPr>
        <w:tab/>
      </w:r>
      <w:r w:rsidRPr="00C64A90">
        <w:rPr>
          <w:rFonts w:ascii="Times New Roman" w:eastAsia="Times New Roman" w:hAnsi="Times New Roman"/>
          <w:color w:val="000000"/>
          <w:sz w:val="24"/>
          <w:lang w:val="ru-RU"/>
        </w:rPr>
        <w:t>—  выбирать источник получения информации;</w:t>
      </w:r>
      <w:proofErr w:type="gramEnd"/>
      <w:r w:rsidRPr="00C64A90">
        <w:rPr>
          <w:lang w:val="ru-RU"/>
        </w:rPr>
        <w:br/>
      </w:r>
      <w:r w:rsidRPr="00C64A90">
        <w:rPr>
          <w:lang w:val="ru-RU"/>
        </w:rPr>
        <w:tab/>
      </w:r>
      <w:r w:rsidRPr="00C64A90">
        <w:rPr>
          <w:rFonts w:ascii="Times New Roman" w:eastAsia="Times New Roman" w:hAnsi="Times New Roman"/>
          <w:color w:val="000000"/>
          <w:sz w:val="24"/>
          <w:lang w:val="ru-RU"/>
        </w:rPr>
        <w:t xml:space="preserve">—  </w:t>
      </w:r>
      <w:proofErr w:type="gramStart"/>
      <w:r w:rsidRPr="00C64A90">
        <w:rPr>
          <w:rFonts w:ascii="Times New Roman" w:eastAsia="Times New Roman" w:hAnsi="Times New Roman"/>
          <w:color w:val="000000"/>
          <w:sz w:val="24"/>
          <w:lang w:val="ru-RU"/>
        </w:rPr>
        <w:t xml:space="preserve">согласно заданному алгоритму находить в предложенном источнике информацию, </w:t>
      </w:r>
      <w:r w:rsidRPr="00C64A90">
        <w:rPr>
          <w:lang w:val="ru-RU"/>
        </w:rPr>
        <w:tab/>
      </w:r>
      <w:r w:rsidRPr="00C64A90">
        <w:rPr>
          <w:rFonts w:ascii="Times New Roman" w:eastAsia="Times New Roman" w:hAnsi="Times New Roman"/>
          <w:color w:val="000000"/>
          <w:sz w:val="24"/>
          <w:lang w:val="ru-RU"/>
        </w:rPr>
        <w:t>представленную в явном виде;</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C64A90">
        <w:rPr>
          <w:lang w:val="ru-RU"/>
        </w:rPr>
        <w:tab/>
      </w:r>
      <w:r w:rsidRPr="00C64A90">
        <w:rPr>
          <w:rFonts w:ascii="Times New Roman" w:eastAsia="Times New Roman" w:hAnsi="Times New Roman"/>
          <w:color w:val="000000"/>
          <w:sz w:val="24"/>
          <w:lang w:val="ru-RU"/>
        </w:rPr>
        <w:t>предложенного учителем способа её проверки;</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C64A90">
        <w:rPr>
          <w:lang w:val="ru-RU"/>
        </w:rPr>
        <w:tab/>
      </w:r>
      <w:r w:rsidRPr="00C64A90">
        <w:rPr>
          <w:rFonts w:ascii="Times New Roman" w:eastAsia="Times New Roman" w:hAnsi="Times New Roman"/>
          <w:color w:val="000000"/>
          <w:sz w:val="24"/>
          <w:lang w:val="ru-RU"/>
        </w:rPr>
        <w:t>информационной безопасности при поиске информации в сети Интернет;</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C64A90">
        <w:rPr>
          <w:lang w:val="ru-RU"/>
        </w:rPr>
        <w:tab/>
      </w:r>
      <w:r w:rsidRPr="00C64A90">
        <w:rPr>
          <w:rFonts w:ascii="Times New Roman" w:eastAsia="Times New Roman" w:hAnsi="Times New Roman"/>
          <w:color w:val="000000"/>
          <w:sz w:val="24"/>
          <w:lang w:val="ru-RU"/>
        </w:rPr>
        <w:t>соответствии с учебной задачей;</w:t>
      </w:r>
      <w:proofErr w:type="gramEnd"/>
      <w:r w:rsidRPr="00C64A90">
        <w:rPr>
          <w:lang w:val="ru-RU"/>
        </w:rPr>
        <w:br/>
      </w:r>
      <w:r w:rsidRPr="00C64A90">
        <w:rPr>
          <w:lang w:val="ru-RU"/>
        </w:rPr>
        <w:tab/>
      </w:r>
      <w:r w:rsidRPr="00C64A90">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FF0E78" w:rsidRPr="00C64A90" w:rsidRDefault="004E0E39">
      <w:pPr>
        <w:tabs>
          <w:tab w:val="left" w:pos="180"/>
          <w:tab w:val="left" w:pos="420"/>
        </w:tabs>
        <w:autoSpaceDE w:val="0"/>
        <w:autoSpaceDN w:val="0"/>
        <w:spacing w:before="178" w:after="0" w:line="350" w:lineRule="auto"/>
        <w:ind w:right="432"/>
        <w:rPr>
          <w:lang w:val="ru-RU"/>
        </w:rPr>
      </w:pPr>
      <w:r w:rsidRPr="00C64A90">
        <w:rPr>
          <w:lang w:val="ru-RU"/>
        </w:rPr>
        <w:tab/>
      </w:r>
      <w:proofErr w:type="gramStart"/>
      <w:r w:rsidRPr="00C64A90">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C64A90">
        <w:rPr>
          <w:rFonts w:ascii="Times New Roman" w:eastAsia="Times New Roman" w:hAnsi="Times New Roman"/>
          <w:b/>
          <w:color w:val="000000"/>
          <w:sz w:val="24"/>
          <w:lang w:val="ru-RU"/>
        </w:rPr>
        <w:t xml:space="preserve">коммуникативные </w:t>
      </w:r>
      <w:r w:rsidRPr="00C64A90">
        <w:rPr>
          <w:rFonts w:ascii="Times New Roman" w:eastAsia="Times New Roman" w:hAnsi="Times New Roman"/>
          <w:color w:val="000000"/>
          <w:sz w:val="24"/>
          <w:lang w:val="ru-RU"/>
        </w:rPr>
        <w:t xml:space="preserve">универсальные учебные действия: </w:t>
      </w:r>
      <w:r w:rsidRPr="00C64A90">
        <w:rPr>
          <w:lang w:val="ru-RU"/>
        </w:rPr>
        <w:br/>
      </w:r>
      <w:r w:rsidRPr="00C64A90">
        <w:rPr>
          <w:lang w:val="ru-RU"/>
        </w:rPr>
        <w:tab/>
      </w:r>
      <w:r w:rsidRPr="00C64A90">
        <w:rPr>
          <w:rFonts w:ascii="Times New Roman" w:eastAsia="Times New Roman" w:hAnsi="Times New Roman"/>
          <w:i/>
          <w:color w:val="000000"/>
          <w:sz w:val="24"/>
          <w:lang w:val="ru-RU"/>
        </w:rPr>
        <w:t>общение</w:t>
      </w:r>
      <w:r w:rsidRPr="00C64A90">
        <w:rPr>
          <w:rFonts w:ascii="Times New Roman" w:eastAsia="Times New Roman" w:hAnsi="Times New Roman"/>
          <w:color w:val="000000"/>
          <w:sz w:val="24"/>
          <w:lang w:val="ru-RU"/>
        </w:rPr>
        <w:t>:</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C64A90">
        <w:rPr>
          <w:lang w:val="ru-RU"/>
        </w:rPr>
        <w:tab/>
      </w:r>
      <w:r w:rsidRPr="00C64A90">
        <w:rPr>
          <w:rFonts w:ascii="Times New Roman" w:eastAsia="Times New Roman" w:hAnsi="Times New Roman"/>
          <w:color w:val="000000"/>
          <w:sz w:val="24"/>
          <w:lang w:val="ru-RU"/>
        </w:rPr>
        <w:t>условиями общения в знакомой среде;</w:t>
      </w:r>
      <w:r w:rsidRPr="00C64A90">
        <w:rPr>
          <w:lang w:val="ru-RU"/>
        </w:rPr>
        <w:br/>
      </w:r>
      <w:r w:rsidRPr="00C64A90">
        <w:rPr>
          <w:lang w:val="ru-RU"/>
        </w:rPr>
        <w:tab/>
      </w:r>
      <w:r w:rsidRPr="00C64A90">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C64A90">
        <w:rPr>
          <w:lang w:val="ru-RU"/>
        </w:rPr>
        <w:tab/>
      </w:r>
      <w:r w:rsidRPr="00C64A90">
        <w:rPr>
          <w:rFonts w:ascii="Times New Roman" w:eastAsia="Times New Roman" w:hAnsi="Times New Roman"/>
          <w:color w:val="000000"/>
          <w:sz w:val="24"/>
          <w:lang w:val="ru-RU"/>
        </w:rPr>
        <w:t>дискуссии;</w:t>
      </w:r>
      <w:r w:rsidRPr="00C64A90">
        <w:rPr>
          <w:lang w:val="ru-RU"/>
        </w:rPr>
        <w:br/>
      </w:r>
      <w:r w:rsidRPr="00C64A90">
        <w:rPr>
          <w:lang w:val="ru-RU"/>
        </w:rPr>
        <w:tab/>
      </w:r>
      <w:r w:rsidRPr="00C64A90">
        <w:rPr>
          <w:rFonts w:ascii="Times New Roman" w:eastAsia="Times New Roman" w:hAnsi="Times New Roman"/>
          <w:color w:val="000000"/>
          <w:sz w:val="24"/>
          <w:lang w:val="ru-RU"/>
        </w:rPr>
        <w:t>—  признавать возможность существования разных точек зрения;</w:t>
      </w:r>
      <w:r w:rsidRPr="00C64A90">
        <w:rPr>
          <w:lang w:val="ru-RU"/>
        </w:rPr>
        <w:br/>
      </w:r>
      <w:r w:rsidRPr="00C64A90">
        <w:rPr>
          <w:lang w:val="ru-RU"/>
        </w:rPr>
        <w:tab/>
      </w:r>
      <w:r w:rsidRPr="00C64A90">
        <w:rPr>
          <w:rFonts w:ascii="Times New Roman" w:eastAsia="Times New Roman" w:hAnsi="Times New Roman"/>
          <w:color w:val="000000"/>
          <w:sz w:val="24"/>
          <w:lang w:val="ru-RU"/>
        </w:rPr>
        <w:t>—  корректно и аргументированно высказывать своё мнение;</w:t>
      </w:r>
      <w:proofErr w:type="gramEnd"/>
      <w:r w:rsidRPr="00C64A90">
        <w:rPr>
          <w:lang w:val="ru-RU"/>
        </w:rPr>
        <w:br/>
      </w:r>
      <w:r w:rsidRPr="00C64A90">
        <w:rPr>
          <w:lang w:val="ru-RU"/>
        </w:rPr>
        <w:tab/>
      </w:r>
      <w:r w:rsidRPr="00C64A90">
        <w:rPr>
          <w:rFonts w:ascii="Times New Roman" w:eastAsia="Times New Roman" w:hAnsi="Times New Roman"/>
          <w:color w:val="000000"/>
          <w:sz w:val="24"/>
          <w:lang w:val="ru-RU"/>
        </w:rPr>
        <w:t>—  строить речевое высказывание в соответствии с поставленной задачей;</w:t>
      </w:r>
      <w:r w:rsidRPr="00C64A90">
        <w:rPr>
          <w:lang w:val="ru-RU"/>
        </w:rPr>
        <w:br/>
      </w:r>
      <w:r w:rsidRPr="00C64A90">
        <w:rPr>
          <w:lang w:val="ru-RU"/>
        </w:rPr>
        <w:tab/>
      </w:r>
      <w:r w:rsidRPr="00C64A90">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C64A90">
        <w:rPr>
          <w:lang w:val="ru-RU"/>
        </w:rPr>
        <w:tab/>
      </w:r>
      <w:r w:rsidRPr="00C64A90">
        <w:rPr>
          <w:rFonts w:ascii="Times New Roman" w:eastAsia="Times New Roman" w:hAnsi="Times New Roman"/>
          <w:color w:val="000000"/>
          <w:sz w:val="24"/>
          <w:lang w:val="ru-RU"/>
        </w:rPr>
        <w:t>—  готовить небольшие публичные выступления;</w:t>
      </w:r>
      <w:r w:rsidRPr="00C64A90">
        <w:rPr>
          <w:lang w:val="ru-RU"/>
        </w:rPr>
        <w:br/>
      </w:r>
      <w:r w:rsidRPr="00C64A90">
        <w:rPr>
          <w:lang w:val="ru-RU"/>
        </w:rPr>
        <w:tab/>
      </w:r>
      <w:r w:rsidRPr="00C64A90">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FF0E78" w:rsidRPr="00C64A90" w:rsidRDefault="00FF0E78">
      <w:pPr>
        <w:rPr>
          <w:lang w:val="ru-RU"/>
        </w:rPr>
        <w:sectPr w:rsidR="00FF0E78" w:rsidRPr="00C64A90">
          <w:pgSz w:w="11900" w:h="16840"/>
          <w:pgMar w:top="310" w:right="766" w:bottom="392" w:left="666" w:header="720" w:footer="720" w:gutter="0"/>
          <w:cols w:space="720" w:equalWidth="0">
            <w:col w:w="10468" w:space="0"/>
          </w:cols>
          <w:docGrid w:linePitch="360"/>
        </w:sectPr>
      </w:pPr>
    </w:p>
    <w:p w:rsidR="00FF0E78" w:rsidRPr="00C64A90" w:rsidRDefault="00FF0E78">
      <w:pPr>
        <w:autoSpaceDE w:val="0"/>
        <w:autoSpaceDN w:val="0"/>
        <w:spacing w:after="78" w:line="220" w:lineRule="exact"/>
        <w:rPr>
          <w:lang w:val="ru-RU"/>
        </w:rPr>
      </w:pPr>
    </w:p>
    <w:p w:rsidR="00FF0E78" w:rsidRPr="00C64A90" w:rsidRDefault="004E0E39">
      <w:pPr>
        <w:tabs>
          <w:tab w:val="left" w:pos="180"/>
        </w:tabs>
        <w:autoSpaceDE w:val="0"/>
        <w:autoSpaceDN w:val="0"/>
        <w:spacing w:after="0" w:line="271" w:lineRule="auto"/>
        <w:rPr>
          <w:lang w:val="ru-RU"/>
        </w:rPr>
      </w:pPr>
      <w:r w:rsidRPr="00C64A90">
        <w:rPr>
          <w:lang w:val="ru-RU"/>
        </w:rPr>
        <w:tab/>
      </w:r>
      <w:proofErr w:type="gramStart"/>
      <w:r w:rsidRPr="00C64A90">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C64A90">
        <w:rPr>
          <w:rFonts w:ascii="Times New Roman" w:eastAsia="Times New Roman" w:hAnsi="Times New Roman"/>
          <w:b/>
          <w:color w:val="000000"/>
          <w:sz w:val="24"/>
          <w:lang w:val="ru-RU"/>
        </w:rPr>
        <w:t>регулятивные</w:t>
      </w:r>
      <w:r w:rsidRPr="00C64A90">
        <w:rPr>
          <w:rFonts w:ascii="Times New Roman" w:eastAsia="Times New Roman" w:hAnsi="Times New Roman"/>
          <w:color w:val="000000"/>
          <w:sz w:val="24"/>
          <w:lang w:val="ru-RU"/>
        </w:rPr>
        <w:t xml:space="preserve"> универсальные учебные действия: </w:t>
      </w:r>
      <w:r w:rsidRPr="00C64A90">
        <w:rPr>
          <w:lang w:val="ru-RU"/>
        </w:rPr>
        <w:br/>
      </w:r>
      <w:r w:rsidRPr="00C64A90">
        <w:rPr>
          <w:lang w:val="ru-RU"/>
        </w:rPr>
        <w:tab/>
      </w:r>
      <w:r w:rsidRPr="00C64A90">
        <w:rPr>
          <w:rFonts w:ascii="Times New Roman" w:eastAsia="Times New Roman" w:hAnsi="Times New Roman"/>
          <w:i/>
          <w:color w:val="000000"/>
          <w:sz w:val="24"/>
          <w:lang w:val="ru-RU"/>
        </w:rPr>
        <w:t>самоорганизация</w:t>
      </w:r>
      <w:r w:rsidRPr="00C64A90">
        <w:rPr>
          <w:rFonts w:ascii="Times New Roman" w:eastAsia="Times New Roman" w:hAnsi="Times New Roman"/>
          <w:color w:val="000000"/>
          <w:sz w:val="24"/>
          <w:lang w:val="ru-RU"/>
        </w:rPr>
        <w:t>:</w:t>
      </w:r>
      <w:proofErr w:type="gramEnd"/>
    </w:p>
    <w:p w:rsidR="00FF0E78" w:rsidRPr="00C64A90" w:rsidRDefault="004E0E39">
      <w:pPr>
        <w:autoSpaceDE w:val="0"/>
        <w:autoSpaceDN w:val="0"/>
        <w:spacing w:before="178" w:after="0" w:line="230" w:lineRule="auto"/>
        <w:ind w:left="420"/>
        <w:rPr>
          <w:lang w:val="ru-RU"/>
        </w:rPr>
      </w:pPr>
      <w:r w:rsidRPr="00C64A90">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выстраивать последовательность выбранных действий;</w:t>
      </w:r>
    </w:p>
    <w:p w:rsidR="00FF0E78" w:rsidRPr="00C64A90" w:rsidRDefault="004E0E39">
      <w:pPr>
        <w:autoSpaceDE w:val="0"/>
        <w:autoSpaceDN w:val="0"/>
        <w:spacing w:before="178" w:after="0" w:line="230" w:lineRule="auto"/>
        <w:ind w:left="180"/>
        <w:rPr>
          <w:lang w:val="ru-RU"/>
        </w:rPr>
      </w:pPr>
      <w:r w:rsidRPr="00C64A90">
        <w:rPr>
          <w:rFonts w:ascii="Times New Roman" w:eastAsia="Times New Roman" w:hAnsi="Times New Roman"/>
          <w:i/>
          <w:color w:val="000000"/>
          <w:sz w:val="24"/>
          <w:lang w:val="ru-RU"/>
        </w:rPr>
        <w:t>самоконтроль</w:t>
      </w:r>
      <w:r w:rsidRPr="00C64A90">
        <w:rPr>
          <w:rFonts w:ascii="Times New Roman" w:eastAsia="Times New Roman" w:hAnsi="Times New Roman"/>
          <w:color w:val="000000"/>
          <w:sz w:val="24"/>
          <w:lang w:val="ru-RU"/>
        </w:rPr>
        <w:t>:</w:t>
      </w:r>
    </w:p>
    <w:p w:rsidR="00FF0E78" w:rsidRPr="00C64A90" w:rsidRDefault="004E0E39">
      <w:pPr>
        <w:autoSpaceDE w:val="0"/>
        <w:autoSpaceDN w:val="0"/>
        <w:spacing w:before="178" w:after="0" w:line="230" w:lineRule="auto"/>
        <w:ind w:left="420"/>
        <w:rPr>
          <w:lang w:val="ru-RU"/>
        </w:rPr>
      </w:pPr>
      <w:r w:rsidRPr="00C64A90">
        <w:rPr>
          <w:rFonts w:ascii="Times New Roman" w:eastAsia="Times New Roman" w:hAnsi="Times New Roman"/>
          <w:color w:val="000000"/>
          <w:sz w:val="24"/>
          <w:lang w:val="ru-RU"/>
        </w:rPr>
        <w:t>—  устанавливать причины успеха/неудач учебной деятельности;</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корректировать свои учебные действия для преодоления ошибок.</w:t>
      </w:r>
    </w:p>
    <w:p w:rsidR="00FF0E78" w:rsidRPr="00C64A90" w:rsidRDefault="004E0E39">
      <w:pPr>
        <w:autoSpaceDE w:val="0"/>
        <w:autoSpaceDN w:val="0"/>
        <w:spacing w:before="324" w:after="0" w:line="230" w:lineRule="auto"/>
        <w:rPr>
          <w:lang w:val="ru-RU"/>
        </w:rPr>
      </w:pPr>
      <w:r w:rsidRPr="00C64A90">
        <w:rPr>
          <w:rFonts w:ascii="Times New Roman" w:eastAsia="Times New Roman" w:hAnsi="Times New Roman"/>
          <w:b/>
          <w:color w:val="000000"/>
          <w:sz w:val="24"/>
          <w:lang w:val="ru-RU"/>
        </w:rPr>
        <w:t>Совместная деятельность:</w:t>
      </w:r>
    </w:p>
    <w:p w:rsidR="00FF0E78" w:rsidRPr="00C64A90" w:rsidRDefault="004E0E39">
      <w:pPr>
        <w:autoSpaceDE w:val="0"/>
        <w:autoSpaceDN w:val="0"/>
        <w:spacing w:before="228" w:after="0" w:line="271" w:lineRule="auto"/>
        <w:ind w:left="420" w:right="432"/>
        <w:rPr>
          <w:lang w:val="ru-RU"/>
        </w:rPr>
      </w:pPr>
      <w:r w:rsidRPr="00C64A90">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F0E78" w:rsidRPr="00C64A90" w:rsidRDefault="004E0E39">
      <w:pPr>
        <w:autoSpaceDE w:val="0"/>
        <w:autoSpaceDN w:val="0"/>
        <w:spacing w:before="190" w:after="0" w:line="262" w:lineRule="auto"/>
        <w:ind w:left="420" w:right="144"/>
        <w:rPr>
          <w:lang w:val="ru-RU"/>
        </w:rPr>
      </w:pPr>
      <w:r w:rsidRPr="00C64A90">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проявлять готовность руководить, выполнять поручения, подчиняться;</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ответственно выполнять свою часть работы;</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оценивать свой вклад в общий результат;</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FF0E78" w:rsidRPr="00C64A90" w:rsidRDefault="004E0E39">
      <w:pPr>
        <w:autoSpaceDE w:val="0"/>
        <w:autoSpaceDN w:val="0"/>
        <w:spacing w:before="322" w:after="0" w:line="230" w:lineRule="auto"/>
        <w:rPr>
          <w:lang w:val="ru-RU"/>
        </w:rPr>
      </w:pPr>
      <w:r w:rsidRPr="00C64A90">
        <w:rPr>
          <w:rFonts w:ascii="Times New Roman" w:eastAsia="Times New Roman" w:hAnsi="Times New Roman"/>
          <w:b/>
          <w:color w:val="000000"/>
          <w:sz w:val="24"/>
          <w:lang w:val="ru-RU"/>
        </w:rPr>
        <w:t>ПРЕДМЕТНЫЕ РЕЗУЛЬТАТЫ</w:t>
      </w:r>
    </w:p>
    <w:p w:rsidR="00FF0E78" w:rsidRPr="00C64A90" w:rsidRDefault="004E0E39">
      <w:pPr>
        <w:autoSpaceDE w:val="0"/>
        <w:autoSpaceDN w:val="0"/>
        <w:spacing w:before="166" w:after="0"/>
        <w:ind w:right="576" w:firstLine="180"/>
        <w:rPr>
          <w:lang w:val="ru-RU"/>
        </w:rPr>
      </w:pPr>
      <w:r w:rsidRPr="00C64A90">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F0E78" w:rsidRPr="00C64A90" w:rsidRDefault="004E0E39">
      <w:pPr>
        <w:autoSpaceDE w:val="0"/>
        <w:autoSpaceDN w:val="0"/>
        <w:spacing w:before="70" w:after="0" w:line="230" w:lineRule="auto"/>
        <w:ind w:left="180"/>
        <w:rPr>
          <w:lang w:val="ru-RU"/>
        </w:rPr>
      </w:pPr>
      <w:r w:rsidRPr="00C64A90">
        <w:rPr>
          <w:rFonts w:ascii="Times New Roman" w:eastAsia="Times New Roman" w:hAnsi="Times New Roman"/>
          <w:color w:val="000000"/>
          <w:sz w:val="24"/>
          <w:lang w:val="ru-RU"/>
        </w:rPr>
        <w:t>К концу обучения</w:t>
      </w:r>
      <w:r w:rsidRPr="00C64A90">
        <w:rPr>
          <w:rFonts w:ascii="Times New Roman" w:eastAsia="Times New Roman" w:hAnsi="Times New Roman"/>
          <w:b/>
          <w:color w:val="000000"/>
          <w:sz w:val="24"/>
          <w:lang w:val="ru-RU"/>
        </w:rPr>
        <w:t xml:space="preserve"> в первом классе</w:t>
      </w:r>
      <w:r w:rsidRPr="00C64A90">
        <w:rPr>
          <w:rFonts w:ascii="Times New Roman" w:eastAsia="Times New Roman" w:hAnsi="Times New Roman"/>
          <w:color w:val="000000"/>
          <w:sz w:val="24"/>
          <w:lang w:val="ru-RU"/>
        </w:rPr>
        <w:t>обучающийся научится:</w:t>
      </w:r>
    </w:p>
    <w:p w:rsidR="00FF0E78" w:rsidRPr="00C64A90" w:rsidRDefault="004E0E39">
      <w:pPr>
        <w:autoSpaceDE w:val="0"/>
        <w:autoSpaceDN w:val="0"/>
        <w:spacing w:before="178" w:after="0" w:line="278" w:lineRule="auto"/>
        <w:ind w:left="420"/>
        <w:rPr>
          <w:lang w:val="ru-RU"/>
        </w:rPr>
      </w:pPr>
      <w:r w:rsidRPr="00C64A90">
        <w:rPr>
          <w:rFonts w:ascii="Times New Roman" w:eastAsia="Times New Roman" w:hAnsi="Times New Roman"/>
          <w:color w:val="000000"/>
          <w:sz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C64A90">
        <w:rPr>
          <w:lang w:val="ru-RU"/>
        </w:rPr>
        <w:br/>
      </w:r>
      <w:r w:rsidRPr="00C64A90">
        <w:rPr>
          <w:rFonts w:ascii="Times New Roman" w:eastAsia="Times New Roman" w:hAnsi="Times New Roman"/>
          <w:color w:val="000000"/>
          <w:sz w:val="24"/>
          <w:lang w:val="ru-RU"/>
        </w:rPr>
        <w:t>художественных произведениях отражение нравственных ценностей, традиций, быта разных народов;</w:t>
      </w:r>
    </w:p>
    <w:p w:rsidR="00FF0E78" w:rsidRPr="00C64A90" w:rsidRDefault="004E0E39">
      <w:pPr>
        <w:autoSpaceDE w:val="0"/>
        <w:autoSpaceDN w:val="0"/>
        <w:spacing w:before="238" w:after="0"/>
        <w:ind w:left="420" w:right="144"/>
        <w:rPr>
          <w:lang w:val="ru-RU"/>
        </w:rPr>
      </w:pPr>
      <w:r w:rsidRPr="00C64A90">
        <w:rPr>
          <w:rFonts w:ascii="Times New Roman" w:eastAsia="Times New Roman" w:hAnsi="Times New Roman"/>
          <w:color w:val="000000"/>
          <w:sz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F0E78" w:rsidRPr="00C64A90" w:rsidRDefault="004E0E39">
      <w:pPr>
        <w:autoSpaceDE w:val="0"/>
        <w:autoSpaceDN w:val="0"/>
        <w:spacing w:before="190" w:after="0" w:line="262" w:lineRule="auto"/>
        <w:ind w:left="420" w:right="1008"/>
        <w:rPr>
          <w:lang w:val="ru-RU"/>
        </w:rPr>
      </w:pPr>
      <w:r w:rsidRPr="00C64A90">
        <w:rPr>
          <w:rFonts w:ascii="Times New Roman" w:eastAsia="Times New Roman" w:hAnsi="Times New Roman"/>
          <w:color w:val="000000"/>
          <w:sz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F0E78" w:rsidRPr="00C64A90" w:rsidRDefault="004E0E39">
      <w:pPr>
        <w:autoSpaceDE w:val="0"/>
        <w:autoSpaceDN w:val="0"/>
        <w:spacing w:before="190" w:after="0" w:line="230" w:lineRule="auto"/>
        <w:ind w:left="420"/>
        <w:rPr>
          <w:lang w:val="ru-RU"/>
        </w:rPr>
      </w:pPr>
      <w:r w:rsidRPr="00C64A90">
        <w:rPr>
          <w:rFonts w:ascii="Times New Roman" w:eastAsia="Times New Roman" w:hAnsi="Times New Roman"/>
          <w:color w:val="000000"/>
          <w:sz w:val="24"/>
          <w:lang w:val="ru-RU"/>
        </w:rPr>
        <w:t>—  различать прозаическую (нестихотворную) и стихотворную речь;</w:t>
      </w:r>
    </w:p>
    <w:p w:rsidR="00FF0E78" w:rsidRPr="00C64A90" w:rsidRDefault="004E0E39">
      <w:pPr>
        <w:autoSpaceDE w:val="0"/>
        <w:autoSpaceDN w:val="0"/>
        <w:spacing w:before="190" w:after="0" w:line="271" w:lineRule="auto"/>
        <w:ind w:left="420" w:right="864"/>
        <w:rPr>
          <w:lang w:val="ru-RU"/>
        </w:rPr>
      </w:pPr>
      <w:r w:rsidRPr="00C64A90">
        <w:rPr>
          <w:rFonts w:ascii="Times New Roman" w:eastAsia="Times New Roman" w:hAnsi="Times New Roman"/>
          <w:color w:val="000000"/>
          <w:sz w:val="24"/>
          <w:lang w:val="ru-RU"/>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F0E78" w:rsidRPr="00C64A90" w:rsidRDefault="00FF0E78">
      <w:pPr>
        <w:rPr>
          <w:lang w:val="ru-RU"/>
        </w:rPr>
        <w:sectPr w:rsidR="00FF0E78" w:rsidRPr="00C64A90">
          <w:pgSz w:w="11900" w:h="16840"/>
          <w:pgMar w:top="298" w:right="740" w:bottom="492" w:left="666" w:header="720" w:footer="720" w:gutter="0"/>
          <w:cols w:space="720" w:equalWidth="0">
            <w:col w:w="10494" w:space="0"/>
          </w:cols>
          <w:docGrid w:linePitch="360"/>
        </w:sectPr>
      </w:pPr>
    </w:p>
    <w:p w:rsidR="00FF0E78" w:rsidRPr="00C64A90" w:rsidRDefault="00FF0E78">
      <w:pPr>
        <w:autoSpaceDE w:val="0"/>
        <w:autoSpaceDN w:val="0"/>
        <w:spacing w:after="108" w:line="220" w:lineRule="exact"/>
        <w:rPr>
          <w:lang w:val="ru-RU"/>
        </w:rPr>
      </w:pPr>
    </w:p>
    <w:p w:rsidR="00FF0E78" w:rsidRPr="00C64A90" w:rsidRDefault="004E0E39">
      <w:pPr>
        <w:autoSpaceDE w:val="0"/>
        <w:autoSpaceDN w:val="0"/>
        <w:spacing w:after="0" w:line="262" w:lineRule="auto"/>
        <w:ind w:right="144"/>
        <w:rPr>
          <w:lang w:val="ru-RU"/>
        </w:rPr>
      </w:pPr>
      <w:r w:rsidRPr="00C64A90">
        <w:rPr>
          <w:rFonts w:ascii="Times New Roman" w:eastAsia="Times New Roman" w:hAnsi="Times New Roman"/>
          <w:color w:val="000000"/>
          <w:sz w:val="24"/>
          <w:lang w:val="ru-RU"/>
        </w:rPr>
        <w:t>—  понимать содержание прослушанного/прочитанного произведения: отвечать на вопросы по фактическому содержанию произведения;</w:t>
      </w:r>
    </w:p>
    <w:p w:rsidR="00FF0E78" w:rsidRPr="00C64A90" w:rsidRDefault="004E0E39">
      <w:pPr>
        <w:autoSpaceDE w:val="0"/>
        <w:autoSpaceDN w:val="0"/>
        <w:spacing w:before="190" w:after="0"/>
        <w:ind w:right="144"/>
        <w:rPr>
          <w:lang w:val="ru-RU"/>
        </w:rPr>
      </w:pPr>
      <w:r w:rsidRPr="00C64A90">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C64A90">
        <w:rPr>
          <w:lang w:val="ru-RU"/>
        </w:rPr>
        <w:br/>
      </w:r>
      <w:r w:rsidRPr="00C64A90">
        <w:rPr>
          <w:rFonts w:ascii="Times New Roman" w:eastAsia="Times New Roman" w:hAnsi="Times New Roman"/>
          <w:color w:val="000000"/>
          <w:sz w:val="24"/>
          <w:lang w:val="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F0E78" w:rsidRPr="00C64A90" w:rsidRDefault="004E0E39">
      <w:pPr>
        <w:autoSpaceDE w:val="0"/>
        <w:autoSpaceDN w:val="0"/>
        <w:spacing w:before="190" w:after="0"/>
        <w:ind w:right="20"/>
        <w:jc w:val="both"/>
        <w:rPr>
          <w:lang w:val="ru-RU"/>
        </w:rPr>
      </w:pPr>
      <w:r w:rsidRPr="00C64A90">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F0E78" w:rsidRPr="00C64A90" w:rsidRDefault="004E0E39">
      <w:pPr>
        <w:autoSpaceDE w:val="0"/>
        <w:autoSpaceDN w:val="0"/>
        <w:spacing w:before="192" w:after="0" w:line="262" w:lineRule="auto"/>
        <w:ind w:right="144"/>
        <w:rPr>
          <w:lang w:val="ru-RU"/>
        </w:rPr>
      </w:pPr>
      <w:r w:rsidRPr="00C64A90">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F0E78" w:rsidRPr="00C64A90" w:rsidRDefault="004E0E39">
      <w:pPr>
        <w:autoSpaceDE w:val="0"/>
        <w:autoSpaceDN w:val="0"/>
        <w:spacing w:before="190" w:after="0" w:line="230" w:lineRule="auto"/>
        <w:rPr>
          <w:lang w:val="ru-RU"/>
        </w:rPr>
      </w:pPr>
      <w:r w:rsidRPr="00C64A90">
        <w:rPr>
          <w:rFonts w:ascii="Times New Roman" w:eastAsia="Times New Roman" w:hAnsi="Times New Roman"/>
          <w:color w:val="000000"/>
          <w:sz w:val="24"/>
          <w:lang w:val="ru-RU"/>
        </w:rPr>
        <w:t>—  читать по ролям с соблюдением норм произношения, расстановки ударения;</w:t>
      </w:r>
    </w:p>
    <w:p w:rsidR="00FF0E78" w:rsidRPr="00C64A90" w:rsidRDefault="004E0E39">
      <w:pPr>
        <w:autoSpaceDE w:val="0"/>
        <w:autoSpaceDN w:val="0"/>
        <w:spacing w:before="190" w:after="0" w:line="262" w:lineRule="auto"/>
        <w:ind w:right="720"/>
        <w:rPr>
          <w:lang w:val="ru-RU"/>
        </w:rPr>
      </w:pPr>
      <w:r w:rsidRPr="00C64A90">
        <w:rPr>
          <w:rFonts w:ascii="Times New Roman" w:eastAsia="Times New Roman" w:hAnsi="Times New Roman"/>
          <w:color w:val="000000"/>
          <w:sz w:val="24"/>
          <w:lang w:val="ru-RU"/>
        </w:rPr>
        <w:t>—  составлять высказывания по содержанию  произведения (не менее 3 предложений) по заданному алгоритму;</w:t>
      </w:r>
    </w:p>
    <w:p w:rsidR="00FF0E78" w:rsidRPr="00C64A90" w:rsidRDefault="004E0E39">
      <w:pPr>
        <w:autoSpaceDE w:val="0"/>
        <w:autoSpaceDN w:val="0"/>
        <w:spacing w:before="190" w:after="0" w:line="230" w:lineRule="auto"/>
        <w:rPr>
          <w:lang w:val="ru-RU"/>
        </w:rPr>
      </w:pPr>
      <w:r w:rsidRPr="00C64A90">
        <w:rPr>
          <w:rFonts w:ascii="Times New Roman" w:eastAsia="Times New Roman" w:hAnsi="Times New Roman"/>
          <w:color w:val="000000"/>
          <w:sz w:val="24"/>
          <w:lang w:val="ru-RU"/>
        </w:rPr>
        <w:t>—  сочинять небольшие  тексты  по  предложенному  началу и др. (не менее 3 предложений);</w:t>
      </w:r>
    </w:p>
    <w:p w:rsidR="00FF0E78" w:rsidRPr="00C64A90" w:rsidRDefault="004E0E39">
      <w:pPr>
        <w:autoSpaceDE w:val="0"/>
        <w:autoSpaceDN w:val="0"/>
        <w:spacing w:before="190" w:after="0" w:line="230" w:lineRule="auto"/>
        <w:rPr>
          <w:lang w:val="ru-RU"/>
        </w:rPr>
      </w:pPr>
      <w:r w:rsidRPr="00C64A90">
        <w:rPr>
          <w:rFonts w:ascii="Times New Roman" w:eastAsia="Times New Roman" w:hAnsi="Times New Roman"/>
          <w:color w:val="000000"/>
          <w:sz w:val="24"/>
          <w:lang w:val="ru-RU"/>
        </w:rPr>
        <w:t>—  ориентироваться в книге/учебнике по обложке, оглавлению, иллюстрациям;</w:t>
      </w:r>
    </w:p>
    <w:p w:rsidR="00FF0E78" w:rsidRPr="00C64A90" w:rsidRDefault="004E0E39">
      <w:pPr>
        <w:autoSpaceDE w:val="0"/>
        <w:autoSpaceDN w:val="0"/>
        <w:spacing w:before="190" w:after="0" w:line="262" w:lineRule="auto"/>
        <w:ind w:right="288"/>
        <w:rPr>
          <w:lang w:val="ru-RU"/>
        </w:rPr>
      </w:pPr>
      <w:r w:rsidRPr="00C64A90">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C64A90">
        <w:rPr>
          <w:lang w:val="ru-RU"/>
        </w:rPr>
        <w:br/>
      </w:r>
      <w:r w:rsidRPr="00C64A90">
        <w:rPr>
          <w:rFonts w:ascii="Times New Roman" w:eastAsia="Times New Roman" w:hAnsi="Times New Roman"/>
          <w:color w:val="000000"/>
          <w:sz w:val="24"/>
          <w:lang w:val="ru-RU"/>
        </w:rPr>
        <w:t>рекомендательного списка, рассказывать о прочитанной книге по предложенному алгоритму;</w:t>
      </w:r>
    </w:p>
    <w:p w:rsidR="00FF0E78" w:rsidRPr="00C64A90" w:rsidRDefault="004E0E39">
      <w:pPr>
        <w:autoSpaceDE w:val="0"/>
        <w:autoSpaceDN w:val="0"/>
        <w:spacing w:before="190" w:after="0" w:line="262" w:lineRule="auto"/>
        <w:ind w:right="864"/>
        <w:rPr>
          <w:lang w:val="ru-RU"/>
        </w:rPr>
      </w:pPr>
      <w:r w:rsidRPr="00C64A90">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rsidR="00FF0E78" w:rsidRPr="00C64A90" w:rsidRDefault="00FF0E78">
      <w:pPr>
        <w:rPr>
          <w:lang w:val="ru-RU"/>
        </w:rPr>
        <w:sectPr w:rsidR="00FF0E78" w:rsidRPr="00C64A90">
          <w:pgSz w:w="11900" w:h="16840"/>
          <w:pgMar w:top="328" w:right="868" w:bottom="1440" w:left="1086" w:header="720" w:footer="720" w:gutter="0"/>
          <w:cols w:space="720" w:equalWidth="0">
            <w:col w:w="9946" w:space="0"/>
          </w:cols>
          <w:docGrid w:linePitch="360"/>
        </w:sectPr>
      </w:pPr>
    </w:p>
    <w:p w:rsidR="00FF0E78" w:rsidRPr="00C64A90" w:rsidRDefault="00FF0E78">
      <w:pPr>
        <w:autoSpaceDE w:val="0"/>
        <w:autoSpaceDN w:val="0"/>
        <w:spacing w:after="64" w:line="220" w:lineRule="exact"/>
        <w:rPr>
          <w:lang w:val="ru-RU"/>
        </w:rPr>
      </w:pPr>
    </w:p>
    <w:p w:rsidR="00FF0E78" w:rsidRDefault="004E0E3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Pr>
                <w:lang w:val="ru-RU"/>
              </w:rPr>
            </w:pPr>
            <w:r w:rsidRPr="00C64A90">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4"/>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7" w:lineRule="auto"/>
              <w:ind w:left="72" w:right="144"/>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8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2" w:right="864"/>
            </w:pPr>
            <w:r>
              <w:rPr>
                <w:rFonts w:ascii="Times New Roman" w:eastAsia="Times New Roman" w:hAnsi="Times New Roman"/>
                <w:b/>
                <w:color w:val="000000"/>
                <w:w w:val="97"/>
                <w:sz w:val="16"/>
              </w:rPr>
              <w:t>Электронные (цифровые) образовательные ресурсы</w:t>
            </w:r>
          </w:p>
        </w:tc>
      </w:tr>
      <w:tr w:rsidR="00FF0E78">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FF0E78" w:rsidRDefault="00FF0E78"/>
        </w:tc>
        <w:tc>
          <w:tcPr>
            <w:tcW w:w="1726" w:type="dxa"/>
            <w:vMerge/>
            <w:tcBorders>
              <w:top w:val="single" w:sz="4" w:space="0" w:color="000000"/>
              <w:left w:val="single" w:sz="4" w:space="0" w:color="000000"/>
              <w:bottom w:val="single" w:sz="4" w:space="0" w:color="000000"/>
              <w:right w:val="single" w:sz="4" w:space="0" w:color="000000"/>
            </w:tcBorders>
          </w:tcPr>
          <w:p w:rsidR="00FF0E78" w:rsidRDefault="00FF0E7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FF0E78" w:rsidRDefault="00FF0E78"/>
        </w:tc>
        <w:tc>
          <w:tcPr>
            <w:tcW w:w="1726" w:type="dxa"/>
            <w:vMerge/>
            <w:tcBorders>
              <w:top w:val="single" w:sz="4" w:space="0" w:color="000000"/>
              <w:left w:val="single" w:sz="4" w:space="0" w:color="000000"/>
              <w:bottom w:val="single" w:sz="4" w:space="0" w:color="000000"/>
              <w:right w:val="single" w:sz="4" w:space="0" w:color="000000"/>
            </w:tcBorders>
          </w:tcPr>
          <w:p w:rsidR="00FF0E78" w:rsidRDefault="00FF0E78"/>
        </w:tc>
        <w:tc>
          <w:tcPr>
            <w:tcW w:w="1726" w:type="dxa"/>
            <w:vMerge/>
            <w:tcBorders>
              <w:top w:val="single" w:sz="4" w:space="0" w:color="000000"/>
              <w:left w:val="single" w:sz="4" w:space="0" w:color="000000"/>
              <w:bottom w:val="single" w:sz="4" w:space="0" w:color="000000"/>
              <w:right w:val="single" w:sz="4" w:space="0" w:color="000000"/>
            </w:tcBorders>
          </w:tcPr>
          <w:p w:rsidR="00FF0E78" w:rsidRDefault="00FF0E78"/>
        </w:tc>
        <w:tc>
          <w:tcPr>
            <w:tcW w:w="1726" w:type="dxa"/>
            <w:vMerge/>
            <w:tcBorders>
              <w:top w:val="single" w:sz="4" w:space="0" w:color="000000"/>
              <w:left w:val="single" w:sz="4" w:space="0" w:color="000000"/>
              <w:bottom w:val="single" w:sz="4" w:space="0" w:color="000000"/>
              <w:right w:val="single" w:sz="4" w:space="0" w:color="000000"/>
            </w:tcBorders>
          </w:tcPr>
          <w:p w:rsidR="00FF0E78" w:rsidRDefault="00FF0E78"/>
        </w:tc>
      </w:tr>
      <w:tr w:rsidR="00FF0E7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b/>
                <w:color w:val="000000"/>
                <w:w w:val="97"/>
                <w:sz w:val="16"/>
              </w:rPr>
              <w:t>ОБУЧЕНИЕ ГРАМОТЕ</w:t>
            </w:r>
          </w:p>
        </w:tc>
      </w:tr>
      <w:tr w:rsidR="00FF0E78">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80" w:after="0" w:line="230"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Развитие речи</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1.1.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144"/>
              <w:rPr>
                <w:lang w:val="ru-RU"/>
              </w:rPr>
            </w:pPr>
            <w:r w:rsidRPr="00C64A90">
              <w:rPr>
                <w:rFonts w:ascii="Times New Roman" w:eastAsia="Times New Roman" w:hAnsi="Times New Roman"/>
                <w:color w:val="000000"/>
                <w:w w:val="97"/>
                <w:sz w:val="16"/>
                <w:lang w:val="ru-RU"/>
              </w:rPr>
              <w:t xml:space="preserve">Понимание текста при его прослушивании и при </w:t>
            </w:r>
            <w:r w:rsidRPr="00C64A90">
              <w:rPr>
                <w:lang w:val="ru-RU"/>
              </w:rPr>
              <w:br/>
            </w:r>
            <w:r w:rsidRPr="00C64A90">
              <w:rPr>
                <w:rFonts w:ascii="Times New Roman" w:eastAsia="Times New Roman" w:hAnsi="Times New Roman"/>
                <w:color w:val="000000"/>
                <w:w w:val="97"/>
                <w:sz w:val="16"/>
                <w:lang w:val="ru-RU"/>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05.09.2022 09.09.2022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288"/>
              <w:rPr>
                <w:lang w:val="ru-RU"/>
              </w:rPr>
            </w:pPr>
            <w:r w:rsidRPr="00C64A90">
              <w:rPr>
                <w:rFonts w:ascii="Times New Roman" w:eastAsia="Times New Roman" w:hAnsi="Times New Roman"/>
                <w:color w:val="000000"/>
                <w:w w:val="97"/>
                <w:sz w:val="16"/>
                <w:lang w:val="ru-RU"/>
              </w:rPr>
              <w:t xml:space="preserve">Работа с серией сюжетных картинок, выстроенных в правильной </w:t>
            </w:r>
            <w:r w:rsidRPr="00C64A90">
              <w:rPr>
                <w:lang w:val="ru-RU"/>
              </w:rPr>
              <w:br/>
            </w:r>
            <w:r w:rsidRPr="00C64A90">
              <w:rPr>
                <w:rFonts w:ascii="Times New Roman" w:eastAsia="Times New Roman" w:hAnsi="Times New Roman"/>
                <w:color w:val="000000"/>
                <w:w w:val="97"/>
                <w:sz w:val="16"/>
                <w:lang w:val="ru-RU"/>
              </w:rPr>
              <w:t>последовательности: анализ изображённых событий, обсуждение сюжета, составление устного рассказа с опорой на картинки;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FF0E78">
        <w:trPr>
          <w:trHeight w:hRule="exact" w:val="348"/>
        </w:trPr>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5</w:t>
            </w:r>
          </w:p>
        </w:tc>
        <w:tc>
          <w:tcPr>
            <w:tcW w:w="124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r>
      <w:tr w:rsidR="00FF0E7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Слово и предложение</w:t>
            </w:r>
          </w:p>
        </w:tc>
      </w:tr>
      <w:tr w:rsidR="00FF0E78">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2.1.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2" w:lineRule="auto"/>
              <w:ind w:left="72"/>
              <w:rPr>
                <w:lang w:val="ru-RU"/>
              </w:rPr>
            </w:pPr>
            <w:r w:rsidRPr="00C64A90">
              <w:rPr>
                <w:rFonts w:ascii="Times New Roman" w:eastAsia="Times New Roman" w:hAnsi="Times New Roman"/>
                <w:color w:val="000000"/>
                <w:w w:val="97"/>
                <w:sz w:val="16"/>
                <w:lang w:val="ru-RU"/>
              </w:rPr>
              <w:t xml:space="preserve">Различение слова и </w:t>
            </w:r>
            <w:r w:rsidRPr="00C64A90">
              <w:rPr>
                <w:lang w:val="ru-RU"/>
              </w:rPr>
              <w:br/>
            </w:r>
            <w:r w:rsidRPr="00C64A90">
              <w:rPr>
                <w:rFonts w:ascii="Times New Roman" w:eastAsia="Times New Roman" w:hAnsi="Times New Roman"/>
                <w:color w:val="000000"/>
                <w:w w:val="97"/>
                <w:sz w:val="16"/>
                <w:lang w:val="ru-RU"/>
              </w:rPr>
              <w:t xml:space="preserve">предложения. Работа с </w:t>
            </w:r>
            <w:r w:rsidRPr="00C64A90">
              <w:rPr>
                <w:lang w:val="ru-RU"/>
              </w:rPr>
              <w:br/>
            </w:r>
            <w:r w:rsidRPr="00C64A90">
              <w:rPr>
                <w:rFonts w:ascii="Times New Roman" w:eastAsia="Times New Roman" w:hAnsi="Times New Roman"/>
                <w:color w:val="000000"/>
                <w:w w:val="97"/>
                <w:sz w:val="16"/>
                <w:lang w:val="ru-RU"/>
              </w:rPr>
              <w:t xml:space="preserve">предложением: выделение слов, изменение их порядка, распространение </w:t>
            </w:r>
            <w:r w:rsidRPr="00C64A90">
              <w:rPr>
                <w:lang w:val="ru-RU"/>
              </w:rPr>
              <w:br/>
            </w:r>
            <w:r w:rsidRPr="00C64A90">
              <w:rPr>
                <w:rFonts w:ascii="Times New Roman" w:eastAsia="Times New Roman" w:hAnsi="Times New Roman"/>
                <w:color w:val="000000"/>
                <w:w w:val="97"/>
                <w:sz w:val="16"/>
                <w:lang w:val="ru-RU"/>
              </w:rPr>
              <w:t>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12.09.2022 13.09.2022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30" w:lineRule="auto"/>
              <w:ind w:left="72"/>
              <w:rPr>
                <w:lang w:val="ru-RU"/>
              </w:rPr>
            </w:pPr>
            <w:r w:rsidRPr="00C64A90">
              <w:rPr>
                <w:rFonts w:ascii="Times New Roman" w:eastAsia="Times New Roman" w:hAnsi="Times New Roman"/>
                <w:color w:val="000000"/>
                <w:w w:val="97"/>
                <w:sz w:val="16"/>
                <w:lang w:val="ru-RU"/>
              </w:rPr>
              <w:t>Совместная работа: придумывание предложения с заданным словом;</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7" w:lineRule="auto"/>
              <w:ind w:left="72" w:right="432"/>
            </w:pPr>
            <w:r>
              <w:rPr>
                <w:rFonts w:ascii="Times New Roman" w:eastAsia="Times New Roman" w:hAnsi="Times New Roman"/>
                <w:color w:val="000000"/>
                <w:w w:val="97"/>
                <w:sz w:val="16"/>
              </w:rPr>
              <w:t xml:space="preserve">https://www.uchportal.ru/load/47-2-2 http://school-collection.edu.ru/ </w:t>
            </w:r>
            <w:r>
              <w:br/>
            </w:r>
            <w:r>
              <w:rPr>
                <w:rFonts w:ascii="Times New Roman" w:eastAsia="Times New Roman" w:hAnsi="Times New Roman"/>
                <w:color w:val="000000"/>
                <w:w w:val="97"/>
                <w:sz w:val="16"/>
              </w:rPr>
              <w:t>http://um-</w:t>
            </w:r>
          </w:p>
        </w:tc>
      </w:tr>
      <w:tr w:rsidR="00FF0E78" w:rsidRPr="00970A6E">
        <w:trPr>
          <w:trHeight w:hRule="exact" w:val="11022"/>
        </w:trPr>
        <w:tc>
          <w:tcPr>
            <w:tcW w:w="468"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lastRenderedPageBreak/>
              <w:t>2.2.</w:t>
            </w:r>
          </w:p>
        </w:tc>
        <w:tc>
          <w:tcPr>
            <w:tcW w:w="2054"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Pr>
                <w:lang w:val="ru-RU"/>
              </w:rPr>
            </w:pPr>
            <w:r w:rsidRPr="00C64A90">
              <w:rPr>
                <w:rFonts w:ascii="Times New Roman" w:eastAsia="Times New Roman" w:hAnsi="Times New Roman"/>
                <w:color w:val="000000"/>
                <w:w w:val="97"/>
                <w:sz w:val="16"/>
                <w:lang w:val="ru-RU"/>
              </w:rPr>
              <w:t xml:space="preserve">Различение слова и </w:t>
            </w:r>
            <w:r w:rsidRPr="00C64A90">
              <w:rPr>
                <w:lang w:val="ru-RU"/>
              </w:rPr>
              <w:br/>
            </w:r>
            <w:r w:rsidRPr="00C64A90">
              <w:rPr>
                <w:rFonts w:ascii="Times New Roman" w:eastAsia="Times New Roman" w:hAnsi="Times New Roman"/>
                <w:color w:val="000000"/>
                <w:w w:val="97"/>
                <w:sz w:val="16"/>
                <w:lang w:val="ru-RU"/>
              </w:rPr>
              <w:t>обозначаемого им предмета.</w:t>
            </w:r>
          </w:p>
          <w:p w:rsidR="00FF0E78" w:rsidRPr="00C64A90" w:rsidRDefault="004E0E39">
            <w:pPr>
              <w:autoSpaceDE w:val="0"/>
              <w:autoSpaceDN w:val="0"/>
              <w:spacing w:before="20" w:after="0" w:line="250" w:lineRule="auto"/>
              <w:ind w:left="72" w:right="288"/>
              <w:rPr>
                <w:lang w:val="ru-RU"/>
              </w:rPr>
            </w:pPr>
            <w:r w:rsidRPr="00C64A90">
              <w:rPr>
                <w:rFonts w:ascii="Times New Roman" w:eastAsia="Times New Roman" w:hAnsi="Times New Roman"/>
                <w:color w:val="000000"/>
                <w:w w:val="97"/>
                <w:sz w:val="16"/>
                <w:lang w:val="ru-RU"/>
              </w:rPr>
              <w:t xml:space="preserve">Восприятие слова как объекта изучения, </w:t>
            </w:r>
            <w:r w:rsidRPr="00C64A90">
              <w:rPr>
                <w:lang w:val="ru-RU"/>
              </w:rPr>
              <w:br/>
            </w:r>
            <w:r w:rsidRPr="00C64A90">
              <w:rPr>
                <w:rFonts w:ascii="Times New Roman" w:eastAsia="Times New Roman" w:hAnsi="Times New Roman"/>
                <w:color w:val="000000"/>
                <w:w w:val="97"/>
                <w:sz w:val="16"/>
                <w:lang w:val="ru-RU"/>
              </w:rPr>
              <w:t xml:space="preserve">материала для анализа. </w:t>
            </w:r>
          </w:p>
        </w:tc>
        <w:tc>
          <w:tcPr>
            <w:tcW w:w="528"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14.09.2022</w:t>
            </w:r>
          </w:p>
        </w:tc>
        <w:tc>
          <w:tcPr>
            <w:tcW w:w="5438"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864"/>
              <w:rPr>
                <w:lang w:val="ru-RU"/>
              </w:rPr>
            </w:pPr>
            <w:r w:rsidRPr="00C64A90">
              <w:rPr>
                <w:rFonts w:ascii="Times New Roman" w:eastAsia="Times New Roman" w:hAnsi="Times New Roman"/>
                <w:color w:val="000000"/>
                <w:w w:val="97"/>
                <w:sz w:val="16"/>
                <w:lang w:val="ru-RU"/>
              </w:rPr>
              <w:t>Игра «Живые слова» (дети играют роль слов в предложении, идёт перестановка слов в предложении, прочтение получившегося);</w:t>
            </w:r>
          </w:p>
        </w:tc>
        <w:tc>
          <w:tcPr>
            <w:tcW w:w="1022"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4" w:lineRule="auto"/>
              <w:ind w:left="72"/>
              <w:rPr>
                <w:lang w:val="ru-RU"/>
              </w:rPr>
            </w:pPr>
            <w:r>
              <w:rPr>
                <w:rFonts w:ascii="Times New Roman" w:eastAsia="Times New Roman" w:hAnsi="Times New Roman"/>
                <w:color w:val="000000"/>
                <w:w w:val="97"/>
                <w:sz w:val="16"/>
              </w:rPr>
              <w:t xml:space="preserve">razum.ru/load/uchebnye_prezentacii/nachal naja_shkola/18 </w:t>
            </w:r>
            <w:r>
              <w:br/>
            </w:r>
            <w:r>
              <w:rPr>
                <w:rFonts w:ascii="Times New Roman" w:eastAsia="Times New Roman" w:hAnsi="Times New Roman"/>
                <w:color w:val="000000"/>
                <w:w w:val="97"/>
                <w:sz w:val="16"/>
              </w:rPr>
              <w:t xml:space="preserve">http://internet.chgk.info/ </w:t>
            </w:r>
            <w:r>
              <w:br/>
            </w:r>
            <w:r>
              <w:rPr>
                <w:rFonts w:ascii="Times New Roman" w:eastAsia="Times New Roman" w:hAnsi="Times New Roman"/>
                <w:color w:val="000000"/>
                <w:w w:val="97"/>
                <w:sz w:val="16"/>
              </w:rPr>
              <w:t xml:space="preserve">http://www.vbg.ru/~kvint/im.htm </w:t>
            </w:r>
            <w:r>
              <w:br/>
            </w:r>
            <w:r>
              <w:rPr>
                <w:rFonts w:ascii="Times New Roman" w:eastAsia="Times New Roman" w:hAnsi="Times New Roman"/>
                <w:color w:val="000000"/>
                <w:w w:val="97"/>
                <w:sz w:val="16"/>
              </w:rPr>
              <w:t xml:space="preserve">Детский </w:t>
            </w:r>
            <w:r>
              <w:br/>
            </w:r>
            <w:r>
              <w:rPr>
                <w:rFonts w:ascii="Times New Roman" w:eastAsia="Times New Roman" w:hAnsi="Times New Roman"/>
                <w:color w:val="000000"/>
                <w:w w:val="97"/>
                <w:sz w:val="16"/>
              </w:rPr>
              <w:t xml:space="preserve">интеллектуальный </w:t>
            </w:r>
            <w:r>
              <w:br/>
            </w:r>
            <w:r>
              <w:rPr>
                <w:rFonts w:ascii="Times New Roman" w:eastAsia="Times New Roman" w:hAnsi="Times New Roman"/>
                <w:color w:val="000000"/>
                <w:w w:val="97"/>
                <w:sz w:val="16"/>
              </w:rPr>
              <w:t xml:space="preserve">"Квинт". </w:t>
            </w:r>
            <w:r w:rsidRPr="00C64A90">
              <w:rPr>
                <w:rFonts w:ascii="Times New Roman" w:eastAsia="Times New Roman" w:hAnsi="Times New Roman"/>
                <w:color w:val="000000"/>
                <w:w w:val="97"/>
                <w:sz w:val="16"/>
                <w:lang w:val="ru-RU"/>
              </w:rPr>
              <w:t xml:space="preserve">"Интеллектуальный марафон"· Музыкальный клуб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realmusic</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jokeclub</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3 Сайты детских писателей.</w:t>
            </w:r>
          </w:p>
          <w:p w:rsidR="00FF0E78" w:rsidRPr="00C64A90" w:rsidRDefault="004E0E39">
            <w:pPr>
              <w:autoSpaceDE w:val="0"/>
              <w:autoSpaceDN w:val="0"/>
              <w:spacing w:before="20" w:after="0" w:line="250" w:lineRule="auto"/>
              <w:ind w:left="72" w:right="144"/>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mccme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dima</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erunda</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naoborot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стихи для детей, собранные Григорием Кружковым.</w:t>
            </w:r>
          </w:p>
          <w:p w:rsidR="00FF0E78" w:rsidRPr="00C64A90" w:rsidRDefault="004E0E39">
            <w:pPr>
              <w:autoSpaceDE w:val="0"/>
              <w:autoSpaceDN w:val="0"/>
              <w:spacing w:before="20" w:after="0" w:line="245" w:lineRule="auto"/>
              <w:ind w:left="72"/>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sf</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mksat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krapivin</w:t>
            </w:r>
            <w:r w:rsidRPr="00C64A9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 Писатель Владислав Крапивин.</w:t>
            </w:r>
          </w:p>
          <w:p w:rsidR="00FF0E78" w:rsidRPr="00C64A90" w:rsidRDefault="004E0E39">
            <w:pPr>
              <w:autoSpaceDE w:val="0"/>
              <w:autoSpaceDN w:val="0"/>
              <w:spacing w:before="20" w:after="0" w:line="250" w:lineRule="auto"/>
              <w:ind w:left="72" w:right="144"/>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literatura</w:t>
            </w:r>
            <w:r w:rsidRPr="00C64A90">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narod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dmitrij</w:t>
            </w:r>
            <w:r w:rsidRPr="00C64A90">
              <w:rPr>
                <w:rFonts w:ascii="Times New Roman" w:eastAsia="Times New Roman" w:hAnsi="Times New Roman"/>
                <w:color w:val="000000"/>
                <w:w w:val="97"/>
                <w:sz w:val="16"/>
                <w:lang w:val="ru-RU"/>
              </w:rPr>
              <w:t xml:space="preserve">_ </w:t>
            </w:r>
            <w:r>
              <w:rPr>
                <w:rFonts w:ascii="Times New Roman" w:eastAsia="Times New Roman" w:hAnsi="Times New Roman"/>
                <w:color w:val="000000"/>
                <w:w w:val="97"/>
                <w:sz w:val="16"/>
              </w:rPr>
              <w:t>emets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Писатель Дмитрий Емец. </w:t>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nikitinsky</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ua</w:t>
            </w:r>
            <w:r w:rsidRPr="00C64A90">
              <w:rPr>
                <w:rFonts w:ascii="Times New Roman" w:eastAsia="Times New Roman" w:hAnsi="Times New Roman"/>
                <w:color w:val="000000"/>
                <w:w w:val="97"/>
                <w:sz w:val="16"/>
                <w:lang w:val="ru-RU"/>
              </w:rPr>
              <w:t xml:space="preserve"> - Детский писатель Юрий Никитинский.</w:t>
            </w:r>
          </w:p>
          <w:p w:rsidR="00FF0E78" w:rsidRPr="00C64A90" w:rsidRDefault="004E0E39">
            <w:pPr>
              <w:autoSpaceDE w:val="0"/>
              <w:autoSpaceDN w:val="0"/>
              <w:spacing w:before="20" w:after="0" w:line="233" w:lineRule="auto"/>
              <w:ind w:left="72"/>
              <w:rPr>
                <w:lang w:val="ru-RU"/>
              </w:rPr>
            </w:pPr>
            <w:r w:rsidRPr="00C64A90">
              <w:rPr>
                <w:rFonts w:ascii="Times New Roman" w:eastAsia="Times New Roman" w:hAnsi="Times New Roman"/>
                <w:color w:val="000000"/>
                <w:w w:val="97"/>
                <w:sz w:val="16"/>
                <w:lang w:val="ru-RU"/>
              </w:rPr>
              <w:t>4 Электронные версии журналов.</w:t>
            </w:r>
          </w:p>
          <w:p w:rsidR="00FF0E78" w:rsidRPr="00C64A90" w:rsidRDefault="004E0E39">
            <w:pPr>
              <w:autoSpaceDE w:val="0"/>
              <w:autoSpaceDN w:val="0"/>
              <w:spacing w:before="18" w:after="0" w:line="254" w:lineRule="auto"/>
              <w:ind w:left="72" w:right="144"/>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skazki</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"Сказка </w:t>
            </w:r>
            <w:r w:rsidRPr="00C64A90">
              <w:rPr>
                <w:lang w:val="ru-RU"/>
              </w:rPr>
              <w:br/>
            </w:r>
            <w:r w:rsidRPr="00C64A90">
              <w:rPr>
                <w:rFonts w:ascii="Times New Roman" w:eastAsia="Times New Roman" w:hAnsi="Times New Roman"/>
                <w:color w:val="000000"/>
                <w:w w:val="97"/>
                <w:sz w:val="16"/>
                <w:lang w:val="ru-RU"/>
              </w:rPr>
              <w:t xml:space="preserve">для </w:t>
            </w:r>
            <w:r w:rsidRPr="00C64A90">
              <w:rPr>
                <w:lang w:val="ru-RU"/>
              </w:rPr>
              <w:br/>
            </w:r>
            <w:r w:rsidRPr="00C64A90">
              <w:rPr>
                <w:rFonts w:ascii="Times New Roman" w:eastAsia="Times New Roman" w:hAnsi="Times New Roman"/>
                <w:color w:val="000000"/>
                <w:w w:val="97"/>
                <w:sz w:val="16"/>
                <w:lang w:val="ru-RU"/>
              </w:rPr>
              <w:t xml:space="preserve">авторские сказки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kinder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Каталог детских ресурсов "</w:t>
            </w:r>
            <w:r>
              <w:rPr>
                <w:rFonts w:ascii="Times New Roman" w:eastAsia="Times New Roman" w:hAnsi="Times New Roman"/>
                <w:color w:val="000000"/>
                <w:w w:val="97"/>
                <w:sz w:val="16"/>
              </w:rPr>
              <w:t>Kinder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barsuk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lenin</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p>
        </w:tc>
      </w:tr>
    </w:tbl>
    <w:p w:rsidR="00FF0E78" w:rsidRPr="00C64A90" w:rsidRDefault="00FF0E78">
      <w:pPr>
        <w:autoSpaceDE w:val="0"/>
        <w:autoSpaceDN w:val="0"/>
        <w:spacing w:after="0" w:line="14" w:lineRule="exact"/>
        <w:rPr>
          <w:lang w:val="ru-RU"/>
        </w:rPr>
      </w:pPr>
    </w:p>
    <w:p w:rsidR="00FF0E78" w:rsidRPr="00C64A90" w:rsidRDefault="00FF0E78">
      <w:pPr>
        <w:rPr>
          <w:lang w:val="ru-RU"/>
        </w:rPr>
        <w:sectPr w:rsidR="00FF0E78" w:rsidRPr="00C64A90">
          <w:pgSz w:w="16840" w:h="11900"/>
          <w:pgMar w:top="282" w:right="640" w:bottom="0" w:left="666" w:header="720" w:footer="720" w:gutter="0"/>
          <w:cols w:space="720" w:equalWidth="0">
            <w:col w:w="15534" w:space="0"/>
          </w:cols>
          <w:docGrid w:linePitch="360"/>
        </w:sectPr>
      </w:pP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rsidRPr="00970A6E">
        <w:trPr>
          <w:trHeight w:hRule="exact" w:val="11042"/>
        </w:trPr>
        <w:tc>
          <w:tcPr>
            <w:tcW w:w="468"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2054"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528"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1104"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1142"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864"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5438"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1022" w:type="dxa"/>
            <w:tcBorders>
              <w:left w:val="single" w:sz="4" w:space="0" w:color="000000"/>
              <w:bottom w:val="single" w:sz="5" w:space="0" w:color="000000"/>
              <w:right w:val="single" w:sz="4" w:space="0" w:color="000000"/>
            </w:tcBorders>
            <w:tcMar>
              <w:left w:w="0" w:type="dxa"/>
              <w:right w:w="0" w:type="dxa"/>
            </w:tcMar>
          </w:tcPr>
          <w:p w:rsidR="00FF0E78" w:rsidRPr="00C64A90" w:rsidRDefault="00FF0E78">
            <w:pPr>
              <w:rPr>
                <w:lang w:val="ru-RU"/>
              </w:rPr>
            </w:pPr>
          </w:p>
        </w:tc>
        <w:tc>
          <w:tcPr>
            <w:tcW w:w="2882" w:type="dxa"/>
            <w:tcBorders>
              <w:left w:val="single" w:sz="4" w:space="0" w:color="000000"/>
              <w:bottom w:val="single" w:sz="5" w:space="0" w:color="000000"/>
              <w:right w:val="single" w:sz="4" w:space="0" w:color="000000"/>
            </w:tcBorders>
            <w:tcMar>
              <w:left w:w="0" w:type="dxa"/>
              <w:right w:w="0" w:type="dxa"/>
            </w:tcMar>
          </w:tcPr>
          <w:p w:rsidR="00FF0E78" w:rsidRPr="00C64A90" w:rsidRDefault="004E0E39">
            <w:pPr>
              <w:autoSpaceDE w:val="0"/>
              <w:autoSpaceDN w:val="0"/>
              <w:spacing w:before="5780" w:after="0" w:line="254" w:lineRule="auto"/>
              <w:ind w:left="72"/>
              <w:rPr>
                <w:lang w:val="ru-RU"/>
              </w:rPr>
            </w:pPr>
            <w:r w:rsidRPr="00C64A90">
              <w:rPr>
                <w:rFonts w:ascii="Times New Roman" w:eastAsia="Times New Roman" w:hAnsi="Times New Roman"/>
                <w:color w:val="000000"/>
                <w:w w:val="97"/>
                <w:sz w:val="16"/>
                <w:lang w:val="ru-RU"/>
              </w:rPr>
              <w:t xml:space="preserve">детей "Барсук"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biblioguide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w:t>
            </w:r>
            <w:r w:rsidRPr="00C64A90">
              <w:rPr>
                <w:lang w:val="ru-RU"/>
              </w:rPr>
              <w:br/>
            </w:r>
            <w:r w:rsidRPr="00C64A90">
              <w:rPr>
                <w:rFonts w:ascii="Times New Roman" w:eastAsia="Times New Roman" w:hAnsi="Times New Roman"/>
                <w:color w:val="000000"/>
                <w:w w:val="97"/>
                <w:sz w:val="16"/>
                <w:lang w:val="ru-RU"/>
              </w:rPr>
              <w:t xml:space="preserve">всё о детской книге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kostyor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archives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для школьников "Костёр"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murzilka</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Детский журнал "Мурзилка"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vkids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Детская страничка "Кирилла и Мефодия". Чат, игры, </w:t>
            </w:r>
            <w:r w:rsidRPr="00C64A90">
              <w:rPr>
                <w:lang w:val="ru-RU"/>
              </w:rPr>
              <w:br/>
            </w:r>
            <w:r w:rsidRPr="00C64A90">
              <w:rPr>
                <w:rFonts w:ascii="Times New Roman" w:eastAsia="Times New Roman" w:hAnsi="Times New Roman"/>
                <w:color w:val="000000"/>
                <w:w w:val="97"/>
                <w:sz w:val="16"/>
                <w:lang w:val="ru-RU"/>
              </w:rPr>
              <w:t xml:space="preserve">призы, </w:t>
            </w:r>
            <w:r w:rsidRPr="00C64A90">
              <w:rPr>
                <w:lang w:val="ru-RU"/>
              </w:rPr>
              <w:br/>
            </w:r>
            <w:r w:rsidRPr="00C64A90">
              <w:rPr>
                <w:rFonts w:ascii="Times New Roman" w:eastAsia="Times New Roman" w:hAnsi="Times New Roman"/>
                <w:color w:val="000000"/>
                <w:w w:val="97"/>
                <w:sz w:val="16"/>
                <w:lang w:val="ru-RU"/>
              </w:rPr>
              <w:t xml:space="preserve">информация для родителей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posnayko</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"Познайка". Детский игровой журнал. Конкурсы, игры и прочее. Здесь можно найти стихи и песни для детей </w:t>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cofe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read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ka</w:t>
            </w:r>
            <w:r w:rsidRPr="00C64A90">
              <w:rPr>
                <w:rFonts w:ascii="Times New Roman" w:eastAsia="Times New Roman" w:hAnsi="Times New Roman"/>
                <w:color w:val="000000"/>
                <w:w w:val="97"/>
                <w:sz w:val="16"/>
                <w:lang w:val="ru-RU"/>
              </w:rPr>
              <w:t>/ - "Почитай-ка" - детский сказочный журнал.</w:t>
            </w:r>
          </w:p>
          <w:p w:rsidR="00FF0E78" w:rsidRPr="00C64A90" w:rsidRDefault="004E0E39">
            <w:pPr>
              <w:autoSpaceDE w:val="0"/>
              <w:autoSpaceDN w:val="0"/>
              <w:spacing w:before="18" w:after="0" w:line="254" w:lineRule="auto"/>
              <w:ind w:left="72" w:right="144"/>
              <w:rPr>
                <w:lang w:val="ru-RU"/>
              </w:rPr>
            </w:pPr>
            <w:proofErr w:type="gramStart"/>
            <w:r w:rsidRPr="00C64A90">
              <w:rPr>
                <w:rFonts w:ascii="Times New Roman" w:eastAsia="Times New Roman" w:hAnsi="Times New Roman"/>
                <w:color w:val="000000"/>
                <w:w w:val="97"/>
                <w:sz w:val="16"/>
                <w:lang w:val="ru-RU"/>
              </w:rPr>
              <w:t xml:space="preserve">Сказки, </w:t>
            </w:r>
            <w:r w:rsidRPr="00C64A90">
              <w:rPr>
                <w:lang w:val="ru-RU"/>
              </w:rPr>
              <w:br/>
            </w:r>
            <w:r w:rsidRPr="00C64A90">
              <w:rPr>
                <w:rFonts w:ascii="Times New Roman" w:eastAsia="Times New Roman" w:hAnsi="Times New Roman"/>
                <w:color w:val="000000"/>
                <w:w w:val="97"/>
                <w:sz w:val="16"/>
                <w:lang w:val="ru-RU"/>
              </w:rPr>
              <w:t xml:space="preserve">великие </w:t>
            </w:r>
            <w:r w:rsidRPr="00C64A90">
              <w:rPr>
                <w:lang w:val="ru-RU"/>
              </w:rPr>
              <w:br/>
            </w:r>
            <w:r w:rsidRPr="00C64A90">
              <w:rPr>
                <w:rFonts w:ascii="Times New Roman" w:eastAsia="Times New Roman" w:hAnsi="Times New Roman"/>
                <w:color w:val="000000"/>
                <w:w w:val="97"/>
                <w:sz w:val="16"/>
                <w:lang w:val="ru-RU"/>
              </w:rPr>
              <w:t xml:space="preserve">сказочники, </w:t>
            </w:r>
            <w:r w:rsidRPr="00C64A90">
              <w:rPr>
                <w:lang w:val="ru-RU"/>
              </w:rPr>
              <w:br/>
            </w:r>
            <w:r w:rsidRPr="00C64A90">
              <w:rPr>
                <w:rFonts w:ascii="Times New Roman" w:eastAsia="Times New Roman" w:hAnsi="Times New Roman"/>
                <w:color w:val="000000"/>
                <w:w w:val="97"/>
                <w:sz w:val="16"/>
                <w:lang w:val="ru-RU"/>
              </w:rPr>
              <w:t xml:space="preserve">курьезные факты из жизни ученых, конкурс </w:t>
            </w:r>
            <w:r w:rsidRPr="00C64A90">
              <w:rPr>
                <w:lang w:val="ru-RU"/>
              </w:rPr>
              <w:br/>
            </w:r>
            <w:r w:rsidRPr="00C64A90">
              <w:rPr>
                <w:rFonts w:ascii="Times New Roman" w:eastAsia="Times New Roman" w:hAnsi="Times New Roman"/>
                <w:color w:val="000000"/>
                <w:w w:val="97"/>
                <w:sz w:val="16"/>
                <w:lang w:val="ru-RU"/>
              </w:rPr>
              <w:t xml:space="preserve">литературного </w:t>
            </w:r>
            <w:r w:rsidRPr="00C64A90">
              <w:rPr>
                <w:lang w:val="ru-RU"/>
              </w:rPr>
              <w:br/>
            </w:r>
            <w:r w:rsidRPr="00C64A90">
              <w:rPr>
                <w:rFonts w:ascii="Times New Roman" w:eastAsia="Times New Roman" w:hAnsi="Times New Roman"/>
                <w:color w:val="000000"/>
                <w:w w:val="97"/>
                <w:sz w:val="16"/>
                <w:lang w:val="ru-RU"/>
              </w:rPr>
              <w:t>калейдоскоп необычных сведений из мира животных и истории, рассказы о легендарных воинах разных времен и народов.</w:t>
            </w:r>
            <w:proofErr w:type="gramEnd"/>
          </w:p>
        </w:tc>
      </w:tr>
      <w:tr w:rsidR="00FF0E78">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jc w:val="center"/>
            </w:pPr>
            <w:r>
              <w:rPr>
                <w:rFonts w:ascii="Times New Roman" w:eastAsia="Times New Roman" w:hAnsi="Times New Roman"/>
                <w:color w:val="000000"/>
                <w:w w:val="97"/>
                <w:sz w:val="16"/>
              </w:rPr>
              <w:lastRenderedPageBreak/>
              <w:t>2.3.</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52" w:lineRule="auto"/>
              <w:ind w:left="72"/>
            </w:pPr>
            <w:r w:rsidRPr="00C64A90">
              <w:rPr>
                <w:rFonts w:ascii="Times New Roman" w:eastAsia="Times New Roman" w:hAnsi="Times New Roman"/>
                <w:color w:val="000000"/>
                <w:w w:val="97"/>
                <w:sz w:val="16"/>
                <w:lang w:val="ru-RU"/>
              </w:rPr>
              <w:t xml:space="preserve">Наблюдение над значением слова. Активизация и </w:t>
            </w:r>
            <w:r w:rsidRPr="00C64A90">
              <w:rPr>
                <w:lang w:val="ru-RU"/>
              </w:rPr>
              <w:br/>
            </w:r>
            <w:r w:rsidRPr="00C64A90">
              <w:rPr>
                <w:rFonts w:ascii="Times New Roman" w:eastAsia="Times New Roman" w:hAnsi="Times New Roman"/>
                <w:color w:val="000000"/>
                <w:w w:val="97"/>
                <w:sz w:val="16"/>
                <w:lang w:val="ru-RU"/>
              </w:rPr>
              <w:t xml:space="preserve">расширение словарного </w:t>
            </w:r>
            <w:r w:rsidRPr="00C64A90">
              <w:rPr>
                <w:lang w:val="ru-RU"/>
              </w:rPr>
              <w:br/>
            </w:r>
            <w:r w:rsidRPr="00C64A90">
              <w:rPr>
                <w:rFonts w:ascii="Times New Roman" w:eastAsia="Times New Roman" w:hAnsi="Times New Roman"/>
                <w:color w:val="000000"/>
                <w:w w:val="97"/>
                <w:sz w:val="16"/>
                <w:lang w:val="ru-RU"/>
              </w:rPr>
              <w:t xml:space="preserve">запаса. </w:t>
            </w:r>
            <w:r>
              <w:rPr>
                <w:rFonts w:ascii="Times New Roman" w:eastAsia="Times New Roman" w:hAnsi="Times New Roman"/>
                <w:color w:val="000000"/>
                <w:w w:val="97"/>
                <w:sz w:val="16"/>
              </w:rPr>
              <w:t xml:space="preserve">Включение слов </w:t>
            </w:r>
            <w:r>
              <w:br/>
            </w:r>
            <w:r>
              <w:rPr>
                <w:rFonts w:ascii="Times New Roman" w:eastAsia="Times New Roman" w:hAnsi="Times New Roman"/>
                <w:color w:val="000000"/>
                <w:w w:val="97"/>
                <w:sz w:val="16"/>
              </w:rPr>
              <w:t>в предложение.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jc w:val="center"/>
            </w:pPr>
            <w:r>
              <w:rPr>
                <w:rFonts w:ascii="Times New Roman" w:eastAsia="Times New Roman" w:hAnsi="Times New Roman"/>
                <w:color w:val="000000"/>
                <w:w w:val="97"/>
                <w:sz w:val="16"/>
              </w:rPr>
              <w:t>15.09.2022</w:t>
            </w:r>
          </w:p>
        </w:tc>
        <w:tc>
          <w:tcPr>
            <w:tcW w:w="5438"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4" w:after="0" w:line="250" w:lineRule="auto"/>
              <w:ind w:left="72" w:right="576"/>
              <w:rPr>
                <w:lang w:val="ru-RU"/>
              </w:rPr>
            </w:pPr>
            <w:r w:rsidRPr="00C64A90">
              <w:rPr>
                <w:rFonts w:ascii="Times New Roman" w:eastAsia="Times New Roman" w:hAnsi="Times New Roman"/>
                <w:color w:val="000000"/>
                <w:w w:val="97"/>
                <w:sz w:val="16"/>
                <w:lang w:val="ru-RU"/>
              </w:rPr>
              <w:t xml:space="preserve">Игровое упражнение «Снежный ком»: распространение предложений с добавлением слова по цепочке; </w:t>
            </w:r>
            <w:r w:rsidRPr="00C64A90">
              <w:rPr>
                <w:lang w:val="ru-RU"/>
              </w:rPr>
              <w:br/>
            </w:r>
            <w:r w:rsidRPr="00C64A90">
              <w:rPr>
                <w:rFonts w:ascii="Times New Roman" w:eastAsia="Times New Roman" w:hAnsi="Times New Roman"/>
                <w:color w:val="000000"/>
                <w:w w:val="97"/>
                <w:sz w:val="16"/>
                <w:lang w:val="ru-RU"/>
              </w:rPr>
              <w:t>Игра «Исправь ошибку в предложении» (корректировка предложений, содержащих смысловые и грамматические ошибки);</w:t>
            </w:r>
          </w:p>
        </w:tc>
        <w:tc>
          <w:tcPr>
            <w:tcW w:w="1022"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https://resh.edu.ru/</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2.4.</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288"/>
              <w:rPr>
                <w:lang w:val="ru-RU"/>
              </w:rPr>
            </w:pPr>
            <w:r w:rsidRPr="00C64A90">
              <w:rPr>
                <w:rFonts w:ascii="Times New Roman" w:eastAsia="Times New Roman" w:hAnsi="Times New Roman"/>
                <w:color w:val="000000"/>
                <w:w w:val="97"/>
                <w:sz w:val="16"/>
                <w:lang w:val="ru-RU"/>
              </w:rPr>
              <w:t xml:space="preserve">Осознание единства </w:t>
            </w:r>
            <w:r w:rsidRPr="00C64A90">
              <w:rPr>
                <w:lang w:val="ru-RU"/>
              </w:rPr>
              <w:br/>
            </w:r>
            <w:r w:rsidRPr="00C64A90">
              <w:rPr>
                <w:rFonts w:ascii="Times New Roman" w:eastAsia="Times New Roman" w:hAnsi="Times New Roman"/>
                <w:color w:val="000000"/>
                <w:w w:val="97"/>
                <w:sz w:val="16"/>
                <w:lang w:val="ru-RU"/>
              </w:rPr>
              <w:t>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19.09.2022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576"/>
              <w:rPr>
                <w:lang w:val="ru-RU"/>
              </w:rPr>
            </w:pPr>
            <w:r w:rsidRPr="00C64A90">
              <w:rPr>
                <w:rFonts w:ascii="Times New Roman" w:eastAsia="Times New Roman" w:hAnsi="Times New Roman"/>
                <w:color w:val="000000"/>
                <w:w w:val="97"/>
                <w:sz w:val="16"/>
                <w:lang w:val="ru-RU"/>
              </w:rPr>
              <w:t>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FF0E78">
        <w:trPr>
          <w:trHeight w:hRule="exact" w:val="348"/>
        </w:trPr>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5</w:t>
            </w:r>
          </w:p>
        </w:tc>
        <w:tc>
          <w:tcPr>
            <w:tcW w:w="124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r>
      <w:tr w:rsidR="00FF0E7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Чтение. Графика.</w:t>
            </w:r>
          </w:p>
        </w:tc>
      </w:tr>
      <w:tr w:rsidR="00FF0E78">
        <w:trPr>
          <w:trHeight w:hRule="exact" w:val="14166"/>
        </w:trPr>
        <w:tc>
          <w:tcPr>
            <w:tcW w:w="468"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lastRenderedPageBreak/>
              <w:t>3.1.</w:t>
            </w:r>
          </w:p>
        </w:tc>
        <w:tc>
          <w:tcPr>
            <w:tcW w:w="2054"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2" w:lineRule="auto"/>
              <w:ind w:left="72" w:right="288"/>
              <w:rPr>
                <w:lang w:val="ru-RU"/>
              </w:rPr>
            </w:pPr>
            <w:r w:rsidRPr="00C64A90">
              <w:rPr>
                <w:rFonts w:ascii="Times New Roman" w:eastAsia="Times New Roman" w:hAnsi="Times New Roman"/>
                <w:color w:val="000000"/>
                <w:w w:val="97"/>
                <w:sz w:val="16"/>
                <w:lang w:val="ru-RU"/>
              </w:rPr>
              <w:t xml:space="preserve">Формирование навыка слогового чтения </w:t>
            </w:r>
            <w:r w:rsidRPr="00C64A90">
              <w:rPr>
                <w:lang w:val="ru-RU"/>
              </w:rPr>
              <w:br/>
            </w:r>
            <w:r w:rsidRPr="00C64A90">
              <w:rPr>
                <w:rFonts w:ascii="Times New Roman" w:eastAsia="Times New Roman" w:hAnsi="Times New Roman"/>
                <w:color w:val="000000"/>
                <w:w w:val="97"/>
                <w:sz w:val="16"/>
                <w:lang w:val="ru-RU"/>
              </w:rPr>
              <w:t>(ориентация на букву, обозначающую гласный звук).</w:t>
            </w:r>
          </w:p>
        </w:tc>
        <w:tc>
          <w:tcPr>
            <w:tcW w:w="528"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20.09.2022 27.09.2022</w:t>
            </w:r>
          </w:p>
        </w:tc>
        <w:tc>
          <w:tcPr>
            <w:tcW w:w="5438"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0" w:lineRule="auto"/>
              <w:ind w:left="72"/>
              <w:rPr>
                <w:lang w:val="ru-RU"/>
              </w:rPr>
            </w:pPr>
            <w:r w:rsidRPr="00C64A90">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C64A90">
              <w:rPr>
                <w:lang w:val="ru-RU"/>
              </w:rPr>
              <w:br/>
            </w:r>
            <w:r w:rsidRPr="00C64A90">
              <w:rPr>
                <w:rFonts w:ascii="Times New Roman" w:eastAsia="Times New Roman" w:hAnsi="Times New Roman"/>
                <w:color w:val="000000"/>
                <w:w w:val="97"/>
                <w:sz w:val="16"/>
                <w:lang w:val="ru-RU"/>
              </w:rPr>
              <w:t>Упражнение: соотнесение прочитанного слога с картинкой, в названии которой есть этот слог;</w:t>
            </w:r>
          </w:p>
        </w:tc>
        <w:tc>
          <w:tcPr>
            <w:tcW w:w="1022"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8" w:after="0" w:line="254" w:lineRule="auto"/>
              <w:ind w:left="72"/>
            </w:pPr>
            <w:r w:rsidRPr="00C64A90">
              <w:rPr>
                <w:rFonts w:ascii="Times New Roman" w:eastAsia="Times New Roman" w:hAnsi="Times New Roman"/>
                <w:color w:val="000000"/>
                <w:w w:val="97"/>
                <w:sz w:val="16"/>
                <w:lang w:val="ru-RU"/>
              </w:rPr>
              <w:t xml:space="preserve">Для учащихся </w:t>
            </w:r>
            <w:r w:rsidRPr="00C64A90">
              <w:rPr>
                <w:lang w:val="ru-RU"/>
              </w:rPr>
              <w:br/>
            </w:r>
            <w:r>
              <w:rPr>
                <w:rFonts w:ascii="Times New Roman" w:eastAsia="Times New Roman" w:hAnsi="Times New Roman"/>
                <w:color w:val="000000"/>
                <w:w w:val="97"/>
                <w:sz w:val="16"/>
              </w:rPr>
              <w:t>https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uchportal</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load</w:t>
            </w:r>
            <w:r w:rsidRPr="00C64A90">
              <w:rPr>
                <w:rFonts w:ascii="Times New Roman" w:eastAsia="Times New Roman" w:hAnsi="Times New Roman"/>
                <w:color w:val="000000"/>
                <w:w w:val="97"/>
                <w:sz w:val="16"/>
                <w:lang w:val="ru-RU"/>
              </w:rPr>
              <w:t xml:space="preserve">/47-2-2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um</w:t>
            </w:r>
            <w:r w:rsidRPr="00C64A90">
              <w:rPr>
                <w:rFonts w:ascii="Times New Roman" w:eastAsia="Times New Roman" w:hAnsi="Times New Roman"/>
                <w:color w:val="000000"/>
                <w:w w:val="97"/>
                <w:sz w:val="16"/>
                <w:lang w:val="ru-RU"/>
              </w:rPr>
              <w:t>-</w:t>
            </w:r>
            <w:r w:rsidRPr="00C64A90">
              <w:rPr>
                <w:lang w:val="ru-RU"/>
              </w:rPr>
              <w:br/>
            </w:r>
            <w:r>
              <w:rPr>
                <w:rFonts w:ascii="Times New Roman" w:eastAsia="Times New Roman" w:hAnsi="Times New Roman"/>
                <w:color w:val="000000"/>
                <w:w w:val="97"/>
                <w:sz w:val="16"/>
              </w:rPr>
              <w:t>razum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load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uchebnye</w:t>
            </w:r>
            <w:r w:rsidRPr="00C64A9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prezentacii</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nachalnaja</w:t>
            </w:r>
            <w:r w:rsidRPr="00C64A9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shkola</w:t>
            </w:r>
            <w:r w:rsidRPr="00C64A90">
              <w:rPr>
                <w:rFonts w:ascii="Times New Roman" w:eastAsia="Times New Roman" w:hAnsi="Times New Roman"/>
                <w:color w:val="000000"/>
                <w:w w:val="97"/>
                <w:sz w:val="16"/>
                <w:lang w:val="ru-RU"/>
              </w:rPr>
              <w:t xml:space="preserve">/18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internet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chgk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vbg</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kvint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lang w:val="ru-RU"/>
              </w:rPr>
              <w:br/>
            </w:r>
            <w:r w:rsidRPr="00C64A90">
              <w:rPr>
                <w:rFonts w:ascii="Times New Roman" w:eastAsia="Times New Roman" w:hAnsi="Times New Roman"/>
                <w:color w:val="000000"/>
                <w:w w:val="97"/>
                <w:sz w:val="16"/>
                <w:lang w:val="ru-RU"/>
              </w:rPr>
              <w:t xml:space="preserve">Детский </w:t>
            </w:r>
            <w:r w:rsidRPr="00C64A90">
              <w:rPr>
                <w:lang w:val="ru-RU"/>
              </w:rPr>
              <w:br/>
            </w:r>
            <w:r w:rsidRPr="00C64A90">
              <w:rPr>
                <w:rFonts w:ascii="Times New Roman" w:eastAsia="Times New Roman" w:hAnsi="Times New Roman"/>
                <w:color w:val="000000"/>
                <w:w w:val="97"/>
                <w:sz w:val="16"/>
                <w:lang w:val="ru-RU"/>
              </w:rPr>
              <w:t xml:space="preserve">интеллектуальный </w:t>
            </w:r>
            <w:r w:rsidRPr="00C64A90">
              <w:rPr>
                <w:lang w:val="ru-RU"/>
              </w:rPr>
              <w:br/>
            </w:r>
            <w:r w:rsidRPr="00C64A90">
              <w:rPr>
                <w:rFonts w:ascii="Times New Roman" w:eastAsia="Times New Roman" w:hAnsi="Times New Roman"/>
                <w:color w:val="000000"/>
                <w:w w:val="97"/>
                <w:sz w:val="16"/>
                <w:lang w:val="ru-RU"/>
              </w:rPr>
              <w:t xml:space="preserve">клуб </w:t>
            </w:r>
            <w:r w:rsidRPr="00C64A90">
              <w:rPr>
                <w:lang w:val="ru-RU"/>
              </w:rPr>
              <w:br/>
            </w:r>
            <w:r w:rsidRPr="00C64A90">
              <w:rPr>
                <w:rFonts w:ascii="Times New Roman" w:eastAsia="Times New Roman" w:hAnsi="Times New Roman"/>
                <w:color w:val="000000"/>
                <w:w w:val="97"/>
                <w:sz w:val="16"/>
                <w:lang w:val="ru-RU"/>
              </w:rPr>
              <w:t xml:space="preserve">"Квинт". </w:t>
            </w:r>
            <w:r>
              <w:rPr>
                <w:rFonts w:ascii="Times New Roman" w:eastAsia="Times New Roman" w:hAnsi="Times New Roman"/>
                <w:color w:val="000000"/>
                <w:w w:val="97"/>
                <w:sz w:val="16"/>
              </w:rPr>
              <w:t xml:space="preserve">"Интеллектуальный марафон"· Музыкальный клуб </w:t>
            </w:r>
            <w:r>
              <w:br/>
            </w:r>
            <w:r>
              <w:rPr>
                <w:rFonts w:ascii="Times New Roman" w:eastAsia="Times New Roman" w:hAnsi="Times New Roman"/>
                <w:color w:val="000000"/>
                <w:w w:val="97"/>
                <w:sz w:val="16"/>
              </w:rPr>
              <w:t>http://www.realmusic.ru/</w:t>
            </w:r>
          </w:p>
        </w:tc>
      </w:tr>
    </w:tbl>
    <w:p w:rsidR="00FF0E78" w:rsidRDefault="00FF0E78">
      <w:pPr>
        <w:autoSpaceDE w:val="0"/>
        <w:autoSpaceDN w:val="0"/>
        <w:spacing w:after="0" w:line="14" w:lineRule="exact"/>
      </w:pPr>
    </w:p>
    <w:p w:rsidR="00FF0E78" w:rsidRDefault="00FF0E78">
      <w:pPr>
        <w:sectPr w:rsidR="00FF0E78">
          <w:pgSz w:w="16840" w:h="11900"/>
          <w:pgMar w:top="0" w:right="640" w:bottom="0" w:left="666" w:header="720" w:footer="720" w:gutter="0"/>
          <w:cols w:space="720" w:equalWidth="0">
            <w:col w:w="15534" w:space="0"/>
          </w:cols>
          <w:docGrid w:linePitch="360"/>
        </w:sectPr>
      </w:pPr>
    </w:p>
    <w:p w:rsidR="00FF0E78" w:rsidRPr="00C64A90" w:rsidRDefault="004E0E39">
      <w:pPr>
        <w:autoSpaceDE w:val="0"/>
        <w:autoSpaceDN w:val="0"/>
        <w:spacing w:before="2778" w:after="0" w:line="245" w:lineRule="auto"/>
        <w:ind w:left="12704" w:right="864"/>
        <w:rPr>
          <w:lang w:val="ru-RU"/>
        </w:rPr>
      </w:pPr>
      <w:proofErr w:type="gramStart"/>
      <w:r>
        <w:rPr>
          <w:rFonts w:ascii="Times New Roman" w:eastAsia="Times New Roman" w:hAnsi="Times New Roman"/>
          <w:color w:val="000000"/>
          <w:w w:val="97"/>
          <w:sz w:val="16"/>
        </w:rPr>
        <w:lastRenderedPageBreak/>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jokeclub</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3 Сайты детских писателей.</w:t>
      </w:r>
      <w:proofErr w:type="gramEnd"/>
    </w:p>
    <w:p w:rsidR="00FF0E78" w:rsidRPr="00C64A90" w:rsidRDefault="004E0E39">
      <w:pPr>
        <w:autoSpaceDE w:val="0"/>
        <w:autoSpaceDN w:val="0"/>
        <w:spacing w:before="20" w:after="0" w:line="252" w:lineRule="auto"/>
        <w:ind w:left="12704" w:right="144"/>
        <w:rPr>
          <w:lang w:val="ru-RU"/>
        </w:rPr>
      </w:pPr>
      <w:proofErr w:type="gramStart"/>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mccme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dima</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erunda</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nao</w:t>
      </w:r>
      <w:r w:rsidRPr="00C64A90">
        <w:rPr>
          <w:lang w:val="ru-RU"/>
        </w:rPr>
        <w:br/>
      </w:r>
      <w:r>
        <w:rPr>
          <w:rFonts w:ascii="Times New Roman" w:eastAsia="Times New Roman" w:hAnsi="Times New Roman"/>
          <w:color w:val="000000"/>
          <w:w w:val="97"/>
          <w:sz w:val="16"/>
        </w:rPr>
        <w:t>borot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"Всё </w:t>
      </w:r>
      <w:r w:rsidRPr="00C64A90">
        <w:rPr>
          <w:lang w:val="ru-RU"/>
        </w:rPr>
        <w:br/>
      </w:r>
      <w:r w:rsidRPr="00C64A90">
        <w:rPr>
          <w:rFonts w:ascii="Times New Roman" w:eastAsia="Times New Roman" w:hAnsi="Times New Roman"/>
          <w:color w:val="000000"/>
          <w:w w:val="97"/>
          <w:sz w:val="16"/>
          <w:lang w:val="ru-RU"/>
        </w:rPr>
        <w:t>наоборот"</w:t>
      </w:r>
      <w:r w:rsidRPr="00C64A90">
        <w:rPr>
          <w:lang w:val="ru-RU"/>
        </w:rPr>
        <w:br/>
      </w:r>
      <w:r w:rsidRPr="00C64A90">
        <w:rPr>
          <w:rFonts w:ascii="Times New Roman" w:eastAsia="Times New Roman" w:hAnsi="Times New Roman"/>
          <w:color w:val="000000"/>
          <w:w w:val="97"/>
          <w:sz w:val="16"/>
          <w:lang w:val="ru-RU"/>
        </w:rPr>
        <w:t>–</w:t>
      </w:r>
      <w:r w:rsidRPr="00C64A90">
        <w:rPr>
          <w:lang w:val="ru-RU"/>
        </w:rPr>
        <w:br/>
      </w:r>
      <w:r w:rsidRPr="00C64A90">
        <w:rPr>
          <w:rFonts w:ascii="Times New Roman" w:eastAsia="Times New Roman" w:hAnsi="Times New Roman"/>
          <w:color w:val="000000"/>
          <w:w w:val="97"/>
          <w:sz w:val="16"/>
          <w:lang w:val="ru-RU"/>
        </w:rPr>
        <w:t xml:space="preserve">стихи для детей, собранные Григорием </w:t>
      </w:r>
      <w:r w:rsidRPr="00C64A90">
        <w:rPr>
          <w:lang w:val="ru-RU"/>
        </w:rPr>
        <w:br/>
      </w:r>
      <w:r w:rsidRPr="00C64A90">
        <w:rPr>
          <w:rFonts w:ascii="Times New Roman" w:eastAsia="Times New Roman" w:hAnsi="Times New Roman"/>
          <w:color w:val="000000"/>
          <w:w w:val="97"/>
          <w:sz w:val="16"/>
          <w:lang w:val="ru-RU"/>
        </w:rPr>
        <w:t>Кружковым.</w:t>
      </w:r>
      <w:proofErr w:type="gramEnd"/>
    </w:p>
    <w:p w:rsidR="00FF0E78" w:rsidRPr="00C64A90" w:rsidRDefault="004E0E39">
      <w:pPr>
        <w:autoSpaceDE w:val="0"/>
        <w:autoSpaceDN w:val="0"/>
        <w:spacing w:before="20" w:after="0" w:line="245" w:lineRule="auto"/>
        <w:ind w:left="12704" w:right="144"/>
        <w:rPr>
          <w:lang w:val="ru-RU"/>
        </w:rPr>
      </w:pPr>
      <w:proofErr w:type="gramStart"/>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sf</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mksat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krapivin</w:t>
      </w:r>
      <w:r w:rsidRPr="00C64A9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ind</w:t>
      </w:r>
      <w:r w:rsidRPr="00C64A90">
        <w:rPr>
          <w:lang w:val="ru-RU"/>
        </w:rPr>
        <w:br/>
      </w:r>
      <w:r>
        <w:rPr>
          <w:rFonts w:ascii="Times New Roman" w:eastAsia="Times New Roman" w:hAnsi="Times New Roman"/>
          <w:color w:val="000000"/>
          <w:w w:val="97"/>
          <w:sz w:val="16"/>
        </w:rPr>
        <w:t>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 Писатель Владислав Крапивин.</w:t>
      </w:r>
      <w:proofErr w:type="gramEnd"/>
    </w:p>
    <w:p w:rsidR="00FF0E78" w:rsidRPr="00C64A90" w:rsidRDefault="004E0E39">
      <w:pPr>
        <w:autoSpaceDE w:val="0"/>
        <w:autoSpaceDN w:val="0"/>
        <w:spacing w:before="20" w:after="0" w:line="245" w:lineRule="auto"/>
        <w:ind w:left="12672" w:right="326"/>
        <w:jc w:val="right"/>
        <w:rPr>
          <w:lang w:val="ru-RU"/>
        </w:rPr>
      </w:pPr>
      <w:proofErr w:type="gramStart"/>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literatura</w:t>
      </w:r>
      <w:r w:rsidRPr="00C64A90">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narod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dmitrij</w:t>
      </w:r>
      <w:r w:rsidRPr="00C64A90">
        <w:rPr>
          <w:rFonts w:ascii="Times New Roman" w:eastAsia="Times New Roman" w:hAnsi="Times New Roman"/>
          <w:color w:val="000000"/>
          <w:w w:val="97"/>
          <w:sz w:val="16"/>
          <w:lang w:val="ru-RU"/>
        </w:rPr>
        <w:t xml:space="preserve">_ </w:t>
      </w:r>
      <w:r w:rsidRPr="00C64A90">
        <w:rPr>
          <w:lang w:val="ru-RU"/>
        </w:rPr>
        <w:br/>
      </w:r>
      <w:r>
        <w:rPr>
          <w:rFonts w:ascii="Times New Roman" w:eastAsia="Times New Roman" w:hAnsi="Times New Roman"/>
          <w:color w:val="000000"/>
          <w:w w:val="97"/>
          <w:sz w:val="16"/>
        </w:rPr>
        <w:t>emets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 Писатель Дмитрий Емец.</w:t>
      </w:r>
      <w:proofErr w:type="gramEnd"/>
    </w:p>
    <w:p w:rsidR="00FF0E78" w:rsidRPr="00C64A90" w:rsidRDefault="004E0E39">
      <w:pPr>
        <w:autoSpaceDE w:val="0"/>
        <w:autoSpaceDN w:val="0"/>
        <w:spacing w:before="18" w:after="0" w:line="245" w:lineRule="auto"/>
        <w:ind w:left="12704" w:right="144"/>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nikitinsky</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ua</w:t>
      </w:r>
      <w:r w:rsidRPr="00C64A90">
        <w:rPr>
          <w:rFonts w:ascii="Times New Roman" w:eastAsia="Times New Roman" w:hAnsi="Times New Roman"/>
          <w:color w:val="000000"/>
          <w:w w:val="97"/>
          <w:sz w:val="16"/>
          <w:lang w:val="ru-RU"/>
        </w:rPr>
        <w:t xml:space="preserve"> - Детский </w:t>
      </w:r>
      <w:r w:rsidRPr="00C64A90">
        <w:rPr>
          <w:lang w:val="ru-RU"/>
        </w:rPr>
        <w:br/>
      </w:r>
      <w:r w:rsidRPr="00C64A90">
        <w:rPr>
          <w:rFonts w:ascii="Times New Roman" w:eastAsia="Times New Roman" w:hAnsi="Times New Roman"/>
          <w:color w:val="000000"/>
          <w:w w:val="97"/>
          <w:sz w:val="16"/>
          <w:lang w:val="ru-RU"/>
        </w:rPr>
        <w:t>писатель Юрий Никитинский.</w:t>
      </w:r>
    </w:p>
    <w:p w:rsidR="00FF0E78" w:rsidRPr="00C64A90" w:rsidRDefault="004E0E39">
      <w:pPr>
        <w:autoSpaceDE w:val="0"/>
        <w:autoSpaceDN w:val="0"/>
        <w:spacing w:before="18" w:after="0" w:line="233" w:lineRule="auto"/>
        <w:ind w:right="602"/>
        <w:jc w:val="right"/>
        <w:rPr>
          <w:lang w:val="ru-RU"/>
        </w:rPr>
      </w:pPr>
      <w:r w:rsidRPr="00C64A90">
        <w:rPr>
          <w:rFonts w:ascii="Times New Roman" w:eastAsia="Times New Roman" w:hAnsi="Times New Roman"/>
          <w:color w:val="000000"/>
          <w:w w:val="97"/>
          <w:sz w:val="16"/>
          <w:lang w:val="ru-RU"/>
        </w:rPr>
        <w:t>4 Электронные версии журналов.</w:t>
      </w:r>
    </w:p>
    <w:p w:rsidR="00FF0E78" w:rsidRPr="00C64A90" w:rsidRDefault="004E0E39">
      <w:pPr>
        <w:autoSpaceDE w:val="0"/>
        <w:autoSpaceDN w:val="0"/>
        <w:spacing w:before="18" w:after="0" w:line="257" w:lineRule="auto"/>
        <w:ind w:left="12704"/>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skazki</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"Сказка </w:t>
      </w:r>
      <w:r w:rsidRPr="00C64A90">
        <w:rPr>
          <w:lang w:val="ru-RU"/>
        </w:rPr>
        <w:br/>
      </w:r>
      <w:r w:rsidRPr="00C64A90">
        <w:rPr>
          <w:rFonts w:ascii="Times New Roman" w:eastAsia="Times New Roman" w:hAnsi="Times New Roman"/>
          <w:color w:val="000000"/>
          <w:w w:val="97"/>
          <w:sz w:val="16"/>
          <w:lang w:val="ru-RU"/>
        </w:rPr>
        <w:t xml:space="preserve">для </w:t>
      </w:r>
      <w:r w:rsidRPr="00C64A90">
        <w:rPr>
          <w:lang w:val="ru-RU"/>
        </w:rPr>
        <w:br/>
      </w:r>
      <w:r w:rsidRPr="00C64A90">
        <w:rPr>
          <w:rFonts w:ascii="Times New Roman" w:eastAsia="Times New Roman" w:hAnsi="Times New Roman"/>
          <w:color w:val="000000"/>
          <w:w w:val="97"/>
          <w:sz w:val="16"/>
          <w:lang w:val="ru-RU"/>
        </w:rPr>
        <w:t>народа"</w:t>
      </w:r>
      <w:r w:rsidRPr="00C64A90">
        <w:rPr>
          <w:lang w:val="ru-RU"/>
        </w:rPr>
        <w:br/>
      </w:r>
      <w:r w:rsidRPr="00C64A90">
        <w:rPr>
          <w:rFonts w:ascii="Times New Roman" w:eastAsia="Times New Roman" w:hAnsi="Times New Roman"/>
          <w:color w:val="000000"/>
          <w:w w:val="97"/>
          <w:sz w:val="16"/>
          <w:lang w:val="ru-RU"/>
        </w:rPr>
        <w:t>-</w:t>
      </w:r>
      <w:r w:rsidRPr="00C64A90">
        <w:rPr>
          <w:lang w:val="ru-RU"/>
        </w:rPr>
        <w:br/>
      </w:r>
      <w:r w:rsidRPr="00C64A90">
        <w:rPr>
          <w:rFonts w:ascii="Times New Roman" w:eastAsia="Times New Roman" w:hAnsi="Times New Roman"/>
          <w:color w:val="000000"/>
          <w:w w:val="97"/>
          <w:sz w:val="16"/>
          <w:lang w:val="ru-RU"/>
        </w:rPr>
        <w:t xml:space="preserve">народные </w:t>
      </w:r>
      <w:r w:rsidRPr="00C64A90">
        <w:rPr>
          <w:lang w:val="ru-RU"/>
        </w:rPr>
        <w:br/>
      </w:r>
      <w:r w:rsidRPr="00C64A90">
        <w:rPr>
          <w:rFonts w:ascii="Times New Roman" w:eastAsia="Times New Roman" w:hAnsi="Times New Roman"/>
          <w:color w:val="000000"/>
          <w:w w:val="97"/>
          <w:sz w:val="16"/>
          <w:lang w:val="ru-RU"/>
        </w:rPr>
        <w:t xml:space="preserve">и </w:t>
      </w:r>
      <w:r w:rsidRPr="00C64A90">
        <w:rPr>
          <w:lang w:val="ru-RU"/>
        </w:rPr>
        <w:br/>
      </w:r>
      <w:r w:rsidRPr="00C64A90">
        <w:rPr>
          <w:rFonts w:ascii="Times New Roman" w:eastAsia="Times New Roman" w:hAnsi="Times New Roman"/>
          <w:color w:val="000000"/>
          <w:w w:val="97"/>
          <w:sz w:val="16"/>
          <w:lang w:val="ru-RU"/>
        </w:rPr>
        <w:t xml:space="preserve">авторские сказки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kinder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Каталог детских </w:t>
      </w:r>
      <w:r w:rsidRPr="00C64A90">
        <w:rPr>
          <w:lang w:val="ru-RU"/>
        </w:rPr>
        <w:br/>
      </w:r>
      <w:r w:rsidRPr="00C64A90">
        <w:rPr>
          <w:rFonts w:ascii="Times New Roman" w:eastAsia="Times New Roman" w:hAnsi="Times New Roman"/>
          <w:color w:val="000000"/>
          <w:w w:val="97"/>
          <w:sz w:val="16"/>
          <w:lang w:val="ru-RU"/>
        </w:rPr>
        <w:t>ресурсов "</w:t>
      </w:r>
      <w:r>
        <w:rPr>
          <w:rFonts w:ascii="Times New Roman" w:eastAsia="Times New Roman" w:hAnsi="Times New Roman"/>
          <w:color w:val="000000"/>
          <w:w w:val="97"/>
          <w:sz w:val="16"/>
        </w:rPr>
        <w:t>Kinder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barsuk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lenin</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w:t>
      </w:r>
      <w:r w:rsidRPr="00C64A90">
        <w:rPr>
          <w:lang w:val="ru-RU"/>
        </w:rPr>
        <w:br/>
      </w:r>
      <w:r w:rsidRPr="00C64A90">
        <w:rPr>
          <w:rFonts w:ascii="Times New Roman" w:eastAsia="Times New Roman" w:hAnsi="Times New Roman"/>
          <w:color w:val="000000"/>
          <w:w w:val="97"/>
          <w:sz w:val="16"/>
          <w:lang w:val="ru-RU"/>
        </w:rPr>
        <w:t xml:space="preserve">для </w:t>
      </w:r>
      <w:r w:rsidRPr="00C64A90">
        <w:rPr>
          <w:lang w:val="ru-RU"/>
        </w:rPr>
        <w:br/>
      </w:r>
      <w:r w:rsidRPr="00C64A90">
        <w:rPr>
          <w:rFonts w:ascii="Times New Roman" w:eastAsia="Times New Roman" w:hAnsi="Times New Roman"/>
          <w:color w:val="000000"/>
          <w:w w:val="97"/>
          <w:sz w:val="16"/>
          <w:lang w:val="ru-RU"/>
        </w:rPr>
        <w:t xml:space="preserve">детей "Барсук"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biblioguide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w:t>
      </w:r>
      <w:r w:rsidRPr="00C64A90">
        <w:rPr>
          <w:lang w:val="ru-RU"/>
        </w:rPr>
        <w:br/>
      </w:r>
      <w:r>
        <w:rPr>
          <w:rFonts w:ascii="Times New Roman" w:eastAsia="Times New Roman" w:hAnsi="Times New Roman"/>
          <w:color w:val="000000"/>
          <w:w w:val="97"/>
          <w:sz w:val="16"/>
        </w:rPr>
        <w:t>Biblio</w:t>
      </w:r>
      <w:r w:rsidRPr="00C64A90">
        <w:rPr>
          <w:rFonts w:ascii="Times New Roman" w:eastAsia="Times New Roman" w:hAnsi="Times New Roman"/>
          <w:color w:val="000000"/>
          <w:w w:val="97"/>
          <w:sz w:val="16"/>
          <w:lang w:val="ru-RU"/>
        </w:rPr>
        <w:t xml:space="preserve">Гид: </w:t>
      </w:r>
      <w:r w:rsidRPr="00C64A90">
        <w:rPr>
          <w:lang w:val="ru-RU"/>
        </w:rPr>
        <w:br/>
      </w:r>
      <w:r w:rsidRPr="00C64A90">
        <w:rPr>
          <w:rFonts w:ascii="Times New Roman" w:eastAsia="Times New Roman" w:hAnsi="Times New Roman"/>
          <w:color w:val="000000"/>
          <w:w w:val="97"/>
          <w:sz w:val="16"/>
          <w:lang w:val="ru-RU"/>
        </w:rPr>
        <w:t xml:space="preserve">всё о детской книге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kostyor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archives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для школьников "Костёр"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murzilka</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Детский журнал </w:t>
      </w:r>
      <w:r w:rsidRPr="00C64A90">
        <w:rPr>
          <w:lang w:val="ru-RU"/>
        </w:rPr>
        <w:br/>
      </w:r>
      <w:r w:rsidRPr="00C64A90">
        <w:rPr>
          <w:rFonts w:ascii="Times New Roman" w:eastAsia="Times New Roman" w:hAnsi="Times New Roman"/>
          <w:color w:val="000000"/>
          <w:w w:val="97"/>
          <w:sz w:val="16"/>
          <w:lang w:val="ru-RU"/>
        </w:rPr>
        <w:t xml:space="preserve">"Мурзилка"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vkids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Детская страничка </w:t>
      </w:r>
      <w:r w:rsidRPr="00C64A90">
        <w:rPr>
          <w:lang w:val="ru-RU"/>
        </w:rPr>
        <w:br/>
      </w:r>
      <w:r w:rsidRPr="00C64A90">
        <w:rPr>
          <w:rFonts w:ascii="Times New Roman" w:eastAsia="Times New Roman" w:hAnsi="Times New Roman"/>
          <w:color w:val="000000"/>
          <w:w w:val="97"/>
          <w:sz w:val="16"/>
          <w:lang w:val="ru-RU"/>
        </w:rPr>
        <w:t xml:space="preserve">"Кирилла и Мефодия". Чат, игры, </w:t>
      </w:r>
      <w:r w:rsidRPr="00C64A90">
        <w:rPr>
          <w:lang w:val="ru-RU"/>
        </w:rPr>
        <w:br/>
      </w:r>
      <w:r w:rsidRPr="00C64A90">
        <w:rPr>
          <w:rFonts w:ascii="Times New Roman" w:eastAsia="Times New Roman" w:hAnsi="Times New Roman"/>
          <w:color w:val="000000"/>
          <w:w w:val="97"/>
          <w:sz w:val="16"/>
          <w:lang w:val="ru-RU"/>
        </w:rPr>
        <w:t xml:space="preserve">призы, </w:t>
      </w:r>
      <w:r w:rsidRPr="00C64A90">
        <w:rPr>
          <w:lang w:val="ru-RU"/>
        </w:rPr>
        <w:br/>
      </w:r>
      <w:r w:rsidRPr="00C64A90">
        <w:rPr>
          <w:rFonts w:ascii="Times New Roman" w:eastAsia="Times New Roman" w:hAnsi="Times New Roman"/>
          <w:color w:val="000000"/>
          <w:w w:val="97"/>
          <w:sz w:val="16"/>
          <w:lang w:val="ru-RU"/>
        </w:rPr>
        <w:t xml:space="preserve">информация для родителей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posnayko</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"Познайка". Детский игровой </w:t>
      </w:r>
      <w:r w:rsidRPr="00C64A90">
        <w:rPr>
          <w:lang w:val="ru-RU"/>
        </w:rPr>
        <w:br/>
      </w:r>
      <w:r w:rsidRPr="00C64A90">
        <w:rPr>
          <w:rFonts w:ascii="Times New Roman" w:eastAsia="Times New Roman" w:hAnsi="Times New Roman"/>
          <w:color w:val="000000"/>
          <w:w w:val="97"/>
          <w:sz w:val="16"/>
          <w:lang w:val="ru-RU"/>
        </w:rPr>
        <w:t xml:space="preserve">журнал. Конкурсы, игры и прочее. Здесь </w:t>
      </w:r>
      <w:r w:rsidRPr="00C64A90">
        <w:rPr>
          <w:lang w:val="ru-RU"/>
        </w:rPr>
        <w:br/>
      </w:r>
      <w:r w:rsidRPr="00C64A90">
        <w:rPr>
          <w:rFonts w:ascii="Times New Roman" w:eastAsia="Times New Roman" w:hAnsi="Times New Roman"/>
          <w:color w:val="000000"/>
          <w:w w:val="97"/>
          <w:sz w:val="16"/>
          <w:lang w:val="ru-RU"/>
        </w:rPr>
        <w:t xml:space="preserve">можно найти стихи и песни для детей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cofe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read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ka</w:t>
      </w:r>
      <w:r w:rsidRPr="00C64A90">
        <w:rPr>
          <w:rFonts w:ascii="Times New Roman" w:eastAsia="Times New Roman" w:hAnsi="Times New Roman"/>
          <w:color w:val="000000"/>
          <w:w w:val="97"/>
          <w:sz w:val="16"/>
          <w:lang w:val="ru-RU"/>
        </w:rPr>
        <w:t>/ - "Почитай-</w:t>
      </w:r>
      <w:r w:rsidRPr="00C64A90">
        <w:rPr>
          <w:lang w:val="ru-RU"/>
        </w:rPr>
        <w:br/>
      </w:r>
      <w:r w:rsidRPr="00C64A90">
        <w:rPr>
          <w:rFonts w:ascii="Times New Roman" w:eastAsia="Times New Roman" w:hAnsi="Times New Roman"/>
          <w:color w:val="000000"/>
          <w:w w:val="97"/>
          <w:sz w:val="16"/>
          <w:lang w:val="ru-RU"/>
        </w:rPr>
        <w:t>ка" - детский сказочный журнал.</w:t>
      </w:r>
    </w:p>
    <w:p w:rsidR="00FF0E78" w:rsidRPr="00C64A90" w:rsidRDefault="004E0E39">
      <w:pPr>
        <w:autoSpaceDE w:val="0"/>
        <w:autoSpaceDN w:val="0"/>
        <w:spacing w:before="20" w:after="0" w:line="254" w:lineRule="auto"/>
        <w:ind w:left="12704" w:right="288"/>
        <w:rPr>
          <w:lang w:val="ru-RU"/>
        </w:rPr>
      </w:pPr>
      <w:r w:rsidRPr="00C64A90">
        <w:rPr>
          <w:rFonts w:ascii="Times New Roman" w:eastAsia="Times New Roman" w:hAnsi="Times New Roman"/>
          <w:color w:val="000000"/>
          <w:w w:val="97"/>
          <w:sz w:val="16"/>
          <w:lang w:val="ru-RU"/>
        </w:rPr>
        <w:lastRenderedPageBreak/>
        <w:t xml:space="preserve">Сказки, </w:t>
      </w:r>
      <w:r w:rsidRPr="00C64A90">
        <w:rPr>
          <w:lang w:val="ru-RU"/>
        </w:rPr>
        <w:br/>
      </w:r>
      <w:r w:rsidRPr="00C64A90">
        <w:rPr>
          <w:rFonts w:ascii="Times New Roman" w:eastAsia="Times New Roman" w:hAnsi="Times New Roman"/>
          <w:color w:val="000000"/>
          <w:w w:val="97"/>
          <w:sz w:val="16"/>
          <w:lang w:val="ru-RU"/>
        </w:rPr>
        <w:t xml:space="preserve">великие </w:t>
      </w:r>
      <w:r w:rsidRPr="00C64A90">
        <w:rPr>
          <w:lang w:val="ru-RU"/>
        </w:rPr>
        <w:br/>
      </w:r>
      <w:r w:rsidRPr="00C64A90">
        <w:rPr>
          <w:rFonts w:ascii="Times New Roman" w:eastAsia="Times New Roman" w:hAnsi="Times New Roman"/>
          <w:color w:val="000000"/>
          <w:w w:val="97"/>
          <w:sz w:val="16"/>
          <w:lang w:val="ru-RU"/>
        </w:rPr>
        <w:t xml:space="preserve">сказочники, </w:t>
      </w:r>
      <w:r w:rsidRPr="00C64A90">
        <w:rPr>
          <w:lang w:val="ru-RU"/>
        </w:rPr>
        <w:br/>
      </w:r>
      <w:r w:rsidRPr="00C64A90">
        <w:rPr>
          <w:rFonts w:ascii="Times New Roman" w:eastAsia="Times New Roman" w:hAnsi="Times New Roman"/>
          <w:color w:val="000000"/>
          <w:w w:val="97"/>
          <w:sz w:val="16"/>
          <w:lang w:val="ru-RU"/>
        </w:rPr>
        <w:t xml:space="preserve">головоломки, </w:t>
      </w:r>
      <w:r w:rsidRPr="00C64A90">
        <w:rPr>
          <w:lang w:val="ru-RU"/>
        </w:rPr>
        <w:br/>
      </w:r>
      <w:r w:rsidRPr="00C64A90">
        <w:rPr>
          <w:rFonts w:ascii="Times New Roman" w:eastAsia="Times New Roman" w:hAnsi="Times New Roman"/>
          <w:color w:val="000000"/>
          <w:w w:val="97"/>
          <w:sz w:val="16"/>
          <w:lang w:val="ru-RU"/>
        </w:rPr>
        <w:t xml:space="preserve">курьезные факты из жизни ученых, </w:t>
      </w:r>
      <w:r w:rsidRPr="00C64A90">
        <w:rPr>
          <w:lang w:val="ru-RU"/>
        </w:rPr>
        <w:br/>
      </w:r>
      <w:r w:rsidRPr="00C64A90">
        <w:rPr>
          <w:rFonts w:ascii="Times New Roman" w:eastAsia="Times New Roman" w:hAnsi="Times New Roman"/>
          <w:color w:val="000000"/>
          <w:w w:val="97"/>
          <w:sz w:val="16"/>
          <w:lang w:val="ru-RU"/>
        </w:rPr>
        <w:t xml:space="preserve">конкурс </w:t>
      </w:r>
      <w:r w:rsidRPr="00C64A90">
        <w:rPr>
          <w:lang w:val="ru-RU"/>
        </w:rPr>
        <w:br/>
      </w:r>
      <w:r w:rsidRPr="00C64A90">
        <w:rPr>
          <w:rFonts w:ascii="Times New Roman" w:eastAsia="Times New Roman" w:hAnsi="Times New Roman"/>
          <w:color w:val="000000"/>
          <w:w w:val="97"/>
          <w:sz w:val="16"/>
          <w:lang w:val="ru-RU"/>
        </w:rPr>
        <w:t xml:space="preserve">литературного </w:t>
      </w:r>
      <w:r w:rsidRPr="00C64A90">
        <w:rPr>
          <w:lang w:val="ru-RU"/>
        </w:rPr>
        <w:br/>
      </w:r>
      <w:r w:rsidRPr="00C64A90">
        <w:rPr>
          <w:rFonts w:ascii="Times New Roman" w:eastAsia="Times New Roman" w:hAnsi="Times New Roman"/>
          <w:color w:val="000000"/>
          <w:w w:val="97"/>
          <w:sz w:val="16"/>
          <w:lang w:val="ru-RU"/>
        </w:rPr>
        <w:t xml:space="preserve">творчества, </w:t>
      </w:r>
      <w:r w:rsidRPr="00C64A90">
        <w:rPr>
          <w:lang w:val="ru-RU"/>
        </w:rPr>
        <w:br/>
      </w:r>
      <w:r w:rsidRPr="00C64A90">
        <w:rPr>
          <w:rFonts w:ascii="Times New Roman" w:eastAsia="Times New Roman" w:hAnsi="Times New Roman"/>
          <w:color w:val="000000"/>
          <w:w w:val="97"/>
          <w:sz w:val="16"/>
          <w:lang w:val="ru-RU"/>
        </w:rPr>
        <w:t xml:space="preserve">калейдоскоп необычных сведений </w:t>
      </w:r>
      <w:proofErr w:type="gramStart"/>
      <w:r w:rsidRPr="00C64A90">
        <w:rPr>
          <w:rFonts w:ascii="Times New Roman" w:eastAsia="Times New Roman" w:hAnsi="Times New Roman"/>
          <w:color w:val="000000"/>
          <w:w w:val="97"/>
          <w:sz w:val="16"/>
          <w:lang w:val="ru-RU"/>
        </w:rPr>
        <w:t>из</w:t>
      </w:r>
      <w:proofErr w:type="gramEnd"/>
    </w:p>
    <w:p w:rsidR="00FF0E78" w:rsidRPr="00C64A90" w:rsidRDefault="00FF0E78">
      <w:pPr>
        <w:rPr>
          <w:lang w:val="ru-RU"/>
        </w:rPr>
        <w:sectPr w:rsidR="00FF0E78" w:rsidRPr="00C64A90">
          <w:pgSz w:w="16840" w:h="11900"/>
          <w:pgMar w:top="0" w:right="640" w:bottom="0" w:left="666" w:header="720" w:footer="720" w:gutter="0"/>
          <w:cols w:space="720" w:equalWidth="0">
            <w:col w:w="15534" w:space="0"/>
          </w:cols>
          <w:docGrid w:linePitch="360"/>
        </w:sectPr>
      </w:pP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rsidRPr="00970A6E">
        <w:trPr>
          <w:trHeight w:hRule="exact" w:val="14186"/>
        </w:trPr>
        <w:tc>
          <w:tcPr>
            <w:tcW w:w="468"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2054"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528"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1104"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1142"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864"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5438"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1022"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2882" w:type="dxa"/>
            <w:tcBorders>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13536" w:after="0" w:line="250" w:lineRule="auto"/>
              <w:ind w:left="72" w:right="144"/>
              <w:rPr>
                <w:lang w:val="ru-RU"/>
              </w:rPr>
            </w:pPr>
            <w:r w:rsidRPr="00C64A90">
              <w:rPr>
                <w:rFonts w:ascii="Times New Roman" w:eastAsia="Times New Roman" w:hAnsi="Times New Roman"/>
                <w:color w:val="000000"/>
                <w:w w:val="97"/>
                <w:sz w:val="16"/>
                <w:lang w:val="ru-RU"/>
              </w:rPr>
              <w:t>мира животных и истории, рассказы о легендарных воинах разных времен и народов.</w:t>
            </w:r>
          </w:p>
        </w:tc>
      </w:tr>
      <w:tr w:rsidR="00FF0E78">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lastRenderedPageBreak/>
              <w:t>3.2.</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Pr="00C64A90" w:rsidRDefault="004E0E39">
            <w:pPr>
              <w:autoSpaceDE w:val="0"/>
              <w:autoSpaceDN w:val="0"/>
              <w:spacing w:before="78" w:after="0" w:line="252" w:lineRule="auto"/>
              <w:ind w:left="72" w:right="144"/>
              <w:rPr>
                <w:lang w:val="ru-RU"/>
              </w:rPr>
            </w:pPr>
            <w:r w:rsidRPr="00C64A90">
              <w:rPr>
                <w:rFonts w:ascii="Times New Roman" w:eastAsia="Times New Roman" w:hAnsi="Times New Roman"/>
                <w:color w:val="000000"/>
                <w:w w:val="97"/>
                <w:sz w:val="16"/>
                <w:lang w:val="ru-RU"/>
              </w:rPr>
              <w:t xml:space="preserve">Плавное слоговое чтение и чтение целыми словами со скоростью, </w:t>
            </w:r>
            <w:r w:rsidRPr="00C64A90">
              <w:rPr>
                <w:lang w:val="ru-RU"/>
              </w:rPr>
              <w:br/>
            </w:r>
            <w:r w:rsidRPr="00C64A90">
              <w:rPr>
                <w:rFonts w:ascii="Times New Roman" w:eastAsia="Times New Roman" w:hAnsi="Times New Roman"/>
                <w:color w:val="000000"/>
                <w:w w:val="97"/>
                <w:sz w:val="16"/>
                <w:lang w:val="ru-RU"/>
              </w:rPr>
              <w:t xml:space="preserve">соответствующей </w:t>
            </w:r>
            <w:r w:rsidRPr="00C64A90">
              <w:rPr>
                <w:lang w:val="ru-RU"/>
              </w:rPr>
              <w:br/>
            </w:r>
            <w:r w:rsidRPr="00C64A90">
              <w:rPr>
                <w:rFonts w:ascii="Times New Roman" w:eastAsia="Times New Roman" w:hAnsi="Times New Roman"/>
                <w:color w:val="000000"/>
                <w:w w:val="97"/>
                <w:sz w:val="16"/>
                <w:lang w:val="ru-RU"/>
              </w:rPr>
              <w:t>индивидуальному темпу.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28.09.2022 05.10.2022</w:t>
            </w:r>
          </w:p>
        </w:tc>
        <w:tc>
          <w:tcPr>
            <w:tcW w:w="5438"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576"/>
              <w:rPr>
                <w:lang w:val="ru-RU"/>
              </w:rPr>
            </w:pPr>
            <w:r w:rsidRPr="00C64A90">
              <w:rPr>
                <w:rFonts w:ascii="Times New Roman" w:eastAsia="Times New Roman" w:hAnsi="Times New Roman"/>
                <w:color w:val="000000"/>
                <w:w w:val="97"/>
                <w:sz w:val="16"/>
                <w:lang w:val="ru-RU"/>
              </w:rPr>
              <w:t>Упражнение: соотнесение прочитанных слов с картинками, на которых изображены соответствующие предметы;</w:t>
            </w:r>
          </w:p>
        </w:tc>
        <w:tc>
          <w:tcPr>
            <w:tcW w:w="1022"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4" w:space="0" w:color="000000"/>
              <w:left w:val="single" w:sz="4" w:space="0" w:color="000000"/>
              <w:bottom w:val="single" w:sz="5"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130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jc w:val="center"/>
            </w:pPr>
            <w:r>
              <w:rPr>
                <w:rFonts w:ascii="Times New Roman" w:eastAsia="Times New Roman" w:hAnsi="Times New Roman"/>
                <w:color w:val="000000"/>
                <w:w w:val="97"/>
                <w:sz w:val="16"/>
              </w:rPr>
              <w:t>3.3.</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4" w:after="0" w:line="252" w:lineRule="auto"/>
              <w:ind w:left="72" w:right="144"/>
              <w:rPr>
                <w:lang w:val="ru-RU"/>
              </w:rPr>
            </w:pPr>
            <w:r w:rsidRPr="00C64A90">
              <w:rPr>
                <w:rFonts w:ascii="Times New Roman" w:eastAsia="Times New Roman" w:hAnsi="Times New Roman"/>
                <w:color w:val="000000"/>
                <w:w w:val="97"/>
                <w:sz w:val="16"/>
                <w:lang w:val="ru-RU"/>
              </w:rPr>
              <w:t xml:space="preserve">Осознанное чтение слов, словосочетаний, </w:t>
            </w:r>
            <w:r w:rsidRPr="00C64A90">
              <w:rPr>
                <w:lang w:val="ru-RU"/>
              </w:rPr>
              <w:br/>
            </w:r>
            <w:r w:rsidRPr="00C64A90">
              <w:rPr>
                <w:rFonts w:ascii="Times New Roman" w:eastAsia="Times New Roman" w:hAnsi="Times New Roman"/>
                <w:color w:val="000000"/>
                <w:w w:val="97"/>
                <w:sz w:val="16"/>
                <w:lang w:val="ru-RU"/>
              </w:rPr>
              <w:t>предложений. Чтение с интонациями и паузами в соответствии со знаками препинания.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45" w:lineRule="auto"/>
              <w:jc w:val="center"/>
            </w:pPr>
            <w:r>
              <w:rPr>
                <w:rFonts w:ascii="Times New Roman" w:eastAsia="Times New Roman" w:hAnsi="Times New Roman"/>
                <w:color w:val="000000"/>
                <w:w w:val="97"/>
                <w:sz w:val="16"/>
              </w:rPr>
              <w:t>06.10.2022 13.10.2022</w:t>
            </w:r>
          </w:p>
        </w:tc>
        <w:tc>
          <w:tcPr>
            <w:tcW w:w="5438"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4" w:after="0" w:line="245" w:lineRule="auto"/>
              <w:ind w:left="72" w:right="576"/>
              <w:rPr>
                <w:lang w:val="ru-RU"/>
              </w:rPr>
            </w:pPr>
            <w:r w:rsidRPr="00C64A90">
              <w:rPr>
                <w:rFonts w:ascii="Times New Roman" w:eastAsia="Times New Roman" w:hAnsi="Times New Roman"/>
                <w:color w:val="000000"/>
                <w:w w:val="97"/>
                <w:sz w:val="16"/>
                <w:lang w:val="ru-RU"/>
              </w:rPr>
              <w:t>Работа в парах: соединение начала и конца предложения из нескольких предложенных вариантов;</w:t>
            </w:r>
          </w:p>
        </w:tc>
        <w:tc>
          <w:tcPr>
            <w:tcW w:w="1022"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5"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4" w:after="0" w:line="230" w:lineRule="auto"/>
              <w:ind w:left="72"/>
            </w:pPr>
            <w:r>
              <w:rPr>
                <w:rFonts w:ascii="Times New Roman" w:eastAsia="Times New Roman" w:hAnsi="Times New Roman"/>
                <w:color w:val="000000"/>
                <w:w w:val="97"/>
                <w:sz w:val="16"/>
              </w:rPr>
              <w:t>https://resh.edu.ru/</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3.4.</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144"/>
              <w:rPr>
                <w:lang w:val="ru-RU"/>
              </w:rPr>
            </w:pPr>
            <w:r w:rsidRPr="00C64A90">
              <w:rPr>
                <w:rFonts w:ascii="Times New Roman" w:eastAsia="Times New Roman" w:hAnsi="Times New Roman"/>
                <w:color w:val="000000"/>
                <w:w w:val="97"/>
                <w:sz w:val="16"/>
                <w:lang w:val="ru-RU"/>
              </w:rPr>
              <w:t xml:space="preserve">Развитие осознанности и выразительности чтения на материале небольших </w:t>
            </w:r>
            <w:r w:rsidRPr="00C64A90">
              <w:rPr>
                <w:lang w:val="ru-RU"/>
              </w:rPr>
              <w:br/>
            </w:r>
            <w:r w:rsidRPr="00C64A90">
              <w:rPr>
                <w:rFonts w:ascii="Times New Roman" w:eastAsia="Times New Roman" w:hAnsi="Times New Roman"/>
                <w:color w:val="000000"/>
                <w:w w:val="97"/>
                <w:sz w:val="16"/>
                <w:lang w:val="ru-RU"/>
              </w:rPr>
              <w:t>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17.10.2022 20.10.2022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432"/>
              <w:rPr>
                <w:lang w:val="ru-RU"/>
              </w:rPr>
            </w:pPr>
            <w:r w:rsidRPr="00C64A90">
              <w:rPr>
                <w:rFonts w:ascii="Times New Roman" w:eastAsia="Times New Roman" w:hAnsi="Times New Roman"/>
                <w:color w:val="000000"/>
                <w:w w:val="97"/>
                <w:sz w:val="16"/>
                <w:lang w:val="ru-RU"/>
              </w:rPr>
              <w:t xml:space="preserve">Игровое упражнение «Заверши предложение», отрабатывается умение завершать прочитанные незаконченные </w:t>
            </w:r>
            <w:proofErr w:type="gramStart"/>
            <w:r w:rsidRPr="00C64A90">
              <w:rPr>
                <w:rFonts w:ascii="Times New Roman" w:eastAsia="Times New Roman" w:hAnsi="Times New Roman"/>
                <w:color w:val="000000"/>
                <w:w w:val="97"/>
                <w:sz w:val="16"/>
                <w:lang w:val="ru-RU"/>
              </w:rPr>
              <w:t>предло​ жения</w:t>
            </w:r>
            <w:proofErr w:type="gramEnd"/>
            <w:r w:rsidRPr="00C64A90">
              <w:rPr>
                <w:rFonts w:ascii="Times New Roman" w:eastAsia="Times New Roman" w:hAnsi="Times New Roman"/>
                <w:color w:val="000000"/>
                <w:w w:val="97"/>
                <w:sz w:val="16"/>
                <w:lang w:val="ru-RU"/>
              </w:rPr>
              <w:t xml:space="preserve"> с опорой на общий смысл предложения;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0" w:lineRule="auto"/>
              <w:ind w:left="72" w:right="288"/>
              <w:rPr>
                <w:lang w:val="ru-RU"/>
              </w:rPr>
            </w:pPr>
            <w:r w:rsidRPr="00C64A90">
              <w:rPr>
                <w:rFonts w:ascii="Times New Roman" w:eastAsia="Times New Roman" w:hAnsi="Times New Roman"/>
                <w:color w:val="000000"/>
                <w:w w:val="97"/>
                <w:sz w:val="16"/>
                <w:lang w:val="ru-RU"/>
              </w:rPr>
              <w:t xml:space="preserve">Знакомство с </w:t>
            </w:r>
            <w:r w:rsidRPr="00C64A90">
              <w:rPr>
                <w:lang w:val="ru-RU"/>
              </w:rPr>
              <w:br/>
            </w:r>
            <w:r w:rsidRPr="00C64A90">
              <w:rPr>
                <w:rFonts w:ascii="Times New Roman" w:eastAsia="Times New Roman" w:hAnsi="Times New Roman"/>
                <w:color w:val="000000"/>
                <w:w w:val="97"/>
                <w:sz w:val="16"/>
                <w:lang w:val="ru-RU"/>
              </w:rPr>
              <w:t>орфоэпическим чтением (при переходе к 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24.10.2022 31.10.2022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432"/>
              <w:rPr>
                <w:lang w:val="ru-RU"/>
              </w:rPr>
            </w:pPr>
            <w:r w:rsidRPr="00C64A90">
              <w:rPr>
                <w:rFonts w:ascii="Times New Roman" w:eastAsia="Times New Roman" w:hAnsi="Times New Roman"/>
                <w:color w:val="000000"/>
                <w:w w:val="97"/>
                <w:sz w:val="16"/>
                <w:lang w:val="ru-RU"/>
              </w:rPr>
              <w:t>Подбирать пропущенные в предложении слова, ориентируясь на смысл предложения;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3.6.</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2" w:lineRule="auto"/>
              <w:ind w:left="72"/>
              <w:rPr>
                <w:lang w:val="ru-RU"/>
              </w:rPr>
            </w:pPr>
            <w:r w:rsidRPr="00C64A90">
              <w:rPr>
                <w:rFonts w:ascii="Times New Roman" w:eastAsia="Times New Roman" w:hAnsi="Times New Roman"/>
                <w:color w:val="000000"/>
                <w:w w:val="97"/>
                <w:sz w:val="16"/>
                <w:lang w:val="ru-RU"/>
              </w:rPr>
              <w:t xml:space="preserve">Орфографическое чтение (проговаривание) как </w:t>
            </w:r>
            <w:r w:rsidRPr="00C64A90">
              <w:rPr>
                <w:lang w:val="ru-RU"/>
              </w:rPr>
              <w:br/>
            </w:r>
            <w:r w:rsidRPr="00C64A90">
              <w:rPr>
                <w:rFonts w:ascii="Times New Roman" w:eastAsia="Times New Roman" w:hAnsi="Times New Roman"/>
                <w:color w:val="000000"/>
                <w:w w:val="97"/>
                <w:sz w:val="16"/>
                <w:lang w:val="ru-RU"/>
              </w:rPr>
              <w:t>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07.11.2022 14.11.2022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0" w:lineRule="auto"/>
              <w:ind w:left="72" w:right="288"/>
              <w:rPr>
                <w:lang w:val="ru-RU"/>
              </w:rPr>
            </w:pPr>
            <w:r w:rsidRPr="00C64A90">
              <w:rPr>
                <w:rFonts w:ascii="Times New Roman" w:eastAsia="Times New Roman" w:hAnsi="Times New Roman"/>
                <w:color w:val="000000"/>
                <w:w w:val="97"/>
                <w:sz w:val="16"/>
                <w:lang w:val="ru-RU"/>
              </w:rPr>
              <w:t xml:space="preserve">Совместная работа: ответы на вопросы по прочитанному тексту, отработка умения находить содержащуюся в тексте информацию; </w:t>
            </w:r>
            <w:r w:rsidRPr="00C64A90">
              <w:rPr>
                <w:lang w:val="ru-RU"/>
              </w:rPr>
              <w:br/>
            </w:r>
            <w:r w:rsidRPr="00C64A90">
              <w:rPr>
                <w:rFonts w:ascii="Times New Roman" w:eastAsia="Times New Roman" w:hAnsi="Times New Roman"/>
                <w:color w:val="000000"/>
                <w:w w:val="97"/>
                <w:sz w:val="16"/>
                <w:lang w:val="ru-RU"/>
              </w:rPr>
              <w:t>Рассказ учителя о важности двух видов чтения: орфографического и орфоэпического, о целях этих двух видов чтения;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3.7.</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0" w:lineRule="auto"/>
              <w:ind w:left="72"/>
            </w:pPr>
            <w:r w:rsidRPr="00C64A90">
              <w:rPr>
                <w:rFonts w:ascii="Times New Roman" w:eastAsia="Times New Roman" w:hAnsi="Times New Roman"/>
                <w:color w:val="000000"/>
                <w:w w:val="97"/>
                <w:sz w:val="16"/>
                <w:lang w:val="ru-RU"/>
              </w:rPr>
              <w:t xml:space="preserve">Звук и буква. Буква как знак звука. </w:t>
            </w:r>
            <w:r>
              <w:rPr>
                <w:rFonts w:ascii="Times New Roman" w:eastAsia="Times New Roman" w:hAnsi="Times New Roman"/>
                <w:color w:val="000000"/>
                <w:w w:val="97"/>
                <w:sz w:val="16"/>
              </w:rPr>
              <w:t>Различение звука и буквы.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15.11.2022 22.11.2022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45" w:lineRule="auto"/>
              <w:ind w:left="72" w:right="576"/>
              <w:rPr>
                <w:lang w:val="ru-RU"/>
              </w:rPr>
            </w:pPr>
            <w:r w:rsidRPr="00C64A90">
              <w:rPr>
                <w:rFonts w:ascii="Times New Roman" w:eastAsia="Times New Roman" w:hAnsi="Times New Roman"/>
                <w:color w:val="000000"/>
                <w:w w:val="97"/>
                <w:sz w:val="16"/>
                <w:lang w:val="ru-RU"/>
              </w:rPr>
              <w:t>Игровое упражнение «Найди нужную букву» (отрабатывается умение соотносить звук и соответствующую ему букву);</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3.8.</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0" w:lineRule="auto"/>
              <w:ind w:left="72" w:right="144"/>
              <w:rPr>
                <w:lang w:val="ru-RU"/>
              </w:rPr>
            </w:pPr>
            <w:r w:rsidRPr="00C64A90">
              <w:rPr>
                <w:rFonts w:ascii="Times New Roman" w:eastAsia="Times New Roman" w:hAnsi="Times New Roman"/>
                <w:color w:val="000000"/>
                <w:w w:val="97"/>
                <w:sz w:val="16"/>
                <w:lang w:val="ru-RU"/>
              </w:rPr>
              <w:t xml:space="preserve">Буквы, обозначающие </w:t>
            </w:r>
            <w:r w:rsidRPr="00C64A90">
              <w:rPr>
                <w:lang w:val="ru-RU"/>
              </w:rPr>
              <w:br/>
            </w:r>
            <w:r w:rsidRPr="00C64A90">
              <w:rPr>
                <w:rFonts w:ascii="Times New Roman" w:eastAsia="Times New Roman" w:hAnsi="Times New Roman"/>
                <w:color w:val="000000"/>
                <w:w w:val="97"/>
                <w:sz w:val="16"/>
                <w:lang w:val="ru-RU"/>
              </w:rPr>
              <w:t xml:space="preserve">гласные звуки. Буквы, </w:t>
            </w:r>
            <w:r w:rsidRPr="00C64A90">
              <w:rPr>
                <w:lang w:val="ru-RU"/>
              </w:rPr>
              <w:br/>
            </w:r>
            <w:r w:rsidRPr="00C64A90">
              <w:rPr>
                <w:rFonts w:ascii="Times New Roman" w:eastAsia="Times New Roman" w:hAnsi="Times New Roman"/>
                <w:color w:val="000000"/>
                <w:w w:val="97"/>
                <w:sz w:val="16"/>
                <w:lang w:val="ru-RU"/>
              </w:rPr>
              <w:t>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23.11.2022 01.12.2022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7" w:lineRule="auto"/>
              <w:ind w:left="72"/>
              <w:rPr>
                <w:lang w:val="ru-RU"/>
              </w:rPr>
            </w:pPr>
            <w:r w:rsidRPr="00C64A90">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C64A90">
              <w:rPr>
                <w:lang w:val="ru-RU"/>
              </w:rPr>
              <w:br/>
            </w:r>
            <w:r w:rsidRPr="00C64A90">
              <w:rPr>
                <w:rFonts w:ascii="Times New Roman" w:eastAsia="Times New Roman" w:hAnsi="Times New Roman"/>
                <w:color w:val="000000"/>
                <w:w w:val="97"/>
                <w:sz w:val="16"/>
                <w:lang w:val="ru-RU"/>
              </w:rPr>
              <w:t>предшествующих согласных звуков;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3.9.</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7" w:lineRule="auto"/>
              <w:ind w:left="72" w:right="432"/>
              <w:rPr>
                <w:lang w:val="ru-RU"/>
              </w:rPr>
            </w:pPr>
            <w:r w:rsidRPr="00C64A90">
              <w:rPr>
                <w:rFonts w:ascii="Times New Roman" w:eastAsia="Times New Roman" w:hAnsi="Times New Roman"/>
                <w:color w:val="000000"/>
                <w:w w:val="97"/>
                <w:sz w:val="16"/>
                <w:lang w:val="ru-RU"/>
              </w:rPr>
              <w:t>Овладение слоговым 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05.12.2022 12.12.2022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576"/>
              <w:rPr>
                <w:lang w:val="ru-RU"/>
              </w:rPr>
            </w:pPr>
            <w:r w:rsidRPr="00C64A90">
              <w:rPr>
                <w:rFonts w:ascii="Times New Roman" w:eastAsia="Times New Roman" w:hAnsi="Times New Roman"/>
                <w:color w:val="000000"/>
                <w:w w:val="97"/>
                <w:sz w:val="16"/>
                <w:lang w:val="ru-RU"/>
              </w:rPr>
              <w:t>Игровое упражнение «Найди нужную букву» (отрабатывается умение соотносить звук и соответствующую ему букву);</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https://www.yaklass.ru/</w:t>
            </w:r>
          </w:p>
        </w:tc>
      </w:tr>
      <w:tr w:rsidR="00FF0E78">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0" w:lineRule="auto"/>
              <w:jc w:val="center"/>
            </w:pPr>
            <w:r>
              <w:rPr>
                <w:rFonts w:ascii="Times New Roman" w:eastAsia="Times New Roman" w:hAnsi="Times New Roman"/>
                <w:color w:val="000000"/>
                <w:w w:val="97"/>
                <w:sz w:val="16"/>
              </w:rPr>
              <w:t>3.10.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Pr>
                <w:lang w:val="ru-RU"/>
              </w:rPr>
            </w:pPr>
            <w:r w:rsidRPr="00C64A90">
              <w:rPr>
                <w:rFonts w:ascii="Times New Roman" w:eastAsia="Times New Roman" w:hAnsi="Times New Roman"/>
                <w:color w:val="000000"/>
                <w:w w:val="97"/>
                <w:sz w:val="16"/>
                <w:lang w:val="ru-RU"/>
              </w:rPr>
              <w:t xml:space="preserve">Буквы гласных как </w:t>
            </w:r>
            <w:r w:rsidRPr="00C64A90">
              <w:rPr>
                <w:lang w:val="ru-RU"/>
              </w:rPr>
              <w:br/>
            </w:r>
            <w:r w:rsidRPr="00C64A90">
              <w:rPr>
                <w:rFonts w:ascii="Times New Roman" w:eastAsia="Times New Roman" w:hAnsi="Times New Roman"/>
                <w:color w:val="000000"/>
                <w:w w:val="97"/>
                <w:sz w:val="16"/>
                <w:lang w:val="ru-RU"/>
              </w:rPr>
              <w:t>показатель твёрдости —</w:t>
            </w:r>
            <w:r w:rsidRPr="00C64A90">
              <w:rPr>
                <w:lang w:val="ru-RU"/>
              </w:rPr>
              <w:br/>
            </w:r>
            <w:r w:rsidRPr="00C64A90">
              <w:rPr>
                <w:rFonts w:ascii="Times New Roman" w:eastAsia="Times New Roman" w:hAnsi="Times New Roman"/>
                <w:color w:val="000000"/>
                <w:w w:val="97"/>
                <w:sz w:val="16"/>
                <w:lang w:val="ru-RU"/>
              </w:rPr>
              <w:t>мягкости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13.12.2022 21.12.2022</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Pr>
                <w:lang w:val="ru-RU"/>
              </w:rPr>
            </w:pPr>
            <w:r w:rsidRPr="00C64A90">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C64A90">
              <w:rPr>
                <w:lang w:val="ru-RU"/>
              </w:rPr>
              <w:br/>
            </w:r>
            <w:r w:rsidRPr="00C64A90">
              <w:rPr>
                <w:rFonts w:ascii="Times New Roman" w:eastAsia="Times New Roman" w:hAnsi="Times New Roman"/>
                <w:color w:val="000000"/>
                <w:w w:val="97"/>
                <w:sz w:val="16"/>
                <w:lang w:val="ru-RU"/>
              </w:rPr>
              <w:t>предшествующих согласных звуков;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0" w:lineRule="auto"/>
              <w:ind w:left="72"/>
            </w:pPr>
            <w:r>
              <w:rPr>
                <w:rFonts w:ascii="Times New Roman" w:eastAsia="Times New Roman" w:hAnsi="Times New Roman"/>
                <w:color w:val="000000"/>
                <w:w w:val="97"/>
                <w:sz w:val="16"/>
              </w:rPr>
              <w:t>https://resh.edu.ru/</w:t>
            </w:r>
          </w:p>
        </w:tc>
      </w:tr>
    </w:tbl>
    <w:p w:rsidR="00FF0E78" w:rsidRDefault="00FF0E78">
      <w:pPr>
        <w:autoSpaceDE w:val="0"/>
        <w:autoSpaceDN w:val="0"/>
        <w:spacing w:after="0" w:line="14" w:lineRule="exact"/>
      </w:pPr>
    </w:p>
    <w:p w:rsidR="00FF0E78" w:rsidRDefault="00FF0E78">
      <w:pPr>
        <w:sectPr w:rsidR="00FF0E78">
          <w:pgSz w:w="16840" w:h="11900"/>
          <w:pgMar w:top="0" w:right="640" w:bottom="784" w:left="666" w:header="720" w:footer="720" w:gutter="0"/>
          <w:cols w:space="720" w:equalWidth="0">
            <w:col w:w="1553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3.11.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2" w:lineRule="auto"/>
              <w:ind w:left="72"/>
              <w:rPr>
                <w:lang w:val="ru-RU"/>
              </w:rPr>
            </w:pPr>
            <w:r w:rsidRPr="00C64A90">
              <w:rPr>
                <w:rFonts w:ascii="Times New Roman" w:eastAsia="Times New Roman" w:hAnsi="Times New Roman"/>
                <w:color w:val="000000"/>
                <w:w w:val="97"/>
                <w:sz w:val="16"/>
                <w:lang w:val="ru-RU"/>
              </w:rPr>
              <w:t xml:space="preserve">Функции букв, </w:t>
            </w:r>
            <w:r w:rsidRPr="00C64A90">
              <w:rPr>
                <w:lang w:val="ru-RU"/>
              </w:rPr>
              <w:br/>
            </w:r>
            <w:r w:rsidRPr="00C64A90">
              <w:rPr>
                <w:rFonts w:ascii="Times New Roman" w:eastAsia="Times New Roman" w:hAnsi="Times New Roman"/>
                <w:color w:val="000000"/>
                <w:w w:val="97"/>
                <w:sz w:val="16"/>
                <w:lang w:val="ru-RU"/>
              </w:rPr>
              <w:t xml:space="preserve">обозначающих гласный </w:t>
            </w:r>
            <w:r w:rsidRPr="00C64A90">
              <w:rPr>
                <w:lang w:val="ru-RU"/>
              </w:rPr>
              <w:br/>
            </w:r>
            <w:r w:rsidRPr="00C64A90">
              <w:rPr>
                <w:rFonts w:ascii="Times New Roman" w:eastAsia="Times New Roman" w:hAnsi="Times New Roman"/>
                <w:color w:val="000000"/>
                <w:w w:val="97"/>
                <w:sz w:val="16"/>
                <w:lang w:val="ru-RU"/>
              </w:rPr>
              <w:t xml:space="preserve">звук в открытом слоге: </w:t>
            </w:r>
            <w:r w:rsidRPr="00C64A90">
              <w:rPr>
                <w:lang w:val="ru-RU"/>
              </w:rPr>
              <w:br/>
            </w:r>
            <w:r w:rsidRPr="00C64A90">
              <w:rPr>
                <w:rFonts w:ascii="Times New Roman" w:eastAsia="Times New Roman" w:hAnsi="Times New Roman"/>
                <w:color w:val="000000"/>
                <w:w w:val="97"/>
                <w:sz w:val="16"/>
                <w:lang w:val="ru-RU"/>
              </w:rPr>
              <w:t>обозначение гласного звука и указание на твёрдость или мягкость 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22.12.2022 11.01.2023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7" w:lineRule="auto"/>
              <w:ind w:left="72"/>
              <w:rPr>
                <w:lang w:val="ru-RU"/>
              </w:rPr>
            </w:pPr>
            <w:r w:rsidRPr="00C64A90">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C64A90">
              <w:rPr>
                <w:lang w:val="ru-RU"/>
              </w:rPr>
              <w:br/>
            </w:r>
            <w:r w:rsidRPr="00C64A90">
              <w:rPr>
                <w:rFonts w:ascii="Times New Roman" w:eastAsia="Times New Roman" w:hAnsi="Times New Roman"/>
                <w:color w:val="000000"/>
                <w:w w:val="97"/>
                <w:sz w:val="16"/>
                <w:lang w:val="ru-RU"/>
              </w:rPr>
              <w:t>предшествующих согласных звуков;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3.12.</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30" w:lineRule="auto"/>
              <w:ind w:left="72"/>
              <w:rPr>
                <w:lang w:val="ru-RU"/>
              </w:rPr>
            </w:pPr>
            <w:r w:rsidRPr="00C64A90">
              <w:rPr>
                <w:rFonts w:ascii="Times New Roman" w:eastAsia="Times New Roman" w:hAnsi="Times New Roman"/>
                <w:color w:val="000000"/>
                <w:w w:val="97"/>
                <w:sz w:val="16"/>
                <w:lang w:val="ru-RU"/>
              </w:rPr>
              <w:t xml:space="preserve">Функции букв </w:t>
            </w:r>
            <w:r w:rsidRPr="00C64A90">
              <w:rPr>
                <w:rFonts w:ascii="Times New Roman" w:eastAsia="Times New Roman" w:hAnsi="Times New Roman"/>
                <w:b/>
                <w:color w:val="000000"/>
                <w:w w:val="97"/>
                <w:sz w:val="16"/>
                <w:lang w:val="ru-RU"/>
              </w:rPr>
              <w:t>е, ё, ю, я</w:t>
            </w:r>
            <w:r w:rsidRPr="00C64A90">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12.01.2023 17.01.2023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288"/>
              <w:rPr>
                <w:lang w:val="ru-RU"/>
              </w:rPr>
            </w:pPr>
            <w:r w:rsidRPr="00C64A90">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3.13.</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2" w:lineRule="auto"/>
              <w:ind w:left="72"/>
            </w:pPr>
            <w:r w:rsidRPr="00C64A90">
              <w:rPr>
                <w:rFonts w:ascii="Times New Roman" w:eastAsia="Times New Roman" w:hAnsi="Times New Roman"/>
                <w:color w:val="000000"/>
                <w:w w:val="97"/>
                <w:sz w:val="16"/>
                <w:lang w:val="ru-RU"/>
              </w:rPr>
              <w:t xml:space="preserve">Мягкий знак как показатель мягкости </w:t>
            </w:r>
            <w:proofErr w:type="gramStart"/>
            <w:r w:rsidRPr="00C64A90">
              <w:rPr>
                <w:rFonts w:ascii="Times New Roman" w:eastAsia="Times New Roman" w:hAnsi="Times New Roman"/>
                <w:color w:val="000000"/>
                <w:w w:val="97"/>
                <w:sz w:val="16"/>
                <w:lang w:val="ru-RU"/>
              </w:rPr>
              <w:t>предшест​вующего</w:t>
            </w:r>
            <w:proofErr w:type="gramEnd"/>
            <w:r w:rsidRPr="00C64A90">
              <w:rPr>
                <w:rFonts w:ascii="Times New Roman" w:eastAsia="Times New Roman" w:hAnsi="Times New Roman"/>
                <w:color w:val="000000"/>
                <w:w w:val="97"/>
                <w:sz w:val="16"/>
                <w:lang w:val="ru-RU"/>
              </w:rPr>
              <w:t xml:space="preserve"> согласного звука в конце </w:t>
            </w:r>
            <w:r w:rsidRPr="00C64A90">
              <w:rPr>
                <w:lang w:val="ru-RU"/>
              </w:rPr>
              <w:br/>
            </w:r>
            <w:r w:rsidRPr="00C64A90">
              <w:rPr>
                <w:rFonts w:ascii="Times New Roman" w:eastAsia="Times New Roman" w:hAnsi="Times New Roman"/>
                <w:color w:val="000000"/>
                <w:w w:val="97"/>
                <w:sz w:val="16"/>
                <w:lang w:val="ru-RU"/>
              </w:rPr>
              <w:t xml:space="preserve">слова. </w:t>
            </w:r>
            <w:r>
              <w:rPr>
                <w:rFonts w:ascii="Times New Roman" w:eastAsia="Times New Roman" w:hAnsi="Times New Roman"/>
                <w:color w:val="000000"/>
                <w:w w:val="97"/>
                <w:sz w:val="16"/>
              </w:rPr>
              <w:t xml:space="preserve">Разные способы </w:t>
            </w:r>
            <w:r>
              <w:br/>
            </w:r>
            <w:r>
              <w:rPr>
                <w:rFonts w:ascii="Times New Roman" w:eastAsia="Times New Roman" w:hAnsi="Times New Roman"/>
                <w:color w:val="000000"/>
                <w:w w:val="97"/>
                <w:sz w:val="16"/>
              </w:rPr>
              <w:t>обозначения буквами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18.01.2023 23.01.2023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45" w:lineRule="auto"/>
              <w:ind w:left="72" w:right="288"/>
              <w:rPr>
                <w:lang w:val="ru-RU"/>
              </w:rPr>
            </w:pPr>
            <w:r w:rsidRPr="00C64A90">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3.14.</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30" w:lineRule="auto"/>
              <w:ind w:left="72"/>
              <w:rPr>
                <w:lang w:val="ru-RU"/>
              </w:rPr>
            </w:pPr>
            <w:r w:rsidRPr="00C64A90">
              <w:rPr>
                <w:rFonts w:ascii="Times New Roman" w:eastAsia="Times New Roman" w:hAnsi="Times New Roman"/>
                <w:color w:val="000000"/>
                <w:w w:val="97"/>
                <w:sz w:val="16"/>
                <w:lang w:val="ru-RU"/>
              </w:rPr>
              <w:t xml:space="preserve">Функция букв </w:t>
            </w:r>
            <w:r w:rsidRPr="00C64A90">
              <w:rPr>
                <w:rFonts w:ascii="Times New Roman" w:eastAsia="Times New Roman" w:hAnsi="Times New Roman"/>
                <w:b/>
                <w:color w:val="000000"/>
                <w:w w:val="97"/>
                <w:sz w:val="16"/>
                <w:lang w:val="ru-RU"/>
              </w:rPr>
              <w:t>ь</w:t>
            </w:r>
            <w:r w:rsidRPr="00C64A90">
              <w:rPr>
                <w:rFonts w:ascii="Times New Roman" w:eastAsia="Times New Roman" w:hAnsi="Times New Roman"/>
                <w:color w:val="000000"/>
                <w:w w:val="97"/>
                <w:sz w:val="16"/>
                <w:lang w:val="ru-RU"/>
              </w:rPr>
              <w:t xml:space="preserve"> и </w:t>
            </w:r>
            <w:r w:rsidRPr="00C64A90">
              <w:rPr>
                <w:rFonts w:ascii="Times New Roman" w:eastAsia="Times New Roman" w:hAnsi="Times New Roman"/>
                <w:b/>
                <w:color w:val="000000"/>
                <w:w w:val="97"/>
                <w:sz w:val="16"/>
                <w:lang w:val="ru-RU"/>
              </w:rPr>
              <w:t>ъ</w:t>
            </w:r>
            <w:r w:rsidRPr="00C64A90">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24.01.2023 27.01.2023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144"/>
              <w:rPr>
                <w:lang w:val="ru-RU"/>
              </w:rPr>
            </w:pPr>
            <w:r w:rsidRPr="00C64A90">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3.15.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7" w:lineRule="auto"/>
              <w:ind w:left="72" w:right="144"/>
              <w:rPr>
                <w:lang w:val="ru-RU"/>
              </w:rPr>
            </w:pPr>
            <w:r w:rsidRPr="00C64A90">
              <w:rPr>
                <w:rFonts w:ascii="Times New Roman" w:eastAsia="Times New Roman" w:hAnsi="Times New Roman"/>
                <w:color w:val="000000"/>
                <w:w w:val="97"/>
                <w:sz w:val="16"/>
                <w:lang w:val="ru-RU"/>
              </w:rPr>
              <w:t xml:space="preserve">Знакомство с русским </w:t>
            </w:r>
            <w:r w:rsidRPr="00C64A90">
              <w:rPr>
                <w:lang w:val="ru-RU"/>
              </w:rPr>
              <w:br/>
            </w:r>
            <w:r w:rsidRPr="00C64A90">
              <w:rPr>
                <w:rFonts w:ascii="Times New Roman" w:eastAsia="Times New Roman" w:hAnsi="Times New Roman"/>
                <w:color w:val="000000"/>
                <w:w w:val="97"/>
                <w:sz w:val="16"/>
                <w:lang w:val="ru-RU"/>
              </w:rPr>
              <w:t xml:space="preserve">алфавитом как </w:t>
            </w:r>
            <w:r w:rsidRPr="00C64A90">
              <w:rPr>
                <w:lang w:val="ru-RU"/>
              </w:rPr>
              <w:br/>
            </w:r>
            <w:r w:rsidRPr="00C64A90">
              <w:rPr>
                <w:rFonts w:ascii="Times New Roman" w:eastAsia="Times New Roman" w:hAnsi="Times New Roman"/>
                <w:color w:val="000000"/>
                <w:w w:val="97"/>
                <w:sz w:val="16"/>
                <w:lang w:val="ru-RU"/>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30.01.2023 01.02.2023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4" w:lineRule="auto"/>
              <w:ind w:left="72" w:right="144"/>
              <w:rPr>
                <w:lang w:val="ru-RU"/>
              </w:rPr>
            </w:pPr>
            <w:r w:rsidRPr="00C64A90">
              <w:rPr>
                <w:rFonts w:ascii="Times New Roman" w:eastAsia="Times New Roman" w:hAnsi="Times New Roman"/>
                <w:color w:val="000000"/>
                <w:w w:val="97"/>
                <w:sz w:val="16"/>
                <w:lang w:val="ru-RU"/>
              </w:rPr>
              <w:t xml:space="preserve">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w:t>
            </w:r>
            <w:r w:rsidRPr="00C64A90">
              <w:rPr>
                <w:lang w:val="ru-RU"/>
              </w:rPr>
              <w:br/>
            </w:r>
            <w:r w:rsidRPr="00C64A90">
              <w:rPr>
                <w:rFonts w:ascii="Times New Roman" w:eastAsia="Times New Roman" w:hAnsi="Times New Roman"/>
                <w:color w:val="000000"/>
                <w:w w:val="97"/>
                <w:sz w:val="16"/>
                <w:lang w:val="ru-RU"/>
              </w:rPr>
              <w:t xml:space="preserve">Игровое упражнение «Повтори фрагмент алфавита»; </w:t>
            </w:r>
            <w:r w:rsidRPr="00C64A90">
              <w:rPr>
                <w:lang w:val="ru-RU"/>
              </w:rPr>
              <w:br/>
            </w:r>
            <w:r w:rsidRPr="00C64A90">
              <w:rPr>
                <w:rFonts w:ascii="Times New Roman" w:eastAsia="Times New Roman" w:hAnsi="Times New Roman"/>
                <w:color w:val="000000"/>
                <w:w w:val="97"/>
                <w:sz w:val="16"/>
                <w:lang w:val="ru-RU"/>
              </w:rPr>
              <w:t xml:space="preserve">Игра-соревнование «Повтори алфавит»; </w:t>
            </w:r>
            <w:r w:rsidRPr="00C64A90">
              <w:rPr>
                <w:lang w:val="ru-RU"/>
              </w:rPr>
              <w:br/>
            </w:r>
            <w:r w:rsidRPr="00C64A90">
              <w:rPr>
                <w:rFonts w:ascii="Times New Roman" w:eastAsia="Times New Roman" w:hAnsi="Times New Roman"/>
                <w:color w:val="000000"/>
                <w:w w:val="97"/>
                <w:sz w:val="16"/>
                <w:lang w:val="ru-RU"/>
              </w:rPr>
              <w:t xml:space="preserve">Совместное выполнение упражнения «Запиши слова по алфавиту»; </w:t>
            </w:r>
            <w:r w:rsidRPr="00C64A90">
              <w:rPr>
                <w:lang w:val="ru-RU"/>
              </w:rPr>
              <w:br/>
            </w:r>
            <w:r w:rsidRPr="00C64A90">
              <w:rPr>
                <w:rFonts w:ascii="Times New Roman" w:eastAsia="Times New Roman" w:hAnsi="Times New Roman"/>
                <w:color w:val="000000"/>
                <w:w w:val="97"/>
                <w:sz w:val="16"/>
                <w:lang w:val="ru-RU"/>
              </w:rPr>
              <w:t>Работа в парах: нахождение ошибок в упорядочивании слов по алфавиту;</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https://www.yaklass.ru/</w:t>
            </w:r>
          </w:p>
        </w:tc>
      </w:tr>
      <w:tr w:rsidR="00FF0E78">
        <w:trPr>
          <w:trHeight w:hRule="exact" w:val="348"/>
        </w:trPr>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70</w:t>
            </w:r>
          </w:p>
        </w:tc>
        <w:tc>
          <w:tcPr>
            <w:tcW w:w="124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r>
      <w:tr w:rsidR="00FF0E7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b/>
                <w:color w:val="000000"/>
                <w:w w:val="97"/>
                <w:sz w:val="16"/>
              </w:rPr>
              <w:t>СИСТЕМАТИЧЕСКИЙ КУРС</w:t>
            </w:r>
          </w:p>
        </w:tc>
      </w:tr>
      <w:tr w:rsidR="00FF0E78">
        <w:trPr>
          <w:trHeight w:hRule="exact" w:val="14178"/>
        </w:trPr>
        <w:tc>
          <w:tcPr>
            <w:tcW w:w="468"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lastRenderedPageBreak/>
              <w:t>1.1.</w:t>
            </w:r>
          </w:p>
        </w:tc>
        <w:tc>
          <w:tcPr>
            <w:tcW w:w="2054"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280"/>
              <w:jc w:val="both"/>
              <w:rPr>
                <w:lang w:val="ru-RU"/>
              </w:rPr>
            </w:pPr>
            <w:r w:rsidRPr="00C64A90">
              <w:rPr>
                <w:rFonts w:ascii="Times New Roman" w:eastAsia="Times New Roman" w:hAnsi="Times New Roman"/>
                <w:color w:val="000000"/>
                <w:w w:val="97"/>
                <w:sz w:val="16"/>
                <w:lang w:val="ru-RU"/>
              </w:rPr>
              <w:t xml:space="preserve">Сказка народная </w:t>
            </w:r>
            <w:r w:rsidRPr="00C64A90">
              <w:rPr>
                <w:lang w:val="ru-RU"/>
              </w:rPr>
              <w:br/>
            </w:r>
            <w:r w:rsidRPr="00C64A90">
              <w:rPr>
                <w:rFonts w:ascii="Times New Roman" w:eastAsia="Times New Roman" w:hAnsi="Times New Roman"/>
                <w:color w:val="000000"/>
                <w:w w:val="97"/>
                <w:sz w:val="16"/>
                <w:lang w:val="ru-RU"/>
              </w:rPr>
              <w:t xml:space="preserve">(фольклорная) и </w:t>
            </w:r>
            <w:r w:rsidRPr="00C64A90">
              <w:rPr>
                <w:lang w:val="ru-RU"/>
              </w:rPr>
              <w:br/>
            </w:r>
            <w:r w:rsidRPr="00C64A90">
              <w:rPr>
                <w:rFonts w:ascii="Times New Roman" w:eastAsia="Times New Roman" w:hAnsi="Times New Roman"/>
                <w:color w:val="000000"/>
                <w:w w:val="97"/>
                <w:sz w:val="16"/>
                <w:lang w:val="ru-RU"/>
              </w:rPr>
              <w:t>литературная (авторская)</w:t>
            </w:r>
          </w:p>
        </w:tc>
        <w:tc>
          <w:tcPr>
            <w:tcW w:w="528"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02.02.2023 13.02.2023</w:t>
            </w:r>
          </w:p>
        </w:tc>
        <w:tc>
          <w:tcPr>
            <w:tcW w:w="5438"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7" w:lineRule="auto"/>
              <w:ind w:left="72"/>
              <w:rPr>
                <w:lang w:val="ru-RU"/>
              </w:rPr>
            </w:pPr>
            <w:proofErr w:type="gramStart"/>
            <w:r w:rsidRPr="00C64A90">
              <w:rPr>
                <w:rFonts w:ascii="Times New Roman" w:eastAsia="Times New Roman" w:hAnsi="Times New Roman"/>
                <w:color w:val="000000"/>
                <w:w w:val="97"/>
                <w:sz w:val="16"/>
                <w:lang w:val="ru-RU"/>
              </w:rPr>
              <w:t>Слушание чтения учителем фольклорных произведений (на примере русских народных сказок:</w:t>
            </w:r>
            <w:proofErr w:type="gramEnd"/>
            <w:r w:rsidRPr="00C64A90">
              <w:rPr>
                <w:rFonts w:ascii="Times New Roman" w:eastAsia="Times New Roman" w:hAnsi="Times New Roman"/>
                <w:color w:val="000000"/>
                <w:w w:val="97"/>
                <w:sz w:val="16"/>
                <w:lang w:val="ru-RU"/>
              </w:rPr>
              <w:t xml:space="preserve"> «Кот, петух и лиса», «Кот и лиса», «Жихарка», «Лисичка-сестричка и волк» и литературных (авторских): К. И. Чуковский «Путаница»</w:t>
            </w:r>
            <w:proofErr w:type="gramStart"/>
            <w:r w:rsidRPr="00C64A90">
              <w:rPr>
                <w:rFonts w:ascii="Times New Roman" w:eastAsia="Times New Roman" w:hAnsi="Times New Roman"/>
                <w:color w:val="000000"/>
                <w:w w:val="97"/>
                <w:sz w:val="16"/>
                <w:lang w:val="ru-RU"/>
              </w:rPr>
              <w:t>,«</w:t>
            </w:r>
            <w:proofErr w:type="gramEnd"/>
            <w:r w:rsidRPr="00C64A90">
              <w:rPr>
                <w:rFonts w:ascii="Times New Roman" w:eastAsia="Times New Roman" w:hAnsi="Times New Roman"/>
                <w:color w:val="000000"/>
                <w:w w:val="97"/>
                <w:sz w:val="16"/>
                <w:lang w:val="ru-RU"/>
              </w:rPr>
              <w:t xml:space="preserve">Айболит», «Муха-Цокотуха», С Я Маршак «Тихая сказка», В. Г. Сутеев«Палочка-выручалочка»); </w:t>
            </w:r>
            <w:r w:rsidRPr="00C64A90">
              <w:rPr>
                <w:lang w:val="ru-RU"/>
              </w:rPr>
              <w:br/>
            </w:r>
            <w:r w:rsidRPr="00C64A90">
              <w:rPr>
                <w:rFonts w:ascii="Times New Roman" w:eastAsia="Times New Roman" w:hAnsi="Times New Roman"/>
                <w:color w:val="000000"/>
                <w:w w:val="97"/>
                <w:sz w:val="16"/>
                <w:lang w:val="ru-RU"/>
              </w:rPr>
              <w:t xml:space="preserve">Учебный диалог: обсуждение вопросов — какова тема сказки, кто её герои, что произошло (что происходило) в сказке; </w:t>
            </w:r>
            <w:r w:rsidRPr="00C64A90">
              <w:rPr>
                <w:lang w:val="ru-RU"/>
              </w:rPr>
              <w:br/>
            </w:r>
            <w:r w:rsidRPr="00C64A90">
              <w:rPr>
                <w:rFonts w:ascii="Times New Roman" w:eastAsia="Times New Roman" w:hAnsi="Times New Roman"/>
                <w:color w:val="000000"/>
                <w:w w:val="97"/>
                <w:sz w:val="16"/>
                <w:lang w:val="ru-RU"/>
              </w:rPr>
              <w:t xml:space="preserve">Упражнение в самостоятельном чтении вслух целыми словами с постепенным увеличением скорости чтения (в соответствии с индивидуальными </w:t>
            </w:r>
            <w:r w:rsidRPr="00C64A90">
              <w:rPr>
                <w:lang w:val="ru-RU"/>
              </w:rPr>
              <w:br/>
            </w:r>
            <w:r w:rsidRPr="00C64A90">
              <w:rPr>
                <w:rFonts w:ascii="Times New Roman" w:eastAsia="Times New Roman" w:hAnsi="Times New Roman"/>
                <w:color w:val="000000"/>
                <w:w w:val="97"/>
                <w:sz w:val="16"/>
                <w:lang w:val="ru-RU"/>
              </w:rPr>
              <w:t xml:space="preserve">возможностями учащегося); </w:t>
            </w:r>
            <w:r w:rsidRPr="00C64A90">
              <w:rPr>
                <w:lang w:val="ru-RU"/>
              </w:rPr>
              <w:br/>
            </w:r>
            <w:r w:rsidRPr="00C64A90">
              <w:rPr>
                <w:rFonts w:ascii="Times New Roman" w:eastAsia="Times New Roman" w:hAnsi="Times New Roman"/>
                <w:color w:val="000000"/>
                <w:w w:val="97"/>
                <w:sz w:val="16"/>
                <w:lang w:val="ru-RU"/>
              </w:rPr>
              <w:t xml:space="preserve">Смысловое чтение народных (фольклорных) и литературных (авторских) сказок. Например, русские народные сказки: </w:t>
            </w:r>
            <w:proofErr w:type="gramStart"/>
            <w:r w:rsidRPr="00C64A90">
              <w:rPr>
                <w:rFonts w:ascii="Times New Roman" w:eastAsia="Times New Roman" w:hAnsi="Times New Roman"/>
                <w:color w:val="000000"/>
                <w:w w:val="97"/>
                <w:sz w:val="16"/>
                <w:lang w:val="ru-RU"/>
              </w:rPr>
              <w:t xml:space="preserve">«Лиса и рак», «Лисица и </w:t>
            </w:r>
            <w:r w:rsidRPr="00C64A90">
              <w:rPr>
                <w:lang w:val="ru-RU"/>
              </w:rPr>
              <w:br/>
            </w:r>
            <w:r w:rsidRPr="00C64A90">
              <w:rPr>
                <w:rFonts w:ascii="Times New Roman" w:eastAsia="Times New Roman" w:hAnsi="Times New Roman"/>
                <w:color w:val="000000"/>
                <w:w w:val="97"/>
                <w:sz w:val="16"/>
                <w:lang w:val="ru-RU"/>
              </w:rPr>
              <w:t xml:space="preserve">тетерев», «Журавль и цапля», «Волк и семеро козлят», «Лиса и заяц», </w:t>
            </w:r>
            <w:r w:rsidRPr="00C64A90">
              <w:rPr>
                <w:lang w:val="ru-RU"/>
              </w:rPr>
              <w:br/>
            </w:r>
            <w:r w:rsidRPr="00C64A90">
              <w:rPr>
                <w:rFonts w:ascii="Times New Roman" w:eastAsia="Times New Roman" w:hAnsi="Times New Roman"/>
                <w:color w:val="000000"/>
                <w:w w:val="97"/>
                <w:sz w:val="16"/>
                <w:lang w:val="ru-RU"/>
              </w:rPr>
              <w:t>татарская народная сказка «Два лентяя», ингушская народная сказка «Заяц и черепаха», литературные (авторские) сказки:</w:t>
            </w:r>
            <w:proofErr w:type="gramEnd"/>
            <w:r w:rsidRPr="00C64A90">
              <w:rPr>
                <w:rFonts w:ascii="Times New Roman" w:eastAsia="Times New Roman" w:hAnsi="Times New Roman"/>
                <w:color w:val="000000"/>
                <w:w w:val="97"/>
                <w:sz w:val="16"/>
                <w:lang w:val="ru-RU"/>
              </w:rPr>
              <w:t xml:space="preserve"> К. Д. Ушинский «Петух и собака», «Лиса и козёл», В. Г. Сутеев «Кораблик», В. В. Бианки «Лис и Мышонок», Е. И. Чарушин «Теремок», А. С. Пушкин «Сказка о царе </w:t>
            </w:r>
            <w:r w:rsidRPr="00C64A90">
              <w:rPr>
                <w:lang w:val="ru-RU"/>
              </w:rPr>
              <w:br/>
            </w:r>
            <w:r w:rsidRPr="00C64A90">
              <w:rPr>
                <w:rFonts w:ascii="Times New Roman" w:eastAsia="Times New Roman" w:hAnsi="Times New Roman"/>
                <w:color w:val="000000"/>
                <w:w w:val="97"/>
                <w:sz w:val="16"/>
                <w:lang w:val="ru-RU"/>
              </w:rPr>
              <w:t xml:space="preserve">Салтане…» (отрывок) и др. (не менее 4 произведений по выбору); </w:t>
            </w:r>
            <w:r w:rsidRPr="00C64A90">
              <w:rPr>
                <w:lang w:val="ru-RU"/>
              </w:rPr>
              <w:br/>
            </w:r>
            <w:r w:rsidRPr="00C64A90">
              <w:rPr>
                <w:rFonts w:ascii="Times New Roman" w:eastAsia="Times New Roman" w:hAnsi="Times New Roman"/>
                <w:color w:val="000000"/>
                <w:w w:val="97"/>
                <w:sz w:val="16"/>
                <w:lang w:val="ru-RU"/>
              </w:rPr>
              <w:t>Работа с текстом произведения: поиск описания героев сказки, характеристика</w:t>
            </w:r>
          </w:p>
        </w:tc>
        <w:tc>
          <w:tcPr>
            <w:tcW w:w="1022" w:type="dxa"/>
            <w:tcBorders>
              <w:top w:val="single" w:sz="4" w:space="0" w:color="000000"/>
              <w:left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4" w:space="0" w:color="000000"/>
              <w:left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4" w:lineRule="auto"/>
              <w:ind w:left="72"/>
              <w:rPr>
                <w:lang w:val="ru-RU"/>
              </w:rPr>
            </w:pPr>
            <w:r w:rsidRPr="00C64A90">
              <w:rPr>
                <w:rFonts w:ascii="Times New Roman" w:eastAsia="Times New Roman" w:hAnsi="Times New Roman"/>
                <w:color w:val="000000"/>
                <w:w w:val="97"/>
                <w:sz w:val="16"/>
                <w:lang w:val="ru-RU"/>
              </w:rPr>
              <w:t xml:space="preserve">Для учащихся </w:t>
            </w:r>
            <w:r w:rsidRPr="00C64A90">
              <w:rPr>
                <w:lang w:val="ru-RU"/>
              </w:rPr>
              <w:br/>
            </w:r>
            <w:r>
              <w:rPr>
                <w:rFonts w:ascii="Times New Roman" w:eastAsia="Times New Roman" w:hAnsi="Times New Roman"/>
                <w:color w:val="000000"/>
                <w:w w:val="97"/>
                <w:sz w:val="16"/>
              </w:rPr>
              <w:t>https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uchportal</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load</w:t>
            </w:r>
            <w:r w:rsidRPr="00C64A90">
              <w:rPr>
                <w:rFonts w:ascii="Times New Roman" w:eastAsia="Times New Roman" w:hAnsi="Times New Roman"/>
                <w:color w:val="000000"/>
                <w:w w:val="97"/>
                <w:sz w:val="16"/>
                <w:lang w:val="ru-RU"/>
              </w:rPr>
              <w:t xml:space="preserve">/47-2-2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um</w:t>
            </w:r>
            <w:r w:rsidRPr="00C64A90">
              <w:rPr>
                <w:rFonts w:ascii="Times New Roman" w:eastAsia="Times New Roman" w:hAnsi="Times New Roman"/>
                <w:color w:val="000000"/>
                <w:w w:val="97"/>
                <w:sz w:val="16"/>
                <w:lang w:val="ru-RU"/>
              </w:rPr>
              <w:t>-</w:t>
            </w:r>
            <w:r w:rsidRPr="00C64A90">
              <w:rPr>
                <w:lang w:val="ru-RU"/>
              </w:rPr>
              <w:br/>
            </w:r>
            <w:r>
              <w:rPr>
                <w:rFonts w:ascii="Times New Roman" w:eastAsia="Times New Roman" w:hAnsi="Times New Roman"/>
                <w:color w:val="000000"/>
                <w:w w:val="97"/>
                <w:sz w:val="16"/>
              </w:rPr>
              <w:t>razum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load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uchebnye</w:t>
            </w:r>
            <w:r w:rsidRPr="00C64A9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prezentacii</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nachalnaja</w:t>
            </w:r>
            <w:r w:rsidRPr="00C64A9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shkola</w:t>
            </w:r>
            <w:r w:rsidRPr="00C64A90">
              <w:rPr>
                <w:rFonts w:ascii="Times New Roman" w:eastAsia="Times New Roman" w:hAnsi="Times New Roman"/>
                <w:color w:val="000000"/>
                <w:w w:val="97"/>
                <w:sz w:val="16"/>
                <w:lang w:val="ru-RU"/>
              </w:rPr>
              <w:t xml:space="preserve">/18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internet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chgk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vbg</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kvint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lang w:val="ru-RU"/>
              </w:rPr>
              <w:br/>
            </w:r>
            <w:r w:rsidRPr="00C64A90">
              <w:rPr>
                <w:rFonts w:ascii="Times New Roman" w:eastAsia="Times New Roman" w:hAnsi="Times New Roman"/>
                <w:color w:val="000000"/>
                <w:w w:val="97"/>
                <w:sz w:val="16"/>
                <w:lang w:val="ru-RU"/>
              </w:rPr>
              <w:t xml:space="preserve">Детский </w:t>
            </w:r>
            <w:r w:rsidRPr="00C64A90">
              <w:rPr>
                <w:lang w:val="ru-RU"/>
              </w:rPr>
              <w:br/>
            </w:r>
            <w:r w:rsidRPr="00C64A90">
              <w:rPr>
                <w:rFonts w:ascii="Times New Roman" w:eastAsia="Times New Roman" w:hAnsi="Times New Roman"/>
                <w:color w:val="000000"/>
                <w:w w:val="97"/>
                <w:sz w:val="16"/>
                <w:lang w:val="ru-RU"/>
              </w:rPr>
              <w:t xml:space="preserve">интеллектуальный </w:t>
            </w:r>
            <w:r w:rsidRPr="00C64A90">
              <w:rPr>
                <w:lang w:val="ru-RU"/>
              </w:rPr>
              <w:br/>
            </w:r>
            <w:r w:rsidRPr="00C64A90">
              <w:rPr>
                <w:rFonts w:ascii="Times New Roman" w:eastAsia="Times New Roman" w:hAnsi="Times New Roman"/>
                <w:color w:val="000000"/>
                <w:w w:val="97"/>
                <w:sz w:val="16"/>
                <w:lang w:val="ru-RU"/>
              </w:rPr>
              <w:t xml:space="preserve">клуб </w:t>
            </w:r>
            <w:r w:rsidRPr="00C64A90">
              <w:rPr>
                <w:lang w:val="ru-RU"/>
              </w:rPr>
              <w:br/>
            </w:r>
            <w:r w:rsidRPr="00C64A90">
              <w:rPr>
                <w:rFonts w:ascii="Times New Roman" w:eastAsia="Times New Roman" w:hAnsi="Times New Roman"/>
                <w:color w:val="000000"/>
                <w:w w:val="97"/>
                <w:sz w:val="16"/>
                <w:lang w:val="ru-RU"/>
              </w:rPr>
              <w:t xml:space="preserve">"Квинт". "Интеллектуальный марафон"· Музыкальный клуб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realmusic</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jokeclub</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3 Сайты детских писателей.</w:t>
            </w:r>
          </w:p>
          <w:p w:rsidR="00FF0E78" w:rsidRDefault="004E0E39">
            <w:pPr>
              <w:autoSpaceDE w:val="0"/>
              <w:autoSpaceDN w:val="0"/>
              <w:spacing w:before="18" w:after="0" w:line="250" w:lineRule="auto"/>
              <w:ind w:left="72" w:right="144"/>
            </w:pPr>
            <w:r>
              <w:rPr>
                <w:rFonts w:ascii="Times New Roman" w:eastAsia="Times New Roman" w:hAnsi="Times New Roman"/>
                <w:color w:val="000000"/>
                <w:w w:val="97"/>
                <w:sz w:val="16"/>
              </w:rPr>
              <w:t>http://www.mccme.ru/~dima/erunda/nao borot/index.htm -</w:t>
            </w:r>
            <w:r>
              <w:br/>
            </w:r>
            <w:r>
              <w:rPr>
                <w:rFonts w:ascii="Times New Roman" w:eastAsia="Times New Roman" w:hAnsi="Times New Roman"/>
                <w:color w:val="000000"/>
                <w:w w:val="97"/>
                <w:sz w:val="16"/>
              </w:rPr>
              <w:t>"Всё</w:t>
            </w:r>
          </w:p>
        </w:tc>
      </w:tr>
    </w:tbl>
    <w:p w:rsidR="00FF0E78" w:rsidRDefault="00FF0E78">
      <w:pPr>
        <w:autoSpaceDE w:val="0"/>
        <w:autoSpaceDN w:val="0"/>
        <w:spacing w:after="0" w:line="14" w:lineRule="exact"/>
      </w:pPr>
    </w:p>
    <w:p w:rsidR="00FF0E78" w:rsidRDefault="00FF0E78">
      <w:pPr>
        <w:sectPr w:rsidR="00FF0E78">
          <w:pgSz w:w="16840" w:h="11900"/>
          <w:pgMar w:top="284" w:right="640" w:bottom="0" w:left="666" w:header="720" w:footer="720" w:gutter="0"/>
          <w:cols w:space="720" w:equalWidth="0">
            <w:col w:w="15534" w:space="0"/>
          </w:cols>
          <w:docGrid w:linePitch="360"/>
        </w:sectPr>
      </w:pPr>
    </w:p>
    <w:tbl>
      <w:tblPr>
        <w:tblW w:w="0" w:type="auto"/>
        <w:tblLayout w:type="fixed"/>
        <w:tblLook w:val="04A0"/>
      </w:tblPr>
      <w:tblGrid>
        <w:gridCol w:w="15514"/>
      </w:tblGrid>
      <w:tr w:rsidR="00FF0E78">
        <w:trPr>
          <w:trHeight w:hRule="exact" w:val="14242"/>
        </w:trPr>
        <w:tc>
          <w:tcPr>
            <w:tcW w:w="15514" w:type="dxa"/>
            <w:tcMar>
              <w:left w:w="0" w:type="dxa"/>
              <w:right w:w="0" w:type="dxa"/>
            </w:tcMar>
          </w:tcPr>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rsidRPr="00970A6E">
              <w:trPr>
                <w:trHeight w:hRule="exact" w:val="14198"/>
              </w:trPr>
              <w:tc>
                <w:tcPr>
                  <w:tcW w:w="468" w:type="dxa"/>
                  <w:tcBorders>
                    <w:left w:val="single" w:sz="4" w:space="0" w:color="000000"/>
                    <w:bottom w:val="single" w:sz="4" w:space="0" w:color="000000"/>
                    <w:right w:val="single" w:sz="4" w:space="0" w:color="000000"/>
                  </w:tcBorders>
                  <w:tcMar>
                    <w:left w:w="0" w:type="dxa"/>
                    <w:right w:w="0" w:type="dxa"/>
                  </w:tcMar>
                </w:tcPr>
                <w:p w:rsidR="00FF0E78" w:rsidRDefault="00FF0E78"/>
              </w:tc>
              <w:tc>
                <w:tcPr>
                  <w:tcW w:w="2054" w:type="dxa"/>
                  <w:tcBorders>
                    <w:left w:val="single" w:sz="4" w:space="0" w:color="000000"/>
                    <w:bottom w:val="single" w:sz="4" w:space="0" w:color="000000"/>
                    <w:right w:val="single" w:sz="4" w:space="0" w:color="000000"/>
                  </w:tcBorders>
                  <w:tcMar>
                    <w:left w:w="0" w:type="dxa"/>
                    <w:right w:w="0" w:type="dxa"/>
                  </w:tcMar>
                </w:tcPr>
                <w:p w:rsidR="00FF0E78" w:rsidRDefault="00FF0E78"/>
              </w:tc>
              <w:tc>
                <w:tcPr>
                  <w:tcW w:w="528" w:type="dxa"/>
                  <w:tcBorders>
                    <w:left w:val="single" w:sz="4" w:space="0" w:color="000000"/>
                    <w:bottom w:val="single" w:sz="4" w:space="0" w:color="000000"/>
                    <w:right w:val="single" w:sz="4" w:space="0" w:color="000000"/>
                  </w:tcBorders>
                  <w:tcMar>
                    <w:left w:w="0" w:type="dxa"/>
                    <w:right w:w="0" w:type="dxa"/>
                  </w:tcMar>
                </w:tcPr>
                <w:p w:rsidR="00FF0E78" w:rsidRDefault="00FF0E78"/>
              </w:tc>
              <w:tc>
                <w:tcPr>
                  <w:tcW w:w="1104" w:type="dxa"/>
                  <w:tcBorders>
                    <w:left w:val="single" w:sz="4" w:space="0" w:color="000000"/>
                    <w:bottom w:val="single" w:sz="4" w:space="0" w:color="000000"/>
                    <w:right w:val="single" w:sz="4" w:space="0" w:color="000000"/>
                  </w:tcBorders>
                  <w:tcMar>
                    <w:left w:w="0" w:type="dxa"/>
                    <w:right w:w="0" w:type="dxa"/>
                  </w:tcMar>
                </w:tcPr>
                <w:p w:rsidR="00FF0E78" w:rsidRDefault="00FF0E78"/>
              </w:tc>
              <w:tc>
                <w:tcPr>
                  <w:tcW w:w="1142" w:type="dxa"/>
                  <w:tcBorders>
                    <w:left w:val="single" w:sz="4" w:space="0" w:color="000000"/>
                    <w:bottom w:val="single" w:sz="4" w:space="0" w:color="000000"/>
                    <w:right w:val="single" w:sz="4" w:space="0" w:color="000000"/>
                  </w:tcBorders>
                  <w:tcMar>
                    <w:left w:w="0" w:type="dxa"/>
                    <w:right w:w="0" w:type="dxa"/>
                  </w:tcMar>
                </w:tcPr>
                <w:p w:rsidR="00FF0E78" w:rsidRDefault="00FF0E78"/>
              </w:tc>
              <w:tc>
                <w:tcPr>
                  <w:tcW w:w="864" w:type="dxa"/>
                  <w:tcBorders>
                    <w:left w:val="single" w:sz="4" w:space="0" w:color="000000"/>
                    <w:bottom w:val="single" w:sz="4" w:space="0" w:color="000000"/>
                    <w:right w:val="single" w:sz="4" w:space="0" w:color="000000"/>
                  </w:tcBorders>
                  <w:tcMar>
                    <w:left w:w="0" w:type="dxa"/>
                    <w:right w:w="0" w:type="dxa"/>
                  </w:tcMar>
                </w:tcPr>
                <w:p w:rsidR="00FF0E78" w:rsidRDefault="00FF0E78"/>
              </w:tc>
              <w:tc>
                <w:tcPr>
                  <w:tcW w:w="5438" w:type="dxa"/>
                  <w:tcBorders>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3906" w:after="0" w:line="254" w:lineRule="auto"/>
                    <w:ind w:left="72"/>
                    <w:rPr>
                      <w:lang w:val="ru-RU"/>
                    </w:rPr>
                  </w:pPr>
                  <w:r w:rsidRPr="00C64A90">
                    <w:rPr>
                      <w:rFonts w:ascii="Times New Roman" w:eastAsia="Times New Roman" w:hAnsi="Times New Roman"/>
                      <w:color w:val="000000"/>
                      <w:w w:val="97"/>
                      <w:sz w:val="16"/>
                      <w:lang w:val="ru-RU"/>
                    </w:rPr>
                    <w:t xml:space="preserve">героя с использованием примеров из текста; </w:t>
                  </w:r>
                  <w:r w:rsidRPr="00C64A90">
                    <w:rPr>
                      <w:lang w:val="ru-RU"/>
                    </w:rPr>
                    <w:br/>
                  </w:r>
                  <w:r w:rsidRPr="00C64A90">
                    <w:rPr>
                      <w:rFonts w:ascii="Times New Roman" w:eastAsia="Times New Roman" w:hAnsi="Times New Roman"/>
                      <w:color w:val="000000"/>
                      <w:w w:val="97"/>
                      <w:sz w:val="16"/>
                      <w:lang w:val="ru-RU"/>
                    </w:rPr>
                    <w:t xml:space="preserve">Воображаемая ситуация: представление, как бы изменилась сказка, если бы её герои были другими. </w:t>
                  </w:r>
                  <w:proofErr w:type="gramStart"/>
                  <w:r w:rsidRPr="00C64A90">
                    <w:rPr>
                      <w:rFonts w:ascii="Times New Roman" w:eastAsia="Times New Roman" w:hAnsi="Times New Roman"/>
                      <w:color w:val="000000"/>
                      <w:w w:val="97"/>
                      <w:sz w:val="16"/>
                      <w:lang w:val="ru-RU"/>
                    </w:rPr>
                    <w:t xml:space="preserve">Например, лиса — добрая, а волк — умный; </w:t>
                  </w:r>
                  <w:r w:rsidRPr="00C64A90">
                    <w:rPr>
                      <w:lang w:val="ru-RU"/>
                    </w:rPr>
                    <w:br/>
                  </w:r>
                  <w:r w:rsidRPr="00C64A90">
                    <w:rPr>
                      <w:rFonts w:ascii="Times New Roman" w:eastAsia="Times New Roman" w:hAnsi="Times New Roman"/>
                      <w:color w:val="000000"/>
                      <w:w w:val="97"/>
                      <w:sz w:val="16"/>
                      <w:lang w:val="ru-RU"/>
                    </w:rPr>
                    <w:t xml:space="preserve">Дифференцированная работа: упражнение в чтении по ролям; </w:t>
                  </w:r>
                  <w:r w:rsidRPr="00C64A90">
                    <w:rPr>
                      <w:lang w:val="ru-RU"/>
                    </w:rPr>
                    <w:br/>
                  </w:r>
                  <w:r w:rsidRPr="00C64A90">
                    <w:rPr>
                      <w:rFonts w:ascii="Times New Roman" w:eastAsia="Times New Roman" w:hAnsi="Times New Roman"/>
                      <w:color w:val="000000"/>
                      <w:w w:val="97"/>
                      <w:sz w:val="16"/>
                      <w:lang w:val="ru-RU"/>
                    </w:rPr>
                    <w:t>Работа в парах: сравнение литературных (авторских) и народных</w:t>
                  </w:r>
                  <w:r w:rsidRPr="00C64A90">
                    <w:rPr>
                      <w:lang w:val="ru-RU"/>
                    </w:rPr>
                    <w:br/>
                  </w:r>
                  <w:r w:rsidRPr="00C64A90">
                    <w:rPr>
                      <w:rFonts w:ascii="Times New Roman" w:eastAsia="Times New Roman" w:hAnsi="Times New Roman"/>
                      <w:color w:val="000000"/>
                      <w:w w:val="97"/>
                      <w:sz w:val="16"/>
                      <w:lang w:val="ru-RU"/>
                    </w:rPr>
                    <w:t xml:space="preserve">(фольклорных) сказок: сходство и различия тем, героев, событий; </w:t>
                  </w:r>
                  <w:r w:rsidRPr="00C64A90">
                    <w:rPr>
                      <w:lang w:val="ru-RU"/>
                    </w:rPr>
                    <w:br/>
                  </w:r>
                  <w:r w:rsidRPr="00C64A90">
                    <w:rPr>
                      <w:rFonts w:ascii="Times New Roman" w:eastAsia="Times New Roman" w:hAnsi="Times New Roman"/>
                      <w:color w:val="000000"/>
                      <w:w w:val="97"/>
                      <w:sz w:val="16"/>
                      <w:lang w:val="ru-RU"/>
                    </w:rPr>
                    <w:t xml:space="preserve">Коллективная работа: восстановление последовательности событий сказки с опорой на иллюстрацию (рисунок); </w:t>
                  </w:r>
                  <w:r w:rsidRPr="00C64A90">
                    <w:rPr>
                      <w:lang w:val="ru-RU"/>
                    </w:rPr>
                    <w:br/>
                  </w:r>
                  <w:r w:rsidRPr="00C64A90">
                    <w:rPr>
                      <w:rFonts w:ascii="Times New Roman" w:eastAsia="Times New Roman" w:hAnsi="Times New Roman"/>
                      <w:color w:val="000000"/>
                      <w:w w:val="97"/>
                      <w:sz w:val="16"/>
                      <w:lang w:val="ru-RU"/>
                    </w:rPr>
                    <w:t>Пересказ (устно) сказки с соблюдением последовательности событий с опорой на иллюстрации (рисунки);</w:t>
                  </w:r>
                  <w:proofErr w:type="gramEnd"/>
                  <w:r w:rsidRPr="00C64A90">
                    <w:rPr>
                      <w:lang w:val="ru-RU"/>
                    </w:rPr>
                    <w:br/>
                  </w:r>
                  <w:r w:rsidRPr="00C64A90">
                    <w:rPr>
                      <w:rFonts w:ascii="Times New Roman" w:eastAsia="Times New Roman" w:hAnsi="Times New Roman"/>
                      <w:color w:val="000000"/>
                      <w:w w:val="97"/>
                      <w:sz w:val="16"/>
                      <w:lang w:val="ru-RU"/>
                    </w:rPr>
                    <w:t xml:space="preserve">Группировка книг с фольклорными (народными) и литературными </w:t>
                  </w:r>
                  <w:r w:rsidRPr="00C64A90">
                    <w:rPr>
                      <w:lang w:val="ru-RU"/>
                    </w:rPr>
                    <w:br/>
                  </w:r>
                  <w:r w:rsidRPr="00C64A90">
                    <w:rPr>
                      <w:rFonts w:ascii="Times New Roman" w:eastAsia="Times New Roman" w:hAnsi="Times New Roman"/>
                      <w:color w:val="000000"/>
                      <w:w w:val="97"/>
                      <w:sz w:val="16"/>
                      <w:lang w:val="ru-RU"/>
                    </w:rPr>
                    <w:t xml:space="preserve">(авторскими) сказками, называть и аргументировать выбор книги, </w:t>
                  </w:r>
                  <w:r w:rsidRPr="00C64A90">
                    <w:rPr>
                      <w:lang w:val="ru-RU"/>
                    </w:rPr>
                    <w:br/>
                  </w:r>
                  <w:r w:rsidRPr="00C64A90">
                    <w:rPr>
                      <w:rFonts w:ascii="Times New Roman" w:eastAsia="Times New Roman" w:hAnsi="Times New Roman"/>
                      <w:color w:val="000000"/>
                      <w:w w:val="97"/>
                      <w:sz w:val="16"/>
                      <w:lang w:val="ru-RU"/>
                    </w:rPr>
                    <w:t xml:space="preserve">рассказывать о самостоятельно прочитанной книге, ориентируясь на обложку, иллюстрации, оглавление; </w:t>
                  </w:r>
                  <w:r w:rsidRPr="00C64A90">
                    <w:rPr>
                      <w:lang w:val="ru-RU"/>
                    </w:rPr>
                    <w:br/>
                  </w:r>
                  <w:r w:rsidRPr="00C64A90">
                    <w:rPr>
                      <w:rFonts w:ascii="Times New Roman" w:eastAsia="Times New Roman" w:hAnsi="Times New Roman"/>
                      <w:color w:val="000000"/>
                      <w:w w:val="97"/>
                      <w:sz w:val="16"/>
                      <w:lang w:val="ru-RU"/>
                    </w:rPr>
                    <w:t xml:space="preserve">Дифференцированная работа: работа в парах по заполнению таблицы, </w:t>
                  </w:r>
                  <w:r w:rsidRPr="00C64A90">
                    <w:rPr>
                      <w:lang w:val="ru-RU"/>
                    </w:rPr>
                    <w:br/>
                  </w:r>
                  <w:r w:rsidRPr="00C64A90">
                    <w:rPr>
                      <w:rFonts w:ascii="Times New Roman" w:eastAsia="Times New Roman" w:hAnsi="Times New Roman"/>
                      <w:color w:val="000000"/>
                      <w:w w:val="97"/>
                      <w:sz w:val="16"/>
                      <w:lang w:val="ru-RU"/>
                    </w:rPr>
                    <w:t>проверка работы под руководством учителя;</w:t>
                  </w:r>
                </w:p>
              </w:tc>
              <w:tc>
                <w:tcPr>
                  <w:tcW w:w="1022" w:type="dxa"/>
                  <w:tcBorders>
                    <w:left w:val="single" w:sz="4" w:space="0" w:color="000000"/>
                    <w:bottom w:val="single" w:sz="4" w:space="0" w:color="000000"/>
                    <w:right w:val="single" w:sz="4" w:space="0" w:color="000000"/>
                  </w:tcBorders>
                  <w:tcMar>
                    <w:left w:w="0" w:type="dxa"/>
                    <w:right w:w="0" w:type="dxa"/>
                  </w:tcMar>
                </w:tcPr>
                <w:p w:rsidR="00FF0E78" w:rsidRPr="00C64A90" w:rsidRDefault="00FF0E78">
                  <w:pPr>
                    <w:rPr>
                      <w:lang w:val="ru-RU"/>
                    </w:rPr>
                  </w:pPr>
                </w:p>
              </w:tc>
              <w:tc>
                <w:tcPr>
                  <w:tcW w:w="2882" w:type="dxa"/>
                  <w:tcBorders>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3906" w:after="0" w:line="250" w:lineRule="auto"/>
                    <w:ind w:left="72" w:right="144"/>
                    <w:rPr>
                      <w:lang w:val="ru-RU"/>
                    </w:rPr>
                  </w:pPr>
                  <w:r w:rsidRPr="00C64A90">
                    <w:rPr>
                      <w:rFonts w:ascii="Times New Roman" w:eastAsia="Times New Roman" w:hAnsi="Times New Roman"/>
                      <w:color w:val="000000"/>
                      <w:w w:val="97"/>
                      <w:sz w:val="16"/>
                      <w:lang w:val="ru-RU"/>
                    </w:rPr>
                    <w:t>наоборот"</w:t>
                  </w:r>
                  <w:r w:rsidRPr="00C64A90">
                    <w:rPr>
                      <w:lang w:val="ru-RU"/>
                    </w:rPr>
                    <w:br/>
                  </w:r>
                  <w:r w:rsidRPr="00C64A90">
                    <w:rPr>
                      <w:rFonts w:ascii="Times New Roman" w:eastAsia="Times New Roman" w:hAnsi="Times New Roman"/>
                      <w:color w:val="000000"/>
                      <w:w w:val="97"/>
                      <w:sz w:val="16"/>
                      <w:lang w:val="ru-RU"/>
                    </w:rPr>
                    <w:t>–</w:t>
                  </w:r>
                  <w:r w:rsidRPr="00C64A90">
                    <w:rPr>
                      <w:lang w:val="ru-RU"/>
                    </w:rPr>
                    <w:br/>
                  </w:r>
                  <w:r w:rsidRPr="00C64A90">
                    <w:rPr>
                      <w:rFonts w:ascii="Times New Roman" w:eastAsia="Times New Roman" w:hAnsi="Times New Roman"/>
                      <w:color w:val="000000"/>
                      <w:w w:val="97"/>
                      <w:sz w:val="16"/>
                      <w:lang w:val="ru-RU"/>
                    </w:rPr>
                    <w:t>стихи для детей, собранные Григорием Кружковым.</w:t>
                  </w:r>
                </w:p>
                <w:p w:rsidR="00FF0E78" w:rsidRPr="00C64A90" w:rsidRDefault="004E0E39">
                  <w:pPr>
                    <w:autoSpaceDE w:val="0"/>
                    <w:autoSpaceDN w:val="0"/>
                    <w:spacing w:before="20" w:after="0" w:line="245" w:lineRule="auto"/>
                    <w:ind w:left="72"/>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sf</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mksat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net</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krapivin</w:t>
                  </w:r>
                  <w:r w:rsidRPr="00C64A9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 Писатель Владислав Крапивин.</w:t>
                  </w:r>
                </w:p>
                <w:p w:rsidR="00FF0E78" w:rsidRPr="00C64A90" w:rsidRDefault="004E0E39">
                  <w:pPr>
                    <w:autoSpaceDE w:val="0"/>
                    <w:autoSpaceDN w:val="0"/>
                    <w:spacing w:before="20" w:after="0" w:line="245" w:lineRule="auto"/>
                    <w:ind w:left="72" w:right="288"/>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literatura</w:t>
                  </w:r>
                  <w:r w:rsidRPr="00C64A90">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narod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dmitrij</w:t>
                  </w:r>
                  <w:r w:rsidRPr="00C64A90">
                    <w:rPr>
                      <w:rFonts w:ascii="Times New Roman" w:eastAsia="Times New Roman" w:hAnsi="Times New Roman"/>
                      <w:color w:val="000000"/>
                      <w:w w:val="97"/>
                      <w:sz w:val="16"/>
                      <w:lang w:val="ru-RU"/>
                    </w:rPr>
                    <w:t xml:space="preserve">_ </w:t>
                  </w:r>
                  <w:r>
                    <w:rPr>
                      <w:rFonts w:ascii="Times New Roman" w:eastAsia="Times New Roman" w:hAnsi="Times New Roman"/>
                      <w:color w:val="000000"/>
                      <w:w w:val="97"/>
                      <w:sz w:val="16"/>
                    </w:rPr>
                    <w:t>emets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 Писатель Дмитрий Емец.</w:t>
                  </w:r>
                </w:p>
                <w:p w:rsidR="00FF0E78" w:rsidRPr="00C64A90" w:rsidRDefault="004E0E39">
                  <w:pPr>
                    <w:autoSpaceDE w:val="0"/>
                    <w:autoSpaceDN w:val="0"/>
                    <w:spacing w:before="20" w:after="0" w:line="245" w:lineRule="auto"/>
                    <w:ind w:left="72" w:right="144"/>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nikitinsky</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ua</w:t>
                  </w:r>
                  <w:r w:rsidRPr="00C64A90">
                    <w:rPr>
                      <w:rFonts w:ascii="Times New Roman" w:eastAsia="Times New Roman" w:hAnsi="Times New Roman"/>
                      <w:color w:val="000000"/>
                      <w:w w:val="97"/>
                      <w:sz w:val="16"/>
                      <w:lang w:val="ru-RU"/>
                    </w:rPr>
                    <w:t xml:space="preserve"> - Детский писатель Юрий Никитинский.</w:t>
                  </w:r>
                </w:p>
                <w:p w:rsidR="00FF0E78" w:rsidRPr="00C64A90" w:rsidRDefault="004E0E39">
                  <w:pPr>
                    <w:autoSpaceDE w:val="0"/>
                    <w:autoSpaceDN w:val="0"/>
                    <w:spacing w:before="20" w:after="0" w:line="230" w:lineRule="auto"/>
                    <w:ind w:left="72"/>
                    <w:rPr>
                      <w:lang w:val="ru-RU"/>
                    </w:rPr>
                  </w:pPr>
                  <w:r w:rsidRPr="00C64A90">
                    <w:rPr>
                      <w:rFonts w:ascii="Times New Roman" w:eastAsia="Times New Roman" w:hAnsi="Times New Roman"/>
                      <w:color w:val="000000"/>
                      <w:w w:val="97"/>
                      <w:sz w:val="16"/>
                      <w:lang w:val="ru-RU"/>
                    </w:rPr>
                    <w:t>4 Электронные версии журналов.</w:t>
                  </w:r>
                </w:p>
                <w:p w:rsidR="00FF0E78" w:rsidRPr="00C64A90" w:rsidRDefault="004E0E39">
                  <w:pPr>
                    <w:autoSpaceDE w:val="0"/>
                    <w:autoSpaceDN w:val="0"/>
                    <w:spacing w:before="20" w:after="0" w:line="257" w:lineRule="auto"/>
                    <w:ind w:left="72"/>
                    <w:rPr>
                      <w:lang w:val="ru-RU"/>
                    </w:rPr>
                  </w:pP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skazki</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"Сказка </w:t>
                  </w:r>
                  <w:r w:rsidRPr="00C64A90">
                    <w:rPr>
                      <w:lang w:val="ru-RU"/>
                    </w:rPr>
                    <w:br/>
                  </w:r>
                  <w:r w:rsidRPr="00C64A90">
                    <w:rPr>
                      <w:rFonts w:ascii="Times New Roman" w:eastAsia="Times New Roman" w:hAnsi="Times New Roman"/>
                      <w:color w:val="000000"/>
                      <w:w w:val="97"/>
                      <w:sz w:val="16"/>
                      <w:lang w:val="ru-RU"/>
                    </w:rPr>
                    <w:t xml:space="preserve">для </w:t>
                  </w:r>
                  <w:r w:rsidRPr="00C64A90">
                    <w:rPr>
                      <w:lang w:val="ru-RU"/>
                    </w:rPr>
                    <w:br/>
                  </w:r>
                  <w:r w:rsidRPr="00C64A90">
                    <w:rPr>
                      <w:rFonts w:ascii="Times New Roman" w:eastAsia="Times New Roman" w:hAnsi="Times New Roman"/>
                      <w:color w:val="000000"/>
                      <w:w w:val="97"/>
                      <w:sz w:val="16"/>
                      <w:lang w:val="ru-RU"/>
                    </w:rPr>
                    <w:t>народа"</w:t>
                  </w:r>
                  <w:r w:rsidRPr="00C64A90">
                    <w:rPr>
                      <w:lang w:val="ru-RU"/>
                    </w:rPr>
                    <w:br/>
                  </w:r>
                  <w:r w:rsidRPr="00C64A90">
                    <w:rPr>
                      <w:rFonts w:ascii="Times New Roman" w:eastAsia="Times New Roman" w:hAnsi="Times New Roman"/>
                      <w:color w:val="000000"/>
                      <w:w w:val="97"/>
                      <w:sz w:val="16"/>
                      <w:lang w:val="ru-RU"/>
                    </w:rPr>
                    <w:t>-</w:t>
                  </w:r>
                  <w:r w:rsidRPr="00C64A90">
                    <w:rPr>
                      <w:lang w:val="ru-RU"/>
                    </w:rPr>
                    <w:br/>
                  </w:r>
                  <w:r w:rsidRPr="00C64A90">
                    <w:rPr>
                      <w:rFonts w:ascii="Times New Roman" w:eastAsia="Times New Roman" w:hAnsi="Times New Roman"/>
                      <w:color w:val="000000"/>
                      <w:w w:val="97"/>
                      <w:sz w:val="16"/>
                      <w:lang w:val="ru-RU"/>
                    </w:rPr>
                    <w:t xml:space="preserve">народные </w:t>
                  </w:r>
                  <w:r w:rsidRPr="00C64A90">
                    <w:rPr>
                      <w:lang w:val="ru-RU"/>
                    </w:rPr>
                    <w:br/>
                  </w:r>
                  <w:r w:rsidRPr="00C64A90">
                    <w:rPr>
                      <w:rFonts w:ascii="Times New Roman" w:eastAsia="Times New Roman" w:hAnsi="Times New Roman"/>
                      <w:color w:val="000000"/>
                      <w:w w:val="97"/>
                      <w:sz w:val="16"/>
                      <w:lang w:val="ru-RU"/>
                    </w:rPr>
                    <w:t xml:space="preserve">и </w:t>
                  </w:r>
                  <w:r w:rsidRPr="00C64A90">
                    <w:rPr>
                      <w:lang w:val="ru-RU"/>
                    </w:rPr>
                    <w:br/>
                  </w:r>
                  <w:r w:rsidRPr="00C64A90">
                    <w:rPr>
                      <w:rFonts w:ascii="Times New Roman" w:eastAsia="Times New Roman" w:hAnsi="Times New Roman"/>
                      <w:color w:val="000000"/>
                      <w:w w:val="97"/>
                      <w:sz w:val="16"/>
                      <w:lang w:val="ru-RU"/>
                    </w:rPr>
                    <w:t xml:space="preserve">авторские сказки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kinder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Каталог детских ресурсов "</w:t>
                  </w:r>
                  <w:r>
                    <w:rPr>
                      <w:rFonts w:ascii="Times New Roman" w:eastAsia="Times New Roman" w:hAnsi="Times New Roman"/>
                      <w:color w:val="000000"/>
                      <w:w w:val="97"/>
                      <w:sz w:val="16"/>
                    </w:rPr>
                    <w:t>Kinder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barsuk</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lenin</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w:t>
                  </w:r>
                  <w:r w:rsidRPr="00C64A90">
                    <w:rPr>
                      <w:lang w:val="ru-RU"/>
                    </w:rPr>
                    <w:br/>
                  </w:r>
                  <w:r w:rsidRPr="00C64A90">
                    <w:rPr>
                      <w:rFonts w:ascii="Times New Roman" w:eastAsia="Times New Roman" w:hAnsi="Times New Roman"/>
                      <w:color w:val="000000"/>
                      <w:w w:val="97"/>
                      <w:sz w:val="16"/>
                      <w:lang w:val="ru-RU"/>
                    </w:rPr>
                    <w:t xml:space="preserve">для </w:t>
                  </w:r>
                  <w:r w:rsidRPr="00C64A90">
                    <w:rPr>
                      <w:lang w:val="ru-RU"/>
                    </w:rPr>
                    <w:br/>
                  </w:r>
                  <w:r w:rsidRPr="00C64A90">
                    <w:rPr>
                      <w:rFonts w:ascii="Times New Roman" w:eastAsia="Times New Roman" w:hAnsi="Times New Roman"/>
                      <w:color w:val="000000"/>
                      <w:w w:val="97"/>
                      <w:sz w:val="16"/>
                      <w:lang w:val="ru-RU"/>
                    </w:rPr>
                    <w:t xml:space="preserve">детей "Барсук"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biblioguide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w:t>
                  </w:r>
                  <w:r w:rsidRPr="00C64A90">
                    <w:rPr>
                      <w:lang w:val="ru-RU"/>
                    </w:rPr>
                    <w:br/>
                  </w:r>
                  <w:r>
                    <w:rPr>
                      <w:rFonts w:ascii="Times New Roman" w:eastAsia="Times New Roman" w:hAnsi="Times New Roman"/>
                      <w:color w:val="000000"/>
                      <w:w w:val="97"/>
                      <w:sz w:val="16"/>
                    </w:rPr>
                    <w:t>Biblio</w:t>
                  </w:r>
                  <w:r w:rsidRPr="00C64A90">
                    <w:rPr>
                      <w:rFonts w:ascii="Times New Roman" w:eastAsia="Times New Roman" w:hAnsi="Times New Roman"/>
                      <w:color w:val="000000"/>
                      <w:w w:val="97"/>
                      <w:sz w:val="16"/>
                      <w:lang w:val="ru-RU"/>
                    </w:rPr>
                    <w:t xml:space="preserve">Гид: </w:t>
                  </w:r>
                  <w:r w:rsidRPr="00C64A90">
                    <w:rPr>
                      <w:lang w:val="ru-RU"/>
                    </w:rPr>
                    <w:br/>
                  </w:r>
                  <w:r w:rsidRPr="00C64A90">
                    <w:rPr>
                      <w:rFonts w:ascii="Times New Roman" w:eastAsia="Times New Roman" w:hAnsi="Times New Roman"/>
                      <w:color w:val="000000"/>
                      <w:w w:val="97"/>
                      <w:sz w:val="16"/>
                      <w:lang w:val="ru-RU"/>
                    </w:rPr>
                    <w:t xml:space="preserve">всё о детской книге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kostyor</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archives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для школьников "Костёр"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murzilka</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Детский журнал "Мурзилка"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vkids</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 xml:space="preserve">/ - Детская страничка "Кирилла и Мефодия". Чат, игры, </w:t>
                  </w:r>
                  <w:r w:rsidRPr="00C64A90">
                    <w:rPr>
                      <w:lang w:val="ru-RU"/>
                    </w:rPr>
                    <w:br/>
                  </w:r>
                  <w:r w:rsidRPr="00C64A90">
                    <w:rPr>
                      <w:rFonts w:ascii="Times New Roman" w:eastAsia="Times New Roman" w:hAnsi="Times New Roman"/>
                      <w:color w:val="000000"/>
                      <w:w w:val="97"/>
                      <w:sz w:val="16"/>
                      <w:lang w:val="ru-RU"/>
                    </w:rPr>
                    <w:t xml:space="preserve">призы, </w:t>
                  </w:r>
                  <w:r w:rsidRPr="00C64A90">
                    <w:rPr>
                      <w:lang w:val="ru-RU"/>
                    </w:rPr>
                    <w:br/>
                  </w:r>
                  <w:r w:rsidRPr="00C64A90">
                    <w:rPr>
                      <w:rFonts w:ascii="Times New Roman" w:eastAsia="Times New Roman" w:hAnsi="Times New Roman"/>
                      <w:color w:val="000000"/>
                      <w:w w:val="97"/>
                      <w:sz w:val="16"/>
                      <w:lang w:val="ru-RU"/>
                    </w:rPr>
                    <w:t xml:space="preserve">информация для родителей </w:t>
                  </w:r>
                  <w:r w:rsidRPr="00C64A90">
                    <w:rPr>
                      <w:lang w:val="ru-RU"/>
                    </w:rPr>
                    <w:br/>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posnayko</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C64A90">
                    <w:rPr>
                      <w:rFonts w:ascii="Times New Roman" w:eastAsia="Times New Roman" w:hAnsi="Times New Roman"/>
                      <w:color w:val="000000"/>
                      <w:w w:val="97"/>
                      <w:sz w:val="16"/>
                      <w:lang w:val="ru-RU"/>
                    </w:rPr>
                    <w:t xml:space="preserve"> -</w:t>
                  </w:r>
                  <w:r w:rsidRPr="00C64A90">
                    <w:rPr>
                      <w:lang w:val="ru-RU"/>
                    </w:rPr>
                    <w:br/>
                  </w:r>
                  <w:r w:rsidRPr="00C64A90">
                    <w:rPr>
                      <w:rFonts w:ascii="Times New Roman" w:eastAsia="Times New Roman" w:hAnsi="Times New Roman"/>
                      <w:color w:val="000000"/>
                      <w:w w:val="97"/>
                      <w:sz w:val="16"/>
                      <w:lang w:val="ru-RU"/>
                    </w:rPr>
                    <w:t xml:space="preserve">Журнал "Познайка". Детский игровой журнал. Конкурсы, игры и прочее. Здесь можно найти стихи и песни для детей </w:t>
                  </w:r>
                  <w:r>
                    <w:rPr>
                      <w:rFonts w:ascii="Times New Roman" w:eastAsia="Times New Roman" w:hAnsi="Times New Roman"/>
                      <w:color w:val="000000"/>
                      <w:w w:val="97"/>
                      <w:sz w:val="16"/>
                    </w:rPr>
                    <w:t>http</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cofe</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read</w:t>
                  </w:r>
                  <w:r w:rsidRPr="00C64A9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ka</w:t>
                  </w:r>
                  <w:r w:rsidRPr="00C64A90">
                    <w:rPr>
                      <w:rFonts w:ascii="Times New Roman" w:eastAsia="Times New Roman" w:hAnsi="Times New Roman"/>
                      <w:color w:val="000000"/>
                      <w:w w:val="97"/>
                      <w:sz w:val="16"/>
                      <w:lang w:val="ru-RU"/>
                    </w:rPr>
                    <w:t>/ - "Почитай-ка" - детский сказочный журнал.</w:t>
                  </w:r>
                </w:p>
                <w:p w:rsidR="00FF0E78" w:rsidRPr="00C64A90" w:rsidRDefault="004E0E39">
                  <w:pPr>
                    <w:autoSpaceDE w:val="0"/>
                    <w:autoSpaceDN w:val="0"/>
                    <w:spacing w:before="20" w:after="0" w:line="254" w:lineRule="auto"/>
                    <w:ind w:left="72" w:right="144"/>
                    <w:rPr>
                      <w:lang w:val="ru-RU"/>
                    </w:rPr>
                  </w:pPr>
                  <w:r w:rsidRPr="00C64A90">
                    <w:rPr>
                      <w:rFonts w:ascii="Times New Roman" w:eastAsia="Times New Roman" w:hAnsi="Times New Roman"/>
                      <w:color w:val="000000"/>
                      <w:w w:val="97"/>
                      <w:sz w:val="16"/>
                      <w:lang w:val="ru-RU"/>
                    </w:rPr>
                    <w:t xml:space="preserve">Сказки, </w:t>
                  </w:r>
                  <w:r w:rsidRPr="00C64A90">
                    <w:rPr>
                      <w:lang w:val="ru-RU"/>
                    </w:rPr>
                    <w:br/>
                  </w:r>
                  <w:r w:rsidRPr="00C64A90">
                    <w:rPr>
                      <w:rFonts w:ascii="Times New Roman" w:eastAsia="Times New Roman" w:hAnsi="Times New Roman"/>
                      <w:color w:val="000000"/>
                      <w:w w:val="97"/>
                      <w:sz w:val="16"/>
                      <w:lang w:val="ru-RU"/>
                    </w:rPr>
                    <w:t xml:space="preserve">великие </w:t>
                  </w:r>
                  <w:r w:rsidRPr="00C64A90">
                    <w:rPr>
                      <w:lang w:val="ru-RU"/>
                    </w:rPr>
                    <w:br/>
                  </w:r>
                  <w:r w:rsidRPr="00C64A90">
                    <w:rPr>
                      <w:rFonts w:ascii="Times New Roman" w:eastAsia="Times New Roman" w:hAnsi="Times New Roman"/>
                      <w:color w:val="000000"/>
                      <w:w w:val="97"/>
                      <w:sz w:val="16"/>
                      <w:lang w:val="ru-RU"/>
                    </w:rPr>
                    <w:t xml:space="preserve">сказочники, </w:t>
                  </w:r>
                  <w:r w:rsidRPr="00C64A90">
                    <w:rPr>
                      <w:lang w:val="ru-RU"/>
                    </w:rPr>
                    <w:br/>
                  </w:r>
                  <w:r w:rsidRPr="00C64A90">
                    <w:rPr>
                      <w:rFonts w:ascii="Times New Roman" w:eastAsia="Times New Roman" w:hAnsi="Times New Roman"/>
                      <w:color w:val="000000"/>
                      <w:w w:val="97"/>
                      <w:sz w:val="16"/>
                      <w:lang w:val="ru-RU"/>
                    </w:rPr>
                    <w:t xml:space="preserve">головоломки, </w:t>
                  </w:r>
                  <w:r w:rsidRPr="00C64A90">
                    <w:rPr>
                      <w:lang w:val="ru-RU"/>
                    </w:rPr>
                    <w:br/>
                  </w:r>
                  <w:r w:rsidRPr="00C64A90">
                    <w:rPr>
                      <w:rFonts w:ascii="Times New Roman" w:eastAsia="Times New Roman" w:hAnsi="Times New Roman"/>
                      <w:color w:val="000000"/>
                      <w:w w:val="97"/>
                      <w:sz w:val="16"/>
                      <w:lang w:val="ru-RU"/>
                    </w:rPr>
                    <w:t xml:space="preserve">курьезные факты из жизни ученых, конкурс </w:t>
                  </w:r>
                  <w:r w:rsidRPr="00C64A90">
                    <w:rPr>
                      <w:lang w:val="ru-RU"/>
                    </w:rPr>
                    <w:br/>
                  </w:r>
                  <w:r w:rsidRPr="00C64A90">
                    <w:rPr>
                      <w:rFonts w:ascii="Times New Roman" w:eastAsia="Times New Roman" w:hAnsi="Times New Roman"/>
                      <w:color w:val="000000"/>
                      <w:w w:val="97"/>
                      <w:sz w:val="16"/>
                      <w:lang w:val="ru-RU"/>
                    </w:rPr>
                    <w:t xml:space="preserve">литературного </w:t>
                  </w:r>
                  <w:r w:rsidRPr="00C64A90">
                    <w:rPr>
                      <w:lang w:val="ru-RU"/>
                    </w:rPr>
                    <w:br/>
                  </w:r>
                  <w:r w:rsidRPr="00C64A90">
                    <w:rPr>
                      <w:rFonts w:ascii="Times New Roman" w:eastAsia="Times New Roman" w:hAnsi="Times New Roman"/>
                      <w:color w:val="000000"/>
                      <w:w w:val="97"/>
                      <w:sz w:val="16"/>
                      <w:lang w:val="ru-RU"/>
                    </w:rPr>
                    <w:t xml:space="preserve">творчества, </w:t>
                  </w:r>
                  <w:r w:rsidRPr="00C64A90">
                    <w:rPr>
                      <w:lang w:val="ru-RU"/>
                    </w:rPr>
                    <w:br/>
                  </w:r>
                  <w:r w:rsidRPr="00C64A90">
                    <w:rPr>
                      <w:rFonts w:ascii="Times New Roman" w:eastAsia="Times New Roman" w:hAnsi="Times New Roman"/>
                      <w:color w:val="000000"/>
                      <w:w w:val="97"/>
                      <w:sz w:val="16"/>
                      <w:lang w:val="ru-RU"/>
                    </w:rPr>
                    <w:t>калейдоскоп необычных сведений из мира животных и истории, рассказы о легендарных воинах разных времен и</w:t>
                  </w:r>
                </w:p>
              </w:tc>
            </w:tr>
          </w:tbl>
          <w:p w:rsidR="00FF0E78" w:rsidRDefault="004E0E39">
            <w:pPr>
              <w:autoSpaceDE w:val="0"/>
              <w:autoSpaceDN w:val="0"/>
              <w:spacing w:after="0" w:line="233" w:lineRule="auto"/>
              <w:ind w:right="2232"/>
              <w:jc w:val="right"/>
            </w:pPr>
            <w:proofErr w:type="gramStart"/>
            <w:r>
              <w:rPr>
                <w:rFonts w:ascii="Times New Roman" w:eastAsia="Times New Roman" w:hAnsi="Times New Roman"/>
                <w:color w:val="000000"/>
                <w:w w:val="97"/>
                <w:sz w:val="16"/>
              </w:rPr>
              <w:t>народов</w:t>
            </w:r>
            <w:proofErr w:type="gramEnd"/>
            <w:r>
              <w:rPr>
                <w:rFonts w:ascii="Times New Roman" w:eastAsia="Times New Roman" w:hAnsi="Times New Roman"/>
                <w:color w:val="000000"/>
                <w:w w:val="97"/>
                <w:sz w:val="16"/>
              </w:rPr>
              <w:t>.</w:t>
            </w:r>
          </w:p>
        </w:tc>
      </w:tr>
    </w:tbl>
    <w:p w:rsidR="00FF0E78" w:rsidRDefault="00FF0E78">
      <w:pPr>
        <w:autoSpaceDE w:val="0"/>
        <w:autoSpaceDN w:val="0"/>
        <w:spacing w:after="0" w:line="14" w:lineRule="exact"/>
      </w:pPr>
    </w:p>
    <w:p w:rsidR="00FF0E78" w:rsidRDefault="00FF0E78">
      <w:pPr>
        <w:sectPr w:rsidR="00FF0E78">
          <w:pgSz w:w="16840" w:h="11900"/>
          <w:pgMar w:top="0" w:right="640" w:bottom="484" w:left="666" w:header="720" w:footer="720" w:gutter="0"/>
          <w:cols w:space="720" w:equalWidth="0">
            <w:col w:w="1553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trPr>
          <w:trHeight w:hRule="exact" w:val="56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1.2.</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Pr>
                <w:lang w:val="ru-RU"/>
              </w:rPr>
            </w:pPr>
            <w:r w:rsidRPr="00C64A90">
              <w:rPr>
                <w:rFonts w:ascii="Times New Roman" w:eastAsia="Times New Roman" w:hAnsi="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14.02.2023 08.03.2023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4" w:lineRule="auto"/>
              <w:ind w:left="72"/>
              <w:rPr>
                <w:lang w:val="ru-RU"/>
              </w:rPr>
            </w:pPr>
            <w:r w:rsidRPr="00C64A90">
              <w:rPr>
                <w:rFonts w:ascii="Times New Roman" w:eastAsia="Times New Roman" w:hAnsi="Times New Roman"/>
                <w:color w:val="000000"/>
                <w:w w:val="97"/>
                <w:sz w:val="16"/>
                <w:lang w:val="ru-RU"/>
              </w:rPr>
              <w:t xml:space="preserve">Упражнение в чтении вслух разножанровых произведений о детях </w:t>
            </w:r>
            <w:r w:rsidRPr="00C64A90">
              <w:rPr>
                <w:lang w:val="ru-RU"/>
              </w:rPr>
              <w:br/>
            </w:r>
            <w:r w:rsidRPr="00C64A90">
              <w:rPr>
                <w:rFonts w:ascii="Times New Roman" w:eastAsia="Times New Roman" w:hAnsi="Times New Roman"/>
                <w:color w:val="000000"/>
                <w:w w:val="97"/>
                <w:sz w:val="16"/>
                <w:lang w:val="ru-RU"/>
              </w:rPr>
              <w:t xml:space="preserve">(использовать слоговое плавное чтение с переходомна чтение словами без пропусков и перестановок букв и слогов); </w:t>
            </w:r>
            <w:r w:rsidRPr="00C64A90">
              <w:rPr>
                <w:lang w:val="ru-RU"/>
              </w:rPr>
              <w:br/>
            </w:r>
            <w:r w:rsidRPr="00C64A90">
              <w:rPr>
                <w:rFonts w:ascii="Times New Roman" w:eastAsia="Times New Roman" w:hAnsi="Times New Roman"/>
                <w:color w:val="000000"/>
                <w:w w:val="97"/>
                <w:sz w:val="16"/>
                <w:lang w:val="ru-RU"/>
              </w:rPr>
              <w:t>Не менее шести произведений по выбору, например: К. Д. Ушинский</w:t>
            </w:r>
            <w:r w:rsidRPr="00C64A90">
              <w:rPr>
                <w:lang w:val="ru-RU"/>
              </w:rPr>
              <w:br/>
            </w:r>
            <w:r w:rsidRPr="00C64A90">
              <w:rPr>
                <w:rFonts w:ascii="Times New Roman" w:eastAsia="Times New Roman" w:hAnsi="Times New Roman"/>
                <w:color w:val="000000"/>
                <w:w w:val="97"/>
                <w:sz w:val="16"/>
                <w:lang w:val="ru-RU"/>
              </w:rPr>
              <w:t>«Играющие собаки», «Худо тому, кто добра не делает никому», Л. Н. Толсто</w:t>
            </w:r>
            <w:proofErr w:type="gramStart"/>
            <w:r w:rsidRPr="00C64A90">
              <w:rPr>
                <w:rFonts w:ascii="Times New Roman" w:eastAsia="Times New Roman" w:hAnsi="Times New Roman"/>
                <w:color w:val="000000"/>
                <w:w w:val="97"/>
                <w:sz w:val="16"/>
                <w:lang w:val="ru-RU"/>
              </w:rPr>
              <w:t>й«</w:t>
            </w:r>
            <w:proofErr w:type="gramEnd"/>
            <w:r w:rsidRPr="00C64A90">
              <w:rPr>
                <w:rFonts w:ascii="Times New Roman" w:eastAsia="Times New Roman" w:hAnsi="Times New Roman"/>
                <w:color w:val="000000"/>
                <w:w w:val="97"/>
                <w:sz w:val="16"/>
                <w:lang w:val="ru-RU"/>
              </w:rPr>
              <w:t>Косточка», В. Г. Сутеев «Чей же гриб?», Е. А. Пермяк «Самое страшное»,«Торопливый ножик», В. А. Осеева «Плохо», «Три товарища», А. Л. Барто«Подари, подари…», «Я — лишний», Н. М. Артюхова «Саша-дразнилка», Ю.</w:t>
            </w:r>
          </w:p>
          <w:p w:rsidR="00FF0E78" w:rsidRPr="00C64A90" w:rsidRDefault="004E0E39">
            <w:pPr>
              <w:autoSpaceDE w:val="0"/>
              <w:autoSpaceDN w:val="0"/>
              <w:spacing w:before="20" w:after="0" w:line="254" w:lineRule="auto"/>
              <w:ind w:left="72" w:right="144"/>
              <w:rPr>
                <w:lang w:val="ru-RU"/>
              </w:rPr>
            </w:pPr>
            <w:proofErr w:type="gramStart"/>
            <w:r w:rsidRPr="00C64A90">
              <w:rPr>
                <w:rFonts w:ascii="Times New Roman" w:eastAsia="Times New Roman" w:hAnsi="Times New Roman"/>
                <w:color w:val="000000"/>
                <w:w w:val="97"/>
                <w:sz w:val="16"/>
                <w:lang w:val="ru-RU"/>
              </w:rPr>
              <w:t xml:space="preserve">И. Ермолаев «Лучший друг», Р. С. Сеф «Совет»; </w:t>
            </w:r>
            <w:r w:rsidRPr="00C64A90">
              <w:rPr>
                <w:lang w:val="ru-RU"/>
              </w:rPr>
              <w:br/>
            </w:r>
            <w:r w:rsidRPr="00C64A90">
              <w:rPr>
                <w:rFonts w:ascii="Times New Roman" w:eastAsia="Times New Roman" w:hAnsi="Times New Roman"/>
                <w:color w:val="000000"/>
                <w:w w:val="97"/>
                <w:sz w:val="16"/>
                <w:lang w:val="ru-RU"/>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w:t>
            </w:r>
            <w:r w:rsidRPr="00C64A90">
              <w:rPr>
                <w:lang w:val="ru-RU"/>
              </w:rPr>
              <w:br/>
            </w:r>
            <w:r w:rsidRPr="00C64A90">
              <w:rPr>
                <w:rFonts w:ascii="Times New Roman" w:eastAsia="Times New Roman" w:hAnsi="Times New Roman"/>
                <w:color w:val="000000"/>
                <w:w w:val="97"/>
                <w:sz w:val="16"/>
                <w:lang w:val="ru-RU"/>
              </w:rPr>
              <w:t xml:space="preserve">Выразительное чтение по ролям диалогов героев; </w:t>
            </w:r>
            <w:r w:rsidRPr="00C64A90">
              <w:rPr>
                <w:lang w:val="ru-RU"/>
              </w:rPr>
              <w:br/>
            </w:r>
            <w:r w:rsidRPr="00C64A90">
              <w:rPr>
                <w:rFonts w:ascii="Times New Roman" w:eastAsia="Times New Roman" w:hAnsi="Times New Roman"/>
                <w:color w:val="000000"/>
                <w:w w:val="97"/>
                <w:sz w:val="16"/>
                <w:lang w:val="ru-RU"/>
              </w:rPr>
              <w:t xml:space="preserve">Учебный диалог: обсуждение прочитанного произведения, оценивание поступков героев произведений, осознание нравственно-этического </w:t>
            </w:r>
            <w:r w:rsidRPr="00C64A90">
              <w:rPr>
                <w:lang w:val="ru-RU"/>
              </w:rPr>
              <w:br/>
            </w:r>
            <w:r w:rsidRPr="00C64A90">
              <w:rPr>
                <w:rFonts w:ascii="Times New Roman" w:eastAsia="Times New Roman" w:hAnsi="Times New Roman"/>
                <w:color w:val="000000"/>
                <w:w w:val="97"/>
                <w:sz w:val="16"/>
                <w:lang w:val="ru-RU"/>
              </w:rPr>
              <w:t>содержания произведения, высказывание и аргументация своего мнения;</w:t>
            </w:r>
            <w:proofErr w:type="gramEnd"/>
            <w:r w:rsidRPr="00C64A90">
              <w:rPr>
                <w:rFonts w:ascii="Times New Roman" w:eastAsia="Times New Roman" w:hAnsi="Times New Roman"/>
                <w:color w:val="000000"/>
                <w:w w:val="97"/>
                <w:sz w:val="16"/>
                <w:lang w:val="ru-RU"/>
              </w:rPr>
              <w:t xml:space="preserve"> Составление рассказа о герое по предложенному алгоритму; </w:t>
            </w:r>
            <w:r w:rsidRPr="00C64A90">
              <w:rPr>
                <w:lang w:val="ru-RU"/>
              </w:rPr>
              <w:br/>
            </w:r>
            <w:r w:rsidRPr="00C64A90">
              <w:rPr>
                <w:rFonts w:ascii="Times New Roman" w:eastAsia="Times New Roman" w:hAnsi="Times New Roman"/>
                <w:color w:val="000000"/>
                <w:w w:val="97"/>
                <w:sz w:val="16"/>
                <w:lang w:val="ru-RU"/>
              </w:rPr>
              <w:t xml:space="preserve">Задание на восстановление последовательности событий в прочитанных произведениях; </w:t>
            </w:r>
            <w:r w:rsidRPr="00C64A90">
              <w:rPr>
                <w:lang w:val="ru-RU"/>
              </w:rPr>
              <w:br/>
            </w:r>
            <w:r w:rsidRPr="00C64A90">
              <w:rPr>
                <w:rFonts w:ascii="Times New Roman" w:eastAsia="Times New Roman" w:hAnsi="Times New Roman"/>
                <w:color w:val="000000"/>
                <w:w w:val="97"/>
                <w:sz w:val="16"/>
                <w:lang w:val="ru-RU"/>
              </w:rPr>
              <w:t xml:space="preserve">Пересказ (устно) содержания произведения с опорой на вопросы и на </w:t>
            </w:r>
            <w:r w:rsidRPr="00C64A90">
              <w:rPr>
                <w:lang w:val="ru-RU"/>
              </w:rPr>
              <w:br/>
            </w:r>
            <w:r w:rsidRPr="00C64A90">
              <w:rPr>
                <w:rFonts w:ascii="Times New Roman" w:eastAsia="Times New Roman" w:hAnsi="Times New Roman"/>
                <w:color w:val="000000"/>
                <w:w w:val="97"/>
                <w:sz w:val="16"/>
                <w:lang w:val="ru-RU"/>
              </w:rPr>
              <w:t xml:space="preserve">предложенный план; </w:t>
            </w:r>
            <w:r w:rsidRPr="00C64A90">
              <w:rPr>
                <w:lang w:val="ru-RU"/>
              </w:rPr>
              <w:br/>
            </w:r>
            <w:r w:rsidRPr="00C64A90">
              <w:rPr>
                <w:rFonts w:ascii="Times New Roman" w:eastAsia="Times New Roman" w:hAnsi="Times New Roman"/>
                <w:color w:val="000000"/>
                <w:w w:val="97"/>
                <w:sz w:val="16"/>
                <w:lang w:val="ru-RU"/>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r w:rsidRPr="00C64A90">
              <w:rPr>
                <w:lang w:val="ru-RU"/>
              </w:rPr>
              <w:br/>
            </w:r>
            <w:r w:rsidRPr="00C64A90">
              <w:rPr>
                <w:rFonts w:ascii="Times New Roman" w:eastAsia="Times New Roman" w:hAnsi="Times New Roman"/>
                <w:color w:val="000000"/>
                <w:w w:val="97"/>
                <w:sz w:val="16"/>
                <w:lang w:val="ru-RU"/>
              </w:rPr>
              <w:t xml:space="preserve">Выбор книги для самостоятельного чтения по совету взрослого или с учётом рекомендательного списка; </w:t>
            </w:r>
            <w:r w:rsidRPr="00C64A90">
              <w:rPr>
                <w:lang w:val="ru-RU"/>
              </w:rPr>
              <w:br/>
            </w:r>
            <w:r w:rsidRPr="00C64A90">
              <w:rPr>
                <w:rFonts w:ascii="Times New Roman" w:eastAsia="Times New Roman" w:hAnsi="Times New Roman"/>
                <w:color w:val="000000"/>
                <w:w w:val="97"/>
                <w:sz w:val="16"/>
                <w:lang w:val="ru-RU"/>
              </w:rPr>
              <w:t>Рассказ о прочитанной книге (произведении): составление высказывания о содержании (не менее 2 предложений);</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https://www.yaklass.ru/</w:t>
            </w:r>
          </w:p>
        </w:tc>
      </w:tr>
    </w:tbl>
    <w:p w:rsidR="00FF0E78" w:rsidRDefault="00FF0E78">
      <w:pPr>
        <w:autoSpaceDE w:val="0"/>
        <w:autoSpaceDN w:val="0"/>
        <w:spacing w:after="0" w:line="14" w:lineRule="exact"/>
      </w:pPr>
    </w:p>
    <w:p w:rsidR="00FF0E78" w:rsidRDefault="00FF0E78">
      <w:pPr>
        <w:sectPr w:rsidR="00FF0E78">
          <w:pgSz w:w="16840" w:h="11900"/>
          <w:pgMar w:top="284" w:right="640" w:bottom="1440" w:left="666" w:header="720" w:footer="720" w:gutter="0"/>
          <w:cols w:space="720" w:equalWidth="0">
            <w:col w:w="1553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trPr>
          <w:trHeight w:hRule="exact" w:val="57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1.3.</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ind w:left="72" w:right="288"/>
            </w:pPr>
            <w:r>
              <w:rPr>
                <w:rFonts w:ascii="Times New Roman" w:eastAsia="Times New Roman" w:hAnsi="Times New Roman"/>
                <w:color w:val="000000"/>
                <w:w w:val="97"/>
                <w:sz w:val="16"/>
              </w:rPr>
              <w:t>Произведения о родной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09.03.2023 20.03.2023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7" w:lineRule="auto"/>
              <w:ind w:left="72"/>
              <w:rPr>
                <w:lang w:val="ru-RU"/>
              </w:rPr>
            </w:pPr>
            <w:r w:rsidRPr="00C64A90">
              <w:rPr>
                <w:rFonts w:ascii="Times New Roman" w:eastAsia="Times New Roman" w:hAnsi="Times New Roman"/>
                <w:color w:val="000000"/>
                <w:w w:val="97"/>
                <w:sz w:val="16"/>
                <w:lang w:val="ru-RU"/>
              </w:rPr>
              <w:t xml:space="preserve">Слушание и чтение поэтических описаний картин природы (пейзажной лирики); </w:t>
            </w:r>
            <w:r w:rsidRPr="00C64A90">
              <w:rPr>
                <w:lang w:val="ru-RU"/>
              </w:rPr>
              <w:br/>
            </w:r>
            <w:r w:rsidRPr="00C64A90">
              <w:rPr>
                <w:rFonts w:ascii="Times New Roman" w:eastAsia="Times New Roman" w:hAnsi="Times New Roman"/>
                <w:color w:val="000000"/>
                <w:w w:val="97"/>
                <w:sz w:val="16"/>
                <w:lang w:val="ru-RU"/>
              </w:rPr>
              <w:t xml:space="preserve">Работа с текстом произведения: различение на слух стихотворного и </w:t>
            </w:r>
            <w:r w:rsidRPr="00C64A90">
              <w:rPr>
                <w:lang w:val="ru-RU"/>
              </w:rPr>
              <w:br/>
            </w:r>
            <w:r w:rsidRPr="00C64A90">
              <w:rPr>
                <w:rFonts w:ascii="Times New Roman" w:eastAsia="Times New Roman" w:hAnsi="Times New Roman"/>
                <w:color w:val="000000"/>
                <w:w w:val="97"/>
                <w:sz w:val="16"/>
                <w:lang w:val="ru-RU"/>
              </w:rPr>
              <w:t xml:space="preserve">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 </w:t>
            </w:r>
            <w:r w:rsidRPr="00C64A90">
              <w:rPr>
                <w:lang w:val="ru-RU"/>
              </w:rPr>
              <w:br/>
            </w:r>
            <w:r w:rsidRPr="00C64A90">
              <w:rPr>
                <w:rFonts w:ascii="Times New Roman" w:eastAsia="Times New Roman" w:hAnsi="Times New Roman"/>
                <w:color w:val="000000"/>
                <w:w w:val="97"/>
                <w:sz w:val="16"/>
                <w:lang w:val="ru-RU"/>
              </w:rPr>
              <w:t xml:space="preserve">Анализ стихотворного текста, составление интонационного рисунка с опорой на знаки препинания; </w:t>
            </w:r>
            <w:r w:rsidRPr="00C64A90">
              <w:rPr>
                <w:lang w:val="ru-RU"/>
              </w:rPr>
              <w:br/>
            </w:r>
            <w:r w:rsidRPr="00C64A90">
              <w:rPr>
                <w:rFonts w:ascii="Times New Roman" w:eastAsia="Times New Roman" w:hAnsi="Times New Roman"/>
                <w:color w:val="000000"/>
                <w:w w:val="97"/>
                <w:sz w:val="16"/>
                <w:lang w:val="ru-RU"/>
              </w:rPr>
              <w:t>Выразительное чтение стихотворений с опорой на интонационный рисунок; Сравнение произведений на одну тему разных авторов: А. Н. Майков</w:t>
            </w:r>
            <w:r w:rsidRPr="00C64A90">
              <w:rPr>
                <w:lang w:val="ru-RU"/>
              </w:rPr>
              <w:br/>
            </w:r>
            <w:r w:rsidRPr="00C64A90">
              <w:rPr>
                <w:rFonts w:ascii="Times New Roman" w:eastAsia="Times New Roman" w:hAnsi="Times New Roman"/>
                <w:color w:val="000000"/>
                <w:w w:val="97"/>
                <w:sz w:val="16"/>
                <w:lang w:val="ru-RU"/>
              </w:rPr>
              <w:t>«Ласточка примчалась…», А. Н. Плещеев «Весна» (отрывок), «Травка зеленеет…», С. Д. Дрожжин «Пройдёт зима холодная…», С. А. Есени</w:t>
            </w:r>
            <w:proofErr w:type="gramStart"/>
            <w:r w:rsidRPr="00C64A90">
              <w:rPr>
                <w:rFonts w:ascii="Times New Roman" w:eastAsia="Times New Roman" w:hAnsi="Times New Roman"/>
                <w:color w:val="000000"/>
                <w:w w:val="97"/>
                <w:sz w:val="16"/>
                <w:lang w:val="ru-RU"/>
              </w:rPr>
              <w:t>н«</w:t>
            </w:r>
            <w:proofErr w:type="gramEnd"/>
            <w:r w:rsidRPr="00C64A90">
              <w:rPr>
                <w:rFonts w:ascii="Times New Roman" w:eastAsia="Times New Roman" w:hAnsi="Times New Roman"/>
                <w:color w:val="000000"/>
                <w:w w:val="97"/>
                <w:sz w:val="16"/>
                <w:lang w:val="ru-RU"/>
              </w:rPr>
              <w:t xml:space="preserve">Черёмуха», И. З. Суриков «Лето», «Зима», Т. М. Белозёров «Подснежники», С. Я. Маршак «Апрель», И. П. Токмакова «Ручей», «Весна», И. С. Соколов-Микитов «Русский лес»; </w:t>
            </w:r>
            <w:r w:rsidRPr="00C64A90">
              <w:rPr>
                <w:lang w:val="ru-RU"/>
              </w:rPr>
              <w:br/>
            </w:r>
            <w:r w:rsidRPr="00C64A90">
              <w:rPr>
                <w:rFonts w:ascii="Times New Roman" w:eastAsia="Times New Roman" w:hAnsi="Times New Roman"/>
                <w:color w:val="000000"/>
                <w:w w:val="97"/>
                <w:sz w:val="16"/>
                <w:lang w:val="ru-RU"/>
              </w:rPr>
              <w:t xml:space="preserve">Учебный диалог о своих впечатлениях, эстетическом восприятии </w:t>
            </w:r>
            <w:r w:rsidRPr="00C64A90">
              <w:rPr>
                <w:lang w:val="ru-RU"/>
              </w:rPr>
              <w:br/>
            </w:r>
            <w:r w:rsidRPr="00C64A90">
              <w:rPr>
                <w:rFonts w:ascii="Times New Roman" w:eastAsia="Times New Roman" w:hAnsi="Times New Roman"/>
                <w:color w:val="000000"/>
                <w:w w:val="97"/>
                <w:sz w:val="16"/>
                <w:lang w:val="ru-RU"/>
              </w:rPr>
              <w:t xml:space="preserve">прослушанных произведений и составление высказывания (не менее 3 предложений); </w:t>
            </w:r>
            <w:r w:rsidRPr="00C64A90">
              <w:rPr>
                <w:lang w:val="ru-RU"/>
              </w:rPr>
              <w:br/>
            </w:r>
            <w:r w:rsidRPr="00C64A90">
              <w:rPr>
                <w:rFonts w:ascii="Times New Roman" w:eastAsia="Times New Roman" w:hAnsi="Times New Roman"/>
                <w:color w:val="000000"/>
                <w:w w:val="97"/>
                <w:sz w:val="16"/>
                <w:lang w:val="ru-RU"/>
              </w:rPr>
              <w:t>Рассматривание репродукций картин и характеристика зрительных образов, переданных в художественном произведении. Например, И. Э. Грабар</w:t>
            </w:r>
            <w:proofErr w:type="gramStart"/>
            <w:r w:rsidRPr="00C64A90">
              <w:rPr>
                <w:rFonts w:ascii="Times New Roman" w:eastAsia="Times New Roman" w:hAnsi="Times New Roman"/>
                <w:color w:val="000000"/>
                <w:w w:val="97"/>
                <w:sz w:val="16"/>
                <w:lang w:val="ru-RU"/>
              </w:rPr>
              <w:t>ь«</w:t>
            </w:r>
            <w:proofErr w:type="gramEnd"/>
            <w:r w:rsidRPr="00C64A90">
              <w:rPr>
                <w:rFonts w:ascii="Times New Roman" w:eastAsia="Times New Roman" w:hAnsi="Times New Roman"/>
                <w:color w:val="000000"/>
                <w:w w:val="97"/>
                <w:sz w:val="16"/>
                <w:lang w:val="ru-RU"/>
              </w:rPr>
              <w:t>Март», «Иней. Восход солнца», А. А. Рылов «Цветистый луг», И. И.</w:t>
            </w:r>
          </w:p>
          <w:p w:rsidR="00FF0E78" w:rsidRPr="00C64A90" w:rsidRDefault="004E0E39">
            <w:pPr>
              <w:autoSpaceDE w:val="0"/>
              <w:autoSpaceDN w:val="0"/>
              <w:spacing w:before="20" w:after="0" w:line="252" w:lineRule="auto"/>
              <w:ind w:left="72"/>
              <w:rPr>
                <w:lang w:val="ru-RU"/>
              </w:rPr>
            </w:pPr>
            <w:proofErr w:type="gramStart"/>
            <w:r w:rsidRPr="00C64A90">
              <w:rPr>
                <w:rFonts w:ascii="Times New Roman" w:eastAsia="Times New Roman" w:hAnsi="Times New Roman"/>
                <w:color w:val="000000"/>
                <w:w w:val="97"/>
                <w:sz w:val="16"/>
                <w:lang w:val="ru-RU"/>
              </w:rPr>
              <w:t xml:space="preserve">Шишкин «Рожь», В. Д. Поленов «Золотая осень», И. И. Левитан «Осень» и др.; Чтение наизусть стихотворений о родной природе (не менее 2); </w:t>
            </w:r>
            <w:r w:rsidRPr="00C64A90">
              <w:rPr>
                <w:lang w:val="ru-RU"/>
              </w:rPr>
              <w:br/>
            </w:r>
            <w:r w:rsidRPr="00C64A90">
              <w:rPr>
                <w:rFonts w:ascii="Times New Roman" w:eastAsia="Times New Roman" w:hAnsi="Times New Roman"/>
                <w:color w:val="000000"/>
                <w:w w:val="97"/>
                <w:sz w:val="16"/>
                <w:lang w:val="ru-RU"/>
              </w:rPr>
              <w:t xml:space="preserve">Выбор книги по теме «Произведения о родной природе» с учётом </w:t>
            </w:r>
            <w:r w:rsidRPr="00C64A90">
              <w:rPr>
                <w:lang w:val="ru-RU"/>
              </w:rPr>
              <w:br/>
            </w:r>
            <w:r w:rsidRPr="00C64A90">
              <w:rPr>
                <w:rFonts w:ascii="Times New Roman" w:eastAsia="Times New Roman" w:hAnsi="Times New Roman"/>
                <w:color w:val="000000"/>
                <w:w w:val="97"/>
                <w:sz w:val="16"/>
                <w:lang w:val="ru-RU"/>
              </w:rPr>
              <w:t xml:space="preserve">рекомендованного списка; </w:t>
            </w:r>
            <w:r w:rsidRPr="00C64A90">
              <w:rPr>
                <w:lang w:val="ru-RU"/>
              </w:rPr>
              <w:br/>
            </w:r>
            <w:r w:rsidRPr="00C64A90">
              <w:rPr>
                <w:rFonts w:ascii="Times New Roman" w:eastAsia="Times New Roman" w:hAnsi="Times New Roman"/>
                <w:color w:val="000000"/>
                <w:w w:val="97"/>
                <w:sz w:val="16"/>
                <w:lang w:val="ru-RU"/>
              </w:rPr>
              <w:t xml:space="preserve">Работа с книгами: рассматривание, самостоятельное чтение, представление прочитанного произведения; </w:t>
            </w:r>
            <w:r w:rsidRPr="00C64A90">
              <w:rPr>
                <w:lang w:val="ru-RU"/>
              </w:rPr>
              <w:br/>
            </w:r>
            <w:r w:rsidRPr="00C64A90">
              <w:rPr>
                <w:rFonts w:ascii="Times New Roman" w:eastAsia="Times New Roman" w:hAnsi="Times New Roman"/>
                <w:color w:val="000000"/>
                <w:w w:val="97"/>
                <w:sz w:val="16"/>
                <w:lang w:val="ru-RU"/>
              </w:rPr>
              <w:t>Составление списка авторов, которые писали о природе (с помощью учителя);</w:t>
            </w:r>
            <w:proofErr w:type="gramEnd"/>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24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1.4.</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576"/>
              <w:rPr>
                <w:lang w:val="ru-RU"/>
              </w:rPr>
            </w:pPr>
            <w:r w:rsidRPr="00C64A90">
              <w:rPr>
                <w:rFonts w:ascii="Times New Roman" w:eastAsia="Times New Roman" w:hAnsi="Times New Roman"/>
                <w:color w:val="000000"/>
                <w:w w:val="97"/>
                <w:sz w:val="16"/>
                <w:lang w:val="ru-RU"/>
              </w:rPr>
              <w:t xml:space="preserve">Устное народное </w:t>
            </w:r>
            <w:r w:rsidRPr="00C64A90">
              <w:rPr>
                <w:lang w:val="ru-RU"/>
              </w:rPr>
              <w:br/>
            </w:r>
            <w:r w:rsidRPr="00C64A90">
              <w:rPr>
                <w:rFonts w:ascii="Times New Roman" w:eastAsia="Times New Roman" w:hAnsi="Times New Roman"/>
                <w:color w:val="000000"/>
                <w:w w:val="97"/>
                <w:sz w:val="16"/>
                <w:lang w:val="ru-RU"/>
              </w:rPr>
              <w:t>творчество — малые фольклорные 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21.03.2023 03.04.2023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4" w:lineRule="auto"/>
              <w:ind w:left="72"/>
              <w:rPr>
                <w:lang w:val="ru-RU"/>
              </w:rPr>
            </w:pPr>
            <w:r w:rsidRPr="00C64A90">
              <w:rPr>
                <w:rFonts w:ascii="Times New Roman" w:eastAsia="Times New Roman" w:hAnsi="Times New Roman"/>
                <w:color w:val="000000"/>
                <w:w w:val="97"/>
                <w:sz w:val="16"/>
                <w:lang w:val="ru-RU"/>
              </w:rPr>
              <w:t xml:space="preserve">Упражнение в чтении вслух (использовать слоговое плавное чтение с </w:t>
            </w:r>
            <w:r w:rsidRPr="00C64A90">
              <w:rPr>
                <w:lang w:val="ru-RU"/>
              </w:rPr>
              <w:br/>
            </w:r>
            <w:r w:rsidRPr="00C64A90">
              <w:rPr>
                <w:rFonts w:ascii="Times New Roman" w:eastAsia="Times New Roman" w:hAnsi="Times New Roman"/>
                <w:color w:val="000000"/>
                <w:w w:val="97"/>
                <w:sz w:val="16"/>
                <w:lang w:val="ru-RU"/>
              </w:rPr>
              <w:t xml:space="preserve">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r w:rsidRPr="00C64A90">
              <w:rPr>
                <w:lang w:val="ru-RU"/>
              </w:rPr>
              <w:br/>
            </w:r>
            <w:r w:rsidRPr="00C64A90">
              <w:rPr>
                <w:rFonts w:ascii="Times New Roman" w:eastAsia="Times New Roman" w:hAnsi="Times New Roman"/>
                <w:color w:val="000000"/>
                <w:w w:val="97"/>
                <w:sz w:val="16"/>
                <w:lang w:val="ru-RU"/>
              </w:rPr>
              <w:t xml:space="preserve">Анализ потешек, считалок, загадок: поиск ключевых слов, помогающих охарактеризовать жанр произведения и назвать его (не менее шести </w:t>
            </w:r>
            <w:r w:rsidRPr="00C64A90">
              <w:rPr>
                <w:lang w:val="ru-RU"/>
              </w:rPr>
              <w:br/>
            </w:r>
            <w:r w:rsidRPr="00C64A90">
              <w:rPr>
                <w:rFonts w:ascii="Times New Roman" w:eastAsia="Times New Roman" w:hAnsi="Times New Roman"/>
                <w:color w:val="000000"/>
                <w:w w:val="97"/>
                <w:sz w:val="16"/>
                <w:lang w:val="ru-RU"/>
              </w:rPr>
              <w:t xml:space="preserve">произведений); </w:t>
            </w:r>
            <w:r w:rsidRPr="00C64A90">
              <w:rPr>
                <w:lang w:val="ru-RU"/>
              </w:rPr>
              <w:br/>
            </w:r>
            <w:r w:rsidRPr="00C64A90">
              <w:rPr>
                <w:rFonts w:ascii="Times New Roman" w:eastAsia="Times New Roman" w:hAnsi="Times New Roman"/>
                <w:color w:val="000000"/>
                <w:w w:val="97"/>
                <w:sz w:val="16"/>
                <w:lang w:val="ru-RU"/>
              </w:rPr>
              <w:t xml:space="preserve">Разыгрывание в совместной деятельности небольших диалогов с учётом поставленной цели (организация начала игры, веселить, потешать); </w:t>
            </w:r>
            <w:r w:rsidRPr="00C64A90">
              <w:rPr>
                <w:lang w:val="ru-RU"/>
              </w:rPr>
              <w:br/>
            </w:r>
            <w:r w:rsidRPr="00C64A90">
              <w:rPr>
                <w:rFonts w:ascii="Times New Roman" w:eastAsia="Times New Roman" w:hAnsi="Times New Roman"/>
                <w:color w:val="000000"/>
                <w:w w:val="97"/>
                <w:sz w:val="16"/>
                <w:lang w:val="ru-RU"/>
              </w:rPr>
              <w:t xml:space="preserve">Драматизация потешек; </w:t>
            </w:r>
            <w:r w:rsidRPr="00C64A90">
              <w:rPr>
                <w:lang w:val="ru-RU"/>
              </w:rPr>
              <w:br/>
            </w:r>
            <w:r w:rsidRPr="00C64A90">
              <w:rPr>
                <w:rFonts w:ascii="Times New Roman" w:eastAsia="Times New Roman" w:hAnsi="Times New Roman"/>
                <w:color w:val="000000"/>
                <w:w w:val="97"/>
                <w:sz w:val="16"/>
                <w:lang w:val="ru-RU"/>
              </w:rPr>
              <w:t>Игра «Вспомни и назови»: определение жанров прослушанных и прочитанных произведений: потешка, загадка, сказка, рассказ, стихотворение;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rsidR="00FF0E78" w:rsidRDefault="00FF0E78">
      <w:pPr>
        <w:autoSpaceDE w:val="0"/>
        <w:autoSpaceDN w:val="0"/>
        <w:spacing w:after="0" w:line="14" w:lineRule="exact"/>
      </w:pPr>
    </w:p>
    <w:p w:rsidR="00FF0E78" w:rsidRDefault="00FF0E78">
      <w:pPr>
        <w:sectPr w:rsidR="00FF0E78">
          <w:pgSz w:w="16840" w:h="11900"/>
          <w:pgMar w:top="284" w:right="640" w:bottom="1440" w:left="666" w:header="720" w:footer="720" w:gutter="0"/>
          <w:cols w:space="720" w:equalWidth="0">
            <w:col w:w="1553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trPr>
          <w:trHeight w:hRule="exact" w:val="68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1.5.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288"/>
              <w:rPr>
                <w:lang w:val="ru-RU"/>
              </w:rPr>
            </w:pPr>
            <w:r w:rsidRPr="00C64A90">
              <w:rPr>
                <w:rFonts w:ascii="Times New Roman" w:eastAsia="Times New Roman" w:hAnsi="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04.04.2023 14.04.2023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4" w:lineRule="auto"/>
              <w:ind w:left="72"/>
              <w:rPr>
                <w:lang w:val="ru-RU"/>
              </w:rPr>
            </w:pPr>
            <w:r w:rsidRPr="00C64A90">
              <w:rPr>
                <w:rFonts w:ascii="Times New Roman" w:eastAsia="Times New Roman" w:hAnsi="Times New Roman"/>
                <w:color w:val="000000"/>
                <w:w w:val="97"/>
                <w:sz w:val="16"/>
                <w:lang w:val="ru-RU"/>
              </w:rPr>
              <w:t>Слушание произведений о животных. Например, произведения Н. И. Сладкова</w:t>
            </w:r>
            <w:proofErr w:type="gramStart"/>
            <w:r w:rsidRPr="00C64A90">
              <w:rPr>
                <w:rFonts w:ascii="Times New Roman" w:eastAsia="Times New Roman" w:hAnsi="Times New Roman"/>
                <w:color w:val="000000"/>
                <w:w w:val="97"/>
                <w:sz w:val="16"/>
                <w:lang w:val="ru-RU"/>
              </w:rPr>
              <w:t>«Б</w:t>
            </w:r>
            <w:proofErr w:type="gramEnd"/>
            <w:r w:rsidRPr="00C64A90">
              <w:rPr>
                <w:rFonts w:ascii="Times New Roman" w:eastAsia="Times New Roman" w:hAnsi="Times New Roman"/>
                <w:color w:val="000000"/>
                <w:w w:val="97"/>
                <w:sz w:val="16"/>
                <w:lang w:val="ru-RU"/>
              </w:rPr>
              <w:t xml:space="preserve">ез слов», «На одном бревне», Ю. И. Коваля «Бабочка», Е. И. Чарушина«Про Томку», А. Л. Барто «Страшная птица», «Вам не нужна сорока?»; Беседа по выявлению понимания прослушанного произведения, ответы на вопросы о впечатлении от произведения; </w:t>
            </w:r>
            <w:r w:rsidRPr="00C64A90">
              <w:rPr>
                <w:lang w:val="ru-RU"/>
              </w:rPr>
              <w:br/>
            </w:r>
            <w:r w:rsidRPr="00C64A90">
              <w:rPr>
                <w:rFonts w:ascii="Times New Roman" w:eastAsia="Times New Roman" w:hAnsi="Times New Roman"/>
                <w:color w:val="000000"/>
                <w:w w:val="97"/>
                <w:sz w:val="16"/>
                <w:lang w:val="ru-RU"/>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 Михалков «Мой щенок», «Трезор»</w:t>
            </w:r>
            <w:proofErr w:type="gramStart"/>
            <w:r w:rsidRPr="00C64A90">
              <w:rPr>
                <w:rFonts w:ascii="Times New Roman" w:eastAsia="Times New Roman" w:hAnsi="Times New Roman"/>
                <w:color w:val="000000"/>
                <w:w w:val="97"/>
                <w:sz w:val="16"/>
                <w:lang w:val="ru-RU"/>
              </w:rPr>
              <w:t>,«</w:t>
            </w:r>
            <w:proofErr w:type="gramEnd"/>
            <w:r w:rsidRPr="00C64A90">
              <w:rPr>
                <w:rFonts w:ascii="Times New Roman" w:eastAsia="Times New Roman" w:hAnsi="Times New Roman"/>
                <w:color w:val="000000"/>
                <w:w w:val="97"/>
                <w:sz w:val="16"/>
                <w:lang w:val="ru-RU"/>
              </w:rPr>
              <w:t>Зяблик», И. П. Токмакова «Купите собаку», «Разговор синицы и дятла», И.</w:t>
            </w:r>
          </w:p>
          <w:p w:rsidR="00FF0E78" w:rsidRPr="00C64A90" w:rsidRDefault="004E0E39">
            <w:pPr>
              <w:autoSpaceDE w:val="0"/>
              <w:autoSpaceDN w:val="0"/>
              <w:spacing w:before="20" w:after="0" w:line="257" w:lineRule="auto"/>
              <w:ind w:left="72"/>
              <w:rPr>
                <w:lang w:val="ru-RU"/>
              </w:rPr>
            </w:pPr>
            <w:r w:rsidRPr="00C64A90">
              <w:rPr>
                <w:rFonts w:ascii="Times New Roman" w:eastAsia="Times New Roman" w:hAnsi="Times New Roman"/>
                <w:color w:val="000000"/>
                <w:w w:val="97"/>
                <w:sz w:val="16"/>
                <w:lang w:val="ru-RU"/>
              </w:rPr>
              <w:t xml:space="preserve">А. Мазнин «Давайте дружить»; </w:t>
            </w:r>
            <w:r w:rsidRPr="00C64A90">
              <w:rPr>
                <w:lang w:val="ru-RU"/>
              </w:rPr>
              <w:br/>
            </w:r>
            <w:r w:rsidRPr="00C64A90">
              <w:rPr>
                <w:rFonts w:ascii="Times New Roman" w:eastAsia="Times New Roman" w:hAnsi="Times New Roman"/>
                <w:color w:val="000000"/>
                <w:w w:val="97"/>
                <w:sz w:val="16"/>
                <w:lang w:val="ru-RU"/>
              </w:rPr>
              <w:t xml:space="preserve">Учебный диалог по обсуждению прочитанного произведения: определение темы и главной мысли, осознание нравственно-этического содержания </w:t>
            </w:r>
            <w:r w:rsidRPr="00C64A90">
              <w:rPr>
                <w:lang w:val="ru-RU"/>
              </w:rPr>
              <w:br/>
            </w:r>
            <w:r w:rsidRPr="00C64A90">
              <w:rPr>
                <w:rFonts w:ascii="Times New Roman" w:eastAsia="Times New Roman" w:hAnsi="Times New Roman"/>
                <w:color w:val="000000"/>
                <w:w w:val="97"/>
                <w:sz w:val="16"/>
                <w:lang w:val="ru-RU"/>
              </w:rPr>
              <w:t xml:space="preserve">произведения (любовь и забота о братьях наших меньших, бережное </w:t>
            </w:r>
            <w:r w:rsidRPr="00C64A90">
              <w:rPr>
                <w:lang w:val="ru-RU"/>
              </w:rPr>
              <w:br/>
            </w:r>
            <w:r w:rsidRPr="00C64A90">
              <w:rPr>
                <w:rFonts w:ascii="Times New Roman" w:eastAsia="Times New Roman" w:hAnsi="Times New Roman"/>
                <w:color w:val="000000"/>
                <w:w w:val="97"/>
                <w:sz w:val="16"/>
                <w:lang w:val="ru-RU"/>
              </w:rPr>
              <w:t xml:space="preserve">отношение к природе); </w:t>
            </w:r>
            <w:r w:rsidRPr="00C64A90">
              <w:rPr>
                <w:lang w:val="ru-RU"/>
              </w:rPr>
              <w:br/>
            </w:r>
            <w:r w:rsidRPr="00C64A90">
              <w:rPr>
                <w:rFonts w:ascii="Times New Roman" w:eastAsia="Times New Roman" w:hAnsi="Times New Roman"/>
                <w:color w:val="000000"/>
                <w:w w:val="97"/>
                <w:sz w:val="16"/>
                <w:lang w:val="ru-RU"/>
              </w:rPr>
              <w:t xml:space="preserve">Работа с текстом: нахождение в тексте слов, характеризующих героя </w:t>
            </w:r>
            <w:r w:rsidRPr="00C64A90">
              <w:rPr>
                <w:lang w:val="ru-RU"/>
              </w:rPr>
              <w:br/>
            </w:r>
            <w:r w:rsidRPr="00C64A90">
              <w:rPr>
                <w:rFonts w:ascii="Times New Roman" w:eastAsia="Times New Roman" w:hAnsi="Times New Roman"/>
                <w:color w:val="000000"/>
                <w:w w:val="97"/>
                <w:sz w:val="16"/>
                <w:lang w:val="ru-RU"/>
              </w:rPr>
              <w:t xml:space="preserve">(внешность, поступки) в произведениях разных авторов (трёх-четырёх по выбору). Например, Н. И. Сладков «Лисица и Ёж», М. М. Пришвин «Ёж», Ю. Н. Могутин «Убежал», Б В Заходер «Ёжик», Е. И. Чарушин «Томка», «Томка и корова», «Томкины сны»; </w:t>
            </w:r>
            <w:r w:rsidRPr="00C64A90">
              <w:rPr>
                <w:lang w:val="ru-RU"/>
              </w:rPr>
              <w:br/>
            </w:r>
            <w:r w:rsidRPr="00C64A90">
              <w:rPr>
                <w:rFonts w:ascii="Times New Roman" w:eastAsia="Times New Roman" w:hAnsi="Times New Roman"/>
                <w:color w:val="000000"/>
                <w:w w:val="97"/>
                <w:sz w:val="16"/>
                <w:lang w:val="ru-RU"/>
              </w:rPr>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r w:rsidRPr="00C64A90">
              <w:rPr>
                <w:lang w:val="ru-RU"/>
              </w:rPr>
              <w:br/>
            </w:r>
            <w:proofErr w:type="gramStart"/>
            <w:r w:rsidRPr="00C64A90">
              <w:rPr>
                <w:rFonts w:ascii="Times New Roman" w:eastAsia="Times New Roman" w:hAnsi="Times New Roman"/>
                <w:color w:val="000000"/>
                <w:w w:val="97"/>
                <w:sz w:val="16"/>
                <w:lang w:val="ru-RU"/>
              </w:rPr>
              <w:t xml:space="preserve">Пересказ (устно) содержания произведения с соблюдением </w:t>
            </w:r>
            <w:r w:rsidRPr="00C64A90">
              <w:rPr>
                <w:lang w:val="ru-RU"/>
              </w:rPr>
              <w:br/>
            </w:r>
            <w:r w:rsidRPr="00C64A90">
              <w:rPr>
                <w:rFonts w:ascii="Times New Roman" w:eastAsia="Times New Roman" w:hAnsi="Times New Roman"/>
                <w:color w:val="000000"/>
                <w:w w:val="97"/>
                <w:sz w:val="16"/>
                <w:lang w:val="ru-RU"/>
              </w:rPr>
              <w:t xml:space="preserve">последовательности событий с опорой на ключевые слова; </w:t>
            </w:r>
            <w:r w:rsidRPr="00C64A90">
              <w:rPr>
                <w:lang w:val="ru-RU"/>
              </w:rPr>
              <w:br/>
            </w:r>
            <w:r w:rsidRPr="00C64A90">
              <w:rPr>
                <w:rFonts w:ascii="Times New Roman" w:eastAsia="Times New Roman" w:hAnsi="Times New Roman"/>
                <w:color w:val="000000"/>
                <w:w w:val="97"/>
                <w:sz w:val="16"/>
                <w:lang w:val="ru-RU"/>
              </w:rPr>
              <w:t xml:space="preserve">Работа с текстом произведения: характеристика героев; </w:t>
            </w:r>
            <w:r w:rsidRPr="00C64A90">
              <w:rPr>
                <w:lang w:val="ru-RU"/>
              </w:rPr>
              <w:br/>
            </w:r>
            <w:r w:rsidRPr="00C64A90">
              <w:rPr>
                <w:rFonts w:ascii="Times New Roman" w:eastAsia="Times New Roman" w:hAnsi="Times New Roman"/>
                <w:color w:val="000000"/>
                <w:w w:val="97"/>
                <w:sz w:val="16"/>
                <w:lang w:val="ru-RU"/>
              </w:rPr>
              <w:t xml:space="preserve">Обращение к справочной литературе для расширения своих знаний и </w:t>
            </w:r>
            <w:r w:rsidRPr="00C64A90">
              <w:rPr>
                <w:lang w:val="ru-RU"/>
              </w:rPr>
              <w:br/>
            </w:r>
            <w:r w:rsidRPr="00C64A90">
              <w:rPr>
                <w:rFonts w:ascii="Times New Roman" w:eastAsia="Times New Roman" w:hAnsi="Times New Roman"/>
                <w:color w:val="000000"/>
                <w:w w:val="97"/>
                <w:sz w:val="16"/>
                <w:lang w:val="ru-RU"/>
              </w:rPr>
              <w:t xml:space="preserve">получения дополнительной информации о животных; </w:t>
            </w:r>
            <w:r w:rsidRPr="00C64A90">
              <w:rPr>
                <w:lang w:val="ru-RU"/>
              </w:rPr>
              <w:br/>
            </w:r>
            <w:r w:rsidRPr="00C64A90">
              <w:rPr>
                <w:rFonts w:ascii="Times New Roman" w:eastAsia="Times New Roman" w:hAnsi="Times New Roman"/>
                <w:color w:val="000000"/>
                <w:w w:val="97"/>
                <w:sz w:val="16"/>
                <w:lang w:val="ru-RU"/>
              </w:rPr>
              <w:t>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w:t>
            </w:r>
            <w:proofErr w:type="gramEnd"/>
            <w:r w:rsidRPr="00C64A90">
              <w:rPr>
                <w:lang w:val="ru-RU"/>
              </w:rPr>
              <w:br/>
            </w:r>
            <w:r w:rsidRPr="00C64A90">
              <w:rPr>
                <w:rFonts w:ascii="Times New Roman" w:eastAsia="Times New Roman" w:hAnsi="Times New Roman"/>
                <w:color w:val="000000"/>
                <w:w w:val="97"/>
                <w:sz w:val="16"/>
                <w:lang w:val="ru-RU"/>
              </w:rPr>
              <w:t xml:space="preserve">Интерпретация произведения в творческой деятельности: инсценирование отдельных эпизодов, отрывков из произведений о животных; </w:t>
            </w:r>
            <w:r w:rsidRPr="00C64A90">
              <w:rPr>
                <w:lang w:val="ru-RU"/>
              </w:rPr>
              <w:br/>
            </w:r>
            <w:r w:rsidRPr="00C64A90">
              <w:rPr>
                <w:rFonts w:ascii="Times New Roman" w:eastAsia="Times New Roman" w:hAnsi="Times New Roman"/>
                <w:color w:val="000000"/>
                <w:w w:val="97"/>
                <w:sz w:val="16"/>
                <w:lang w:val="ru-RU"/>
              </w:rPr>
              <w:t>Составление выставки книг по изучаемой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bl>
    <w:p w:rsidR="00FF0E78" w:rsidRDefault="00FF0E78">
      <w:pPr>
        <w:autoSpaceDE w:val="0"/>
        <w:autoSpaceDN w:val="0"/>
        <w:spacing w:after="0" w:line="14" w:lineRule="exact"/>
      </w:pPr>
    </w:p>
    <w:p w:rsidR="00FF0E78" w:rsidRDefault="00FF0E78">
      <w:pPr>
        <w:sectPr w:rsidR="00FF0E78">
          <w:pgSz w:w="16840" w:h="11900"/>
          <w:pgMar w:top="284" w:right="640" w:bottom="1440" w:left="666" w:header="720" w:footer="720" w:gutter="0"/>
          <w:cols w:space="720" w:equalWidth="0">
            <w:col w:w="1553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468"/>
        <w:gridCol w:w="2054"/>
        <w:gridCol w:w="528"/>
        <w:gridCol w:w="1104"/>
        <w:gridCol w:w="1142"/>
        <w:gridCol w:w="864"/>
        <w:gridCol w:w="5438"/>
        <w:gridCol w:w="1022"/>
        <w:gridCol w:w="2882"/>
      </w:tblGrid>
      <w:tr w:rsidR="00FF0E78">
        <w:trPr>
          <w:trHeight w:hRule="exact" w:val="55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jc w:val="center"/>
            </w:pPr>
            <w:r>
              <w:rPr>
                <w:rFonts w:ascii="Times New Roman" w:eastAsia="Times New Roman" w:hAnsi="Times New Roman"/>
                <w:color w:val="000000"/>
                <w:w w:val="97"/>
                <w:sz w:val="16"/>
              </w:rPr>
              <w:t>1.6.</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45" w:lineRule="auto"/>
              <w:jc w:val="center"/>
            </w:pPr>
            <w:r>
              <w:rPr>
                <w:rFonts w:ascii="Times New Roman" w:eastAsia="Times New Roman" w:hAnsi="Times New Roman"/>
                <w:color w:val="000000"/>
                <w:w w:val="97"/>
                <w:sz w:val="16"/>
              </w:rPr>
              <w:t>17.04.2023 19.04.2023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52" w:lineRule="auto"/>
              <w:ind w:left="72"/>
              <w:rPr>
                <w:lang w:val="ru-RU"/>
              </w:rPr>
            </w:pPr>
            <w:r w:rsidRPr="00C64A90">
              <w:rPr>
                <w:rFonts w:ascii="Times New Roman" w:eastAsia="Times New Roman" w:hAnsi="Times New Roman"/>
                <w:color w:val="000000"/>
                <w:w w:val="97"/>
                <w:sz w:val="16"/>
                <w:lang w:val="ru-RU"/>
              </w:rPr>
              <w:t xml:space="preserve">Беседа по выявлению понимания прослушанного/прочитанного произведения, ответы на вопросы о впечатлении от произведения, понимание идеи </w:t>
            </w:r>
            <w:r w:rsidRPr="00C64A90">
              <w:rPr>
                <w:lang w:val="ru-RU"/>
              </w:rPr>
              <w:br/>
            </w:r>
            <w:r w:rsidRPr="00C64A90">
              <w:rPr>
                <w:rFonts w:ascii="Times New Roman" w:eastAsia="Times New Roman" w:hAnsi="Times New Roman"/>
                <w:color w:val="000000"/>
                <w:w w:val="97"/>
                <w:sz w:val="16"/>
                <w:lang w:val="ru-RU"/>
              </w:rPr>
              <w:t xml:space="preserve">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w:t>
            </w:r>
            <w:r w:rsidRPr="00C64A90">
              <w:rPr>
                <w:lang w:val="ru-RU"/>
              </w:rPr>
              <w:br/>
            </w:r>
            <w:r w:rsidRPr="00C64A90">
              <w:rPr>
                <w:rFonts w:ascii="Times New Roman" w:eastAsia="Times New Roman" w:hAnsi="Times New Roman"/>
                <w:color w:val="000000"/>
                <w:w w:val="97"/>
                <w:sz w:val="16"/>
                <w:lang w:val="ru-RU"/>
              </w:rPr>
              <w:t>небольшая родина», Н. Н. Бромлей «Какое самое первое слово?», А. В.</w:t>
            </w:r>
          </w:p>
          <w:p w:rsidR="00FF0E78" w:rsidRPr="00C64A90" w:rsidRDefault="004E0E39">
            <w:pPr>
              <w:autoSpaceDE w:val="0"/>
              <w:autoSpaceDN w:val="0"/>
              <w:spacing w:before="20" w:after="0" w:line="257" w:lineRule="auto"/>
              <w:ind w:left="72"/>
              <w:rPr>
                <w:lang w:val="ru-RU"/>
              </w:rPr>
            </w:pPr>
            <w:proofErr w:type="gramStart"/>
            <w:r w:rsidRPr="00C64A90">
              <w:rPr>
                <w:rFonts w:ascii="Times New Roman" w:eastAsia="Times New Roman" w:hAnsi="Times New Roman"/>
                <w:color w:val="000000"/>
                <w:w w:val="97"/>
                <w:sz w:val="16"/>
                <w:lang w:val="ru-RU"/>
              </w:rPr>
              <w:t xml:space="preserve">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 </w:t>
            </w:r>
            <w:r w:rsidRPr="00C64A90">
              <w:rPr>
                <w:lang w:val="ru-RU"/>
              </w:rPr>
              <w:br/>
            </w:r>
            <w:r w:rsidRPr="00C64A90">
              <w:rPr>
                <w:rFonts w:ascii="Times New Roman" w:eastAsia="Times New Roman" w:hAnsi="Times New Roman"/>
                <w:color w:val="000000"/>
                <w:w w:val="97"/>
                <w:sz w:val="16"/>
                <w:lang w:val="ru-RU"/>
              </w:rPr>
              <w:t xml:space="preserve">Работа с текстом произведения: поиск и анализ ключевых слов, определяющих главную мысль произведения, объяснение заголовка, поиск значения </w:t>
            </w:r>
            <w:r w:rsidRPr="00C64A90">
              <w:rPr>
                <w:lang w:val="ru-RU"/>
              </w:rPr>
              <w:br/>
            </w:r>
            <w:r w:rsidRPr="00C64A90">
              <w:rPr>
                <w:rFonts w:ascii="Times New Roman" w:eastAsia="Times New Roman" w:hAnsi="Times New Roman"/>
                <w:color w:val="000000"/>
                <w:w w:val="97"/>
                <w:sz w:val="16"/>
                <w:lang w:val="ru-RU"/>
              </w:rPr>
              <w:t>незнакомого слова с использованием словаря;</w:t>
            </w:r>
            <w:proofErr w:type="gramEnd"/>
            <w:r w:rsidRPr="00C64A90">
              <w:rPr>
                <w:lang w:val="ru-RU"/>
              </w:rPr>
              <w:br/>
            </w:r>
            <w:proofErr w:type="gramStart"/>
            <w:r w:rsidRPr="00C64A90">
              <w:rPr>
                <w:rFonts w:ascii="Times New Roman" w:eastAsia="Times New Roman" w:hAnsi="Times New Roman"/>
                <w:color w:val="000000"/>
                <w:w w:val="97"/>
                <w:sz w:val="16"/>
                <w:lang w:val="ru-RU"/>
              </w:rPr>
              <w:t xml:space="preserve">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w:t>
            </w:r>
            <w:r w:rsidRPr="00C64A90">
              <w:rPr>
                <w:lang w:val="ru-RU"/>
              </w:rPr>
              <w:br/>
            </w:r>
            <w:r w:rsidRPr="00C64A90">
              <w:rPr>
                <w:rFonts w:ascii="Times New Roman" w:eastAsia="Times New Roman" w:hAnsi="Times New Roman"/>
                <w:color w:val="000000"/>
                <w:w w:val="97"/>
                <w:sz w:val="16"/>
                <w:lang w:val="ru-RU"/>
              </w:rPr>
              <w:t xml:space="preserve">Выразительное чтение стихотворений с выделением ключевых слов, с </w:t>
            </w:r>
            <w:r w:rsidRPr="00C64A90">
              <w:rPr>
                <w:lang w:val="ru-RU"/>
              </w:rPr>
              <w:br/>
            </w:r>
            <w:r w:rsidRPr="00C64A90">
              <w:rPr>
                <w:rFonts w:ascii="Times New Roman" w:eastAsia="Times New Roman" w:hAnsi="Times New Roman"/>
                <w:color w:val="000000"/>
                <w:w w:val="97"/>
                <w:sz w:val="16"/>
                <w:lang w:val="ru-RU"/>
              </w:rPr>
              <w:t xml:space="preserve">соблюдением норм произношения; </w:t>
            </w:r>
            <w:r w:rsidRPr="00C64A90">
              <w:rPr>
                <w:lang w:val="ru-RU"/>
              </w:rPr>
              <w:br/>
            </w:r>
            <w:r w:rsidRPr="00C64A90">
              <w:rPr>
                <w:rFonts w:ascii="Times New Roman" w:eastAsia="Times New Roman" w:hAnsi="Times New Roman"/>
                <w:color w:val="000000"/>
                <w:w w:val="97"/>
                <w:sz w:val="16"/>
                <w:lang w:val="ru-RU"/>
              </w:rPr>
              <w:t>Рассказ по предложенному плану о своём родном крае, городе, селе, о своих чувствах к месту;</w:t>
            </w:r>
            <w:proofErr w:type="gramEnd"/>
            <w:r w:rsidRPr="00C64A90">
              <w:rPr>
                <w:lang w:val="ru-RU"/>
              </w:rPr>
              <w:br/>
            </w:r>
            <w:r w:rsidRPr="00C64A90">
              <w:rPr>
                <w:rFonts w:ascii="Times New Roman" w:eastAsia="Times New Roman" w:hAnsi="Times New Roman"/>
                <w:color w:val="000000"/>
                <w:w w:val="97"/>
                <w:sz w:val="16"/>
                <w:lang w:val="ru-RU"/>
              </w:rPr>
              <w:t xml:space="preserve">Задания на проверку знания названия страны, в которой мы живём, её </w:t>
            </w:r>
            <w:r w:rsidRPr="00C64A90">
              <w:rPr>
                <w:lang w:val="ru-RU"/>
              </w:rPr>
              <w:br/>
            </w:r>
            <w:r w:rsidRPr="00C64A90">
              <w:rPr>
                <w:rFonts w:ascii="Times New Roman" w:eastAsia="Times New Roman" w:hAnsi="Times New Roman"/>
                <w:color w:val="000000"/>
                <w:w w:val="97"/>
                <w:sz w:val="16"/>
                <w:lang w:val="ru-RU"/>
              </w:rPr>
              <w:t xml:space="preserve">столицы; </w:t>
            </w:r>
            <w:r w:rsidRPr="00C64A90">
              <w:rPr>
                <w:lang w:val="ru-RU"/>
              </w:rPr>
              <w:br/>
            </w:r>
            <w:r w:rsidRPr="00C64A90">
              <w:rPr>
                <w:rFonts w:ascii="Times New Roman" w:eastAsia="Times New Roman" w:hAnsi="Times New Roman"/>
                <w:color w:val="000000"/>
                <w:w w:val="97"/>
                <w:sz w:val="16"/>
                <w:lang w:val="ru-RU"/>
              </w:rPr>
              <w:t xml:space="preserve">Чтение наизусть с соблюдением интонационного рисунка произведения (не менее 2 произведений по выбору); </w:t>
            </w:r>
            <w:r w:rsidRPr="00C64A90">
              <w:rPr>
                <w:lang w:val="ru-RU"/>
              </w:rPr>
              <w:br/>
            </w:r>
            <w:r w:rsidRPr="00C64A90">
              <w:rPr>
                <w:rFonts w:ascii="Times New Roman" w:eastAsia="Times New Roman" w:hAnsi="Times New Roman"/>
                <w:color w:val="000000"/>
                <w:w w:val="97"/>
                <w:sz w:val="16"/>
                <w:lang w:val="ru-RU"/>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FF0E78">
        <w:trPr>
          <w:trHeight w:hRule="exact" w:val="34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1.7.</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144"/>
              <w:rPr>
                <w:lang w:val="ru-RU"/>
              </w:rPr>
            </w:pPr>
            <w:r w:rsidRPr="00C64A90">
              <w:rPr>
                <w:rFonts w:ascii="Times New Roman" w:eastAsia="Times New Roman" w:hAnsi="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20.04.2023 26.04.2023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45" w:lineRule="auto"/>
              <w:ind w:left="72" w:right="144"/>
              <w:rPr>
                <w:lang w:val="ru-RU"/>
              </w:rPr>
            </w:pPr>
            <w:r w:rsidRPr="00C64A90">
              <w:rPr>
                <w:rFonts w:ascii="Times New Roman" w:eastAsia="Times New Roman" w:hAnsi="Times New Roman"/>
                <w:color w:val="000000"/>
                <w:w w:val="97"/>
                <w:sz w:val="16"/>
                <w:lang w:val="ru-RU"/>
              </w:rPr>
              <w:t>Упражнение в чтении стихотворных произведений о чудесах и превращении, словесной игре и фантазии (не менее трёх произведений). Например, К. И.</w:t>
            </w:r>
          </w:p>
          <w:p w:rsidR="00FF0E78" w:rsidRPr="00C64A90" w:rsidRDefault="004E0E39">
            <w:pPr>
              <w:autoSpaceDE w:val="0"/>
              <w:autoSpaceDN w:val="0"/>
              <w:spacing w:before="18" w:after="0" w:line="250" w:lineRule="auto"/>
              <w:ind w:left="72"/>
              <w:rPr>
                <w:lang w:val="ru-RU"/>
              </w:rPr>
            </w:pPr>
            <w:r w:rsidRPr="00C64A90">
              <w:rPr>
                <w:rFonts w:ascii="Times New Roman" w:eastAsia="Times New Roman" w:hAnsi="Times New Roman"/>
                <w:color w:val="000000"/>
                <w:w w:val="97"/>
                <w:sz w:val="16"/>
                <w:lang w:val="ru-RU"/>
              </w:rPr>
              <w:t xml:space="preserve">Чуковский «Путаница», И. П. Токмакова «Мы играли в хохотушки», И. М. Пивоварова «Кулинаки-пулинаки», «Я палочкой волшебной…», В </w:t>
            </w:r>
            <w:proofErr w:type="gramStart"/>
            <w:r w:rsidRPr="00C64A90">
              <w:rPr>
                <w:rFonts w:ascii="Times New Roman" w:eastAsia="Times New Roman" w:hAnsi="Times New Roman"/>
                <w:color w:val="000000"/>
                <w:w w:val="97"/>
                <w:sz w:val="16"/>
                <w:lang w:val="ru-RU"/>
              </w:rPr>
              <w:t>В</w:t>
            </w:r>
            <w:proofErr w:type="gramEnd"/>
            <w:r w:rsidRPr="00C64A90">
              <w:rPr>
                <w:rFonts w:ascii="Times New Roman" w:eastAsia="Times New Roman" w:hAnsi="Times New Roman"/>
                <w:color w:val="000000"/>
                <w:w w:val="97"/>
                <w:sz w:val="16"/>
                <w:lang w:val="ru-RU"/>
              </w:rPr>
              <w:t xml:space="preserve"> Лунин «Я видела чудо», Р. С. Сеф «Чудо», Б. В. Заходер «Моя вообразилия», Ю. П.</w:t>
            </w:r>
          </w:p>
          <w:p w:rsidR="00FF0E78" w:rsidRPr="00C64A90" w:rsidRDefault="004E0E39">
            <w:pPr>
              <w:autoSpaceDE w:val="0"/>
              <w:autoSpaceDN w:val="0"/>
              <w:spacing w:before="18" w:after="0" w:line="254" w:lineRule="auto"/>
              <w:ind w:left="72"/>
              <w:rPr>
                <w:lang w:val="ru-RU"/>
              </w:rPr>
            </w:pPr>
            <w:r w:rsidRPr="00C64A90">
              <w:rPr>
                <w:rFonts w:ascii="Times New Roman" w:eastAsia="Times New Roman" w:hAnsi="Times New Roman"/>
                <w:color w:val="000000"/>
                <w:w w:val="97"/>
                <w:sz w:val="16"/>
                <w:lang w:val="ru-RU"/>
              </w:rPr>
              <w:t xml:space="preserve">Мориц «Сто фантазий», Ю. Тувим «Чудеса», английские народные песни и небылицы в переводе К. И. Чуковского и С. Я. Маршака; </w:t>
            </w:r>
            <w:r w:rsidRPr="00C64A90">
              <w:rPr>
                <w:lang w:val="ru-RU"/>
              </w:rPr>
              <w:br/>
            </w:r>
            <w:r w:rsidRPr="00C64A90">
              <w:rPr>
                <w:rFonts w:ascii="Times New Roman" w:eastAsia="Times New Roman" w:hAnsi="Times New Roman"/>
                <w:color w:val="000000"/>
                <w:w w:val="97"/>
                <w:sz w:val="16"/>
                <w:lang w:val="ru-RU"/>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r w:rsidRPr="00C64A90">
              <w:rPr>
                <w:lang w:val="ru-RU"/>
              </w:rPr>
              <w:br/>
            </w:r>
            <w:r w:rsidRPr="00C64A90">
              <w:rPr>
                <w:rFonts w:ascii="Times New Roman" w:eastAsia="Times New Roman" w:hAnsi="Times New Roman"/>
                <w:color w:val="000000"/>
                <w:w w:val="97"/>
                <w:sz w:val="16"/>
                <w:lang w:val="ru-RU"/>
              </w:rPr>
              <w:t xml:space="preserve">Задание на сравнение произведений на одну тему разных авторов: </w:t>
            </w:r>
            <w:r w:rsidRPr="00C64A90">
              <w:rPr>
                <w:lang w:val="ru-RU"/>
              </w:rPr>
              <w:br/>
            </w:r>
            <w:r w:rsidRPr="00C64A90">
              <w:rPr>
                <w:rFonts w:ascii="Times New Roman" w:eastAsia="Times New Roman" w:hAnsi="Times New Roman"/>
                <w:color w:val="000000"/>
                <w:w w:val="97"/>
                <w:sz w:val="16"/>
                <w:lang w:val="ru-RU"/>
              </w:rPr>
              <w:t xml:space="preserve">прозаическое или стихотворное, жанр (рассказ, стихотворение, сказка, загадка, скороговорка, потешка); </w:t>
            </w:r>
            <w:r w:rsidRPr="00C64A90">
              <w:rPr>
                <w:lang w:val="ru-RU"/>
              </w:rPr>
              <w:br/>
            </w:r>
            <w:r w:rsidRPr="00C64A90">
              <w:rPr>
                <w:rFonts w:ascii="Times New Roman" w:eastAsia="Times New Roman" w:hAnsi="Times New Roman"/>
                <w:color w:val="000000"/>
                <w:w w:val="97"/>
                <w:sz w:val="16"/>
                <w:lang w:val="ru-RU"/>
              </w:rPr>
              <w:t>Выразительное чтение стихотворений с опорой на интонационный рисунок; 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FF0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jc w:val="center"/>
            </w:pPr>
            <w:r>
              <w:rPr>
                <w:rFonts w:ascii="Times New Roman" w:eastAsia="Times New Roman" w:hAnsi="Times New Roman"/>
                <w:color w:val="000000"/>
                <w:w w:val="97"/>
                <w:sz w:val="16"/>
              </w:rPr>
              <w:t>1.8.</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144"/>
              <w:rPr>
                <w:lang w:val="ru-RU"/>
              </w:rPr>
            </w:pPr>
            <w:r w:rsidRPr="00C64A90">
              <w:rPr>
                <w:rFonts w:ascii="Times New Roman" w:eastAsia="Times New Roman" w:hAnsi="Times New Roman"/>
                <w:color w:val="000000"/>
                <w:w w:val="97"/>
                <w:sz w:val="16"/>
                <w:lang w:val="ru-RU"/>
              </w:rPr>
              <w:t xml:space="preserve">Библиографическая </w:t>
            </w:r>
            <w:r w:rsidRPr="00C64A90">
              <w:rPr>
                <w:lang w:val="ru-RU"/>
              </w:rPr>
              <w:br/>
            </w:r>
            <w:r w:rsidRPr="00C64A90">
              <w:rPr>
                <w:rFonts w:ascii="Times New Roman" w:eastAsia="Times New Roman" w:hAnsi="Times New Roman"/>
                <w:color w:val="000000"/>
                <w:w w:val="97"/>
                <w:sz w:val="16"/>
                <w:lang w:val="ru-RU"/>
              </w:rPr>
              <w:t>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45" w:lineRule="auto"/>
              <w:jc w:val="center"/>
            </w:pPr>
            <w:r>
              <w:rPr>
                <w:rFonts w:ascii="Times New Roman" w:eastAsia="Times New Roman" w:hAnsi="Times New Roman"/>
                <w:color w:val="000000"/>
                <w:w w:val="97"/>
                <w:sz w:val="16"/>
              </w:rPr>
              <w:t>27.04.2023 28.04.2023</w:t>
            </w:r>
          </w:p>
        </w:tc>
        <w:tc>
          <w:tcPr>
            <w:tcW w:w="543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6" w:after="0" w:line="250" w:lineRule="auto"/>
              <w:ind w:left="72" w:right="720"/>
              <w:rPr>
                <w:lang w:val="ru-RU"/>
              </w:rPr>
            </w:pPr>
            <w:r w:rsidRPr="00C64A90">
              <w:rPr>
                <w:rFonts w:ascii="Times New Roman" w:eastAsia="Times New Roman" w:hAnsi="Times New Roman"/>
                <w:color w:val="000000"/>
                <w:w w:val="97"/>
                <w:sz w:val="16"/>
                <w:lang w:val="ru-RU"/>
              </w:rPr>
              <w:t xml:space="preserve">Экскурсия в библиотеку, нахождение книги по определённой теме; Группировка книг по изученным разделам и темам; </w:t>
            </w:r>
            <w:r w:rsidRPr="00C64A90">
              <w:rPr>
                <w:lang w:val="ru-RU"/>
              </w:rPr>
              <w:br/>
            </w:r>
            <w:r w:rsidRPr="00C64A90">
              <w:rPr>
                <w:rFonts w:ascii="Times New Roman" w:eastAsia="Times New Roman" w:hAnsi="Times New Roman"/>
                <w:color w:val="000000"/>
                <w:w w:val="97"/>
                <w:sz w:val="16"/>
                <w:lang w:val="ru-RU"/>
              </w:rPr>
              <w:t>Рассказ о своих любимых книгах по предложенному алгоритму; Рекомендации по летнему чтению, оформление дневника читателя;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Экскурсия;</w:t>
            </w:r>
          </w:p>
        </w:tc>
        <w:tc>
          <w:tcPr>
            <w:tcW w:w="28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FF0E78">
        <w:trPr>
          <w:trHeight w:hRule="exact" w:val="348"/>
        </w:trPr>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40</w:t>
            </w:r>
          </w:p>
        </w:tc>
        <w:tc>
          <w:tcPr>
            <w:tcW w:w="124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r>
      <w:tr w:rsidR="00FF0E78">
        <w:trPr>
          <w:trHeight w:hRule="exact" w:val="328"/>
        </w:trPr>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6" w:after="0" w:line="233" w:lineRule="auto"/>
              <w:ind w:left="72"/>
            </w:pPr>
            <w:r>
              <w:rPr>
                <w:rFonts w:ascii="Times New Roman" w:eastAsia="Times New Roman" w:hAnsi="Times New Roman"/>
                <w:color w:val="000000"/>
                <w:w w:val="97"/>
                <w:sz w:val="16"/>
              </w:rPr>
              <w:t>12</w:t>
            </w:r>
          </w:p>
        </w:tc>
        <w:tc>
          <w:tcPr>
            <w:tcW w:w="124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r>
    </w:tbl>
    <w:p w:rsidR="00FF0E78" w:rsidRDefault="00FF0E78">
      <w:pPr>
        <w:autoSpaceDE w:val="0"/>
        <w:autoSpaceDN w:val="0"/>
        <w:spacing w:after="0" w:line="14" w:lineRule="exact"/>
      </w:pPr>
    </w:p>
    <w:p w:rsidR="00FF0E78" w:rsidRDefault="00FF0E78">
      <w:pPr>
        <w:sectPr w:rsidR="00FF0E78">
          <w:pgSz w:w="16840" w:h="11900"/>
          <w:pgMar w:top="284" w:right="640" w:bottom="358" w:left="666" w:header="720" w:footer="720" w:gutter="0"/>
          <w:cols w:space="720" w:equalWidth="0">
            <w:col w:w="1553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2522"/>
        <w:gridCol w:w="528"/>
        <w:gridCol w:w="1104"/>
        <w:gridCol w:w="1142"/>
        <w:gridCol w:w="10206"/>
      </w:tblGrid>
      <w:tr w:rsidR="00FF0E78">
        <w:trPr>
          <w:trHeight w:hRule="exact" w:val="520"/>
        </w:trPr>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4A90" w:rsidRDefault="004E0E39">
            <w:pPr>
              <w:autoSpaceDE w:val="0"/>
              <w:autoSpaceDN w:val="0"/>
              <w:spacing w:before="78" w:after="0" w:line="245" w:lineRule="auto"/>
              <w:ind w:left="72" w:right="144"/>
              <w:rPr>
                <w:lang w:val="ru-RU"/>
              </w:rPr>
            </w:pPr>
            <w:r w:rsidRPr="00C64A90">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132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78" w:after="0" w:line="230" w:lineRule="auto"/>
              <w:ind w:left="72"/>
            </w:pPr>
            <w:r>
              <w:rPr>
                <w:rFonts w:ascii="Times New Roman" w:eastAsia="Times New Roman" w:hAnsi="Times New Roman"/>
                <w:color w:val="000000"/>
                <w:w w:val="97"/>
                <w:sz w:val="16"/>
              </w:rPr>
              <w:t>0</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r>
    </w:tbl>
    <w:p w:rsidR="00FF0E78" w:rsidRDefault="00FF0E78">
      <w:pPr>
        <w:autoSpaceDE w:val="0"/>
        <w:autoSpaceDN w:val="0"/>
        <w:spacing w:after="0" w:line="14" w:lineRule="exact"/>
      </w:pPr>
    </w:p>
    <w:p w:rsidR="00FF0E78" w:rsidRDefault="00FF0E78">
      <w:pPr>
        <w:sectPr w:rsidR="00FF0E78">
          <w:pgSz w:w="16840" w:h="11900"/>
          <w:pgMar w:top="284" w:right="640" w:bottom="1440" w:left="666" w:header="720" w:footer="720" w:gutter="0"/>
          <w:cols w:space="720" w:equalWidth="0">
            <w:col w:w="15534" w:space="0"/>
          </w:cols>
          <w:docGrid w:linePitch="360"/>
        </w:sectPr>
      </w:pPr>
    </w:p>
    <w:p w:rsidR="00FF0E78" w:rsidRDefault="00FF0E78">
      <w:pPr>
        <w:autoSpaceDE w:val="0"/>
        <w:autoSpaceDN w:val="0"/>
        <w:spacing w:after="78" w:line="220" w:lineRule="exact"/>
      </w:pPr>
    </w:p>
    <w:p w:rsidR="00FF0E78" w:rsidRDefault="004E0E39">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p w:rsidR="00FF0E78" w:rsidRDefault="00FF0E78">
      <w:pPr>
        <w:autoSpaceDE w:val="0"/>
        <w:autoSpaceDN w:val="0"/>
        <w:spacing w:after="0" w:line="14" w:lineRule="exact"/>
      </w:pPr>
    </w:p>
    <w:tbl>
      <w:tblPr>
        <w:tblW w:w="9644" w:type="dxa"/>
        <w:tblInd w:w="436" w:type="dxa"/>
        <w:shd w:val="clear" w:color="auto" w:fill="FFFFFF"/>
        <w:tblLayout w:type="fixed"/>
        <w:tblCellMar>
          <w:left w:w="0" w:type="dxa"/>
          <w:right w:w="0" w:type="dxa"/>
        </w:tblCellMar>
        <w:tblLook w:val="04A0"/>
      </w:tblPr>
      <w:tblGrid>
        <w:gridCol w:w="709"/>
        <w:gridCol w:w="3254"/>
        <w:gridCol w:w="6"/>
        <w:gridCol w:w="709"/>
        <w:gridCol w:w="25"/>
        <w:gridCol w:w="1109"/>
        <w:gridCol w:w="1108"/>
        <w:gridCol w:w="26"/>
        <w:gridCol w:w="1133"/>
        <w:gridCol w:w="1539"/>
        <w:gridCol w:w="19"/>
        <w:gridCol w:w="7"/>
      </w:tblGrid>
      <w:tr w:rsidR="00C61A46" w:rsidRPr="0047000B" w:rsidTr="00B224D4">
        <w:trPr>
          <w:trHeight w:val="494"/>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w:t>
            </w:r>
          </w:p>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п/п</w:t>
            </w:r>
          </w:p>
        </w:tc>
        <w:tc>
          <w:tcPr>
            <w:tcW w:w="3254" w:type="dxa"/>
            <w:vMerge w:val="restart"/>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Тема урока</w:t>
            </w:r>
          </w:p>
        </w:tc>
        <w:tc>
          <w:tcPr>
            <w:tcW w:w="2957" w:type="dxa"/>
            <w:gridSpan w:val="5"/>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24" w:type="dxa"/>
            </w:tcMar>
            <w:vAlign w:val="cente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Количество часов</w:t>
            </w:r>
          </w:p>
        </w:tc>
        <w:tc>
          <w:tcPr>
            <w:tcW w:w="1159" w:type="dxa"/>
            <w:gridSpan w:val="2"/>
            <w:vMerge w:val="restart"/>
            <w:tcBorders>
              <w:top w:val="single" w:sz="8" w:space="0" w:color="000000"/>
              <w:left w:val="nil"/>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Дата изучения</w:t>
            </w:r>
          </w:p>
        </w:tc>
        <w:tc>
          <w:tcPr>
            <w:tcW w:w="1565" w:type="dxa"/>
            <w:gridSpan w:val="3"/>
            <w:vMerge w:val="restart"/>
            <w:tcBorders>
              <w:top w:val="single" w:sz="8" w:space="0" w:color="000000"/>
              <w:left w:val="nil"/>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ight="54"/>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Виды, формы контроля</w:t>
            </w:r>
          </w:p>
        </w:tc>
      </w:tr>
      <w:tr w:rsidR="00C61A46" w:rsidRPr="0047000B" w:rsidTr="00B224D4">
        <w:trPr>
          <w:trHeight w:val="826"/>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1A46" w:rsidRPr="0047000B" w:rsidRDefault="00C61A46" w:rsidP="00721284">
            <w:pPr>
              <w:spacing w:after="0" w:line="240" w:lineRule="auto"/>
              <w:rPr>
                <w:rFonts w:ascii="Times New Roman" w:eastAsia="Times New Roman" w:hAnsi="Times New Roman" w:cs="Times New Roman"/>
                <w:color w:val="111115"/>
                <w:sz w:val="24"/>
                <w:szCs w:val="24"/>
              </w:rPr>
            </w:pPr>
          </w:p>
        </w:tc>
        <w:tc>
          <w:tcPr>
            <w:tcW w:w="3254" w:type="dxa"/>
            <w:vMerge/>
            <w:tcBorders>
              <w:top w:val="single" w:sz="8" w:space="0" w:color="000000"/>
              <w:left w:val="nil"/>
              <w:bottom w:val="single" w:sz="8" w:space="0" w:color="000000"/>
              <w:right w:val="single" w:sz="8" w:space="0" w:color="000000"/>
            </w:tcBorders>
            <w:shd w:val="clear" w:color="auto" w:fill="FFFFFF"/>
            <w:vAlign w:val="center"/>
            <w:hideMark/>
          </w:tcPr>
          <w:p w:rsidR="00C61A46" w:rsidRPr="0047000B" w:rsidRDefault="00C61A46" w:rsidP="00721284">
            <w:pPr>
              <w:spacing w:after="0" w:line="240" w:lineRule="auto"/>
              <w:rPr>
                <w:rFonts w:ascii="Times New Roman" w:eastAsia="Times New Roman" w:hAnsi="Times New Roman" w:cs="Times New Roman"/>
                <w:color w:val="111115"/>
                <w:sz w:val="24"/>
                <w:szCs w:val="24"/>
              </w:rPr>
            </w:pPr>
          </w:p>
        </w:tc>
        <w:tc>
          <w:tcPr>
            <w:tcW w:w="715"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всего</w:t>
            </w:r>
          </w:p>
        </w:tc>
        <w:tc>
          <w:tcPr>
            <w:tcW w:w="1134"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vAlign w:val="cente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контрольные работы</w:t>
            </w:r>
          </w:p>
        </w:tc>
        <w:tc>
          <w:tcPr>
            <w:tcW w:w="1108" w:type="dxa"/>
            <w:tcBorders>
              <w:top w:val="nil"/>
              <w:left w:val="nil"/>
              <w:bottom w:val="single" w:sz="8" w:space="0" w:color="000000"/>
              <w:right w:val="single" w:sz="8" w:space="0" w:color="000000"/>
            </w:tcBorders>
            <w:shd w:val="clear" w:color="auto" w:fill="FFFFFF"/>
            <w:tcMar>
              <w:top w:w="9" w:type="dxa"/>
              <w:left w:w="7" w:type="dxa"/>
              <w:bottom w:w="0" w:type="dxa"/>
              <w:right w:w="24" w:type="dxa"/>
            </w:tcMar>
            <w:vAlign w:val="cente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bdr w:val="none" w:sz="0" w:space="0" w:color="auto" w:frame="1"/>
              </w:rPr>
              <w:t>практические работы</w:t>
            </w:r>
          </w:p>
        </w:tc>
        <w:tc>
          <w:tcPr>
            <w:tcW w:w="1159" w:type="dxa"/>
            <w:gridSpan w:val="2"/>
            <w:vMerge/>
            <w:tcBorders>
              <w:left w:val="nil"/>
              <w:bottom w:val="single" w:sz="8" w:space="0" w:color="000000"/>
              <w:right w:val="single" w:sz="8" w:space="0" w:color="000000"/>
            </w:tcBorders>
            <w:shd w:val="clear" w:color="auto" w:fill="FFFFFF"/>
            <w:vAlign w:val="center"/>
            <w:hideMark/>
          </w:tcPr>
          <w:p w:rsidR="00C61A46" w:rsidRPr="0047000B" w:rsidRDefault="00C61A46" w:rsidP="00721284">
            <w:pPr>
              <w:spacing w:after="0" w:line="240" w:lineRule="auto"/>
              <w:rPr>
                <w:rFonts w:ascii="Times New Roman" w:eastAsia="Times New Roman" w:hAnsi="Times New Roman" w:cs="Times New Roman"/>
                <w:color w:val="111115"/>
                <w:sz w:val="24"/>
                <w:szCs w:val="24"/>
              </w:rPr>
            </w:pPr>
          </w:p>
        </w:tc>
        <w:tc>
          <w:tcPr>
            <w:tcW w:w="1565" w:type="dxa"/>
            <w:gridSpan w:val="3"/>
            <w:vMerge/>
            <w:tcBorders>
              <w:left w:val="nil"/>
              <w:bottom w:val="single" w:sz="8" w:space="0" w:color="000000"/>
              <w:right w:val="single" w:sz="8" w:space="0" w:color="000000"/>
            </w:tcBorders>
            <w:shd w:val="clear" w:color="auto" w:fill="FFFFFF"/>
            <w:vAlign w:val="center"/>
            <w:hideMark/>
          </w:tcPr>
          <w:p w:rsidR="00C61A46" w:rsidRPr="0047000B" w:rsidRDefault="00C61A46" w:rsidP="00721284">
            <w:pPr>
              <w:spacing w:after="0" w:line="240" w:lineRule="auto"/>
              <w:rPr>
                <w:rFonts w:ascii="Times New Roman" w:eastAsia="Times New Roman" w:hAnsi="Times New Roman" w:cs="Times New Roman"/>
                <w:color w:val="111115"/>
                <w:sz w:val="24"/>
                <w:szCs w:val="24"/>
              </w:rPr>
            </w:pPr>
          </w:p>
        </w:tc>
      </w:tr>
      <w:tr w:rsidR="00C61A46" w:rsidRPr="0047000B" w:rsidTr="00C61A46">
        <w:trPr>
          <w:trHeight w:val="1639"/>
        </w:trPr>
        <w:tc>
          <w:tcPr>
            <w:tcW w:w="709" w:type="dxa"/>
            <w:tcBorders>
              <w:top w:val="nil"/>
              <w:left w:val="single" w:sz="8" w:space="0" w:color="000000"/>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3254" w:type="dxa"/>
            <w:tcBorders>
              <w:top w:val="nil"/>
              <w:left w:val="nil"/>
              <w:bottom w:val="single" w:sz="8" w:space="0" w:color="000000"/>
              <w:right w:val="single" w:sz="8" w:space="0" w:color="000000"/>
            </w:tcBorders>
            <w:shd w:val="clear" w:color="auto" w:fill="FFFFFF"/>
            <w:tcMar>
              <w:top w:w="9" w:type="dxa"/>
              <w:left w:w="7" w:type="dxa"/>
              <w:bottom w:w="0" w:type="dxa"/>
              <w:right w:w="24" w:type="dxa"/>
            </w:tcMar>
            <w:vAlign w:val="center"/>
            <w:hideMark/>
          </w:tcPr>
          <w:p w:rsidR="00C61A46" w:rsidRPr="00C61A46" w:rsidRDefault="00C61A46" w:rsidP="00721284">
            <w:pPr>
              <w:spacing w:after="0" w:line="217" w:lineRule="atLeast"/>
              <w:ind w:left="77" w:right="224"/>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Развитие речи. Составление небольших рассказов повествовательного характера по серии сюжетных картинок</w:t>
            </w:r>
          </w:p>
        </w:tc>
        <w:tc>
          <w:tcPr>
            <w:tcW w:w="715"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34"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08" w:type="dxa"/>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59"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01.09</w:t>
            </w:r>
          </w:p>
        </w:tc>
        <w:tc>
          <w:tcPr>
            <w:tcW w:w="1565" w:type="dxa"/>
            <w:gridSpan w:val="3"/>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ight="30"/>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trHeight w:val="1393"/>
        </w:trPr>
        <w:tc>
          <w:tcPr>
            <w:tcW w:w="709" w:type="dxa"/>
            <w:tcBorders>
              <w:top w:val="nil"/>
              <w:left w:val="single" w:sz="8" w:space="0" w:color="000000"/>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2.</w:t>
            </w:r>
          </w:p>
        </w:tc>
        <w:tc>
          <w:tcPr>
            <w:tcW w:w="3254" w:type="dxa"/>
            <w:tcBorders>
              <w:top w:val="nil"/>
              <w:left w:val="nil"/>
              <w:bottom w:val="single" w:sz="8" w:space="0" w:color="000000"/>
              <w:right w:val="single" w:sz="8" w:space="0" w:color="000000"/>
            </w:tcBorders>
            <w:shd w:val="clear" w:color="auto" w:fill="FFFFFF"/>
            <w:tcMar>
              <w:top w:w="9" w:type="dxa"/>
              <w:left w:w="7" w:type="dxa"/>
              <w:bottom w:w="0" w:type="dxa"/>
              <w:right w:w="24" w:type="dxa"/>
            </w:tcMar>
            <w:vAlign w:val="center"/>
            <w:hideMark/>
          </w:tcPr>
          <w:p w:rsidR="00C61A46" w:rsidRPr="00C61A46" w:rsidRDefault="00C61A46" w:rsidP="00721284">
            <w:pPr>
              <w:spacing w:after="0" w:line="217" w:lineRule="atLeast"/>
              <w:ind w:left="77" w:right="224"/>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Составление небольших рассказов повествовательного характера по серии сюжетных картинок</w:t>
            </w:r>
          </w:p>
        </w:tc>
        <w:tc>
          <w:tcPr>
            <w:tcW w:w="715"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34"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08" w:type="dxa"/>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59"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02.09</w:t>
            </w:r>
          </w:p>
        </w:tc>
        <w:tc>
          <w:tcPr>
            <w:tcW w:w="1565" w:type="dxa"/>
            <w:gridSpan w:val="3"/>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ight="30"/>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trHeight w:val="763"/>
        </w:trPr>
        <w:tc>
          <w:tcPr>
            <w:tcW w:w="709" w:type="dxa"/>
            <w:tcBorders>
              <w:top w:val="nil"/>
              <w:left w:val="single" w:sz="8" w:space="0" w:color="000000"/>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3.</w:t>
            </w:r>
          </w:p>
        </w:tc>
        <w:tc>
          <w:tcPr>
            <w:tcW w:w="3254" w:type="dxa"/>
            <w:tcBorders>
              <w:top w:val="nil"/>
              <w:left w:val="nil"/>
              <w:bottom w:val="single" w:sz="8" w:space="0" w:color="000000"/>
              <w:right w:val="single" w:sz="8" w:space="0" w:color="000000"/>
            </w:tcBorders>
            <w:shd w:val="clear" w:color="auto" w:fill="FFFFFF"/>
            <w:tcMar>
              <w:top w:w="9" w:type="dxa"/>
              <w:left w:w="7" w:type="dxa"/>
              <w:bottom w:w="0" w:type="dxa"/>
              <w:right w:w="24" w:type="dxa"/>
            </w:tcMar>
            <w:vAlign w:val="center"/>
            <w:hideMark/>
          </w:tcPr>
          <w:p w:rsidR="00C61A46" w:rsidRPr="00C61A46" w:rsidRDefault="00C61A46" w:rsidP="00721284">
            <w:pPr>
              <w:spacing w:after="0" w:line="217" w:lineRule="atLeast"/>
              <w:ind w:left="77" w:right="224"/>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Слово и предложение. Составление небольших рассказов</w:t>
            </w:r>
          </w:p>
        </w:tc>
        <w:tc>
          <w:tcPr>
            <w:tcW w:w="715"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34"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08" w:type="dxa"/>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59" w:type="dxa"/>
            <w:gridSpan w:val="2"/>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05.09</w:t>
            </w:r>
          </w:p>
        </w:tc>
        <w:tc>
          <w:tcPr>
            <w:tcW w:w="1565" w:type="dxa"/>
            <w:gridSpan w:val="3"/>
            <w:tcBorders>
              <w:top w:val="nil"/>
              <w:left w:val="nil"/>
              <w:bottom w:val="single" w:sz="8" w:space="0" w:color="000000"/>
              <w:right w:val="single" w:sz="8" w:space="0" w:color="000000"/>
            </w:tcBorders>
            <w:shd w:val="clear" w:color="auto" w:fill="FFFFFF"/>
            <w:tcMar>
              <w:top w:w="9" w:type="dxa"/>
              <w:left w:w="7" w:type="dxa"/>
              <w:bottom w:w="0" w:type="dxa"/>
              <w:right w:w="24"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2"/>
          <w:wAfter w:w="26" w:type="dxa"/>
          <w:trHeight w:val="147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4.</w:t>
            </w:r>
          </w:p>
        </w:tc>
        <w:tc>
          <w:tcPr>
            <w:tcW w:w="3254" w:type="dxa"/>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106" w:type="dxa"/>
            </w:tcMar>
            <w:vAlign w:val="center"/>
            <w:hideMark/>
          </w:tcPr>
          <w:p w:rsidR="00C61A46" w:rsidRPr="00C61A46" w:rsidRDefault="00C61A46" w:rsidP="00721284">
            <w:pPr>
              <w:spacing w:after="0" w:line="217" w:lineRule="atLeast"/>
              <w:ind w:left="77" w:right="142"/>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Развитие речи. Составление небольших рассказов повествовательного характера по серии сюжетных картинок</w:t>
            </w:r>
          </w:p>
        </w:tc>
        <w:tc>
          <w:tcPr>
            <w:tcW w:w="715" w:type="dxa"/>
            <w:gridSpan w:val="2"/>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34" w:type="dxa"/>
            <w:gridSpan w:val="2"/>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7.09</w:t>
            </w:r>
          </w:p>
        </w:tc>
        <w:tc>
          <w:tcPr>
            <w:tcW w:w="1539" w:type="dxa"/>
            <w:tcBorders>
              <w:top w:val="single" w:sz="8" w:space="0" w:color="000000"/>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2"/>
          <w:wAfter w:w="26" w:type="dxa"/>
          <w:trHeight w:val="784"/>
        </w:trPr>
        <w:tc>
          <w:tcPr>
            <w:tcW w:w="709" w:type="dxa"/>
            <w:tcBorders>
              <w:top w:val="nil"/>
              <w:left w:val="single" w:sz="8" w:space="0" w:color="000000"/>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5.</w:t>
            </w:r>
          </w:p>
        </w:tc>
        <w:tc>
          <w:tcPr>
            <w:tcW w:w="3254" w:type="dxa"/>
            <w:tcBorders>
              <w:top w:val="nil"/>
              <w:left w:val="nil"/>
              <w:bottom w:val="single" w:sz="8" w:space="0" w:color="000000"/>
              <w:right w:val="single" w:sz="8" w:space="0" w:color="000000"/>
            </w:tcBorders>
            <w:shd w:val="clear" w:color="auto" w:fill="FFFFFF"/>
            <w:tcMar>
              <w:top w:w="9" w:type="dxa"/>
              <w:left w:w="7" w:type="dxa"/>
              <w:bottom w:w="0" w:type="dxa"/>
              <w:right w:w="106" w:type="dxa"/>
            </w:tcMar>
            <w:vAlign w:val="center"/>
            <w:hideMark/>
          </w:tcPr>
          <w:p w:rsidR="00C61A46" w:rsidRPr="00C61A46" w:rsidRDefault="00C61A46" w:rsidP="00721284">
            <w:pPr>
              <w:spacing w:after="0" w:line="217" w:lineRule="atLeast"/>
              <w:ind w:left="77" w:right="108"/>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Слово и предложение. Речь устная и письменная</w:t>
            </w:r>
          </w:p>
        </w:tc>
        <w:tc>
          <w:tcPr>
            <w:tcW w:w="715" w:type="dxa"/>
            <w:gridSpan w:val="2"/>
            <w:tcBorders>
              <w:top w:val="nil"/>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34" w:type="dxa"/>
            <w:gridSpan w:val="2"/>
            <w:tcBorders>
              <w:top w:val="nil"/>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nil"/>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nil"/>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w:t>
            </w: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.09</w:t>
            </w:r>
          </w:p>
        </w:tc>
        <w:tc>
          <w:tcPr>
            <w:tcW w:w="1539" w:type="dxa"/>
            <w:tcBorders>
              <w:top w:val="nil"/>
              <w:left w:val="nil"/>
              <w:bottom w:val="single" w:sz="8" w:space="0" w:color="000000"/>
              <w:right w:val="single" w:sz="8" w:space="0" w:color="000000"/>
            </w:tcBorders>
            <w:shd w:val="clear" w:color="auto" w:fill="FFFFFF"/>
            <w:tcMar>
              <w:top w:w="9"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2"/>
          <w:wAfter w:w="26" w:type="dxa"/>
          <w:trHeight w:val="546"/>
        </w:trPr>
        <w:tc>
          <w:tcPr>
            <w:tcW w:w="709" w:type="dxa"/>
            <w:tcBorders>
              <w:top w:val="nil"/>
              <w:left w:val="single" w:sz="8" w:space="0" w:color="000000"/>
              <w:bottom w:val="single" w:sz="8" w:space="0" w:color="000000"/>
              <w:right w:val="single" w:sz="8" w:space="0" w:color="000000"/>
            </w:tcBorders>
            <w:shd w:val="clear" w:color="auto" w:fill="FFFFFF"/>
            <w:tcMar>
              <w:top w:w="10" w:type="dxa"/>
              <w:left w:w="7" w:type="dxa"/>
              <w:bottom w:w="0" w:type="dxa"/>
              <w:right w:w="106"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w:t>
            </w:r>
            <w:r w:rsidRPr="0047000B">
              <w:rPr>
                <w:rFonts w:ascii="Times New Roman" w:eastAsia="Times New Roman" w:hAnsi="Times New Roman" w:cs="Times New Roman"/>
                <w:color w:val="111115"/>
                <w:sz w:val="24"/>
                <w:szCs w:val="24"/>
              </w:rPr>
              <w:t>.</w:t>
            </w:r>
          </w:p>
        </w:tc>
        <w:tc>
          <w:tcPr>
            <w:tcW w:w="3254" w:type="dxa"/>
            <w:tcBorders>
              <w:top w:val="nil"/>
              <w:left w:val="nil"/>
              <w:bottom w:val="single" w:sz="8" w:space="0" w:color="000000"/>
              <w:right w:val="single" w:sz="8" w:space="0" w:color="000000"/>
            </w:tcBorders>
            <w:shd w:val="clear" w:color="auto" w:fill="FFFFFF"/>
            <w:tcMar>
              <w:top w:w="10" w:type="dxa"/>
              <w:left w:w="7" w:type="dxa"/>
              <w:bottom w:w="0" w:type="dxa"/>
              <w:right w:w="106" w:type="dxa"/>
            </w:tcMar>
            <w:vAlign w:val="center"/>
            <w:hideMark/>
          </w:tcPr>
          <w:p w:rsidR="00C61A46" w:rsidRPr="0047000B" w:rsidRDefault="00C61A46" w:rsidP="00721284">
            <w:pPr>
              <w:spacing w:after="0" w:line="217" w:lineRule="atLeast"/>
              <w:ind w:left="77" w:right="108"/>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xml:space="preserve">Слово и предложение. </w:t>
            </w:r>
          </w:p>
        </w:tc>
        <w:tc>
          <w:tcPr>
            <w:tcW w:w="715" w:type="dxa"/>
            <w:gridSpan w:val="2"/>
            <w:tcBorders>
              <w:top w:val="nil"/>
              <w:left w:val="nil"/>
              <w:bottom w:val="single" w:sz="8" w:space="0" w:color="000000"/>
              <w:right w:val="single" w:sz="8" w:space="0" w:color="000000"/>
            </w:tcBorders>
            <w:shd w:val="clear" w:color="auto" w:fill="FFFFFF"/>
            <w:tcMar>
              <w:top w:w="10"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34" w:type="dxa"/>
            <w:gridSpan w:val="2"/>
            <w:tcBorders>
              <w:top w:val="nil"/>
              <w:left w:val="nil"/>
              <w:bottom w:val="single" w:sz="8" w:space="0" w:color="000000"/>
              <w:right w:val="single" w:sz="8" w:space="0" w:color="000000"/>
            </w:tcBorders>
            <w:shd w:val="clear" w:color="auto" w:fill="FFFFFF"/>
            <w:tcMar>
              <w:top w:w="10" w:type="dxa"/>
              <w:left w:w="7" w:type="dxa"/>
              <w:bottom w:w="0" w:type="dxa"/>
              <w:right w:w="106"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nil"/>
              <w:left w:val="nil"/>
              <w:bottom w:val="single" w:sz="8" w:space="0" w:color="000000"/>
              <w:right w:val="single" w:sz="8" w:space="0" w:color="000000"/>
            </w:tcBorders>
            <w:shd w:val="clear" w:color="auto" w:fill="FFFFFF"/>
            <w:tcMar>
              <w:top w:w="10"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nil"/>
              <w:left w:val="nil"/>
              <w:bottom w:val="single" w:sz="8" w:space="0" w:color="000000"/>
              <w:right w:val="single" w:sz="8" w:space="0" w:color="000000"/>
            </w:tcBorders>
            <w:shd w:val="clear" w:color="auto" w:fill="FFFFFF"/>
            <w:tcMar>
              <w:top w:w="10" w:type="dxa"/>
              <w:left w:w="7" w:type="dxa"/>
              <w:bottom w:w="0" w:type="dxa"/>
              <w:right w:w="106"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9.09</w:t>
            </w:r>
          </w:p>
        </w:tc>
        <w:tc>
          <w:tcPr>
            <w:tcW w:w="1539" w:type="dxa"/>
            <w:tcBorders>
              <w:top w:val="nil"/>
              <w:left w:val="nil"/>
              <w:bottom w:val="single" w:sz="8" w:space="0" w:color="000000"/>
              <w:right w:val="single" w:sz="8" w:space="0" w:color="000000"/>
            </w:tcBorders>
            <w:shd w:val="clear" w:color="auto" w:fill="FFFFFF"/>
            <w:tcMar>
              <w:top w:w="10" w:type="dxa"/>
              <w:left w:w="7" w:type="dxa"/>
              <w:bottom w:w="0" w:type="dxa"/>
              <w:right w:w="106"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 7</w:t>
            </w:r>
            <w:r w:rsidRPr="0047000B">
              <w:rPr>
                <w:rFonts w:ascii="Times New Roman" w:eastAsia="Times New Roman" w:hAnsi="Times New Roman" w:cs="Times New Roman"/>
                <w:color w:val="111115"/>
                <w:sz w:val="24"/>
                <w:szCs w:val="24"/>
              </w:rPr>
              <w:t>.</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17" w:lineRule="atLeast"/>
              <w:ind w:left="77" w:right="184"/>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Слог-слияние. Ударение. Ударный слог</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0.75</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12.09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Default="00C61A46" w:rsidP="00721284">
            <w:pPr>
              <w:spacing w:after="0" w:line="217" w:lineRule="atLeast"/>
              <w:ind w:left="77" w:right="184"/>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 xml:space="preserve">Повторение. Слово и предложение. Вн. чтение. </w:t>
            </w:r>
            <w:r>
              <w:rPr>
                <w:rFonts w:ascii="Times New Roman" w:eastAsia="Times New Roman" w:hAnsi="Times New Roman" w:cs="Times New Roman"/>
                <w:color w:val="111115"/>
                <w:sz w:val="24"/>
                <w:szCs w:val="24"/>
              </w:rPr>
              <w:t>Стихи об осени.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14.09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46"/>
        </w:trPr>
        <w:tc>
          <w:tcPr>
            <w:tcW w:w="709" w:type="dxa"/>
            <w:tcBorders>
              <w:top w:val="nil"/>
              <w:left w:val="single" w:sz="8" w:space="0" w:color="000000"/>
              <w:bottom w:val="single" w:sz="4" w:space="0" w:color="auto"/>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w:t>
            </w:r>
            <w:r w:rsidRPr="0047000B">
              <w:rPr>
                <w:rFonts w:ascii="Times New Roman" w:eastAsia="Times New Roman" w:hAnsi="Times New Roman" w:cs="Times New Roman"/>
                <w:color w:val="111115"/>
                <w:sz w:val="24"/>
                <w:szCs w:val="24"/>
              </w:rPr>
              <w:t>.</w:t>
            </w:r>
          </w:p>
        </w:tc>
        <w:tc>
          <w:tcPr>
            <w:tcW w:w="3260" w:type="dxa"/>
            <w:gridSpan w:val="2"/>
            <w:tcBorders>
              <w:top w:val="nil"/>
              <w:left w:val="nil"/>
              <w:bottom w:val="single" w:sz="4" w:space="0" w:color="auto"/>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17" w:lineRule="atLeast"/>
              <w:ind w:left="77" w:right="55"/>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речи. Звук [а]. Буква а</w:t>
            </w:r>
          </w:p>
        </w:tc>
        <w:tc>
          <w:tcPr>
            <w:tcW w:w="734" w:type="dxa"/>
            <w:gridSpan w:val="2"/>
            <w:tcBorders>
              <w:top w:val="nil"/>
              <w:left w:val="nil"/>
              <w:bottom w:val="single" w:sz="4" w:space="0" w:color="auto"/>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nil"/>
              <w:left w:val="nil"/>
              <w:bottom w:val="single" w:sz="4" w:space="0" w:color="auto"/>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nil"/>
              <w:left w:val="nil"/>
              <w:bottom w:val="single" w:sz="4" w:space="0" w:color="auto"/>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nil"/>
              <w:left w:val="nil"/>
              <w:bottom w:val="single" w:sz="4" w:space="0" w:color="auto"/>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15.09</w:t>
            </w:r>
          </w:p>
        </w:tc>
        <w:tc>
          <w:tcPr>
            <w:tcW w:w="1558" w:type="dxa"/>
            <w:gridSpan w:val="2"/>
            <w:tcBorders>
              <w:top w:val="nil"/>
              <w:left w:val="nil"/>
              <w:bottom w:val="single" w:sz="4" w:space="0" w:color="auto"/>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46"/>
        </w:trPr>
        <w:tc>
          <w:tcPr>
            <w:tcW w:w="709" w:type="dxa"/>
            <w:tcBorders>
              <w:top w:val="single" w:sz="4" w:space="0" w:color="auto"/>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w:t>
            </w:r>
          </w:p>
        </w:tc>
        <w:tc>
          <w:tcPr>
            <w:tcW w:w="3260" w:type="dxa"/>
            <w:gridSpan w:val="2"/>
            <w:tcBorders>
              <w:top w:val="single" w:sz="4" w:space="0" w:color="auto"/>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17" w:lineRule="atLeast"/>
              <w:ind w:left="77" w:right="55"/>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речи. Звук [а]. Буква</w:t>
            </w:r>
            <w:proofErr w:type="gramStart"/>
            <w:r w:rsidRPr="00C61A46">
              <w:rPr>
                <w:rFonts w:ascii="Times New Roman" w:eastAsia="Times New Roman" w:hAnsi="Times New Roman" w:cs="Times New Roman"/>
                <w:color w:val="111115"/>
                <w:sz w:val="24"/>
                <w:szCs w:val="24"/>
                <w:lang w:val="ru-RU"/>
              </w:rPr>
              <w:t xml:space="preserve"> А</w:t>
            </w:r>
            <w:proofErr w:type="gramEnd"/>
          </w:p>
        </w:tc>
        <w:tc>
          <w:tcPr>
            <w:tcW w:w="734" w:type="dxa"/>
            <w:gridSpan w:val="2"/>
            <w:tcBorders>
              <w:top w:val="single" w:sz="4" w:space="0" w:color="auto"/>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p>
        </w:tc>
        <w:tc>
          <w:tcPr>
            <w:tcW w:w="1109" w:type="dxa"/>
            <w:tcBorders>
              <w:top w:val="single" w:sz="4" w:space="0" w:color="auto"/>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w:t>
            </w:r>
          </w:p>
        </w:tc>
        <w:tc>
          <w:tcPr>
            <w:tcW w:w="1134" w:type="dxa"/>
            <w:gridSpan w:val="2"/>
            <w:tcBorders>
              <w:top w:val="single" w:sz="4" w:space="0" w:color="auto"/>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0,5</w:t>
            </w:r>
          </w:p>
        </w:tc>
        <w:tc>
          <w:tcPr>
            <w:tcW w:w="1133" w:type="dxa"/>
            <w:tcBorders>
              <w:top w:val="single" w:sz="4" w:space="0" w:color="auto"/>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16.09</w:t>
            </w:r>
          </w:p>
        </w:tc>
        <w:tc>
          <w:tcPr>
            <w:tcW w:w="1558" w:type="dxa"/>
            <w:gridSpan w:val="2"/>
            <w:tcBorders>
              <w:top w:val="single" w:sz="4" w:space="0" w:color="auto"/>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11</w:t>
            </w:r>
            <w:r w:rsidRPr="0047000B">
              <w:rPr>
                <w:rFonts w:ascii="Times New Roman" w:eastAsia="Times New Roman" w:hAnsi="Times New Roman" w:cs="Times New Roman"/>
                <w:color w:val="111115"/>
                <w:sz w:val="24"/>
                <w:szCs w:val="24"/>
              </w:rPr>
              <w:t>.</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17" w:lineRule="atLeast"/>
              <w:ind w:left="77" w:right="55"/>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речи. Звук [о]. Буква</w:t>
            </w:r>
            <w:proofErr w:type="gramStart"/>
            <w:r w:rsidRPr="00C61A46">
              <w:rPr>
                <w:rFonts w:ascii="Times New Roman" w:eastAsia="Times New Roman" w:hAnsi="Times New Roman" w:cs="Times New Roman"/>
                <w:color w:val="111115"/>
                <w:sz w:val="24"/>
                <w:szCs w:val="24"/>
                <w:lang w:val="ru-RU"/>
              </w:rPr>
              <w:t xml:space="preserve"> О</w:t>
            </w:r>
            <w:proofErr w:type="gramEnd"/>
            <w:r w:rsidRPr="00C61A46">
              <w:rPr>
                <w:rFonts w:ascii="Times New Roman" w:eastAsia="Times New Roman" w:hAnsi="Times New Roman" w:cs="Times New Roman"/>
                <w:color w:val="111115"/>
                <w:sz w:val="24"/>
                <w:szCs w:val="24"/>
                <w:lang w:val="ru-RU"/>
              </w:rPr>
              <w:t xml:space="preserve">, о.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19.09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1</w:t>
            </w:r>
            <w:r>
              <w:rPr>
                <w:rFonts w:ascii="Times New Roman" w:eastAsia="Times New Roman" w:hAnsi="Times New Roman" w:cs="Times New Roman"/>
                <w:color w:val="111115"/>
                <w:sz w:val="24"/>
                <w:szCs w:val="24"/>
              </w:rPr>
              <w:t>2</w:t>
            </w:r>
            <w:r w:rsidRPr="0047000B">
              <w:rPr>
                <w:rFonts w:ascii="Times New Roman" w:eastAsia="Times New Roman" w:hAnsi="Times New Roman" w:cs="Times New Roman"/>
                <w:color w:val="111115"/>
                <w:sz w:val="24"/>
                <w:szCs w:val="24"/>
              </w:rPr>
              <w:t>.</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17" w:lineRule="atLeast"/>
              <w:ind w:left="77" w:right="55"/>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Звуки речи. Звук [и]. Буква и.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21.09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1</w:t>
            </w:r>
            <w:r>
              <w:rPr>
                <w:rFonts w:ascii="Times New Roman" w:eastAsia="Times New Roman" w:hAnsi="Times New Roman" w:cs="Times New Roman"/>
                <w:color w:val="111115"/>
                <w:sz w:val="24"/>
                <w:szCs w:val="24"/>
              </w:rPr>
              <w:t>3</w:t>
            </w:r>
            <w:r w:rsidRPr="0047000B">
              <w:rPr>
                <w:rFonts w:ascii="Times New Roman" w:eastAsia="Times New Roman" w:hAnsi="Times New Roman" w:cs="Times New Roman"/>
                <w:color w:val="111115"/>
                <w:sz w:val="24"/>
                <w:szCs w:val="24"/>
              </w:rPr>
              <w:t>.</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77" w:lineRule="atLeast"/>
              <w:ind w:left="77" w:right="30"/>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Звуки речи. Звук [и]. Буква И. </w:t>
            </w:r>
          </w:p>
          <w:p w:rsidR="00C61A46" w:rsidRPr="00C61A46" w:rsidRDefault="00C61A46" w:rsidP="00721284">
            <w:pPr>
              <w:spacing w:after="0" w:line="217" w:lineRule="atLeast"/>
              <w:ind w:left="77" w:right="55"/>
              <w:rPr>
                <w:rFonts w:ascii="Times New Roman" w:eastAsia="Times New Roman" w:hAnsi="Times New Roman" w:cs="Times New Roman"/>
                <w:color w:val="111115"/>
                <w:sz w:val="24"/>
                <w:szCs w:val="24"/>
                <w:lang w:val="ru-RU"/>
              </w:rPr>
            </w:pP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22.09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14.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17" w:lineRule="atLeast"/>
              <w:ind w:left="77" w:right="55"/>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Звуки речи. Звук [ы]. Буква ы.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23.09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15.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77" w:lineRule="atLeast"/>
              <w:ind w:left="77" w:right="7"/>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речи. Звук [ы]. Буква ы. 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26.09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0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16.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17" w:lineRule="atLeast"/>
              <w:ind w:left="77" w:right="55"/>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Звуки речи. Звук [у]. Буквау.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28.09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6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17.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vAlign w:val="center"/>
            <w:hideMark/>
          </w:tcPr>
          <w:p w:rsidR="00C61A46" w:rsidRPr="00C61A46" w:rsidRDefault="00C61A46" w:rsidP="00721284">
            <w:pPr>
              <w:spacing w:after="0" w:line="277" w:lineRule="atLeast"/>
              <w:ind w:left="77" w:right="45"/>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речи. Звук [у]. Буква У. 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29.09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0"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5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77"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lastRenderedPageBreak/>
              <w:t> 18.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vAlign w:val="center"/>
            <w:hideMark/>
          </w:tcPr>
          <w:p w:rsidR="00C61A46" w:rsidRPr="0047000B" w:rsidRDefault="00C61A46" w:rsidP="00721284">
            <w:pPr>
              <w:spacing w:after="19" w:line="263" w:lineRule="atLeast"/>
              <w:ind w:left="77" w:right="262"/>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н</w:t>
            </w:r>
            <w:proofErr w:type="gramEnd"/>
            <w:r w:rsidRPr="00C61A46">
              <w:rPr>
                <w:rFonts w:ascii="Times New Roman" w:eastAsia="Times New Roman" w:hAnsi="Times New Roman" w:cs="Times New Roman"/>
                <w:color w:val="111115"/>
                <w:sz w:val="24"/>
                <w:szCs w:val="24"/>
                <w:lang w:val="ru-RU"/>
              </w:rPr>
              <w:t xml:space="preserve">], [н'].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 xml:space="preserve">н.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30.09</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5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77"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vAlign w:val="center"/>
          </w:tcPr>
          <w:p w:rsidR="00C61A46" w:rsidRPr="0047000B" w:rsidRDefault="00C61A46" w:rsidP="00721284">
            <w:pPr>
              <w:spacing w:after="19" w:line="263" w:lineRule="atLeast"/>
              <w:ind w:left="77" w:right="262"/>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с</w:t>
            </w:r>
            <w:proofErr w:type="gramEnd"/>
            <w:r w:rsidRPr="00C61A46">
              <w:rPr>
                <w:rFonts w:ascii="Times New Roman" w:eastAsia="Times New Roman" w:hAnsi="Times New Roman" w:cs="Times New Roman"/>
                <w:color w:val="111115"/>
                <w:sz w:val="24"/>
                <w:szCs w:val="24"/>
                <w:lang w:val="ru-RU"/>
              </w:rPr>
              <w:t xml:space="preserve">], [с'].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c.</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03.10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77"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67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35"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 20</w:t>
            </w:r>
            <w:r w:rsidRPr="0047000B">
              <w:rPr>
                <w:rFonts w:ascii="Times New Roman" w:eastAsia="Times New Roman" w:hAnsi="Times New Roman" w:cs="Times New Roman"/>
                <w:color w:val="111115"/>
                <w:sz w:val="24"/>
                <w:szCs w:val="24"/>
              </w:rPr>
              <w:t>.</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5" w:type="dxa"/>
            </w:tcMar>
            <w:vAlign w:val="center"/>
            <w:hideMark/>
          </w:tcPr>
          <w:p w:rsidR="00C61A46" w:rsidRPr="0047000B" w:rsidRDefault="00C61A46" w:rsidP="00721284">
            <w:pPr>
              <w:spacing w:after="0" w:line="217" w:lineRule="atLeast"/>
              <w:ind w:left="77" w:right="5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с</w:t>
            </w:r>
            <w:proofErr w:type="gramEnd"/>
            <w:r w:rsidRPr="00C61A46">
              <w:rPr>
                <w:rFonts w:ascii="Times New Roman" w:eastAsia="Times New Roman" w:hAnsi="Times New Roman" w:cs="Times New Roman"/>
                <w:color w:val="111115"/>
                <w:sz w:val="24"/>
                <w:szCs w:val="24"/>
                <w:lang w:val="ru-RU"/>
              </w:rPr>
              <w:t xml:space="preserve">], [с'].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 xml:space="preserve">c.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5"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5"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5"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5"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05.10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35"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21</w:t>
            </w:r>
            <w:r w:rsidRPr="0047000B">
              <w:rPr>
                <w:rFonts w:ascii="Times New Roman" w:eastAsia="Times New Roman" w:hAnsi="Times New Roman" w:cs="Times New Roman"/>
                <w:color w:val="111115"/>
                <w:sz w:val="24"/>
                <w:szCs w:val="24"/>
              </w:rPr>
              <w:t>.</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hideMark/>
          </w:tcPr>
          <w:p w:rsidR="00C61A46" w:rsidRPr="0047000B" w:rsidRDefault="00C61A46" w:rsidP="00721284">
            <w:pPr>
              <w:spacing w:after="82" w:line="217" w:lineRule="atLeast"/>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к</w:t>
            </w:r>
            <w:proofErr w:type="gramEnd"/>
            <w:r w:rsidRPr="00C61A46">
              <w:rPr>
                <w:rFonts w:ascii="Times New Roman" w:eastAsia="Times New Roman" w:hAnsi="Times New Roman" w:cs="Times New Roman"/>
                <w:color w:val="111115"/>
                <w:sz w:val="24"/>
                <w:szCs w:val="24"/>
                <w:lang w:val="ru-RU"/>
              </w:rPr>
              <w:t xml:space="preserve">], [к']. </w:t>
            </w:r>
            <w:r>
              <w:rPr>
                <w:rFonts w:ascii="Times New Roman" w:eastAsia="Times New Roman" w:hAnsi="Times New Roman" w:cs="Times New Roman"/>
                <w:color w:val="111115"/>
                <w:sz w:val="24"/>
                <w:szCs w:val="24"/>
              </w:rPr>
              <w:t>Буква</w:t>
            </w:r>
            <w:r w:rsidRPr="0047000B">
              <w:rPr>
                <w:rFonts w:ascii="Times New Roman" w:eastAsia="Times New Roman" w:hAnsi="Times New Roman" w:cs="Times New Roman"/>
                <w:color w:val="111115"/>
                <w:sz w:val="24"/>
                <w:szCs w:val="24"/>
              </w:rPr>
              <w:t xml:space="preserve"> к.</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hideMark/>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hideMark/>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 </w:t>
            </w:r>
            <w:r>
              <w:rPr>
                <w:rFonts w:ascii="Times New Roman" w:eastAsia="Times New Roman" w:hAnsi="Times New Roman" w:cs="Times New Roman"/>
                <w:color w:val="111115"/>
                <w:sz w:val="24"/>
                <w:szCs w:val="24"/>
              </w:rPr>
              <w:t>06.10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hideMark/>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6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82" w:line="217" w:lineRule="atLeast"/>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к</w:t>
            </w:r>
            <w:proofErr w:type="gramEnd"/>
            <w:r w:rsidRPr="00C61A46">
              <w:rPr>
                <w:rFonts w:ascii="Times New Roman" w:eastAsia="Times New Roman" w:hAnsi="Times New Roman" w:cs="Times New Roman"/>
                <w:color w:val="111115"/>
                <w:sz w:val="24"/>
                <w:szCs w:val="24"/>
                <w:lang w:val="ru-RU"/>
              </w:rPr>
              <w:t xml:space="preserve">], [к']. </w:t>
            </w:r>
            <w:r w:rsidRPr="0047000B">
              <w:rPr>
                <w:rFonts w:ascii="Times New Roman" w:eastAsia="Times New Roman" w:hAnsi="Times New Roman" w:cs="Times New Roman"/>
                <w:color w:val="111115"/>
                <w:sz w:val="24"/>
                <w:szCs w:val="24"/>
              </w:rPr>
              <w:t>Буква К.</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07.10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822218">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C61A46" w:rsidRDefault="00C61A46" w:rsidP="00721284">
            <w:pPr>
              <w:spacing w:after="82" w:line="217" w:lineRule="atLeast"/>
              <w:ind w:left="77"/>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речи. Звуки [т], [т'],буква</w:t>
            </w:r>
            <w:proofErr w:type="gramStart"/>
            <w:r w:rsidRPr="00C61A46">
              <w:rPr>
                <w:rFonts w:ascii="Times New Roman" w:eastAsia="Times New Roman" w:hAnsi="Times New Roman" w:cs="Times New Roman"/>
                <w:color w:val="111115"/>
                <w:sz w:val="24"/>
                <w:szCs w:val="24"/>
                <w:lang w:val="ru-RU"/>
              </w:rPr>
              <w:t xml:space="preserve"> Т</w:t>
            </w:r>
            <w:proofErr w:type="gramEnd"/>
            <w:r w:rsidRPr="00C61A46">
              <w:rPr>
                <w:rFonts w:ascii="Times New Roman" w:eastAsia="Times New Roman" w:hAnsi="Times New Roman" w:cs="Times New Roman"/>
                <w:color w:val="111115"/>
                <w:sz w:val="24"/>
                <w:szCs w:val="24"/>
                <w:lang w:val="ru-RU"/>
              </w:rPr>
              <w:t>, т.</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822218">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82" w:line="217" w:lineRule="atLeast"/>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л</w:t>
            </w:r>
            <w:proofErr w:type="gramEnd"/>
            <w:r w:rsidRPr="00C61A46">
              <w:rPr>
                <w:rFonts w:ascii="Times New Roman" w:eastAsia="Times New Roman" w:hAnsi="Times New Roman" w:cs="Times New Roman"/>
                <w:color w:val="111115"/>
                <w:sz w:val="24"/>
                <w:szCs w:val="24"/>
                <w:lang w:val="ru-RU"/>
              </w:rPr>
              <w:t xml:space="preserve">], [л'].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л.</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822218">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л</w:t>
            </w:r>
            <w:proofErr w:type="gramEnd"/>
            <w:r w:rsidRPr="00C61A46">
              <w:rPr>
                <w:rFonts w:ascii="Times New Roman" w:eastAsia="Times New Roman" w:hAnsi="Times New Roman" w:cs="Times New Roman"/>
                <w:color w:val="111115"/>
                <w:sz w:val="24"/>
                <w:szCs w:val="24"/>
                <w:lang w:val="ru-RU"/>
              </w:rPr>
              <w:t xml:space="preserve">], [л']. </w:t>
            </w:r>
            <w:r>
              <w:rPr>
                <w:rFonts w:ascii="Times New Roman" w:eastAsia="Times New Roman" w:hAnsi="Times New Roman" w:cs="Times New Roman"/>
                <w:color w:val="111115"/>
                <w:sz w:val="24"/>
                <w:szCs w:val="24"/>
              </w:rPr>
              <w:t>Буква Л</w:t>
            </w:r>
            <w:r w:rsidRPr="0047000B">
              <w:rPr>
                <w:rFonts w:ascii="Times New Roman" w:eastAsia="Times New Roman" w:hAnsi="Times New Roman" w:cs="Times New Roman"/>
                <w:color w:val="111115"/>
                <w:sz w:val="24"/>
                <w:szCs w:val="24"/>
              </w:rPr>
              <w:t>. 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13.10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822218">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р</w:t>
            </w:r>
            <w:proofErr w:type="gramEnd"/>
            <w:r w:rsidRPr="00C61A46">
              <w:rPr>
                <w:rFonts w:ascii="Times New Roman" w:eastAsia="Times New Roman" w:hAnsi="Times New Roman" w:cs="Times New Roman"/>
                <w:color w:val="111115"/>
                <w:sz w:val="24"/>
                <w:szCs w:val="24"/>
                <w:lang w:val="ru-RU"/>
              </w:rPr>
              <w:t xml:space="preserve">], [р'].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р.</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14.10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822218" w:rsidRDefault="00C61A46" w:rsidP="00721284">
            <w:pPr>
              <w:spacing w:line="240" w:lineRule="auto"/>
              <w:rPr>
                <w:rFonts w:ascii="Times New Roman" w:eastAsia="Times New Roman" w:hAnsi="Times New Roman" w:cs="Times New Roman"/>
                <w:color w:val="111115"/>
                <w:sz w:val="24"/>
                <w:szCs w:val="24"/>
              </w:rPr>
            </w:pPr>
            <w:r w:rsidRPr="00822218">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в</w:t>
            </w:r>
            <w:proofErr w:type="gramEnd"/>
            <w:r w:rsidRPr="00C61A46">
              <w:rPr>
                <w:rFonts w:ascii="Times New Roman" w:eastAsia="Times New Roman" w:hAnsi="Times New Roman" w:cs="Times New Roman"/>
                <w:color w:val="111115"/>
                <w:sz w:val="24"/>
                <w:szCs w:val="24"/>
                <w:lang w:val="ru-RU"/>
              </w:rPr>
              <w:t xml:space="preserve">], [в']. </w:t>
            </w:r>
            <w:r w:rsidRPr="0047000B">
              <w:rPr>
                <w:rFonts w:ascii="Times New Roman" w:eastAsia="Times New Roman" w:hAnsi="Times New Roman" w:cs="Times New Roman"/>
                <w:color w:val="111115"/>
                <w:sz w:val="24"/>
                <w:szCs w:val="24"/>
              </w:rPr>
              <w:t>Буква В, в.</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17.10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822218" w:rsidRDefault="00C61A46" w:rsidP="00721284">
            <w:pPr>
              <w:spacing w:line="240" w:lineRule="auto"/>
              <w:rPr>
                <w:rFonts w:ascii="Times New Roman" w:eastAsia="Times New Roman" w:hAnsi="Times New Roman" w:cs="Times New Roman"/>
                <w:color w:val="111115"/>
                <w:sz w:val="24"/>
                <w:szCs w:val="24"/>
              </w:rPr>
            </w:pPr>
            <w:r w:rsidRPr="00822218">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в</w:t>
            </w:r>
            <w:proofErr w:type="gramEnd"/>
            <w:r w:rsidRPr="00C61A46">
              <w:rPr>
                <w:rFonts w:ascii="Times New Roman" w:eastAsia="Times New Roman" w:hAnsi="Times New Roman" w:cs="Times New Roman"/>
                <w:color w:val="111115"/>
                <w:sz w:val="24"/>
                <w:szCs w:val="24"/>
                <w:lang w:val="ru-RU"/>
              </w:rPr>
              <w:t xml:space="preserve">], [в']. </w:t>
            </w:r>
            <w:r w:rsidRPr="0047000B">
              <w:rPr>
                <w:rFonts w:ascii="Times New Roman" w:eastAsia="Times New Roman" w:hAnsi="Times New Roman" w:cs="Times New Roman"/>
                <w:color w:val="111115"/>
                <w:sz w:val="24"/>
                <w:szCs w:val="24"/>
              </w:rPr>
              <w:t>Буква В, в.</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19.10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822218" w:rsidRDefault="00C61A46" w:rsidP="00721284">
            <w:pPr>
              <w:spacing w:line="240" w:lineRule="auto"/>
              <w:rPr>
                <w:rFonts w:ascii="Times New Roman" w:eastAsia="Times New Roman" w:hAnsi="Times New Roman" w:cs="Times New Roman"/>
                <w:color w:val="111115"/>
                <w:sz w:val="24"/>
                <w:szCs w:val="24"/>
              </w:rPr>
            </w:pPr>
            <w:r w:rsidRPr="00822218">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 xml:space="preserve">Звуки речи. Звуки [й'э], ['э].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20.10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E418AD">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 xml:space="preserve">Звуки речи. Звуки [й'э], ['э]. </w:t>
            </w:r>
            <w:r>
              <w:rPr>
                <w:rFonts w:ascii="Times New Roman" w:eastAsia="Times New Roman" w:hAnsi="Times New Roman" w:cs="Times New Roman"/>
                <w:color w:val="111115"/>
                <w:sz w:val="24"/>
                <w:szCs w:val="24"/>
              </w:rPr>
              <w:t>Буква Е</w:t>
            </w:r>
            <w:r w:rsidRPr="0047000B">
              <w:rPr>
                <w:rFonts w:ascii="Times New Roman" w:eastAsia="Times New Roman" w:hAnsi="Times New Roman" w:cs="Times New Roman"/>
                <w:color w:val="111115"/>
                <w:sz w:val="24"/>
                <w:szCs w:val="24"/>
              </w:rPr>
              <w:t>.</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21.10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E418AD">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п</w:t>
            </w:r>
            <w:proofErr w:type="gramEnd"/>
            <w:r w:rsidRPr="00C61A46">
              <w:rPr>
                <w:rFonts w:ascii="Times New Roman" w:eastAsia="Times New Roman" w:hAnsi="Times New Roman" w:cs="Times New Roman"/>
                <w:color w:val="111115"/>
                <w:sz w:val="24"/>
                <w:szCs w:val="24"/>
                <w:lang w:val="ru-RU"/>
              </w:rPr>
              <w:t xml:space="preserve">], [п']. </w:t>
            </w:r>
            <w:r>
              <w:rPr>
                <w:rFonts w:ascii="Times New Roman" w:eastAsia="Times New Roman" w:hAnsi="Times New Roman" w:cs="Times New Roman"/>
                <w:color w:val="111115"/>
                <w:sz w:val="24"/>
                <w:szCs w:val="24"/>
              </w:rPr>
              <w:t xml:space="preserve">БукваП, </w:t>
            </w:r>
            <w:r w:rsidRPr="0047000B">
              <w:rPr>
                <w:rFonts w:ascii="Times New Roman" w:eastAsia="Times New Roman" w:hAnsi="Times New Roman" w:cs="Times New Roman"/>
                <w:color w:val="111115"/>
                <w:sz w:val="24"/>
                <w:szCs w:val="24"/>
              </w:rPr>
              <w:t>п.</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24.10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4A296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м</w:t>
            </w:r>
            <w:proofErr w:type="gramEnd"/>
            <w:r w:rsidRPr="00C61A46">
              <w:rPr>
                <w:rFonts w:ascii="Times New Roman" w:eastAsia="Times New Roman" w:hAnsi="Times New Roman" w:cs="Times New Roman"/>
                <w:color w:val="111115"/>
                <w:sz w:val="24"/>
                <w:szCs w:val="24"/>
                <w:lang w:val="ru-RU"/>
              </w:rPr>
              <w:t xml:space="preserve">], [м']. </w:t>
            </w:r>
            <w:r>
              <w:rPr>
                <w:rFonts w:ascii="Times New Roman" w:eastAsia="Times New Roman" w:hAnsi="Times New Roman" w:cs="Times New Roman"/>
                <w:color w:val="111115"/>
                <w:sz w:val="24"/>
                <w:szCs w:val="24"/>
              </w:rPr>
              <w:t>Буква</w:t>
            </w:r>
            <w:r w:rsidRPr="00FD5AAB">
              <w:rPr>
                <w:rFonts w:ascii="Times New Roman" w:eastAsia="Times New Roman" w:hAnsi="Times New Roman" w:cs="Times New Roman"/>
                <w:color w:val="111115"/>
                <w:sz w:val="24"/>
                <w:szCs w:val="24"/>
              </w:rPr>
              <w:t xml:space="preserve">м.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26.10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4A296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м</w:t>
            </w:r>
            <w:proofErr w:type="gramEnd"/>
            <w:r w:rsidRPr="00C61A46">
              <w:rPr>
                <w:rFonts w:ascii="Times New Roman" w:eastAsia="Times New Roman" w:hAnsi="Times New Roman" w:cs="Times New Roman"/>
                <w:color w:val="111115"/>
                <w:sz w:val="24"/>
                <w:szCs w:val="24"/>
                <w:lang w:val="ru-RU"/>
              </w:rPr>
              <w:t xml:space="preserve">], [м']. </w:t>
            </w:r>
            <w:r>
              <w:rPr>
                <w:rFonts w:ascii="Times New Roman" w:eastAsia="Times New Roman" w:hAnsi="Times New Roman" w:cs="Times New Roman"/>
                <w:color w:val="111115"/>
                <w:sz w:val="24"/>
                <w:szCs w:val="24"/>
              </w:rPr>
              <w:t>Буква М</w:t>
            </w:r>
            <w:r w:rsidRPr="00FD5AAB">
              <w:rPr>
                <w:rFonts w:ascii="Times New Roman" w:eastAsia="Times New Roman" w:hAnsi="Times New Roman" w:cs="Times New Roman"/>
                <w:color w:val="111115"/>
                <w:sz w:val="24"/>
                <w:szCs w:val="24"/>
              </w:rPr>
              <w:t xml:space="preserve">.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27.10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4A296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 xml:space="preserve">Звуки речи. Звуки [з], [з'].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з.</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28.10</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4A296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 xml:space="preserve">Звуки речи. Звуки [з], [з']. </w:t>
            </w:r>
            <w:r>
              <w:rPr>
                <w:rFonts w:ascii="Times New Roman" w:eastAsia="Times New Roman" w:hAnsi="Times New Roman" w:cs="Times New Roman"/>
                <w:color w:val="111115"/>
                <w:sz w:val="24"/>
                <w:szCs w:val="24"/>
              </w:rPr>
              <w:t>Буква З</w:t>
            </w:r>
            <w:r w:rsidRPr="0047000B">
              <w:rPr>
                <w:rFonts w:ascii="Times New Roman" w:eastAsia="Times New Roman" w:hAnsi="Times New Roman" w:cs="Times New Roman"/>
                <w:color w:val="111115"/>
                <w:sz w:val="24"/>
                <w:szCs w:val="24"/>
              </w:rPr>
              <w:t>.</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07.11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4A296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б], [б</w:t>
            </w:r>
            <w:proofErr w:type="gramEnd"/>
            <w:r w:rsidRPr="00C61A46">
              <w:rPr>
                <w:rFonts w:ascii="Times New Roman" w:eastAsia="Times New Roman" w:hAnsi="Times New Roman" w:cs="Times New Roman"/>
                <w:color w:val="111115"/>
                <w:sz w:val="24"/>
                <w:szCs w:val="24"/>
                <w:lang w:val="ru-RU"/>
              </w:rPr>
              <w:t xml:space="preserve">'].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б.</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09.11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C5CB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81"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Звуки речи. Звуки [</w:t>
            </w:r>
            <w:proofErr w:type="gramStart"/>
            <w:r w:rsidRPr="00C61A46">
              <w:rPr>
                <w:rFonts w:ascii="Times New Roman" w:eastAsia="Times New Roman" w:hAnsi="Times New Roman" w:cs="Times New Roman"/>
                <w:color w:val="111115"/>
                <w:sz w:val="24"/>
                <w:szCs w:val="24"/>
                <w:lang w:val="ru-RU"/>
              </w:rPr>
              <w:t>б], [б</w:t>
            </w:r>
            <w:proofErr w:type="gramEnd"/>
            <w:r w:rsidRPr="00C61A46">
              <w:rPr>
                <w:rFonts w:ascii="Times New Roman" w:eastAsia="Times New Roman" w:hAnsi="Times New Roman" w:cs="Times New Roman"/>
                <w:color w:val="111115"/>
                <w:sz w:val="24"/>
                <w:szCs w:val="24"/>
                <w:lang w:val="ru-RU"/>
              </w:rPr>
              <w:t xml:space="preserve">']. </w:t>
            </w:r>
            <w:r>
              <w:rPr>
                <w:rFonts w:ascii="Times New Roman" w:eastAsia="Times New Roman" w:hAnsi="Times New Roman" w:cs="Times New Roman"/>
                <w:color w:val="111115"/>
                <w:sz w:val="24"/>
                <w:szCs w:val="24"/>
              </w:rPr>
              <w:t>Буква Б</w:t>
            </w:r>
            <w:r w:rsidRPr="0047000B">
              <w:rPr>
                <w:rFonts w:ascii="Times New Roman" w:eastAsia="Times New Roman" w:hAnsi="Times New Roman" w:cs="Times New Roman"/>
                <w:color w:val="111115"/>
                <w:sz w:val="24"/>
                <w:szCs w:val="24"/>
              </w:rPr>
              <w:t>.Закрепление.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C5CB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 xml:space="preserve">Звуки речи. Звуки [д], [д']. </w:t>
            </w:r>
            <w:r>
              <w:rPr>
                <w:rFonts w:ascii="Times New Roman" w:eastAsia="Times New Roman" w:hAnsi="Times New Roman" w:cs="Times New Roman"/>
                <w:color w:val="111115"/>
                <w:sz w:val="24"/>
                <w:szCs w:val="24"/>
              </w:rPr>
              <w:t xml:space="preserve">Буква </w:t>
            </w:r>
            <w:r w:rsidRPr="0047000B">
              <w:rPr>
                <w:rFonts w:ascii="Times New Roman" w:eastAsia="Times New Roman" w:hAnsi="Times New Roman" w:cs="Times New Roman"/>
                <w:color w:val="111115"/>
                <w:sz w:val="24"/>
                <w:szCs w:val="24"/>
              </w:rPr>
              <w:t>д.</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14.11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C5CB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39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47000B" w:rsidRDefault="00C61A46" w:rsidP="00721284">
            <w:pPr>
              <w:spacing w:after="36" w:line="240" w:lineRule="auto"/>
              <w:ind w:left="77"/>
              <w:rPr>
                <w:rFonts w:ascii="Times New Roman" w:eastAsia="Times New Roman" w:hAnsi="Times New Roman" w:cs="Times New Roman"/>
                <w:color w:val="111115"/>
                <w:sz w:val="24"/>
                <w:szCs w:val="24"/>
              </w:rPr>
            </w:pPr>
            <w:r w:rsidRPr="00C61A46">
              <w:rPr>
                <w:rFonts w:ascii="Times New Roman" w:eastAsia="Times New Roman" w:hAnsi="Times New Roman" w:cs="Times New Roman"/>
                <w:color w:val="111115"/>
                <w:sz w:val="24"/>
                <w:szCs w:val="24"/>
                <w:lang w:val="ru-RU"/>
              </w:rPr>
              <w:t xml:space="preserve">Звуки речи. Звуки [д], [д']. </w:t>
            </w:r>
            <w:r>
              <w:rPr>
                <w:rFonts w:ascii="Times New Roman" w:eastAsia="Times New Roman" w:hAnsi="Times New Roman" w:cs="Times New Roman"/>
                <w:color w:val="111115"/>
                <w:sz w:val="24"/>
                <w:szCs w:val="24"/>
              </w:rPr>
              <w:t>Буква Д</w:t>
            </w:r>
            <w:r w:rsidRPr="0047000B">
              <w:rPr>
                <w:rFonts w:ascii="Times New Roman" w:eastAsia="Times New Roman" w:hAnsi="Times New Roman" w:cs="Times New Roman"/>
                <w:color w:val="111115"/>
                <w:sz w:val="24"/>
                <w:szCs w:val="24"/>
              </w:rPr>
              <w:t>.</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16.11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C5CB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vAlign w:val="center"/>
          </w:tcPr>
          <w:p w:rsidR="00C61A46" w:rsidRPr="00C61A46" w:rsidRDefault="00C61A46" w:rsidP="00721284">
            <w:pPr>
              <w:spacing w:after="36" w:line="240" w:lineRule="auto"/>
              <w:ind w:left="77"/>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речи. Чтение слов и предложений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17.11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C5CB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lang w:val="ru-RU"/>
              </w:rPr>
            </w:pPr>
            <w:r w:rsidRPr="00C61A46">
              <w:rPr>
                <w:rFonts w:ascii="Times New Roman" w:eastAsia="Times New Roman" w:hAnsi="Times New Roman" w:cs="Times New Roman"/>
                <w:color w:val="111115"/>
                <w:sz w:val="24"/>
                <w:szCs w:val="24"/>
                <w:lang w:val="ru-RU"/>
              </w:rPr>
              <w:t xml:space="preserve">Звуки [й'а], ['а]. Буква я.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18.11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C5CB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lang w:val="ru-RU"/>
              </w:rPr>
            </w:pPr>
            <w:r w:rsidRPr="00C61A46">
              <w:rPr>
                <w:rFonts w:ascii="Times New Roman" w:eastAsia="Times New Roman" w:hAnsi="Times New Roman" w:cs="Times New Roman"/>
                <w:color w:val="111115"/>
                <w:sz w:val="24"/>
                <w:szCs w:val="24"/>
                <w:lang w:val="ru-RU"/>
              </w:rPr>
              <w:t xml:space="preserve">Звуки [й'а], ['а]. Буква Я. Закрепление.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21.11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C5CB1">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after="0" w:line="240" w:lineRule="auto"/>
              <w:ind w:left="77" w:right="580"/>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Гласные буквы, обозначающие мягкость предшествующего согласного звука.</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23.11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after="36" w:line="240" w:lineRule="auto"/>
              <w:ind w:left="77"/>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w:t>
            </w:r>
            <w:proofErr w:type="gramStart"/>
            <w:r w:rsidRPr="00C61A46">
              <w:rPr>
                <w:rFonts w:ascii="Times New Roman" w:eastAsia="Times New Roman" w:hAnsi="Times New Roman" w:cs="Times New Roman"/>
                <w:color w:val="111115"/>
                <w:sz w:val="24"/>
                <w:szCs w:val="24"/>
                <w:lang w:val="ru-RU"/>
              </w:rPr>
              <w:t>г</w:t>
            </w:r>
            <w:proofErr w:type="gramEnd"/>
            <w:r w:rsidRPr="00C61A46">
              <w:rPr>
                <w:rFonts w:ascii="Times New Roman" w:eastAsia="Times New Roman" w:hAnsi="Times New Roman" w:cs="Times New Roman"/>
                <w:color w:val="111115"/>
                <w:sz w:val="24"/>
                <w:szCs w:val="24"/>
                <w:lang w:val="ru-RU"/>
              </w:rPr>
              <w:t xml:space="preserve">], [г']. Буква </w:t>
            </w:r>
            <w:proofErr w:type="gramStart"/>
            <w:r w:rsidRPr="00C61A46">
              <w:rPr>
                <w:rFonts w:ascii="Times New Roman" w:eastAsia="Times New Roman" w:hAnsi="Times New Roman" w:cs="Times New Roman"/>
                <w:color w:val="111115"/>
                <w:sz w:val="24"/>
                <w:szCs w:val="24"/>
                <w:lang w:val="ru-RU"/>
              </w:rPr>
              <w:t>г</w:t>
            </w:r>
            <w:proofErr w:type="gramEnd"/>
            <w:r w:rsidRPr="00C61A46">
              <w:rPr>
                <w:rFonts w:ascii="Times New Roman" w:eastAsia="Times New Roman" w:hAnsi="Times New Roman" w:cs="Times New Roman"/>
                <w:color w:val="111115"/>
                <w:sz w:val="24"/>
                <w:szCs w:val="24"/>
                <w:lang w:val="ru-RU"/>
              </w:rPr>
              <w:t>.</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24.11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after="82" w:line="240" w:lineRule="auto"/>
              <w:ind w:left="77"/>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w:t>
            </w:r>
            <w:proofErr w:type="gramStart"/>
            <w:r w:rsidRPr="00C61A46">
              <w:rPr>
                <w:rFonts w:ascii="Times New Roman" w:eastAsia="Times New Roman" w:hAnsi="Times New Roman" w:cs="Times New Roman"/>
                <w:color w:val="111115"/>
                <w:sz w:val="24"/>
                <w:szCs w:val="24"/>
                <w:lang w:val="ru-RU"/>
              </w:rPr>
              <w:t>г</w:t>
            </w:r>
            <w:proofErr w:type="gramEnd"/>
            <w:r w:rsidRPr="00C61A46">
              <w:rPr>
                <w:rFonts w:ascii="Times New Roman" w:eastAsia="Times New Roman" w:hAnsi="Times New Roman" w:cs="Times New Roman"/>
                <w:color w:val="111115"/>
                <w:sz w:val="24"/>
                <w:szCs w:val="24"/>
                <w:lang w:val="ru-RU"/>
              </w:rPr>
              <w:t>], [г']. Буква Г.Закрепление.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25.11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 [</w:t>
            </w:r>
            <w:proofErr w:type="gramStart"/>
            <w:r w:rsidRPr="00C61A46">
              <w:rPr>
                <w:rFonts w:ascii="Times New Roman" w:eastAsia="Times New Roman" w:hAnsi="Times New Roman" w:cs="Times New Roman"/>
                <w:color w:val="111115"/>
                <w:sz w:val="24"/>
                <w:szCs w:val="24"/>
                <w:lang w:val="ru-RU"/>
              </w:rPr>
              <w:t>ч</w:t>
            </w:r>
            <w:proofErr w:type="gramEnd"/>
            <w:r w:rsidRPr="00C61A46">
              <w:rPr>
                <w:rFonts w:ascii="Times New Roman" w:eastAsia="Times New Roman" w:hAnsi="Times New Roman" w:cs="Times New Roman"/>
                <w:color w:val="111115"/>
                <w:sz w:val="24"/>
                <w:szCs w:val="24"/>
                <w:lang w:val="ru-RU"/>
              </w:rPr>
              <w:t xml:space="preserve">']. Буква </w:t>
            </w:r>
            <w:proofErr w:type="gramStart"/>
            <w:r w:rsidRPr="00C61A46">
              <w:rPr>
                <w:rFonts w:ascii="Times New Roman" w:eastAsia="Times New Roman" w:hAnsi="Times New Roman" w:cs="Times New Roman"/>
                <w:color w:val="111115"/>
                <w:sz w:val="24"/>
                <w:szCs w:val="24"/>
                <w:lang w:val="ru-RU"/>
              </w:rPr>
              <w:t>ч</w:t>
            </w:r>
            <w:proofErr w:type="gramEnd"/>
            <w:r w:rsidRPr="00C61A46">
              <w:rPr>
                <w:rFonts w:ascii="Times New Roman" w:eastAsia="Times New Roman" w:hAnsi="Times New Roman" w:cs="Times New Roman"/>
                <w:color w:val="111115"/>
                <w:sz w:val="24"/>
                <w:szCs w:val="24"/>
                <w:lang w:val="ru-RU"/>
              </w:rPr>
              <w:t>.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28.11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 [</w:t>
            </w:r>
            <w:proofErr w:type="gramStart"/>
            <w:r w:rsidRPr="00C61A46">
              <w:rPr>
                <w:rFonts w:ascii="Times New Roman" w:eastAsia="Times New Roman" w:hAnsi="Times New Roman" w:cs="Times New Roman"/>
                <w:color w:val="111115"/>
                <w:sz w:val="24"/>
                <w:szCs w:val="24"/>
                <w:lang w:val="ru-RU"/>
              </w:rPr>
              <w:t>ч</w:t>
            </w:r>
            <w:proofErr w:type="gramEnd"/>
            <w:r w:rsidRPr="00C61A46">
              <w:rPr>
                <w:rFonts w:ascii="Times New Roman" w:eastAsia="Times New Roman" w:hAnsi="Times New Roman" w:cs="Times New Roman"/>
                <w:color w:val="111115"/>
                <w:sz w:val="24"/>
                <w:szCs w:val="24"/>
                <w:lang w:val="ru-RU"/>
              </w:rPr>
              <w:t>']. Буква Ч. 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30.11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Чтение слов и предложений с </w:t>
            </w:r>
            <w:proofErr w:type="gramStart"/>
            <w:r w:rsidRPr="00C61A46">
              <w:rPr>
                <w:rFonts w:ascii="Times New Roman" w:eastAsia="Times New Roman" w:hAnsi="Times New Roman" w:cs="Times New Roman"/>
                <w:color w:val="111115"/>
                <w:sz w:val="24"/>
                <w:szCs w:val="24"/>
                <w:lang w:val="ru-RU"/>
              </w:rPr>
              <w:t>изученными</w:t>
            </w:r>
            <w:proofErr w:type="gramEnd"/>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01.12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Буква ь.</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02.12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Буква ь - показатель мягкости согласного звука.</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05.12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Звук [ш]. Буква</w:t>
            </w:r>
            <w:r w:rsidRPr="0047000B">
              <w:rPr>
                <w:rFonts w:ascii="Times New Roman" w:eastAsia="Times New Roman" w:hAnsi="Times New Roman" w:cs="Times New Roman"/>
                <w:color w:val="111115"/>
                <w:sz w:val="24"/>
                <w:szCs w:val="24"/>
              </w:rPr>
              <w:t xml:space="preserve"> ш.</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07.12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 [ш]. Буква Ш. 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08.12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предложений и текстов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09.12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941672">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proofErr w:type="gramStart"/>
            <w:r w:rsidRPr="00C61A46">
              <w:rPr>
                <w:rFonts w:ascii="Times New Roman" w:eastAsia="Times New Roman" w:hAnsi="Times New Roman" w:cs="Times New Roman"/>
                <w:color w:val="111115"/>
                <w:sz w:val="24"/>
                <w:szCs w:val="24"/>
                <w:lang w:val="ru-RU"/>
              </w:rPr>
              <w:t>Звук [ж</w:t>
            </w:r>
            <w:proofErr w:type="gramEnd"/>
            <w:r w:rsidRPr="00C61A46">
              <w:rPr>
                <w:rFonts w:ascii="Times New Roman" w:eastAsia="Times New Roman" w:hAnsi="Times New Roman" w:cs="Times New Roman"/>
                <w:color w:val="111115"/>
                <w:sz w:val="24"/>
                <w:szCs w:val="24"/>
                <w:lang w:val="ru-RU"/>
              </w:rPr>
              <w:t>]. Буква</w:t>
            </w:r>
            <w:proofErr w:type="gramStart"/>
            <w:r w:rsidRPr="00C61A46">
              <w:rPr>
                <w:rFonts w:ascii="Times New Roman" w:eastAsia="Times New Roman" w:hAnsi="Times New Roman" w:cs="Times New Roman"/>
                <w:color w:val="111115"/>
                <w:sz w:val="24"/>
                <w:szCs w:val="24"/>
                <w:lang w:val="ru-RU"/>
              </w:rPr>
              <w:t xml:space="preserve"> Ж</w:t>
            </w:r>
            <w:proofErr w:type="gramEnd"/>
            <w:r w:rsidRPr="00C61A46">
              <w:rPr>
                <w:rFonts w:ascii="Times New Roman" w:eastAsia="Times New Roman" w:hAnsi="Times New Roman" w:cs="Times New Roman"/>
                <w:color w:val="111115"/>
                <w:sz w:val="24"/>
                <w:szCs w:val="24"/>
                <w:lang w:val="ru-RU"/>
              </w:rPr>
              <w:t>, ж.</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слов с буквами ш-ж</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14.12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предложений и текстов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15.12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[й'о], ['о]. Буква</w:t>
            </w:r>
            <w:proofErr w:type="gramStart"/>
            <w:r w:rsidRPr="00C61A46">
              <w:rPr>
                <w:rFonts w:ascii="Times New Roman" w:eastAsia="Times New Roman" w:hAnsi="Times New Roman" w:cs="Times New Roman"/>
                <w:color w:val="111115"/>
                <w:sz w:val="24"/>
                <w:szCs w:val="24"/>
                <w:lang w:val="ru-RU"/>
              </w:rPr>
              <w:t xml:space="preserve"> Ё</w:t>
            </w:r>
            <w:proofErr w:type="gramEnd"/>
            <w:r w:rsidRPr="00C61A46">
              <w:rPr>
                <w:rFonts w:ascii="Times New Roman" w:eastAsia="Times New Roman" w:hAnsi="Times New Roman" w:cs="Times New Roman"/>
                <w:color w:val="111115"/>
                <w:sz w:val="24"/>
                <w:szCs w:val="24"/>
                <w:lang w:val="ru-RU"/>
              </w:rPr>
              <w:t>, ё.</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16.12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58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слов с буквой</w:t>
            </w:r>
            <w:proofErr w:type="gramStart"/>
            <w:r w:rsidRPr="00C61A46">
              <w:rPr>
                <w:rFonts w:ascii="Times New Roman" w:eastAsia="Times New Roman" w:hAnsi="Times New Roman" w:cs="Times New Roman"/>
                <w:color w:val="111115"/>
                <w:sz w:val="24"/>
                <w:szCs w:val="24"/>
                <w:lang w:val="ru-RU"/>
              </w:rPr>
              <w:t xml:space="preserve"> Ё</w:t>
            </w:r>
            <w:proofErr w:type="gramEnd"/>
            <w:r w:rsidRPr="00C61A46">
              <w:rPr>
                <w:rFonts w:ascii="Times New Roman" w:eastAsia="Times New Roman" w:hAnsi="Times New Roman" w:cs="Times New Roman"/>
                <w:color w:val="111115"/>
                <w:sz w:val="24"/>
                <w:szCs w:val="24"/>
                <w:lang w:val="ru-RU"/>
              </w:rPr>
              <w:t>, ё.</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19.12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after="0" w:line="240" w:lineRule="auto"/>
              <w:ind w:left="77" w:right="180"/>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Буква ё - показатель мягкости предшествующего согласного звука.</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21.12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 [й']. Буква Й, 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22.12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текстов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23.12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w:t>
            </w:r>
            <w:proofErr w:type="gramStart"/>
            <w:r w:rsidRPr="00C61A46">
              <w:rPr>
                <w:rFonts w:ascii="Times New Roman" w:eastAsia="Times New Roman" w:hAnsi="Times New Roman" w:cs="Times New Roman"/>
                <w:color w:val="111115"/>
                <w:sz w:val="24"/>
                <w:szCs w:val="24"/>
                <w:lang w:val="ru-RU"/>
              </w:rPr>
              <w:t>х</w:t>
            </w:r>
            <w:proofErr w:type="gramEnd"/>
            <w:r w:rsidRPr="00C61A46">
              <w:rPr>
                <w:rFonts w:ascii="Times New Roman" w:eastAsia="Times New Roman" w:hAnsi="Times New Roman" w:cs="Times New Roman"/>
                <w:color w:val="111115"/>
                <w:sz w:val="24"/>
                <w:szCs w:val="24"/>
                <w:lang w:val="ru-RU"/>
              </w:rPr>
              <w:t xml:space="preserve">], [х']. Буква Х, </w:t>
            </w:r>
            <w:proofErr w:type="gramStart"/>
            <w:r w:rsidRPr="00C61A46">
              <w:rPr>
                <w:rFonts w:ascii="Times New Roman" w:eastAsia="Times New Roman" w:hAnsi="Times New Roman" w:cs="Times New Roman"/>
                <w:color w:val="111115"/>
                <w:sz w:val="24"/>
                <w:szCs w:val="24"/>
                <w:lang w:val="ru-RU"/>
              </w:rPr>
              <w:t>х</w:t>
            </w:r>
            <w:proofErr w:type="gramEnd"/>
            <w:r w:rsidRPr="00C61A46">
              <w:rPr>
                <w:rFonts w:ascii="Times New Roman" w:eastAsia="Times New Roman" w:hAnsi="Times New Roman" w:cs="Times New Roman"/>
                <w:color w:val="111115"/>
                <w:sz w:val="24"/>
                <w:szCs w:val="24"/>
                <w:lang w:val="ru-RU"/>
              </w:rPr>
              <w:t>.</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26.12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текстов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28.12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CC51AC">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[й'у], ['у]. Буква ю.</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29.12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35687">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[й'у], ['у]. Буква Ю. 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35687">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Чтение слов с буквой </w:t>
            </w:r>
            <w:proofErr w:type="gramStart"/>
            <w:r w:rsidRPr="00C61A46">
              <w:rPr>
                <w:rFonts w:ascii="Times New Roman" w:eastAsia="Times New Roman" w:hAnsi="Times New Roman" w:cs="Times New Roman"/>
                <w:color w:val="111115"/>
                <w:sz w:val="24"/>
                <w:szCs w:val="24"/>
                <w:lang w:val="ru-RU"/>
              </w:rPr>
              <w:t>Ю</w:t>
            </w:r>
            <w:proofErr w:type="gramEnd"/>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35687">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текстов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13.01.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35687">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Звук [ц]. Буква </w:t>
            </w:r>
            <w:proofErr w:type="gramStart"/>
            <w:r w:rsidRPr="00C61A46">
              <w:rPr>
                <w:rFonts w:ascii="Times New Roman" w:eastAsia="Times New Roman" w:hAnsi="Times New Roman" w:cs="Times New Roman"/>
                <w:color w:val="111115"/>
                <w:sz w:val="24"/>
                <w:szCs w:val="24"/>
                <w:lang w:val="ru-RU"/>
              </w:rPr>
              <w:t>Ц</w:t>
            </w:r>
            <w:proofErr w:type="gramEnd"/>
            <w:r w:rsidRPr="00C61A46">
              <w:rPr>
                <w:rFonts w:ascii="Times New Roman" w:eastAsia="Times New Roman" w:hAnsi="Times New Roman" w:cs="Times New Roman"/>
                <w:color w:val="111115"/>
                <w:sz w:val="24"/>
                <w:szCs w:val="24"/>
                <w:lang w:val="ru-RU"/>
              </w:rPr>
              <w:t>, ц.</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16.01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35687">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 [э]. Буква</w:t>
            </w:r>
            <w:proofErr w:type="gramStart"/>
            <w:r w:rsidRPr="00C61A46">
              <w:rPr>
                <w:rFonts w:ascii="Times New Roman" w:eastAsia="Times New Roman" w:hAnsi="Times New Roman" w:cs="Times New Roman"/>
                <w:color w:val="111115"/>
                <w:sz w:val="24"/>
                <w:szCs w:val="24"/>
                <w:lang w:val="ru-RU"/>
              </w:rPr>
              <w:t xml:space="preserve"> Э</w:t>
            </w:r>
            <w:proofErr w:type="gramEnd"/>
            <w:r w:rsidRPr="00C61A46">
              <w:rPr>
                <w:rFonts w:ascii="Times New Roman" w:eastAsia="Times New Roman" w:hAnsi="Times New Roman" w:cs="Times New Roman"/>
                <w:color w:val="111115"/>
                <w:sz w:val="24"/>
                <w:szCs w:val="24"/>
                <w:lang w:val="ru-RU"/>
              </w:rPr>
              <w:t>, э.</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18.01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35687">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слов с буквой Э.</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19.01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335687">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 xml:space="preserve">Звук [щ']. Буква </w:t>
            </w:r>
            <w:r w:rsidRPr="0047000B">
              <w:rPr>
                <w:rFonts w:ascii="Times New Roman" w:eastAsia="Times New Roman" w:hAnsi="Times New Roman" w:cs="Times New Roman"/>
                <w:color w:val="111115"/>
                <w:sz w:val="24"/>
                <w:szCs w:val="24"/>
              </w:rPr>
              <w:t>щ.</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20.01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 [щ']. Буква Щ. Закрепление.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23.01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Дифференциация звуков щ - ц.</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25.01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текстов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26.01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ind w:left="77"/>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Плавное слоговое чтение и чтение целыми словами со скоростью, соответствующей индивидуальному темпу.</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27.01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Звуки [</w:t>
            </w:r>
            <w:proofErr w:type="gramStart"/>
            <w:r w:rsidRPr="00C61A46">
              <w:rPr>
                <w:rFonts w:ascii="Times New Roman" w:eastAsia="Times New Roman" w:hAnsi="Times New Roman" w:cs="Times New Roman"/>
                <w:color w:val="111115"/>
                <w:sz w:val="24"/>
                <w:szCs w:val="24"/>
                <w:lang w:val="ru-RU"/>
              </w:rPr>
              <w:t>ф</w:t>
            </w:r>
            <w:proofErr w:type="gramEnd"/>
            <w:r w:rsidRPr="00C61A46">
              <w:rPr>
                <w:rFonts w:ascii="Times New Roman" w:eastAsia="Times New Roman" w:hAnsi="Times New Roman" w:cs="Times New Roman"/>
                <w:color w:val="111115"/>
                <w:sz w:val="24"/>
                <w:szCs w:val="24"/>
                <w:lang w:val="ru-RU"/>
              </w:rPr>
              <w:t>], [ф']. Буква Ф, ф.</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30.01</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77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предложений и текстов с изученными буквами.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01.02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Буквы Ь Ъ.</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02.02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Плавное слоговое чтение и чтение целыми словами со скоростью, соответствующей индивидуальному темпу.</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03.02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Чтение слов и предложений с буквами Ь и Ъ.</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06.02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pPr>
            <w:r w:rsidRPr="00D10923">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Сказка народная (фольклорная) и литературная (авторская).</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08.02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Сказка народная (фольклорная) и литературная (авторская).</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09.02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Сказка народная (фольклорная) и литературная (авторская).</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Сказка народная (фольклорная) и литературная (авторская).</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13.02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Сказка народная (фольклорная) и литературная (авторская).</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15.02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Сказка народная (фольклорная) и литературная (авторская).</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16.02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Письменный контроль;</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17.02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27.02</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89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01.03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02.03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03.03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06.03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09.03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94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spacing w:line="240" w:lineRule="auto"/>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детях и для детей.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13.03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Письменный контроль;</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F2625B">
              <w:rPr>
                <w:rFonts w:ascii="Times New Roman" w:eastAsia="Times New Roman" w:hAnsi="Times New Roman" w:cs="Times New Roman"/>
                <w:color w:val="111115"/>
                <w:sz w:val="24"/>
                <w:szCs w:val="24"/>
              </w:rPr>
              <w:t xml:space="preserve">Произведения о родной природе.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15.03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F2625B">
              <w:rPr>
                <w:rFonts w:ascii="Times New Roman" w:eastAsia="Times New Roman" w:hAnsi="Times New Roman" w:cs="Times New Roman"/>
                <w:color w:val="111115"/>
                <w:sz w:val="24"/>
                <w:szCs w:val="24"/>
              </w:rPr>
              <w:t xml:space="preserve">Произведения о родной природе. </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16.03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F2625B" w:rsidRDefault="00C61A46" w:rsidP="00721284">
            <w:pPr>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Произведения о родной природе.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17.03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2519C8">
              <w:rPr>
                <w:rFonts w:ascii="Times New Roman" w:eastAsia="Times New Roman" w:hAnsi="Times New Roman" w:cs="Times New Roman"/>
                <w:color w:val="111115"/>
                <w:sz w:val="24"/>
                <w:szCs w:val="24"/>
              </w:rPr>
              <w:t>Произведения о родной природе.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20.03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2519C8">
              <w:rPr>
                <w:rFonts w:ascii="Times New Roman" w:eastAsia="Times New Roman" w:hAnsi="Times New Roman" w:cs="Times New Roman"/>
                <w:color w:val="111115"/>
                <w:sz w:val="24"/>
                <w:szCs w:val="24"/>
              </w:rPr>
              <w:t>Произведения о родной природе.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22.03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2519C8">
              <w:rPr>
                <w:rFonts w:ascii="Times New Roman" w:eastAsia="Times New Roman" w:hAnsi="Times New Roman" w:cs="Times New Roman"/>
                <w:color w:val="111115"/>
                <w:sz w:val="24"/>
                <w:szCs w:val="24"/>
              </w:rPr>
              <w:t>Произведения о родной природе.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23.03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Письменный контроль;</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Устное народное творчество - малые фольклорные жанры.</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24.03</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Устное народное творчество - малые фольклорные жанры.</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03.04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Устное народное творчество - малые фольклорные жанры.</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 xml:space="preserve">05.04 </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Устное народное творчество - малые фольклорные жанры.</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06.04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Письменный контроль;</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братьях наших меньших.</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07.04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братьях наших меньших.</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братьях наших меньших.</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братьях наших меньших.</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13.04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братьях наших меньших.</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14.04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Произведения о братьях наших меньших.</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17.04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 xml:space="preserve">Произведения о братьях </w:t>
            </w:r>
            <w:r w:rsidRPr="00C61A46">
              <w:rPr>
                <w:rFonts w:ascii="Times New Roman" w:eastAsia="Times New Roman" w:hAnsi="Times New Roman" w:cs="Times New Roman"/>
                <w:color w:val="111115"/>
                <w:sz w:val="24"/>
                <w:szCs w:val="24"/>
                <w:lang w:val="ru-RU"/>
              </w:rPr>
              <w:lastRenderedPageBreak/>
              <w:t>наших меньших.</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lastRenderedPageBreak/>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19.04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Письменный контроль</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113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Произведения о маме.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20.04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Произведения о маме.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21.04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Произведения о маме.</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24.04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Письменный контроль</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Фольклорные и авторские произведения о чудесах и фантазии.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26.04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Фольклорные и авторские произведения о чудесах и фантазии.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27.04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Фольклорные и авторские произведения о чудесах и фантазии.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Контрольная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Фольклорные и авторские произведения о чудесах и фантазии.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28.04</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Библиографическая культура (работа детской книгой).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03.05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О Родине, героические страницы истории.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04.05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3C5CB1"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О Родине, героические страницы истории.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05.05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123</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О Родине, героические страницы истории.</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124</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Творчество великих поэтов и писателей.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11.05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125</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Творчество великих поэтов и писателей.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126</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Творчество великих поэтов и писателей.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15.05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127</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Творчество великих поэтов и писателей.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17.05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Письменный контроль;</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128</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r w:rsidRPr="00C61A46">
              <w:rPr>
                <w:rFonts w:ascii="Times New Roman" w:eastAsia="Times New Roman" w:hAnsi="Times New Roman" w:cs="Times New Roman"/>
                <w:color w:val="111115"/>
                <w:sz w:val="24"/>
                <w:szCs w:val="24"/>
                <w:lang w:val="ru-RU"/>
              </w:rPr>
              <w:t>Творчество великих поэтов и писателей.</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18.05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129</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По страницам любимых книг.</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19.05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130</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По страницам любимых книг.</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22.05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Устный опрос;</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131</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r w:rsidRPr="002E1E4B">
              <w:rPr>
                <w:rFonts w:ascii="Times New Roman" w:eastAsia="Times New Roman" w:hAnsi="Times New Roman" w:cs="Times New Roman"/>
                <w:color w:val="111115"/>
                <w:sz w:val="24"/>
                <w:szCs w:val="24"/>
              </w:rPr>
              <w:t>По страницам любимых книг.</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24.05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Практическая работа;</w:t>
            </w:r>
          </w:p>
        </w:tc>
      </w:tr>
      <w:tr w:rsidR="00C61A46" w:rsidRPr="0047000B" w:rsidTr="00C61A46">
        <w:trPr>
          <w:gridAfter w:val="1"/>
          <w:wAfter w:w="7" w:type="dxa"/>
          <w:trHeight w:val="5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132</w:t>
            </w:r>
          </w:p>
        </w:tc>
        <w:tc>
          <w:tcPr>
            <w:tcW w:w="3260"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C61A46" w:rsidRDefault="00C61A46" w:rsidP="00721284">
            <w:pPr>
              <w:rPr>
                <w:rFonts w:ascii="Times New Roman" w:eastAsia="Times New Roman" w:hAnsi="Times New Roman" w:cs="Times New Roman"/>
                <w:color w:val="111115"/>
                <w:sz w:val="24"/>
                <w:szCs w:val="24"/>
                <w:lang w:val="ru-RU"/>
              </w:rPr>
            </w:pPr>
            <w:proofErr w:type="gramStart"/>
            <w:r w:rsidRPr="00C61A46">
              <w:rPr>
                <w:rFonts w:ascii="Times New Roman" w:eastAsia="Times New Roman" w:hAnsi="Times New Roman" w:cs="Times New Roman"/>
                <w:color w:val="111115"/>
                <w:sz w:val="24"/>
                <w:szCs w:val="24"/>
                <w:lang w:val="ru-RU"/>
              </w:rPr>
              <w:t>Творчестве</w:t>
            </w:r>
            <w:proofErr w:type="gramEnd"/>
            <w:r w:rsidRPr="00C61A46">
              <w:rPr>
                <w:rFonts w:ascii="Times New Roman" w:eastAsia="Times New Roman" w:hAnsi="Times New Roman" w:cs="Times New Roman"/>
                <w:color w:val="111115"/>
                <w:sz w:val="24"/>
                <w:szCs w:val="24"/>
                <w:lang w:val="ru-RU"/>
              </w:rPr>
              <w:t xml:space="preserve"> поэтов и писателей ХХ века.</w:t>
            </w:r>
          </w:p>
        </w:tc>
        <w:tc>
          <w:tcPr>
            <w:tcW w:w="7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0A52F5" w:rsidRDefault="00C61A46" w:rsidP="00721284">
            <w:pPr>
              <w:spacing w:after="0" w:line="217" w:lineRule="atLeast"/>
              <w:ind w:left="82"/>
              <w:rPr>
                <w:rFonts w:ascii="Times New Roman" w:eastAsia="Times New Roman" w:hAnsi="Times New Roman" w:cs="Times New Roman"/>
                <w:sz w:val="24"/>
                <w:szCs w:val="24"/>
              </w:rPr>
            </w:pPr>
            <w:r w:rsidRPr="0047000B">
              <w:rPr>
                <w:rFonts w:ascii="Times New Roman" w:eastAsia="Times New Roman" w:hAnsi="Times New Roman" w:cs="Times New Roman"/>
                <w:color w:val="111115"/>
                <w:sz w:val="24"/>
                <w:szCs w:val="24"/>
              </w:rPr>
              <w:t>1</w:t>
            </w:r>
          </w:p>
        </w:tc>
        <w:tc>
          <w:tcPr>
            <w:tcW w:w="1109"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77"/>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w:t>
            </w:r>
          </w:p>
        </w:tc>
        <w:tc>
          <w:tcPr>
            <w:tcW w:w="1134"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after="0" w:line="217" w:lineRule="atLeast"/>
              <w:ind w:left="82"/>
              <w:rPr>
                <w:rFonts w:ascii="Times New Roman" w:eastAsia="Times New Roman" w:hAnsi="Times New Roman" w:cs="Times New Roman"/>
                <w:color w:val="111115"/>
                <w:sz w:val="24"/>
                <w:szCs w:val="24"/>
              </w:rPr>
            </w:pPr>
            <w:r w:rsidRPr="0047000B">
              <w:rPr>
                <w:rFonts w:ascii="Times New Roman" w:eastAsia="Times New Roman" w:hAnsi="Times New Roman" w:cs="Times New Roman"/>
                <w:color w:val="111115"/>
                <w:sz w:val="24"/>
                <w:szCs w:val="24"/>
              </w:rPr>
              <w:t>0.5</w:t>
            </w:r>
          </w:p>
        </w:tc>
        <w:tc>
          <w:tcPr>
            <w:tcW w:w="1133" w:type="dxa"/>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Default="00C61A46" w:rsidP="00721284">
            <w:pPr>
              <w:spacing w:after="0" w:line="217" w:lineRule="atLeas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25.05</w:t>
            </w:r>
          </w:p>
        </w:tc>
        <w:tc>
          <w:tcPr>
            <w:tcW w:w="1558" w:type="dxa"/>
            <w:gridSpan w:val="2"/>
            <w:tcBorders>
              <w:top w:val="single" w:sz="8" w:space="0" w:color="000000"/>
              <w:left w:val="nil"/>
              <w:bottom w:val="single" w:sz="8" w:space="0" w:color="000000"/>
              <w:right w:val="single" w:sz="8" w:space="0" w:color="000000"/>
            </w:tcBorders>
            <w:shd w:val="clear" w:color="auto" w:fill="FFFFFF"/>
            <w:tcMar>
              <w:top w:w="10" w:type="dxa"/>
              <w:left w:w="7" w:type="dxa"/>
              <w:bottom w:w="0" w:type="dxa"/>
              <w:right w:w="68" w:type="dxa"/>
            </w:tcMar>
          </w:tcPr>
          <w:p w:rsidR="00C61A46" w:rsidRPr="0047000B" w:rsidRDefault="00C61A46" w:rsidP="00721284">
            <w:pPr>
              <w:spacing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Практическая работа;</w:t>
            </w:r>
          </w:p>
        </w:tc>
      </w:tr>
    </w:tbl>
    <w:p w:rsidR="00FF0E78" w:rsidRDefault="00FF0E78">
      <w:pPr>
        <w:sectPr w:rsidR="00FF0E78">
          <w:pgSz w:w="11900" w:h="16840"/>
          <w:pgMar w:top="298" w:right="650" w:bottom="29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66.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69.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78.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79.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89.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99.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105.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109.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FF0E78" w:rsidRDefault="00FF0E78">
      <w:pPr>
        <w:autoSpaceDE w:val="0"/>
        <w:autoSpaceDN w:val="0"/>
        <w:spacing w:after="0" w:line="14" w:lineRule="exact"/>
      </w:pPr>
    </w:p>
    <w:p w:rsidR="00FF0E78" w:rsidRDefault="00FF0E78">
      <w:pPr>
        <w:sectPr w:rsidR="00FF0E78">
          <w:pgSz w:w="11900" w:h="16840"/>
          <w:pgMar w:top="284" w:right="650" w:bottom="560" w:left="666" w:header="720" w:footer="720" w:gutter="0"/>
          <w:cols w:space="720" w:equalWidth="0">
            <w:col w:w="10584" w:space="0"/>
          </w:cols>
          <w:docGrid w:linePitch="360"/>
        </w:sectPr>
      </w:pPr>
    </w:p>
    <w:p w:rsidR="00FF0E78" w:rsidRDefault="00FF0E78">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FF0E78"/>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F0E78">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Pr="00C61A46" w:rsidRDefault="004E0E39">
            <w:pPr>
              <w:autoSpaceDE w:val="0"/>
              <w:autoSpaceDN w:val="0"/>
              <w:spacing w:before="98" w:after="0" w:line="262" w:lineRule="auto"/>
              <w:ind w:left="72" w:right="144"/>
              <w:rPr>
                <w:lang w:val="ru-RU"/>
              </w:rPr>
            </w:pPr>
            <w:r w:rsidRPr="00C61A4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132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c>
          <w:tcPr>
            <w:tcW w:w="45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F0E78" w:rsidRDefault="004E0E39">
            <w:pPr>
              <w:autoSpaceDE w:val="0"/>
              <w:autoSpaceDN w:val="0"/>
              <w:spacing w:before="98" w:after="0" w:line="230" w:lineRule="auto"/>
              <w:ind w:left="72"/>
            </w:pPr>
            <w:r>
              <w:rPr>
                <w:rFonts w:ascii="Times New Roman" w:eastAsia="Times New Roman" w:hAnsi="Times New Roman"/>
                <w:color w:val="000000"/>
                <w:sz w:val="24"/>
              </w:rPr>
              <w:t>0</w:t>
            </w:r>
          </w:p>
        </w:tc>
      </w:tr>
    </w:tbl>
    <w:p w:rsidR="00FF0E78" w:rsidRDefault="00FF0E78">
      <w:pPr>
        <w:autoSpaceDE w:val="0"/>
        <w:autoSpaceDN w:val="0"/>
        <w:spacing w:after="0" w:line="14" w:lineRule="exact"/>
      </w:pPr>
    </w:p>
    <w:p w:rsidR="00FF0E78" w:rsidRDefault="00FF0E78">
      <w:pPr>
        <w:sectPr w:rsidR="00FF0E78">
          <w:pgSz w:w="11900" w:h="16840"/>
          <w:pgMar w:top="284" w:right="650" w:bottom="1310" w:left="666" w:header="720" w:footer="720" w:gutter="0"/>
          <w:cols w:space="720" w:equalWidth="0">
            <w:col w:w="10584" w:space="0"/>
          </w:cols>
          <w:docGrid w:linePitch="360"/>
        </w:sectPr>
      </w:pPr>
    </w:p>
    <w:p w:rsidR="00FF0E78" w:rsidRDefault="00FF0E78">
      <w:pPr>
        <w:autoSpaceDE w:val="0"/>
        <w:autoSpaceDN w:val="0"/>
        <w:spacing w:after="78" w:line="220" w:lineRule="exact"/>
      </w:pPr>
    </w:p>
    <w:p w:rsidR="00FF0E78" w:rsidRDefault="004E0E3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FF0E78" w:rsidRDefault="004E0E3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FF0E78" w:rsidRPr="00C61A46" w:rsidRDefault="004E0E39">
      <w:pPr>
        <w:autoSpaceDE w:val="0"/>
        <w:autoSpaceDN w:val="0"/>
        <w:spacing w:before="166" w:after="0" w:line="271" w:lineRule="auto"/>
        <w:ind w:right="432"/>
        <w:rPr>
          <w:lang w:val="ru-RU"/>
        </w:rPr>
      </w:pPr>
      <w:r w:rsidRPr="00C61A46">
        <w:rPr>
          <w:rFonts w:ascii="Times New Roman" w:eastAsia="Times New Roman" w:hAnsi="Times New Roman"/>
          <w:color w:val="000000"/>
          <w:sz w:val="24"/>
          <w:lang w:val="ru-RU"/>
        </w:rPr>
        <w:t xml:space="preserve">Климанова Л.Ф., Горецкий В.Г., Виноградская Л.А., Литературное чтение (в 2 частях). Учебник. 1 класс. Акционерное общество «Издательство «Просвещение»; </w:t>
      </w:r>
      <w:r w:rsidRPr="00C61A46">
        <w:rPr>
          <w:lang w:val="ru-RU"/>
        </w:rPr>
        <w:br/>
      </w:r>
      <w:r w:rsidRPr="00C61A46">
        <w:rPr>
          <w:rFonts w:ascii="Times New Roman" w:eastAsia="Times New Roman" w:hAnsi="Times New Roman"/>
          <w:color w:val="000000"/>
          <w:sz w:val="24"/>
          <w:lang w:val="ru-RU"/>
        </w:rPr>
        <w:t>Введите свой вариант:</w:t>
      </w:r>
    </w:p>
    <w:p w:rsidR="00FF0E78" w:rsidRPr="00C61A46" w:rsidRDefault="004E0E39">
      <w:pPr>
        <w:autoSpaceDE w:val="0"/>
        <w:autoSpaceDN w:val="0"/>
        <w:spacing w:before="262" w:after="0" w:line="230" w:lineRule="auto"/>
        <w:rPr>
          <w:lang w:val="ru-RU"/>
        </w:rPr>
      </w:pPr>
      <w:r w:rsidRPr="00C61A46">
        <w:rPr>
          <w:rFonts w:ascii="Times New Roman" w:eastAsia="Times New Roman" w:hAnsi="Times New Roman"/>
          <w:b/>
          <w:color w:val="000000"/>
          <w:sz w:val="24"/>
          <w:lang w:val="ru-RU"/>
        </w:rPr>
        <w:t>МЕТОДИЧЕСКИЕ МАТЕРИАЛЫ ДЛЯ УЧИТЕЛЯ</w:t>
      </w:r>
    </w:p>
    <w:p w:rsidR="00FF0E78" w:rsidRPr="00C61A46" w:rsidRDefault="004E0E39">
      <w:pPr>
        <w:autoSpaceDE w:val="0"/>
        <w:autoSpaceDN w:val="0"/>
        <w:spacing w:before="166" w:after="0" w:line="286" w:lineRule="auto"/>
        <w:ind w:right="1152"/>
        <w:rPr>
          <w:lang w:val="ru-RU"/>
        </w:rPr>
      </w:pPr>
      <w:r w:rsidRPr="00C61A46">
        <w:rPr>
          <w:rFonts w:ascii="Times New Roman" w:eastAsia="Times New Roman" w:hAnsi="Times New Roman"/>
          <w:color w:val="000000"/>
          <w:sz w:val="24"/>
          <w:lang w:val="ru-RU"/>
        </w:rPr>
        <w:t xml:space="preserve">1 «Единое окно доступа к образовательным ресурсам»- </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windows</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sidRPr="00C61A46">
        <w:rPr>
          <w:rFonts w:ascii="Times New Roman" w:eastAsia="Times New Roman" w:hAnsi="Times New Roman"/>
          <w:color w:val="000000"/>
          <w:sz w:val="24"/>
          <w:lang w:val="ru-RU"/>
        </w:rPr>
        <w:t xml:space="preserve">2 «Единая коллекция цифровых образовательных ресурсов» - </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collektion</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3 «Федеральный центр информационных образовательных ресурсов» -</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fcior</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eor</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sidRPr="00C61A46">
        <w:rPr>
          <w:rFonts w:ascii="Times New Roman" w:eastAsia="Times New Roman" w:hAnsi="Times New Roman"/>
          <w:color w:val="000000"/>
          <w:sz w:val="24"/>
          <w:lang w:val="ru-RU"/>
        </w:rPr>
        <w:t>4 Каталог образовательных ресурсов сети Интернет для школы</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katalog</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iot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5 Библиотека материалов для начальной школы</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nachalka</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biblioteka</w:t>
      </w:r>
      <w:r w:rsidRPr="00C61A46">
        <w:rPr>
          <w:rFonts w:ascii="Times New Roman" w:eastAsia="Times New Roman" w:hAnsi="Times New Roman"/>
          <w:color w:val="000000"/>
          <w:sz w:val="24"/>
          <w:lang w:val="ru-RU"/>
        </w:rPr>
        <w:t xml:space="preserve"> 6 </w:t>
      </w:r>
      <w:r>
        <w:rPr>
          <w:rFonts w:ascii="Times New Roman" w:eastAsia="Times New Roman" w:hAnsi="Times New Roman"/>
          <w:color w:val="000000"/>
          <w:sz w:val="24"/>
        </w:rPr>
        <w:t>M</w:t>
      </w:r>
      <w:proofErr w:type="gramStart"/>
      <w:r w:rsidRPr="00C61A46">
        <w:rPr>
          <w:rFonts w:ascii="Times New Roman" w:eastAsia="Times New Roman" w:hAnsi="Times New Roman"/>
          <w:color w:val="000000"/>
          <w:sz w:val="24"/>
          <w:lang w:val="ru-RU"/>
        </w:rPr>
        <w:t>е</w:t>
      </w:r>
      <w:proofErr w:type="gramEnd"/>
      <w:r>
        <w:rPr>
          <w:rFonts w:ascii="Times New Roman" w:eastAsia="Times New Roman" w:hAnsi="Times New Roman"/>
          <w:color w:val="000000"/>
          <w:sz w:val="24"/>
        </w:rPr>
        <w:t>todkabinet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eu</w:t>
      </w:r>
      <w:r w:rsidRPr="00C61A46">
        <w:rPr>
          <w:rFonts w:ascii="Times New Roman" w:eastAsia="Times New Roman" w:hAnsi="Times New Roman"/>
          <w:color w:val="000000"/>
          <w:sz w:val="24"/>
          <w:lang w:val="ru-RU"/>
        </w:rPr>
        <w:t>: информационно-методический кабинет</w:t>
      </w:r>
      <w:proofErr w:type="gramStart"/>
      <w:r>
        <w:rPr>
          <w:rFonts w:ascii="Times New Roman" w:eastAsia="Times New Roman" w:hAnsi="Times New Roman"/>
          <w:color w:val="000000"/>
          <w:sz w:val="24"/>
        </w:rPr>
        <w:t>http</w:t>
      </w:r>
      <w:proofErr w:type="gramEnd"/>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metodkabinet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eu</w:t>
      </w:r>
      <w:r w:rsidRPr="00C61A46">
        <w:rPr>
          <w:rFonts w:ascii="Times New Roman" w:eastAsia="Times New Roman" w:hAnsi="Times New Roman"/>
          <w:color w:val="000000"/>
          <w:sz w:val="24"/>
          <w:lang w:val="ru-RU"/>
        </w:rPr>
        <w:t xml:space="preserve">/ 7 Каталог образовательных ресурсов сети «Интернет» </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iot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sidRPr="00C61A46">
        <w:rPr>
          <w:rFonts w:ascii="Times New Roman" w:eastAsia="Times New Roman" w:hAnsi="Times New Roman"/>
          <w:color w:val="000000"/>
          <w:sz w:val="24"/>
          <w:lang w:val="ru-RU"/>
        </w:rPr>
        <w:t xml:space="preserve">8 Российский образовательный портал </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sidRPr="00C61A46">
        <w:rPr>
          <w:rFonts w:ascii="Times New Roman" w:eastAsia="Times New Roman" w:hAnsi="Times New Roman"/>
          <w:color w:val="000000"/>
          <w:sz w:val="24"/>
          <w:lang w:val="ru-RU"/>
        </w:rPr>
        <w:t xml:space="preserve">9 Портал «Российское образование </w:t>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FF0E78" w:rsidRPr="00C61A46" w:rsidRDefault="004E0E39">
      <w:pPr>
        <w:autoSpaceDE w:val="0"/>
        <w:autoSpaceDN w:val="0"/>
        <w:spacing w:before="262" w:after="0" w:line="230" w:lineRule="auto"/>
        <w:rPr>
          <w:lang w:val="ru-RU"/>
        </w:rPr>
      </w:pPr>
      <w:r w:rsidRPr="00C61A46">
        <w:rPr>
          <w:rFonts w:ascii="Times New Roman" w:eastAsia="Times New Roman" w:hAnsi="Times New Roman"/>
          <w:b/>
          <w:color w:val="000000"/>
          <w:sz w:val="24"/>
          <w:lang w:val="ru-RU"/>
        </w:rPr>
        <w:t>ЦИФРОВЫЕ ОБРАЗОВАТЕЛЬНЫЕ РЕСУРСЫ И РЕСУРСЫ СЕТИ ИНТЕРНЕТ</w:t>
      </w:r>
    </w:p>
    <w:p w:rsidR="00FF0E78" w:rsidRPr="00C61A46" w:rsidRDefault="004E0E39">
      <w:pPr>
        <w:autoSpaceDE w:val="0"/>
        <w:autoSpaceDN w:val="0"/>
        <w:spacing w:before="166" w:after="0" w:line="286" w:lineRule="auto"/>
        <w:ind w:right="3024"/>
        <w:rPr>
          <w:lang w:val="ru-RU"/>
        </w:rPr>
      </w:pPr>
      <w:r w:rsidRPr="00C61A46">
        <w:rPr>
          <w:rFonts w:ascii="Times New Roman" w:eastAsia="Times New Roman" w:hAnsi="Times New Roman"/>
          <w:color w:val="000000"/>
          <w:sz w:val="24"/>
          <w:lang w:val="ru-RU"/>
        </w:rPr>
        <w:t xml:space="preserve">Для учащихся </w:t>
      </w:r>
      <w:r w:rsidRPr="00C61A46">
        <w:rPr>
          <w:lang w:val="ru-RU"/>
        </w:rPr>
        <w:br/>
      </w:r>
      <w:r>
        <w:rPr>
          <w:rFonts w:ascii="Times New Roman" w:eastAsia="Times New Roman" w:hAnsi="Times New Roman"/>
          <w:color w:val="000000"/>
          <w:sz w:val="24"/>
        </w:rPr>
        <w:t>https</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uchportal</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load</w:t>
      </w:r>
      <w:r w:rsidRPr="00C61A46">
        <w:rPr>
          <w:rFonts w:ascii="Times New Roman" w:eastAsia="Times New Roman" w:hAnsi="Times New Roman"/>
          <w:color w:val="000000"/>
          <w:sz w:val="24"/>
          <w:lang w:val="ru-RU"/>
        </w:rPr>
        <w:t xml:space="preserve">/47-2-2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um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razum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load</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uchebnye</w:t>
      </w:r>
      <w:r w:rsidRPr="00C61A46">
        <w:rPr>
          <w:rFonts w:ascii="Times New Roman" w:eastAsia="Times New Roman" w:hAnsi="Times New Roman"/>
          <w:color w:val="000000"/>
          <w:sz w:val="24"/>
          <w:lang w:val="ru-RU"/>
        </w:rPr>
        <w:t>_</w:t>
      </w:r>
      <w:r>
        <w:rPr>
          <w:rFonts w:ascii="Times New Roman" w:eastAsia="Times New Roman" w:hAnsi="Times New Roman"/>
          <w:color w:val="000000"/>
          <w:sz w:val="24"/>
        </w:rPr>
        <w:t>prezentacii</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nachalnaja</w:t>
      </w:r>
      <w:r w:rsidRPr="00C61A46">
        <w:rPr>
          <w:rFonts w:ascii="Times New Roman" w:eastAsia="Times New Roman" w:hAnsi="Times New Roman"/>
          <w:color w:val="000000"/>
          <w:sz w:val="24"/>
          <w:lang w:val="ru-RU"/>
        </w:rPr>
        <w:t>_</w:t>
      </w:r>
      <w:r>
        <w:rPr>
          <w:rFonts w:ascii="Times New Roman" w:eastAsia="Times New Roman" w:hAnsi="Times New Roman"/>
          <w:color w:val="000000"/>
          <w:sz w:val="24"/>
        </w:rPr>
        <w:t>shkola</w:t>
      </w:r>
      <w:r w:rsidRPr="00C61A46">
        <w:rPr>
          <w:rFonts w:ascii="Times New Roman" w:eastAsia="Times New Roman" w:hAnsi="Times New Roman"/>
          <w:color w:val="000000"/>
          <w:sz w:val="24"/>
          <w:lang w:val="ru-RU"/>
        </w:rPr>
        <w:t xml:space="preserve">/18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internet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chgk</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C61A46">
        <w:rPr>
          <w:rFonts w:ascii="Times New Roman" w:eastAsia="Times New Roman" w:hAnsi="Times New Roman"/>
          <w:color w:val="000000"/>
          <w:sz w:val="24"/>
          <w:lang w:val="ru-RU"/>
        </w:rPr>
        <w:t xml:space="preserve">/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vbg</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kvint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C61A46">
        <w:rPr>
          <w:rFonts w:ascii="Times New Roman" w:eastAsia="Times New Roman" w:hAnsi="Times New Roman"/>
          <w:color w:val="000000"/>
          <w:sz w:val="24"/>
          <w:lang w:val="ru-RU"/>
        </w:rPr>
        <w:t xml:space="preserve"> </w:t>
      </w:r>
      <w:r w:rsidRPr="00C61A46">
        <w:rPr>
          <w:lang w:val="ru-RU"/>
        </w:rPr>
        <w:br/>
      </w:r>
      <w:r w:rsidRPr="00C61A46">
        <w:rPr>
          <w:rFonts w:ascii="Times New Roman" w:eastAsia="Times New Roman" w:hAnsi="Times New Roman"/>
          <w:color w:val="000000"/>
          <w:sz w:val="24"/>
          <w:lang w:val="ru-RU"/>
        </w:rPr>
        <w:t xml:space="preserve">Детский интеллектуальный клуб "Квинт". "Интеллектуальный марафон"· Музыкальный клуб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realmusic</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jokeclub</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sidRPr="00C61A46">
        <w:rPr>
          <w:rFonts w:ascii="Times New Roman" w:eastAsia="Times New Roman" w:hAnsi="Times New Roman"/>
          <w:color w:val="000000"/>
          <w:sz w:val="24"/>
          <w:lang w:val="ru-RU"/>
        </w:rPr>
        <w:t>3 Сайты детских писателей.</w:t>
      </w:r>
    </w:p>
    <w:p w:rsidR="00FF0E78" w:rsidRPr="00C61A46" w:rsidRDefault="004E0E39">
      <w:pPr>
        <w:autoSpaceDE w:val="0"/>
        <w:autoSpaceDN w:val="0"/>
        <w:spacing w:before="72" w:after="0" w:line="262" w:lineRule="auto"/>
        <w:ind w:right="144"/>
        <w:rPr>
          <w:lang w:val="ru-RU"/>
        </w:rPr>
      </w:pPr>
      <w:proofErr w:type="gramStart"/>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mccme</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dima</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erunda</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naoborot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C61A46">
        <w:rPr>
          <w:rFonts w:ascii="Times New Roman" w:eastAsia="Times New Roman" w:hAnsi="Times New Roman"/>
          <w:color w:val="000000"/>
          <w:sz w:val="24"/>
          <w:lang w:val="ru-RU"/>
        </w:rPr>
        <w:t xml:space="preserve"> - "Всё наоборот" – стихи для детей, собранные Григорием Кружковым.</w:t>
      </w:r>
      <w:proofErr w:type="gramEnd"/>
    </w:p>
    <w:p w:rsidR="00FF0E78" w:rsidRPr="00C61A46" w:rsidRDefault="004E0E39">
      <w:pPr>
        <w:autoSpaceDE w:val="0"/>
        <w:autoSpaceDN w:val="0"/>
        <w:spacing w:before="72" w:after="0" w:line="230" w:lineRule="auto"/>
        <w:rPr>
          <w:lang w:val="ru-RU"/>
        </w:rPr>
      </w:pP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sf</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mksat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vk</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krapivin</w:t>
      </w:r>
      <w:r w:rsidRPr="00C61A46">
        <w:rPr>
          <w:rFonts w:ascii="Times New Roman" w:eastAsia="Times New Roman" w:hAnsi="Times New Roman"/>
          <w:color w:val="000000"/>
          <w:sz w:val="24"/>
          <w:lang w:val="ru-RU"/>
        </w:rPr>
        <w:t>_</w:t>
      </w:r>
      <w:r>
        <w:rPr>
          <w:rFonts w:ascii="Times New Roman" w:eastAsia="Times New Roman" w:hAnsi="Times New Roman"/>
          <w:color w:val="000000"/>
          <w:sz w:val="24"/>
        </w:rPr>
        <w:t>index</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C61A46">
        <w:rPr>
          <w:rFonts w:ascii="Times New Roman" w:eastAsia="Times New Roman" w:hAnsi="Times New Roman"/>
          <w:color w:val="000000"/>
          <w:sz w:val="24"/>
          <w:lang w:val="ru-RU"/>
        </w:rPr>
        <w:t xml:space="preserve"> - Писатель Владислав Крапивин.</w:t>
      </w:r>
    </w:p>
    <w:p w:rsidR="00FF0E78" w:rsidRPr="00C61A46" w:rsidRDefault="004E0E39">
      <w:pPr>
        <w:autoSpaceDE w:val="0"/>
        <w:autoSpaceDN w:val="0"/>
        <w:spacing w:before="70" w:after="0" w:line="230" w:lineRule="auto"/>
        <w:rPr>
          <w:lang w:val="ru-RU"/>
        </w:rPr>
      </w:pP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sidRPr="00C61A46">
        <w:rPr>
          <w:rFonts w:ascii="Times New Roman" w:eastAsia="Times New Roman" w:hAnsi="Times New Roman"/>
          <w:color w:val="000000"/>
          <w:sz w:val="24"/>
          <w:lang w:val="ru-RU"/>
        </w:rPr>
        <w:t>1.</w:t>
      </w:r>
      <w:r>
        <w:rPr>
          <w:rFonts w:ascii="Times New Roman" w:eastAsia="Times New Roman" w:hAnsi="Times New Roman"/>
          <w:color w:val="000000"/>
          <w:sz w:val="24"/>
        </w:rPr>
        <w:t>narod</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dmitrij</w:t>
      </w:r>
      <w:r w:rsidRPr="00C61A46">
        <w:rPr>
          <w:rFonts w:ascii="Times New Roman" w:eastAsia="Times New Roman" w:hAnsi="Times New Roman"/>
          <w:color w:val="000000"/>
          <w:sz w:val="24"/>
          <w:lang w:val="ru-RU"/>
        </w:rPr>
        <w:t>_</w:t>
      </w:r>
      <w:r>
        <w:rPr>
          <w:rFonts w:ascii="Times New Roman" w:eastAsia="Times New Roman" w:hAnsi="Times New Roman"/>
          <w:color w:val="000000"/>
          <w:sz w:val="24"/>
        </w:rPr>
        <w:t>emets</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C61A46">
        <w:rPr>
          <w:rFonts w:ascii="Times New Roman" w:eastAsia="Times New Roman" w:hAnsi="Times New Roman"/>
          <w:color w:val="000000"/>
          <w:sz w:val="24"/>
          <w:lang w:val="ru-RU"/>
        </w:rPr>
        <w:t xml:space="preserve"> - Писатель Дмитрий Емец.</w:t>
      </w:r>
    </w:p>
    <w:p w:rsidR="00FF0E78" w:rsidRPr="00C61A46" w:rsidRDefault="004E0E39">
      <w:pPr>
        <w:autoSpaceDE w:val="0"/>
        <w:autoSpaceDN w:val="0"/>
        <w:spacing w:before="70" w:after="0" w:line="230" w:lineRule="auto"/>
        <w:rPr>
          <w:lang w:val="ru-RU"/>
        </w:rPr>
      </w:pP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nikitinsky</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ua</w:t>
      </w:r>
      <w:r w:rsidRPr="00C61A46">
        <w:rPr>
          <w:rFonts w:ascii="Times New Roman" w:eastAsia="Times New Roman" w:hAnsi="Times New Roman"/>
          <w:color w:val="000000"/>
          <w:sz w:val="24"/>
          <w:lang w:val="ru-RU"/>
        </w:rPr>
        <w:t xml:space="preserve"> - Детский писатель Юрий Никитинский.</w:t>
      </w:r>
    </w:p>
    <w:p w:rsidR="00FF0E78" w:rsidRPr="00C61A46" w:rsidRDefault="004E0E39">
      <w:pPr>
        <w:autoSpaceDE w:val="0"/>
        <w:autoSpaceDN w:val="0"/>
        <w:spacing w:before="70" w:after="0" w:line="230" w:lineRule="auto"/>
        <w:rPr>
          <w:lang w:val="ru-RU"/>
        </w:rPr>
      </w:pPr>
      <w:r w:rsidRPr="00C61A46">
        <w:rPr>
          <w:rFonts w:ascii="Times New Roman" w:eastAsia="Times New Roman" w:hAnsi="Times New Roman"/>
          <w:color w:val="000000"/>
          <w:sz w:val="24"/>
          <w:lang w:val="ru-RU"/>
        </w:rPr>
        <w:t>4 Электронные версии журналов.</w:t>
      </w:r>
    </w:p>
    <w:p w:rsidR="00FF0E78" w:rsidRPr="00C61A46" w:rsidRDefault="004E0E39">
      <w:pPr>
        <w:autoSpaceDE w:val="0"/>
        <w:autoSpaceDN w:val="0"/>
        <w:spacing w:before="70" w:after="0" w:line="286" w:lineRule="auto"/>
        <w:rPr>
          <w:lang w:val="ru-RU"/>
        </w:rPr>
      </w:pP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e</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skazki</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narod</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C61A46">
        <w:rPr>
          <w:rFonts w:ascii="Times New Roman" w:eastAsia="Times New Roman" w:hAnsi="Times New Roman"/>
          <w:color w:val="000000"/>
          <w:sz w:val="24"/>
          <w:lang w:val="ru-RU"/>
        </w:rPr>
        <w:t xml:space="preserve"> - "Сказка для народа" - народные и авторские сказки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kinder</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 Каталог детских ресурсов "</w:t>
      </w:r>
      <w:r>
        <w:rPr>
          <w:rFonts w:ascii="Times New Roman" w:eastAsia="Times New Roman" w:hAnsi="Times New Roman"/>
          <w:color w:val="000000"/>
          <w:sz w:val="24"/>
        </w:rPr>
        <w:t>Kinder</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barsuk</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lenin</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 Журнал для детей "Барсук"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biblioguide</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Biblio</w:t>
      </w:r>
      <w:r w:rsidRPr="00C61A46">
        <w:rPr>
          <w:rFonts w:ascii="Times New Roman" w:eastAsia="Times New Roman" w:hAnsi="Times New Roman"/>
          <w:color w:val="000000"/>
          <w:sz w:val="24"/>
          <w:lang w:val="ru-RU"/>
        </w:rPr>
        <w:t xml:space="preserve">Гид: всё о детской книге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kostyor</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archives</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C61A46">
        <w:rPr>
          <w:rFonts w:ascii="Times New Roman" w:eastAsia="Times New Roman" w:hAnsi="Times New Roman"/>
          <w:color w:val="000000"/>
          <w:sz w:val="24"/>
          <w:lang w:val="ru-RU"/>
        </w:rPr>
        <w:t xml:space="preserve"> - Журнал для школьников "Костёр"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murzilka</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 Детский журнал "Мурзилка"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vkids</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 xml:space="preserve">/ - Детская страничка "Кирилла и Мефодия". Чат, игры, призы, информация для родителей </w:t>
      </w:r>
      <w:r w:rsidRPr="00C61A46">
        <w:rPr>
          <w:lang w:val="ru-RU"/>
        </w:rPr>
        <w:br/>
      </w:r>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posnayko</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htm</w:t>
      </w:r>
      <w:r w:rsidRPr="00C61A46">
        <w:rPr>
          <w:rFonts w:ascii="Times New Roman" w:eastAsia="Times New Roman" w:hAnsi="Times New Roman"/>
          <w:color w:val="000000"/>
          <w:sz w:val="24"/>
          <w:lang w:val="ru-RU"/>
        </w:rPr>
        <w:t xml:space="preserve"> - Журнал "Познайка". Детский игровой журнал. Конкурсы, игры и прочее. Здесь можно найти стихи и песни для детей</w:t>
      </w:r>
    </w:p>
    <w:p w:rsidR="00FF0E78" w:rsidRPr="00C61A46" w:rsidRDefault="00FF0E78">
      <w:pPr>
        <w:rPr>
          <w:lang w:val="ru-RU"/>
        </w:rPr>
        <w:sectPr w:rsidR="00FF0E78" w:rsidRPr="00C61A46">
          <w:pgSz w:w="11900" w:h="16840"/>
          <w:pgMar w:top="298" w:right="650" w:bottom="290" w:left="666" w:header="720" w:footer="720" w:gutter="0"/>
          <w:cols w:space="720" w:equalWidth="0">
            <w:col w:w="10584" w:space="0"/>
          </w:cols>
          <w:docGrid w:linePitch="360"/>
        </w:sectPr>
      </w:pPr>
    </w:p>
    <w:p w:rsidR="00FF0E78" w:rsidRPr="00C61A46" w:rsidRDefault="00FF0E78">
      <w:pPr>
        <w:autoSpaceDE w:val="0"/>
        <w:autoSpaceDN w:val="0"/>
        <w:spacing w:after="96" w:line="220" w:lineRule="exact"/>
        <w:rPr>
          <w:lang w:val="ru-RU"/>
        </w:rPr>
      </w:pPr>
    </w:p>
    <w:p w:rsidR="00FF0E78" w:rsidRPr="00C61A46" w:rsidRDefault="004E0E39">
      <w:pPr>
        <w:autoSpaceDE w:val="0"/>
        <w:autoSpaceDN w:val="0"/>
        <w:spacing w:after="0"/>
        <w:rPr>
          <w:lang w:val="ru-RU"/>
        </w:rPr>
      </w:pPr>
      <w:proofErr w:type="gramStart"/>
      <w:r>
        <w:rPr>
          <w:rFonts w:ascii="Times New Roman" w:eastAsia="Times New Roman" w:hAnsi="Times New Roman"/>
          <w:color w:val="000000"/>
          <w:sz w:val="24"/>
        </w:rPr>
        <w:t>http</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cofe</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read</w:t>
      </w:r>
      <w:r w:rsidRPr="00C61A46">
        <w:rPr>
          <w:rFonts w:ascii="Times New Roman" w:eastAsia="Times New Roman" w:hAnsi="Times New Roman"/>
          <w:color w:val="000000"/>
          <w:sz w:val="24"/>
          <w:lang w:val="ru-RU"/>
        </w:rPr>
        <w:t>-</w:t>
      </w:r>
      <w:r>
        <w:rPr>
          <w:rFonts w:ascii="Times New Roman" w:eastAsia="Times New Roman" w:hAnsi="Times New Roman"/>
          <w:color w:val="000000"/>
          <w:sz w:val="24"/>
        </w:rPr>
        <w:t>ka</w:t>
      </w:r>
      <w:r w:rsidRPr="00C61A46">
        <w:rPr>
          <w:rFonts w:ascii="Times New Roman" w:eastAsia="Times New Roman" w:hAnsi="Times New Roman"/>
          <w:color w:val="000000"/>
          <w:sz w:val="24"/>
          <w:lang w:val="ru-RU"/>
        </w:rPr>
        <w:t>/ - "Почитай-ка" - детский сказочный журнал.</w:t>
      </w:r>
      <w:proofErr w:type="gramEnd"/>
      <w:r w:rsidRPr="00C61A46">
        <w:rPr>
          <w:rFonts w:ascii="Times New Roman" w:eastAsia="Times New Roman" w:hAnsi="Times New Roman"/>
          <w:color w:val="000000"/>
          <w:sz w:val="24"/>
          <w:lang w:val="ru-RU"/>
        </w:rPr>
        <w:t xml:space="preserve"> Сказки, великие сказочники, головоломки, курьезные факты из жизни ученых, конкурс литературного творчества, калейдоскоп необычных сведений </w:t>
      </w:r>
      <w:r w:rsidRPr="00C61A46">
        <w:rPr>
          <w:lang w:val="ru-RU"/>
        </w:rPr>
        <w:br/>
      </w:r>
      <w:r w:rsidRPr="00C61A46">
        <w:rPr>
          <w:rFonts w:ascii="Times New Roman" w:eastAsia="Times New Roman" w:hAnsi="Times New Roman"/>
          <w:color w:val="000000"/>
          <w:sz w:val="24"/>
          <w:lang w:val="ru-RU"/>
        </w:rPr>
        <w:t>из мира животных и истории, рассказы о легендарных воинах разных времен и народов.</w:t>
      </w:r>
    </w:p>
    <w:p w:rsidR="00FF0E78" w:rsidRPr="00C61A46" w:rsidRDefault="00FF0E78">
      <w:pPr>
        <w:rPr>
          <w:lang w:val="ru-RU"/>
        </w:rPr>
        <w:sectPr w:rsidR="00FF0E78" w:rsidRPr="00C61A46">
          <w:pgSz w:w="11900" w:h="16840"/>
          <w:pgMar w:top="316" w:right="908" w:bottom="1440" w:left="666" w:header="720" w:footer="720" w:gutter="0"/>
          <w:cols w:space="720" w:equalWidth="0">
            <w:col w:w="10326" w:space="0"/>
          </w:cols>
          <w:docGrid w:linePitch="360"/>
        </w:sectPr>
      </w:pPr>
    </w:p>
    <w:p w:rsidR="00FF0E78" w:rsidRPr="00C61A46" w:rsidRDefault="00FF0E78">
      <w:pPr>
        <w:autoSpaceDE w:val="0"/>
        <w:autoSpaceDN w:val="0"/>
        <w:spacing w:after="78" w:line="220" w:lineRule="exact"/>
        <w:rPr>
          <w:lang w:val="ru-RU"/>
        </w:rPr>
      </w:pPr>
    </w:p>
    <w:p w:rsidR="00FF0E78" w:rsidRPr="00C61A46" w:rsidRDefault="004E0E39">
      <w:pPr>
        <w:autoSpaceDE w:val="0"/>
        <w:autoSpaceDN w:val="0"/>
        <w:spacing w:after="0" w:line="230" w:lineRule="auto"/>
        <w:rPr>
          <w:lang w:val="ru-RU"/>
        </w:rPr>
      </w:pPr>
      <w:r w:rsidRPr="00C61A46">
        <w:rPr>
          <w:rFonts w:ascii="Times New Roman" w:eastAsia="Times New Roman" w:hAnsi="Times New Roman"/>
          <w:b/>
          <w:color w:val="000000"/>
          <w:sz w:val="24"/>
          <w:lang w:val="ru-RU"/>
        </w:rPr>
        <w:t>МАТЕРИАЛЬНО-ТЕХНИЧЕСКОЕ ОБЕСПЕЧЕНИЕ ОБРАЗОВАТЕЛЬНОГО ПРОЦЕССА</w:t>
      </w:r>
    </w:p>
    <w:p w:rsidR="00FF0E78" w:rsidRPr="00C61A46" w:rsidRDefault="004E0E39">
      <w:pPr>
        <w:autoSpaceDE w:val="0"/>
        <w:autoSpaceDN w:val="0"/>
        <w:spacing w:before="346" w:after="0" w:line="230" w:lineRule="auto"/>
        <w:rPr>
          <w:lang w:val="ru-RU"/>
        </w:rPr>
      </w:pPr>
      <w:r w:rsidRPr="00C61A46">
        <w:rPr>
          <w:rFonts w:ascii="Times New Roman" w:eastAsia="Times New Roman" w:hAnsi="Times New Roman"/>
          <w:b/>
          <w:color w:val="000000"/>
          <w:sz w:val="24"/>
          <w:lang w:val="ru-RU"/>
        </w:rPr>
        <w:t>УЧЕБНОЕ ОБОРУДОВАНИЕ</w:t>
      </w:r>
    </w:p>
    <w:p w:rsidR="00FF0E78" w:rsidRPr="00C61A46" w:rsidRDefault="004E0E39">
      <w:pPr>
        <w:autoSpaceDE w:val="0"/>
        <w:autoSpaceDN w:val="0"/>
        <w:spacing w:before="166" w:after="0" w:line="262" w:lineRule="auto"/>
        <w:rPr>
          <w:lang w:val="ru-RU"/>
        </w:rPr>
      </w:pPr>
      <w:r w:rsidRPr="00C61A46">
        <w:rPr>
          <w:rFonts w:ascii="Times New Roman" w:eastAsia="Times New Roman" w:hAnsi="Times New Roman"/>
          <w:color w:val="000000"/>
          <w:sz w:val="24"/>
          <w:lang w:val="ru-RU"/>
        </w:rPr>
        <w:t>Таблицы к основным разделам грамматического материала, содержащегося в программе по русскому языку.</w:t>
      </w:r>
    </w:p>
    <w:p w:rsidR="00FF0E78" w:rsidRPr="00C61A46" w:rsidRDefault="004E0E39">
      <w:pPr>
        <w:autoSpaceDE w:val="0"/>
        <w:autoSpaceDN w:val="0"/>
        <w:spacing w:before="70" w:after="0" w:line="230" w:lineRule="auto"/>
        <w:rPr>
          <w:lang w:val="ru-RU"/>
        </w:rPr>
      </w:pPr>
      <w:r w:rsidRPr="00C61A46">
        <w:rPr>
          <w:rFonts w:ascii="Times New Roman" w:eastAsia="Times New Roman" w:hAnsi="Times New Roman"/>
          <w:color w:val="000000"/>
          <w:sz w:val="24"/>
          <w:lang w:val="ru-RU"/>
        </w:rPr>
        <w:t>Наборы сюжетных (предметных) картинок в соответствии с тематикой</w:t>
      </w:r>
    </w:p>
    <w:p w:rsidR="00FF0E78" w:rsidRPr="00C61A46" w:rsidRDefault="004E0E39">
      <w:pPr>
        <w:autoSpaceDE w:val="0"/>
        <w:autoSpaceDN w:val="0"/>
        <w:spacing w:before="262" w:after="0" w:line="262" w:lineRule="auto"/>
        <w:ind w:right="720"/>
        <w:rPr>
          <w:lang w:val="ru-RU"/>
        </w:rPr>
      </w:pPr>
      <w:r w:rsidRPr="00C61A46">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FF0E78" w:rsidRPr="00C61A46" w:rsidRDefault="00FF0E78">
      <w:pPr>
        <w:rPr>
          <w:lang w:val="ru-RU"/>
        </w:rPr>
        <w:sectPr w:rsidR="00FF0E78" w:rsidRPr="00C61A46">
          <w:pgSz w:w="11900" w:h="16840"/>
          <w:pgMar w:top="298" w:right="650" w:bottom="1440" w:left="666" w:header="720" w:footer="720" w:gutter="0"/>
          <w:cols w:space="720" w:equalWidth="0">
            <w:col w:w="10584" w:space="0"/>
          </w:cols>
          <w:docGrid w:linePitch="360"/>
        </w:sectPr>
      </w:pPr>
    </w:p>
    <w:p w:rsidR="004E0E39" w:rsidRPr="00C61A46" w:rsidRDefault="004E0E39">
      <w:pPr>
        <w:rPr>
          <w:lang w:val="ru-RU"/>
        </w:rPr>
      </w:pPr>
    </w:p>
    <w:sectPr w:rsidR="004E0E39" w:rsidRPr="00C61A4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47730"/>
    <w:rsid w:val="00034616"/>
    <w:rsid w:val="0006063C"/>
    <w:rsid w:val="0015074B"/>
    <w:rsid w:val="0029639D"/>
    <w:rsid w:val="00326F90"/>
    <w:rsid w:val="004E0E39"/>
    <w:rsid w:val="00544834"/>
    <w:rsid w:val="005C4559"/>
    <w:rsid w:val="00970A6E"/>
    <w:rsid w:val="00AA1D8D"/>
    <w:rsid w:val="00B47730"/>
    <w:rsid w:val="00C61A46"/>
    <w:rsid w:val="00C64A90"/>
    <w:rsid w:val="00CB0664"/>
    <w:rsid w:val="00FC693F"/>
    <w:rsid w:val="00FF0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C61A46"/>
    <w:pPr>
      <w:spacing w:after="0" w:line="240" w:lineRule="auto"/>
    </w:pPr>
    <w:rPr>
      <w:rFonts w:ascii="Tahoma" w:hAnsi="Tahoma" w:cs="Tahoma"/>
      <w:sz w:val="16"/>
      <w:szCs w:val="16"/>
      <w:lang w:val="ru-RU" w:eastAsia="ru-RU"/>
    </w:rPr>
  </w:style>
  <w:style w:type="character" w:customStyle="1" w:styleId="aff9">
    <w:name w:val="Текст выноски Знак"/>
    <w:basedOn w:val="a2"/>
    <w:link w:val="aff8"/>
    <w:uiPriority w:val="99"/>
    <w:semiHidden/>
    <w:rsid w:val="00C61A46"/>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A2FB-459D-4987-972B-27E5D562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9626</Words>
  <Characters>54872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5</cp:revision>
  <cp:lastPrinted>2022-10-18T10:34:00Z</cp:lastPrinted>
  <dcterms:created xsi:type="dcterms:W3CDTF">2013-12-23T23:15:00Z</dcterms:created>
  <dcterms:modified xsi:type="dcterms:W3CDTF">2022-10-18T10:50:00Z</dcterms:modified>
  <cp:category/>
</cp:coreProperties>
</file>