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4"/>
        <w:ind w:left="0"/>
        <w:rPr>
          <w:rFonts w:hint="default"/>
          <w:sz w:val="17"/>
          <w:lang w:val="ru-RU"/>
        </w:rPr>
      </w:pPr>
      <w:r>
        <w:rPr>
          <w:rFonts w:hint="default"/>
          <w:sz w:val="17"/>
          <w:lang w:val="ru-RU"/>
        </w:rPr>
        <w:drawing>
          <wp:inline distT="0" distB="0" distL="114300" distR="114300">
            <wp:extent cx="6842760" cy="9408795"/>
            <wp:effectExtent l="0" t="0" r="0" b="9525"/>
            <wp:docPr id="1" name="Изображение 1" descr="музыка 1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узыка 1к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940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/>
        <w:rPr>
          <w:sz w:val="17"/>
        </w:rPr>
        <w:sectPr>
          <w:pgSz w:w="11900" w:h="16840"/>
          <w:pgMar w:top="160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6" o:spid="_x0000_s1026" o:spt="1" style="position:absolute;left:0pt;margin-left:33.3pt;margin-top:22.9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>
      <w:pPr>
        <w:pStyle w:val="6"/>
        <w:spacing w:before="179" w:line="292" w:lineRule="auto"/>
        <w:ind w:right="146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>
      <w:pPr>
        <w:pStyle w:val="2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>
      <w:pPr>
        <w:pStyle w:val="6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>
      <w:pPr>
        <w:pStyle w:val="6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>
      <w:pPr>
        <w:pStyle w:val="6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>
      <w:pPr>
        <w:pStyle w:val="6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>
      <w:pPr>
        <w:pStyle w:val="6"/>
        <w:spacing w:line="292" w:lineRule="auto"/>
        <w:ind w:right="146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>
      <w:pPr>
        <w:pStyle w:val="6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>
      <w:pPr>
        <w:pStyle w:val="6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74"/>
      </w:pPr>
      <w:r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>
      <w:pPr>
        <w:pStyle w:val="6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>
      <w:pPr>
        <w:pStyle w:val="6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>
      <w:pPr>
        <w:pStyle w:val="6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>
      <w:pPr>
        <w:pStyle w:val="8"/>
        <w:numPr>
          <w:ilvl w:val="0"/>
          <w:numId w:val="1"/>
        </w:numPr>
        <w:tabs>
          <w:tab w:val="left" w:pos="547"/>
        </w:tabs>
        <w:spacing w:before="0" w:after="0" w:line="292" w:lineRule="auto"/>
        <w:ind w:left="106" w:right="772" w:firstLine="180"/>
        <w:jc w:val="left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>
      <w:pPr>
        <w:pStyle w:val="8"/>
        <w:numPr>
          <w:ilvl w:val="0"/>
          <w:numId w:val="1"/>
        </w:numPr>
        <w:tabs>
          <w:tab w:val="left" w:pos="547"/>
        </w:tabs>
        <w:spacing w:before="0" w:after="0" w:line="292" w:lineRule="auto"/>
        <w:ind w:left="106" w:right="192" w:firstLine="180"/>
        <w:jc w:val="left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8"/>
        <w:numPr>
          <w:ilvl w:val="0"/>
          <w:numId w:val="1"/>
        </w:numPr>
        <w:tabs>
          <w:tab w:val="left" w:pos="547"/>
        </w:tabs>
        <w:spacing w:before="0" w:after="0" w:line="292" w:lineRule="auto"/>
        <w:ind w:left="106" w:right="1575" w:firstLine="180"/>
        <w:jc w:val="left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>
      <w:pPr>
        <w:pStyle w:val="6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51" w:after="0" w:line="240" w:lineRule="auto"/>
        <w:ind w:left="526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60" w:after="0" w:line="292" w:lineRule="auto"/>
        <w:ind w:left="106" w:right="958" w:firstLine="180"/>
        <w:jc w:val="left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900" w:firstLine="180"/>
        <w:jc w:val="left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435" w:firstLine="180"/>
        <w:jc w:val="left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106" w:firstLine="18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>
      <w:pPr>
        <w:pStyle w:val="6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>
      <w:pPr>
        <w:pStyle w:val="6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>
      <w:pPr>
        <w:pStyle w:val="6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165" w:firstLine="180"/>
        <w:jc w:val="left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1018" w:firstLine="180"/>
        <w:jc w:val="left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8"/>
        <w:numPr>
          <w:ilvl w:val="0"/>
          <w:numId w:val="2"/>
        </w:numPr>
        <w:tabs>
          <w:tab w:val="left" w:pos="527"/>
        </w:tabs>
        <w:spacing w:before="0" w:after="0" w:line="292" w:lineRule="auto"/>
        <w:ind w:left="106" w:right="307" w:firstLine="18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>
      <w:pPr>
        <w:pStyle w:val="2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>
      <w:pPr>
        <w:pStyle w:val="6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>
      <w:pPr>
        <w:spacing w:after="0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74" w:line="292" w:lineRule="auto"/>
      </w:pPr>
      <w:r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>
      <w:pPr>
        <w:pStyle w:val="6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>
      <w:pPr>
        <w:pStyle w:val="6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>
      <w:pPr>
        <w:pStyle w:val="6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>
      <w:pPr>
        <w:pStyle w:val="6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>
      <w:pPr>
        <w:pStyle w:val="6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>
      <w:pPr>
        <w:pStyle w:val="6"/>
        <w:spacing w:before="177" w:line="292" w:lineRule="auto"/>
        <w:ind w:right="1130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>
      <w:pPr>
        <w:pStyle w:val="6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>
      <w:pPr>
        <w:pStyle w:val="6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>
      <w:pPr>
        <w:spacing w:after="0" w:line="292" w:lineRule="auto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7" o:spid="_x0000_s1027" o:spt="1" style="position:absolute;left:0pt;margin-left:33.3pt;margin-top:22.9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>
      <w:pPr>
        <w:pStyle w:val="6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>
      <w:pPr>
        <w:pStyle w:val="6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>
      <w:pPr>
        <w:spacing w:before="0" w:line="274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>
      <w:pPr>
        <w:pStyle w:val="6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>
      <w:pPr>
        <w:pStyle w:val="6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>
      <w:pPr>
        <w:spacing w:before="0" w:line="275" w:lineRule="exact"/>
        <w:ind w:left="286" w:right="0" w:firstLine="0"/>
        <w:jc w:val="left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>
      <w:pPr>
        <w:pStyle w:val="6"/>
        <w:spacing w:before="60" w:line="292" w:lineRule="auto"/>
        <w:ind w:right="1004" w:firstLine="180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>
      <w:pPr>
        <w:pStyle w:val="6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>
      <w:pPr>
        <w:pStyle w:val="6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считалки, прибаутки)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>
      <w:pPr>
        <w:pStyle w:val="6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>
      <w:pPr>
        <w:pStyle w:val="6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>
      <w:pPr>
        <w:pStyle w:val="2"/>
        <w:spacing w:before="119"/>
        <w:ind w:left="286"/>
      </w:pPr>
      <w:r>
        <w:t>Mодуль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>
      <w:pPr>
        <w:pStyle w:val="6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Звукоряд.</w:t>
      </w:r>
    </w:p>
    <w:p>
      <w:pPr>
        <w:pStyle w:val="6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Ритм.</w:t>
      </w:r>
    </w:p>
    <w:p>
      <w:pPr>
        <w:pStyle w:val="6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>
      <w:pPr>
        <w:pStyle w:val="6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>
      <w:pPr>
        <w:pStyle w:val="6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альтерации.(диезы,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spacing w:before="6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>
      <w:pPr>
        <w:pStyle w:val="6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жанра.Песня,</w:t>
      </w:r>
      <w:r>
        <w:rPr>
          <w:spacing w:val="-1"/>
        </w:rPr>
        <w:t xml:space="preserve"> </w:t>
      </w:r>
      <w:r>
        <w:t>танец, марш</w:t>
      </w:r>
    </w:p>
    <w:p>
      <w:pPr>
        <w:spacing w:before="0" w:line="275" w:lineRule="exact"/>
        <w:ind w:left="286" w:right="0" w:firstLine="0"/>
        <w:jc w:val="left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>
      <w:pPr>
        <w:pStyle w:val="6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>
      <w:pPr>
        <w:spacing w:before="0" w:line="275" w:lineRule="exact"/>
        <w:ind w:left="286" w:right="0" w:firstLine="0"/>
        <w:jc w:val="left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>
      <w:pPr>
        <w:pStyle w:val="6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>
      <w:pPr>
        <w:pStyle w:val="6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r>
        <w:t>Сиринкс.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>
      <w:pPr>
        <w:spacing w:before="0" w:line="275" w:lineRule="exact"/>
        <w:ind w:left="286" w:right="0" w:firstLine="0"/>
        <w:jc w:val="left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>
      <w:pPr>
        <w:pStyle w:val="6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>
      <w:pPr>
        <w:pStyle w:val="6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>
      <w:pPr>
        <w:pStyle w:val="6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>
      <w:pPr>
        <w:pStyle w:val="6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28" o:spid="_x0000_s1028" o:spt="1" style="position:absolute;left:0pt;margin-left:33.3pt;margin-top:22.9pt;height:0.6pt;width:528.1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6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>
      <w:pPr>
        <w:pStyle w:val="2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>
      <w:pPr>
        <w:pStyle w:val="3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>
      <w:pPr>
        <w:pStyle w:val="3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3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>
      <w:pPr>
        <w:pStyle w:val="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>
      <w:pPr>
        <w:pStyle w:val="6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>
      <w:pPr>
        <w:pStyle w:val="3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>
      <w:pPr>
        <w:pStyle w:val="6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>
      <w:pPr>
        <w:pStyle w:val="3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3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6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48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>
      <w:pPr>
        <w:pStyle w:val="2"/>
        <w:numPr>
          <w:ilvl w:val="0"/>
          <w:numId w:val="3"/>
        </w:numPr>
        <w:tabs>
          <w:tab w:val="left" w:pos="527"/>
        </w:tabs>
        <w:spacing w:before="0" w:after="0" w:line="275" w:lineRule="exact"/>
        <w:ind w:left="526" w:right="0" w:hanging="241"/>
        <w:jc w:val="lef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>
      <w:pPr>
        <w:spacing w:before="61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8"/>
        <w:numPr>
          <w:ilvl w:val="0"/>
          <w:numId w:val="4"/>
        </w:numPr>
        <w:tabs>
          <w:tab w:val="left" w:pos="426"/>
        </w:tabs>
        <w:spacing w:before="60" w:after="0" w:line="292" w:lineRule="auto"/>
        <w:ind w:left="106" w:right="244" w:firstLine="180"/>
        <w:jc w:val="left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8"/>
        <w:numPr>
          <w:ilvl w:val="0"/>
          <w:numId w:val="4"/>
        </w:numPr>
        <w:tabs>
          <w:tab w:val="left" w:pos="426"/>
        </w:tabs>
        <w:spacing w:before="66" w:after="0" w:line="292" w:lineRule="auto"/>
        <w:ind w:left="106" w:right="208" w:firstLine="180"/>
        <w:jc w:val="both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>
      <w:pPr>
        <w:pStyle w:val="8"/>
        <w:numPr>
          <w:ilvl w:val="0"/>
          <w:numId w:val="4"/>
        </w:numPr>
        <w:tabs>
          <w:tab w:val="left" w:pos="426"/>
        </w:tabs>
        <w:spacing w:before="0" w:after="0" w:line="292" w:lineRule="auto"/>
        <w:ind w:left="106" w:right="196" w:firstLine="180"/>
        <w:jc w:val="left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>
      <w:pPr>
        <w:pStyle w:val="8"/>
        <w:numPr>
          <w:ilvl w:val="0"/>
          <w:numId w:val="4"/>
        </w:numPr>
        <w:tabs>
          <w:tab w:val="left" w:pos="426"/>
        </w:tabs>
        <w:spacing w:before="0" w:after="0" w:line="292" w:lineRule="auto"/>
        <w:ind w:left="106" w:right="772" w:firstLine="18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>
      <w:pPr>
        <w:pStyle w:val="8"/>
        <w:numPr>
          <w:ilvl w:val="0"/>
          <w:numId w:val="4"/>
        </w:numPr>
        <w:tabs>
          <w:tab w:val="left" w:pos="426"/>
        </w:tabs>
        <w:spacing w:before="0" w:after="0" w:line="292" w:lineRule="auto"/>
        <w:ind w:left="106" w:right="178" w:firstLine="18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6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>
      <w:pPr>
        <w:pStyle w:val="6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>
      <w:pPr>
        <w:pStyle w:val="6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>
      <w:pPr>
        <w:pStyle w:val="6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>
      <w:pPr>
        <w:pStyle w:val="6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>
      <w:pPr>
        <w:pStyle w:val="6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>
      <w:pPr>
        <w:pStyle w:val="6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6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>
      <w:pPr>
        <w:pStyle w:val="6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>
      <w:pPr>
        <w:pStyle w:val="6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>
      <w:pPr>
        <w:pStyle w:val="6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>
      <w:pPr>
        <w:pStyle w:val="6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>
      <w:pPr>
        <w:pStyle w:val="6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>
      <w:pPr>
        <w:pStyle w:val="6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>
      <w:pPr>
        <w:pStyle w:val="2"/>
        <w:numPr>
          <w:ilvl w:val="0"/>
          <w:numId w:val="3"/>
        </w:numPr>
        <w:tabs>
          <w:tab w:val="left" w:pos="527"/>
        </w:tabs>
        <w:spacing w:before="55" w:after="0" w:line="240" w:lineRule="auto"/>
        <w:ind w:left="526" w:right="0" w:hanging="241"/>
        <w:jc w:val="lef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>
      <w:pPr>
        <w:pStyle w:val="6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>
      <w:pPr>
        <w:pStyle w:val="6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>
      <w:pPr>
        <w:pStyle w:val="6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2"/>
      </w:pPr>
      <w:r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>
      <w:pPr>
        <w:pStyle w:val="6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>
      <w:pPr>
        <w:spacing w:before="0" w:line="275" w:lineRule="exact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>
      <w:pPr>
        <w:pStyle w:val="6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>
      <w:pPr>
        <w:pStyle w:val="6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>
      <w:pPr>
        <w:pStyle w:val="6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>
      <w:pPr>
        <w:pStyle w:val="6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>
      <w:pPr>
        <w:pStyle w:val="6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>
      <w:pPr>
        <w:spacing w:before="5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>
      <w:pPr>
        <w:pStyle w:val="6"/>
        <w:spacing w:before="61" w:line="292" w:lineRule="auto"/>
        <w:ind w:right="363" w:firstLine="180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>
      <w:pPr>
        <w:pStyle w:val="6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>
      <w:pPr>
        <w:pStyle w:val="6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>
      <w:pPr>
        <w:pStyle w:val="6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>
      <w:pPr>
        <w:pStyle w:val="6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>
      <w:pPr>
        <w:pStyle w:val="2"/>
        <w:numPr>
          <w:ilvl w:val="0"/>
          <w:numId w:val="3"/>
        </w:numPr>
        <w:tabs>
          <w:tab w:val="left" w:pos="527"/>
        </w:tabs>
        <w:spacing w:before="0" w:after="0" w:line="275" w:lineRule="exact"/>
        <w:ind w:left="526" w:right="0" w:hanging="241"/>
        <w:jc w:val="lef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>
      <w:pPr>
        <w:pStyle w:val="6"/>
        <w:spacing w:before="53"/>
        <w:ind w:left="286"/>
      </w:pPr>
      <w:r>
        <w:t>Самоорганизация:</w:t>
      </w:r>
    </w:p>
    <w:p>
      <w:pPr>
        <w:pStyle w:val="6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>
      <w:pPr>
        <w:pStyle w:val="6"/>
        <w:spacing w:line="275" w:lineRule="exact"/>
        <w:ind w:left="286"/>
      </w:pPr>
      <w:r>
        <w:t>Самоконтроль:</w:t>
      </w:r>
    </w:p>
    <w:p>
      <w:pPr>
        <w:pStyle w:val="6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>
      <w:pPr>
        <w:pStyle w:val="6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>
      <w:pPr>
        <w:pStyle w:val="2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>
      <w:pPr>
        <w:pStyle w:val="6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>
      <w:pPr>
        <w:pStyle w:val="6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>
      <w:pPr>
        <w:spacing w:after="0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right="487" w:firstLine="180"/>
      </w:pPr>
      <w:r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>
      <w:pPr>
        <w:pStyle w:val="6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>
      <w:pPr>
        <w:pStyle w:val="6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>
      <w:pPr>
        <w:pStyle w:val="6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>
      <w:pPr>
        <w:pStyle w:val="6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>
      <w:pPr>
        <w:pStyle w:val="6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>
      <w:pPr>
        <w:pStyle w:val="2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>
      <w:pPr>
        <w:pStyle w:val="6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>
      <w:pPr>
        <w:pStyle w:val="6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>
      <w:pPr>
        <w:pStyle w:val="6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>
      <w:pPr>
        <w:pStyle w:val="2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>
      <w:pPr>
        <w:pStyle w:val="6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>
      <w:pPr>
        <w:pStyle w:val="6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>
      <w:pPr>
        <w:pStyle w:val="6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>
      <w:pPr>
        <w:pStyle w:val="6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>
      <w:pPr>
        <w:pStyle w:val="6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>
      <w:pPr>
        <w:pStyle w:val="6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>
      <w:pPr>
        <w:pStyle w:val="6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>
      <w:pPr>
        <w:pStyle w:val="2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>
      <w:pPr>
        <w:pStyle w:val="6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>
      <w:pPr>
        <w:pStyle w:val="6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>
      <w:pPr>
        <w:pStyle w:val="6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>
      <w:pPr>
        <w:pStyle w:val="6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>
      <w:pPr>
        <w:pStyle w:val="6"/>
        <w:spacing w:before="57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left="286" w:right="3500"/>
      </w:pPr>
      <w:r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>
      <w:pPr>
        <w:pStyle w:val="6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>
      <w:pPr>
        <w:pStyle w:val="2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>
      <w:pPr>
        <w:pStyle w:val="6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>
      <w:pPr>
        <w:pStyle w:val="6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>
      <w:pPr>
        <w:pStyle w:val="6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>
      <w:pPr>
        <w:pStyle w:val="6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>
      <w:pPr>
        <w:pStyle w:val="6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>
      <w:pPr>
        <w:pStyle w:val="6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>
      <w:pPr>
        <w:pStyle w:val="6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>
      <w:pPr>
        <w:pStyle w:val="2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>
      <w:pPr>
        <w:pStyle w:val="6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>
      <w:pPr>
        <w:pStyle w:val="6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>
      <w:pPr>
        <w:pStyle w:val="6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>
      <w:pPr>
        <w:pStyle w:val="2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>
      <w:pPr>
        <w:pStyle w:val="6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>
      <w:pPr>
        <w:pStyle w:val="6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>
      <w:pPr>
        <w:pStyle w:val="6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>
      <w:pPr>
        <w:pStyle w:val="6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>
      <w:pPr>
        <w:pStyle w:val="2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>
      <w:pPr>
        <w:pStyle w:val="6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>
      <w:pPr>
        <w:pStyle w:val="6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>
      <w:pPr>
        <w:pStyle w:val="6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>
      <w:pPr>
        <w:pStyle w:val="6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pict>
          <v:rect id="_x0000_s1029" o:spid="_x0000_s1029" o:spt="1" style="position:absolute;left:0pt;margin-left:33.3pt;margin-top:17.65pt;height:0.6pt;width:775.6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9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>
            <w:pPr>
              <w:pStyle w:val="9"/>
              <w:spacing w:before="74" w:line="266" w:lineRule="auto"/>
              <w:ind w:right="13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9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027" w:type="dxa"/>
            <w:gridSpan w:val="3"/>
          </w:tcPr>
          <w:p>
            <w:pPr>
              <w:pStyle w:val="9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5" w:type="dxa"/>
            <w:vMerge w:val="restart"/>
          </w:tcPr>
          <w:p>
            <w:pPr>
              <w:pStyle w:val="9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657" w:type="dxa"/>
            <w:vMerge w:val="restart"/>
          </w:tcPr>
          <w:p>
            <w:pPr>
              <w:pStyle w:val="9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>
            <w:pPr>
              <w:pStyle w:val="9"/>
              <w:spacing w:before="74" w:line="266" w:lineRule="auto"/>
              <w:ind w:left="79" w:right="3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>
            <w:pPr>
              <w:pStyle w:val="9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9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9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677" w:type="dxa"/>
          </w:tcPr>
          <w:p>
            <w:pPr>
              <w:pStyle w:val="9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2089" w:type="dxa"/>
          </w:tcPr>
          <w:p>
            <w:pPr>
              <w:pStyle w:val="9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>
            <w:pPr>
              <w:pStyle w:val="9"/>
              <w:spacing w:before="74" w:line="266" w:lineRule="auto"/>
              <w:ind w:left="79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9" w:type="dxa"/>
            <w:gridSpan w:val="12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>
            <w:pPr>
              <w:pStyle w:val="9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(«Начинаем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перепляс»)</w:t>
            </w:r>
          </w:p>
        </w:tc>
        <w:tc>
          <w:tcPr>
            <w:tcW w:w="2089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before="74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 красоты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вдохновения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  <w:p>
            <w:pPr>
              <w:pStyle w:val="9"/>
              <w:spacing w:before="3" w:line="266" w:lineRule="auto"/>
              <w:ind w:left="79" w:right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концентрация </w:t>
            </w:r>
            <w:r>
              <w:rPr>
                <w:w w:val="105"/>
                <w:sz w:val="15"/>
              </w:rPr>
              <w:t>на её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восприятии, своём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>
            <w:pPr>
              <w:pStyle w:val="9"/>
              <w:spacing w:before="74"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before="74" w:line="266" w:lineRule="auto"/>
              <w:ind w:left="79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</w:t>
            </w:r>
            <w:r>
              <w:rPr>
                <w:w w:val="105"/>
                <w:sz w:val="15"/>
              </w:rPr>
              <w:t>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«Времена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«Времена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</w:t>
            </w:r>
          </w:p>
        </w:tc>
        <w:tc>
          <w:tcPr>
            <w:tcW w:w="2089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Рисование</w:t>
            </w:r>
          </w:p>
          <w:p>
            <w:pPr>
              <w:pStyle w:val="9"/>
              <w:spacing w:before="20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«услышанных»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пейзажей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 цветом,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точками, линиями.;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Игра-импровизация</w:t>
            </w:r>
          </w:p>
          <w:p>
            <w:pPr>
              <w:pStyle w:val="9"/>
              <w:spacing w:before="4" w:line="266" w:lineRule="auto"/>
              <w:ind w:left="79" w:right="673"/>
              <w:rPr>
                <w:sz w:val="15"/>
              </w:rPr>
            </w:pPr>
            <w:r>
              <w:rPr>
                <w:w w:val="105"/>
                <w:sz w:val="15"/>
              </w:rPr>
              <w:t>«Угадай моё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настроение»;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40" w:type="dxa"/>
            <w:gridSpan w:val="2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31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9" w:type="dxa"/>
            <w:gridSpan w:val="12"/>
          </w:tcPr>
          <w:p>
            <w:pPr>
              <w:pStyle w:val="9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72" w:type="dxa"/>
          </w:tcPr>
          <w:p>
            <w:pPr>
              <w:pStyle w:val="9"/>
              <w:spacing w:before="74" w:line="266" w:lineRule="auto"/>
              <w:ind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89" w:type="dxa"/>
          </w:tcPr>
          <w:p>
            <w:pPr>
              <w:pStyle w:val="9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"Берёзка";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строевая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"Солдатушки, бравы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ребятушки"</w:t>
            </w:r>
          </w:p>
        </w:tc>
        <w:tc>
          <w:tcPr>
            <w:tcW w:w="1261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before="74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</w:trPr>
        <w:tc>
          <w:tcPr>
            <w:tcW w:w="468" w:type="dxa"/>
          </w:tcPr>
          <w:p>
            <w:pPr>
              <w:pStyle w:val="9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>
            <w:pPr>
              <w:pStyle w:val="9"/>
              <w:spacing w:before="74" w:line="266" w:lineRule="auto"/>
              <w:ind w:right="268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before="74" w:line="266" w:lineRule="auto"/>
              <w:ind w:left="79" w:right="4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Садко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«Садко»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Римского-Корсакова;</w:t>
            </w:r>
          </w:p>
        </w:tc>
        <w:tc>
          <w:tcPr>
            <w:tcW w:w="2089" w:type="dxa"/>
          </w:tcPr>
          <w:p>
            <w:pPr>
              <w:pStyle w:val="9"/>
              <w:spacing w:before="74" w:line="266" w:lineRule="auto"/>
              <w:ind w:left="79"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русская 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"Полянка"</w:t>
            </w:r>
          </w:p>
        </w:tc>
        <w:tc>
          <w:tcPr>
            <w:tcW w:w="1261" w:type="dxa"/>
          </w:tcPr>
          <w:p>
            <w:pPr>
              <w:pStyle w:val="9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 пьес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звукоизобразительные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 голосам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117" w:type="dxa"/>
          </w:tcPr>
          <w:p>
            <w:pPr>
              <w:pStyle w:val="9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110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149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былинные наигрыши;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“Былина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Добрыне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Никитиче”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(“То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 белая береза к земле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клонится…”); М. И. Глинка.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Баяна “Дела давно минувших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дней…” (из оперы «Руслан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Людмила»)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сказывания </w:t>
            </w:r>
            <w:r>
              <w:rPr>
                <w:w w:val="105"/>
                <w:sz w:val="15"/>
              </w:rPr>
              <w:t>нараспев.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сказок,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 эпических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40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31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9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5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«Багатели»;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 Шуберт. «Экосезы»; П.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 пьесы из «Детского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альбома»; Р. Шуман «Детские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сцены»,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«Альбом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юношества»;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Прокофьев «Детская музыка»;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инструментальные и оркестровые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 Й. Гайдна, В. А. Моцарта,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ван Бетховена, М. И. Глинки;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41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музыкальными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шумовыми.</w:t>
            </w:r>
          </w:p>
          <w:p>
            <w:pPr>
              <w:pStyle w:val="9"/>
              <w:spacing w:before="3" w:line="266" w:lineRule="auto"/>
              <w:ind w:left="79" w:right="178"/>
              <w:rPr>
                <w:sz w:val="15"/>
              </w:rPr>
            </w:pPr>
            <w:r>
              <w:rPr>
                <w:w w:val="105"/>
                <w:sz w:val="15"/>
              </w:rPr>
              <w:t>Различение,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различного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качества.;</w:t>
            </w:r>
          </w:p>
          <w:p>
            <w:pPr>
              <w:pStyle w:val="9"/>
              <w:spacing w:before="2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Игра — подражание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 и голосам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Артикуляционные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попевок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звукоподражательных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элементов, 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7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72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 нотной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записи. Различение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 в отличие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звуков.;</w:t>
            </w:r>
          </w:p>
          <w:p>
            <w:pPr>
              <w:pStyle w:val="9"/>
              <w:spacing w:before="6" w:line="266" w:lineRule="auto"/>
              <w:ind w:left="79" w:right="2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 игра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металлофоне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ноты</w:t>
            </w:r>
          </w:p>
          <w:p>
            <w:pPr>
              <w:pStyle w:val="9"/>
              <w:spacing w:before="3" w:line="266" w:lineRule="auto"/>
              <w:ind w:left="79" w:right="586"/>
              <w:rPr>
                <w:sz w:val="15"/>
              </w:rPr>
            </w:pPr>
            <w:r>
              <w:rPr>
                <w:w w:val="105"/>
                <w:sz w:val="15"/>
              </w:rPr>
              <w:t>«до».;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Разучивание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</w:p>
          <w:p>
            <w:pPr>
              <w:pStyle w:val="9"/>
              <w:spacing w:before="2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упражнений,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звукоряда;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4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рисунков,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пауз.;</w:t>
            </w:r>
          </w:p>
          <w:p>
            <w:pPr>
              <w:pStyle w:val="9"/>
              <w:spacing w:before="5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звучащих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(хлопки,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шлепки, притопы)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 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ритмов.;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«Ритмическое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эхо», прохлопывание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проговаривание</w:t>
            </w:r>
          </w:p>
          <w:p>
            <w:pPr>
              <w:pStyle w:val="9"/>
              <w:spacing w:before="10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ритмослогов.</w:t>
            </w:r>
          </w:p>
          <w:p>
            <w:pPr>
              <w:pStyle w:val="9"/>
              <w:spacing w:before="1" w:line="266" w:lineRule="auto"/>
              <w:ind w:left="79" w:right="57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исполнение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партитуры.;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5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Игра «Ритмическое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эхо», прохлопывание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проговаривание</w:t>
            </w:r>
          </w:p>
          <w:p>
            <w:pPr>
              <w:pStyle w:val="9"/>
              <w:spacing w:before="4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ритмослогов.</w:t>
            </w:r>
          </w:p>
          <w:p>
            <w:pPr>
              <w:pStyle w:val="9"/>
              <w:spacing w:before="1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произведений </w:t>
            </w:r>
            <w:r>
              <w:rPr>
                <w:w w:val="105"/>
                <w:sz w:val="15"/>
              </w:rPr>
              <w:t>с ярко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(хлопками).;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40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31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9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П. И. Чайковский «Детский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альбом» («Болезнь куклы», «Новая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кукла»);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Кабалевский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"Клоуны";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С. Прокофьев "Петя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волк"Музыкальные </w:t>
            </w:r>
            <w:r>
              <w:rPr>
                <w:w w:val="105"/>
                <w:sz w:val="15"/>
              </w:rPr>
              <w:t>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Марш «Прощание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славянки»;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«Марсельеза»</w:t>
            </w:r>
          </w:p>
        </w:tc>
        <w:tc>
          <w:tcPr>
            <w:tcW w:w="2089" w:type="dxa"/>
          </w:tcPr>
          <w:p>
            <w:pPr>
              <w:pStyle w:val="9"/>
              <w:spacing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Музыка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Кабалевского, слова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Пришельца.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край»,</w:t>
            </w:r>
          </w:p>
          <w:p>
            <w:pPr>
              <w:pStyle w:val="9"/>
              <w:spacing w:before="3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«Песня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Шаинского. Слoвa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Пляцковского.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«Улыбка»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 характера,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>
            <w:pPr>
              <w:pStyle w:val="9"/>
              <w:spacing w:before="5"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Подбор эпитетов,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музыке. 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</w:p>
        </w:tc>
        <w:tc>
          <w:tcPr>
            <w:tcW w:w="1117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2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М. И. Глинка. Опера «Иван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Сусанин» (хор «Славься»); М.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Мусоргский.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«Картинки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 И. Чайковский, 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исполнении </w:t>
            </w:r>
            <w:r>
              <w:rPr>
                <w:w w:val="105"/>
                <w:sz w:val="15"/>
              </w:rPr>
              <w:t>оркестра.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видеозаписи.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 о роли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  <w:p>
            <w:pPr>
              <w:pStyle w:val="9"/>
              <w:spacing w:before="4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«Я — дирижёр»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дирижёрских жестов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время звучания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П. И. Чайковский. Концерт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скрипки с оркестром ре мажор;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ван Бетховен. 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Моцарт. Концерт для флейты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№1 cоль мажор;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Вивальди. Концерт для флейты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 красок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  <w:p>
            <w:pPr>
              <w:pStyle w:val="9"/>
              <w:spacing w:before="2" w:line="266" w:lineRule="auto"/>
              <w:ind w:left="79" w:right="117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фортепианных </w:t>
            </w:r>
            <w:r>
              <w:rPr>
                <w:w w:val="105"/>
                <w:sz w:val="15"/>
              </w:rPr>
              <w:t>пьес 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</w:p>
          <w:p>
            <w:pPr>
              <w:pStyle w:val="9"/>
              <w:spacing w:before="3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«Я — пианист»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40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31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9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4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465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Народные песнопения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Сергии Радонежском. Утренняя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молитва; П. Чайковский. «В церкви»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Бородин.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"Князь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Игорь" («Мужайся, княгиня»); Н.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 (молитва из 1-й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</w:t>
            </w:r>
          </w:p>
          <w:p>
            <w:pPr>
              <w:pStyle w:val="9"/>
              <w:spacing w:before="6" w:line="266" w:lineRule="auto"/>
              <w:ind w:left="79" w:right="300"/>
              <w:rPr>
                <w:sz w:val="15"/>
              </w:rPr>
            </w:pPr>
            <w:r>
              <w:rPr>
                <w:w w:val="105"/>
                <w:sz w:val="15"/>
              </w:rPr>
              <w:t>«Сказание о невидимом граде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Китяже», «Литургия св. Иоанна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Златоуста»,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«Всенощное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бдение»)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 о характере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манере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 музыки,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воплощены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звучания.;</w:t>
            </w:r>
          </w:p>
          <w:p>
            <w:pPr>
              <w:pStyle w:val="9"/>
              <w:spacing w:before="14" w:line="266" w:lineRule="auto"/>
              <w:ind w:left="79" w:right="282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фильма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40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31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5499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«Дудочка»;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  <w:p>
            <w:pPr>
              <w:pStyle w:val="9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</w:p>
          <w:p>
            <w:pPr>
              <w:pStyle w:val="9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>
            <w:pPr>
              <w:pStyle w:val="9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«Дудочка»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образцов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земляков.;</w:t>
            </w:r>
          </w:p>
          <w:p>
            <w:pPr>
              <w:pStyle w:val="9"/>
              <w:spacing w:before="6" w:line="266" w:lineRule="auto"/>
              <w:ind w:left="79" w:right="185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422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«Дудочка»;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  <w:p>
            <w:pPr>
              <w:pStyle w:val="9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</w:p>
          <w:p>
            <w:pPr>
              <w:pStyle w:val="9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2089" w:type="dxa"/>
          </w:tcPr>
          <w:p>
            <w:pPr>
              <w:pStyle w:val="9"/>
              <w:ind w:left="62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 игре.;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изученным народным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песням.;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40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31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9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7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287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А. Варламов. «Горные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В.Свиридов «Весна. Осень»;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И.Чайковский. Пьесы «Осенняя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«Подснежник»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</w:t>
            </w:r>
          </w:p>
          <w:p>
            <w:pPr>
              <w:pStyle w:val="9"/>
              <w:spacing w:before="4" w:line="266" w:lineRule="auto"/>
              <w:ind w:left="79" w:right="179"/>
              <w:rPr>
                <w:sz w:val="15"/>
              </w:rPr>
            </w:pPr>
            <w:r>
              <w:rPr>
                <w:w w:val="105"/>
                <w:sz w:val="15"/>
              </w:rPr>
              <w:t>«Времена года» М. П. Мусоргский.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 «Картинки с выставки»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оркестровке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Равеля);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Алябьев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«Вечерний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</w:p>
        </w:tc>
        <w:tc>
          <w:tcPr>
            <w:tcW w:w="2089" w:type="dxa"/>
          </w:tcPr>
          <w:p>
            <w:pPr>
              <w:pStyle w:val="9"/>
              <w:ind w:left="62" w:right="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Алябьев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«Вечерний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программной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посвящённой образам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 настроения,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>
            <w:pPr>
              <w:pStyle w:val="9"/>
              <w:spacing w:before="5" w:line="266" w:lineRule="auto"/>
              <w:ind w:left="79" w:right="5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>
            <w:pPr>
              <w:pStyle w:val="9"/>
              <w:spacing w:before="2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</w:t>
            </w:r>
          </w:p>
          <w:p>
            <w:pPr>
              <w:pStyle w:val="9"/>
              <w:spacing w:before="5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«услышанных»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пейзажей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 цветом,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линиями.;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spacing w:line="266" w:lineRule="auto"/>
              <w:ind w:left="79" w:right="201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149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 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харáктерное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Рисование, лепка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 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7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297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89" w:type="dxa"/>
          </w:tcPr>
          <w:p>
            <w:pPr>
              <w:pStyle w:val="9"/>
              <w:spacing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Слова и музыка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Синявского.</w:t>
            </w:r>
          </w:p>
          <w:p>
            <w:pPr>
              <w:pStyle w:val="9"/>
              <w:spacing w:before="2" w:line="266" w:lineRule="auto"/>
              <w:ind w:left="79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«Рождественская песенка»;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 славянские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 «Добрый тебе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вечер», «Рождественское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чудо» «Ай, как 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дожидали»,</w:t>
            </w:r>
          </w:p>
          <w:p>
            <w:pPr>
              <w:pStyle w:val="9"/>
              <w:spacing w:before="4" w:line="266" w:lineRule="auto"/>
              <w:ind w:left="79" w:right="4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«Полянка», «Проводы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зимы», «Березонька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кудрявая, кудрявая,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моложавая»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18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 музыки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>
            <w:pPr>
              <w:pStyle w:val="9"/>
              <w:spacing w:before="5" w:line="266" w:lineRule="auto"/>
              <w:ind w:left="79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Конкурс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>
            <w:pPr>
              <w:pStyle w:val="9"/>
              <w:spacing w:before="20" w:line="266" w:lineRule="auto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тематических песен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Проблемная ситуация: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на праздниках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обязательно звучит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</w:tc>
        <w:tc>
          <w:tcPr>
            <w:tcW w:w="1117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217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дожидали»,</w:t>
            </w:r>
          </w:p>
          <w:p>
            <w:pPr>
              <w:pStyle w:val="9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«Полянка»,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зимы»,</w:t>
            </w:r>
          </w:p>
          <w:p>
            <w:pPr>
              <w:pStyle w:val="9"/>
              <w:spacing w:before="20" w:line="266" w:lineRule="auto"/>
              <w:ind w:left="79" w:right="3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«Березонька кудрявая, </w:t>
            </w:r>
            <w:r>
              <w:rPr>
                <w:w w:val="105"/>
                <w:sz w:val="15"/>
              </w:rPr>
              <w:t>кудрявая,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моложавая»</w:t>
            </w:r>
          </w:p>
        </w:tc>
        <w:tc>
          <w:tcPr>
            <w:tcW w:w="2089" w:type="dxa"/>
          </w:tcPr>
          <w:p>
            <w:pPr>
              <w:pStyle w:val="9"/>
              <w:spacing w:line="266" w:lineRule="auto"/>
              <w:ind w:left="79" w:right="228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Вайнер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дедушка-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герой»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текстов, посвящённых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>
            <w:pPr>
              <w:pStyle w:val="9"/>
              <w:spacing w:before="3" w:line="266" w:lineRule="auto"/>
              <w:ind w:left="79" w:right="117"/>
              <w:rPr>
                <w:sz w:val="15"/>
              </w:rPr>
            </w:pP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тематики.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Дискуссия в классе.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на вопросы: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 чувства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вызывает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 Как влияет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наше 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 зачем 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создавалась?;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40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31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9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9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П. И. Чайковский Первый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</w:t>
            </w:r>
          </w:p>
          <w:p>
            <w:pPr>
              <w:pStyle w:val="9"/>
              <w:spacing w:before="3" w:line="266" w:lineRule="auto"/>
              <w:ind w:left="79" w:right="344"/>
              <w:rPr>
                <w:sz w:val="15"/>
              </w:rPr>
            </w:pPr>
            <w:r>
              <w:rPr>
                <w:w w:val="105"/>
                <w:sz w:val="15"/>
              </w:rPr>
              <w:t>«Вокализ», Второй 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фортепиано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(начало)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  <w:p>
            <w:pPr>
              <w:pStyle w:val="9"/>
              <w:spacing w:before="20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«выше-ниже».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к одному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>
            <w:pPr>
              <w:pStyle w:val="9"/>
              <w:spacing w:before="3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мотивов,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фрагментов знакомых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вычленение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нот, знаков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образа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изменении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клавиатуре;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40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31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9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8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1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белорусская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>
            <w:pPr>
              <w:pStyle w:val="9"/>
              <w:spacing w:before="2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«Дударики-дудари», казахская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«Богенбай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батыр»,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кюй Курмангазы «Балбырауын»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домбры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26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  <w:p>
            <w:pPr>
              <w:pStyle w:val="9"/>
              <w:spacing w:before="4" w:line="266" w:lineRule="auto"/>
              <w:ind w:left="79" w:right="117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черт,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типичных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 лад,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 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духовых,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 струнных.;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 игре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40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31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9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4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1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П. И. Чайковский «Детский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альбом» («Болезнь куклы», «Новая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кукла»);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Кабалевский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"Клоуны";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"Петя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волк"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 характера,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>
            <w:pPr>
              <w:pStyle w:val="9"/>
              <w:spacing w:before="5"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Подбор эпитетов,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музыке. 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</w:p>
          <w:p>
            <w:pPr>
              <w:pStyle w:val="9"/>
              <w:spacing w:before="3" w:line="266" w:lineRule="auto"/>
              <w:ind w:left="79" w:right="157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мелодий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словами.</w:t>
            </w:r>
          </w:p>
          <w:p>
            <w:pPr>
              <w:pStyle w:val="9"/>
              <w:spacing w:before="4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аккомпанементов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звучащих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инструментов)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пьесам маршевого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6" w:hRule="atLeast"/>
        </w:trPr>
        <w:tc>
          <w:tcPr>
            <w:tcW w:w="468" w:type="dxa"/>
          </w:tcPr>
          <w:p>
            <w:pPr>
              <w:pStyle w:val="9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  <w:p>
            <w:pPr>
              <w:pStyle w:val="9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«Детского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Яга»,</w:t>
            </w:r>
          </w:p>
          <w:p>
            <w:pPr>
              <w:pStyle w:val="9"/>
              <w:spacing w:before="19" w:line="266" w:lineRule="auto"/>
              <w:ind w:left="79" w:right="343"/>
              <w:rPr>
                <w:sz w:val="15"/>
              </w:rPr>
            </w:pPr>
            <w:r>
              <w:rPr>
                <w:w w:val="105"/>
                <w:sz w:val="15"/>
              </w:rPr>
              <w:t>«Утренняя молитва», 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деревянных солдатиков», </w:t>
            </w:r>
            <w:r>
              <w:rPr>
                <w:w w:val="105"/>
                <w:sz w:val="15"/>
              </w:rPr>
              <w:t>«Новая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«Болезнь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 красок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  <w:p>
            <w:pPr>
              <w:pStyle w:val="9"/>
              <w:spacing w:before="2" w:line="266" w:lineRule="auto"/>
              <w:ind w:left="79" w:right="117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фортепианных </w:t>
            </w:r>
            <w:r>
              <w:rPr>
                <w:w w:val="105"/>
                <w:sz w:val="15"/>
              </w:rPr>
              <w:t>пьес 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</w:p>
          <w:p>
            <w:pPr>
              <w:pStyle w:val="9"/>
              <w:spacing w:before="3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«Я — пианист»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детских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исполнении </w:t>
            </w:r>
            <w:r>
              <w:rPr>
                <w:w w:val="105"/>
                <w:sz w:val="15"/>
              </w:rPr>
              <w:t>учителя.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(исполнение одной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 же пьесы тихо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громко, 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штрихами). Игра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учителем2.;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468" w:type="dxa"/>
          </w:tcPr>
          <w:p>
            <w:pPr>
              <w:pStyle w:val="9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П. И. Чайковский. Концерт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скрипки с оркестром ре мажор;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ван Бетховен. 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Моцарт. Концерт для флейты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№1 cоль мажор;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Вивальди. Концерт для флейты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оркестром; </w:t>
            </w:r>
            <w:r>
              <w:rPr>
                <w:w w:val="105"/>
                <w:sz w:val="15"/>
              </w:rPr>
              <w:t>Ф. Мендельсон. Концерт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авторов, определения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 звучащих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</w:tc>
        <w:tc>
          <w:tcPr>
            <w:tcW w:w="1117" w:type="dxa"/>
          </w:tcPr>
          <w:p>
            <w:pPr>
              <w:pStyle w:val="9"/>
              <w:spacing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40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31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9" w:type="dxa"/>
            <w:gridSpan w:val="12"/>
          </w:tcPr>
          <w:p>
            <w:pPr>
              <w:pStyle w:val="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72"/>
        <w:gridCol w:w="528"/>
        <w:gridCol w:w="1104"/>
        <w:gridCol w:w="1140"/>
        <w:gridCol w:w="2677"/>
        <w:gridCol w:w="2089"/>
        <w:gridCol w:w="1261"/>
        <w:gridCol w:w="805"/>
        <w:gridCol w:w="1657"/>
        <w:gridCol w:w="1117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 w:hRule="atLeast"/>
        </w:trPr>
        <w:tc>
          <w:tcPr>
            <w:tcW w:w="468" w:type="dxa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>
            <w:pPr>
              <w:pStyle w:val="9"/>
              <w:spacing w:line="266" w:lineRule="auto"/>
              <w:ind w:right="104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77" w:type="dxa"/>
          </w:tcPr>
          <w:p>
            <w:pPr>
              <w:pStyle w:val="9"/>
              <w:spacing w:line="266" w:lineRule="auto"/>
              <w:ind w:left="79" w:right="349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«Морозко»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Будашкина),</w:t>
            </w:r>
          </w:p>
          <w:p>
            <w:pPr>
              <w:pStyle w:val="9"/>
              <w:spacing w:before="2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«После дождичка в четверг»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(режиссер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Юзовский,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Гладков), «Приключения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Буратино» (режиссер Л. Нечаев,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Рыбников)</w:t>
            </w:r>
          </w:p>
        </w:tc>
        <w:tc>
          <w:tcPr>
            <w:tcW w:w="2089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1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  <w:tc>
          <w:tcPr>
            <w:tcW w:w="1657" w:type="dxa"/>
          </w:tcPr>
          <w:p>
            <w:pPr>
              <w:pStyle w:val="9"/>
              <w:spacing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Видеопросмотр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музыкальной </w:t>
            </w:r>
            <w:r>
              <w:rPr>
                <w:w w:val="105"/>
                <w:sz w:val="15"/>
              </w:rPr>
              <w:t>сказки.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средств, передающих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</w:p>
          <w:p>
            <w:pPr>
              <w:pStyle w:val="9"/>
              <w:spacing w:before="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Игра-викторина</w:t>
            </w:r>
          </w:p>
          <w:p>
            <w:pPr>
              <w:pStyle w:val="9"/>
              <w:spacing w:before="20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«Угадай по голосу».;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 оперы,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сказки.;</w:t>
            </w:r>
          </w:p>
        </w:tc>
        <w:tc>
          <w:tcPr>
            <w:tcW w:w="1117" w:type="dxa"/>
          </w:tcPr>
          <w:p>
            <w:pPr>
              <w:pStyle w:val="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40" w:type="dxa"/>
            <w:gridSpan w:val="2"/>
          </w:tcPr>
          <w:p>
            <w:pPr>
              <w:pStyle w:val="9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31" w:type="dxa"/>
            <w:gridSpan w:val="9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740" w:type="dxa"/>
            <w:gridSpan w:val="2"/>
          </w:tcPr>
          <w:p>
            <w:pPr>
              <w:pStyle w:val="9"/>
              <w:spacing w:line="266" w:lineRule="auto"/>
              <w:ind w:right="12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>
            <w:pPr>
              <w:pStyle w:val="9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>
            <w:pPr>
              <w:pStyle w:val="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7" w:type="dxa"/>
            <w:gridSpan w:val="7"/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right="54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30" o:spid="_x0000_s1030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>
      <w:pPr>
        <w:pStyle w:val="6"/>
        <w:spacing w:before="2"/>
        <w:ind w:left="0"/>
        <w:rPr>
          <w:b/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9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>
            <w:pPr>
              <w:pStyle w:val="9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9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>
            <w:pPr>
              <w:pStyle w:val="9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>
            <w:pPr>
              <w:pStyle w:val="9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9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9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Стремление человека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вдохновение.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вокальный цикл «Пять песен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детей» («Начинаем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перепляс»)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Образы природы в 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Вивальди.</w:t>
            </w:r>
          </w:p>
          <w:p>
            <w:pPr>
              <w:pStyle w:val="9"/>
              <w:spacing w:before="0"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«Времена года»;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Цикл 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76" w:firstLine="60"/>
              <w:rPr>
                <w:sz w:val="24"/>
              </w:rPr>
            </w:pPr>
            <w:r>
              <w:rPr>
                <w:sz w:val="24"/>
              </w:rPr>
              <w:t>Многообразие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народная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"Берёзка";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строевая песня "Солдатушки,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ребятушки"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186" w:firstLine="60"/>
              <w:rPr>
                <w:sz w:val="24"/>
              </w:rPr>
            </w:pPr>
            <w:r>
              <w:rPr>
                <w:sz w:val="24"/>
              </w:rPr>
              <w:t>Народные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Садко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>
            <w:pPr>
              <w:pStyle w:val="9"/>
              <w:spacing w:before="0"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«Садко» Н. А. Римского-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Корсакова; русская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"Полянка"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. Русские народные сказания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былины.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былинные наигрыши;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“Былина о Добрыне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Никитиче” (“То не 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береза к земле клонится…”);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И. Глинка. Песня Баяна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“Дела давно минувших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дней…” (из оперы «Руслан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Людмила»)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8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115" w:firstLine="60"/>
              <w:rPr>
                <w:sz w:val="24"/>
              </w:rPr>
            </w:pPr>
            <w:r>
              <w:rPr>
                <w:sz w:val="24"/>
              </w:rPr>
              <w:t>Повсюду слышны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 Бетховен. «Багатели»; 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Шуберт. «Экосезы»;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>
            <w:pPr>
              <w:pStyle w:val="9"/>
              <w:spacing w:before="0"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>«Детского альбома»;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сцены»,</w:t>
            </w:r>
          </w:p>
          <w:p>
            <w:pPr>
              <w:pStyle w:val="9"/>
              <w:spacing w:before="0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«Альбом для юношества»;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Прокофьев 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музыка»; 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оркестровые вариации 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Моцарта,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 Бетховена, М. И. Глинки;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песни и хоровые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960"/>
              <w:rPr>
                <w:sz w:val="24"/>
              </w:rPr>
            </w:pPr>
            <w:r>
              <w:rPr>
                <w:sz w:val="24"/>
              </w:rPr>
              <w:t>Знакомство с нотной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грамотой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250" w:firstLine="60"/>
              <w:rPr>
                <w:sz w:val="24"/>
              </w:rPr>
            </w:pPr>
            <w:r>
              <w:rPr>
                <w:sz w:val="24"/>
              </w:rPr>
              <w:t>Звуки длинные и короткие.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ритм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753" w:firstLine="60"/>
              <w:rPr>
                <w:sz w:val="24"/>
              </w:rPr>
            </w:pPr>
            <w:r>
              <w:rPr>
                <w:sz w:val="24"/>
              </w:rPr>
              <w:t>Великие композиторы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>
            <w:pPr>
              <w:pStyle w:val="9"/>
              <w:spacing w:before="0"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Н. Римский-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Корсаков. «Полет шмеля»;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Чайковский. «Вальс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цветов»; И. Ф. Стравинский.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Песня как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Д. Кабалевского,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А. Пришельца.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край», «Песня о школе»;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Музыкa В. Шаинского. Слoвa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Пляцковского.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Марш как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славянки»;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«Марсельеза»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173" w:firstLine="60"/>
              <w:rPr>
                <w:sz w:val="24"/>
              </w:rPr>
            </w:pPr>
            <w:r>
              <w:rPr>
                <w:sz w:val="24"/>
              </w:rPr>
              <w:t>Оркестр.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Глинка. Опера «Иван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Сусанин» (хор «Славься»);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Мусоргский.</w:t>
            </w:r>
          </w:p>
          <w:p>
            <w:pPr>
              <w:pStyle w:val="9"/>
              <w:spacing w:before="0"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«Картинки с выставки»; П.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Чайковский,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оркестром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126" w:firstLine="60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Флейта.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Чайковский.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Бетховен.</w:t>
            </w:r>
          </w:p>
          <w:p>
            <w:pPr>
              <w:pStyle w:val="9"/>
              <w:spacing w:before="0"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Концерт 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мажор;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Моцарт. Концерт для флейты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оркестром №1 cоль мажор;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Вивальди.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оркестром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65" w:firstLine="60"/>
              <w:rPr>
                <w:sz w:val="24"/>
              </w:rPr>
            </w:pPr>
            <w:r>
              <w:rPr>
                <w:sz w:val="24"/>
              </w:rPr>
              <w:t>Молитва, хорал, песнопение.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песнопения о Сергии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Радонежском. 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молитва; П. Чайковский.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109" w:firstLine="60"/>
              <w:rPr>
                <w:sz w:val="24"/>
              </w:rPr>
            </w:pPr>
            <w:r>
              <w:rPr>
                <w:sz w:val="24"/>
              </w:rPr>
              <w:t>Образы духовной музыки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Бородин. Опера "Князь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Игорь" («Мужайся,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княгиня»); Н. А. Римский-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 (молитва из 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3-го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невидимом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Китяже»,</w:t>
            </w:r>
          </w:p>
          <w:p>
            <w:pPr>
              <w:pStyle w:val="9"/>
              <w:spacing w:before="0"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«Литургия св. Иоанна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Златоуста», «Всенощное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бдение»)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580" w:firstLine="60"/>
              <w:rPr>
                <w:sz w:val="24"/>
              </w:rPr>
            </w:pPr>
            <w:r>
              <w:rPr>
                <w:sz w:val="24"/>
              </w:rPr>
              <w:t>Музыкальные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523" w:firstLine="60"/>
              <w:jc w:val="both"/>
              <w:rPr>
                <w:sz w:val="24"/>
              </w:rPr>
            </w:pPr>
            <w:r>
              <w:rPr>
                <w:sz w:val="24"/>
              </w:rPr>
              <w:t>Народные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>
            <w:pPr>
              <w:pStyle w:val="9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«Дудочка»;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>
            <w:pPr>
              <w:pStyle w:val="9"/>
              <w:spacing w:before="60" w:line="292" w:lineRule="auto"/>
              <w:ind w:right="870"/>
              <w:rPr>
                <w:sz w:val="24"/>
              </w:rPr>
            </w:pPr>
            <w:r>
              <w:rPr>
                <w:sz w:val="24"/>
              </w:rPr>
              <w:t>«Камаринская»; И. 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Ларионов.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«Калинка»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Образы природы в романсах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>
            <w:pPr>
              <w:pStyle w:val="9"/>
              <w:spacing w:before="0"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Варламов.</w:t>
            </w:r>
          </w:p>
          <w:p>
            <w:pPr>
              <w:pStyle w:val="9"/>
              <w:spacing w:before="0"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«Горные вершины» (сл.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В.Свиридов</w:t>
            </w:r>
          </w:p>
          <w:p>
            <w:pPr>
              <w:pStyle w:val="9"/>
              <w:spacing w:before="0"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«Весна. Осень»;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И.Чайковский.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>
            <w:pPr>
              <w:pStyle w:val="9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before="57"/>
              <w:rPr>
                <w:sz w:val="24"/>
              </w:rPr>
            </w:pPr>
            <w:r>
              <w:rPr>
                <w:sz w:val="24"/>
              </w:rPr>
              <w:t>«Подснежник»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>
            <w:pPr>
              <w:pStyle w:val="9"/>
              <w:spacing w:before="6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Музыкальные и живописные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полотна.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  <w:p>
            <w:pPr>
              <w:pStyle w:val="9"/>
              <w:spacing w:before="0"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«Картинки с выставки»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оркестровке М. Равеля); 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Алябьев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«Вечерний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654" w:firstLine="60"/>
              <w:rPr>
                <w:sz w:val="24"/>
              </w:rPr>
            </w:pPr>
            <w:r>
              <w:rPr>
                <w:sz w:val="24"/>
              </w:rPr>
              <w:t>Музыкальный портрет: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Музыкальный портрет: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Какой же праздник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музыки?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 музыка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Синявского.</w:t>
            </w:r>
          </w:p>
          <w:p>
            <w:pPr>
              <w:pStyle w:val="9"/>
              <w:spacing w:before="0"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«Рождественская песенка»;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славянские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песнопения. «Добрый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вечер», «Рождественское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514" w:firstLine="60"/>
              <w:rPr>
                <w:sz w:val="24"/>
              </w:rPr>
            </w:pPr>
            <w:r>
              <w:rPr>
                <w:sz w:val="24"/>
              </w:rPr>
              <w:t>Какой же праздник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музыки?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  <w:p>
            <w:pPr>
              <w:pStyle w:val="9"/>
              <w:spacing w:before="0" w:line="292" w:lineRule="auto"/>
              <w:ind w:right="686"/>
              <w:rPr>
                <w:sz w:val="24"/>
              </w:rPr>
            </w:pPr>
            <w:r>
              <w:rPr>
                <w:sz w:val="24"/>
              </w:rPr>
              <w:t>«Ай, как мы масленицу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дожидали»,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«Полянка»,</w:t>
            </w:r>
          </w:p>
          <w:p>
            <w:pPr>
              <w:pStyle w:val="9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«Проводы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зимы»,</w:t>
            </w:r>
          </w:p>
          <w:p>
            <w:pPr>
              <w:pStyle w:val="9"/>
              <w:spacing w:before="59" w:line="292" w:lineRule="auto"/>
              <w:ind w:right="799"/>
              <w:rPr>
                <w:sz w:val="24"/>
              </w:rPr>
            </w:pPr>
            <w:r>
              <w:rPr>
                <w:sz w:val="24"/>
              </w:rPr>
              <w:t>«Березонька кудрявая,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кудрявая,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моложавая»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. Музыка о 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Шуман.</w:t>
            </w:r>
          </w:p>
          <w:p>
            <w:pPr>
              <w:pStyle w:val="9"/>
              <w:spacing w:before="0"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«Грезы»; А. Вайнер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дедушка-герой»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106" w:firstLine="60"/>
              <w:rPr>
                <w:sz w:val="24"/>
              </w:rPr>
            </w:pPr>
            <w:r>
              <w:rPr>
                <w:sz w:val="24"/>
              </w:rPr>
              <w:t>Высота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П. И. Чайковский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Первый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с оркестром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  <w:p>
            <w:pPr>
              <w:pStyle w:val="9"/>
              <w:spacing w:before="0"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«Вокализ», Второй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фортепиано с оркестром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(начало)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соседей: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>
            <w:pPr>
              <w:pStyle w:val="9"/>
              <w:spacing w:before="0" w:line="292" w:lineRule="auto"/>
              <w:ind w:right="491"/>
              <w:rPr>
                <w:sz w:val="24"/>
              </w:rPr>
            </w:pPr>
            <w:r>
              <w:rPr>
                <w:sz w:val="24"/>
              </w:rPr>
              <w:t>«Дударики-дудари»,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>
            <w:pPr>
              <w:pStyle w:val="9"/>
              <w:spacing w:before="0"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«Богенбай батыр», кюй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Курмангазы «Балбырауын»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домбры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. 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соседей: 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звучание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213" w:firstLine="60"/>
              <w:rPr>
                <w:sz w:val="24"/>
              </w:rPr>
            </w:pPr>
            <w:r>
              <w:rPr>
                <w:sz w:val="24"/>
              </w:rPr>
              <w:t>Звучание настроений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Чайковский 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(«Болезнь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куклы»,</w:t>
            </w:r>
          </w:p>
          <w:p>
            <w:pPr>
              <w:pStyle w:val="9"/>
              <w:spacing w:before="0"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«Новая кукла»); Д.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Кабалевский "Клоуны"; С.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волк"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126" w:firstLine="60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Рояль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пианино.</w:t>
            </w:r>
          </w:p>
          <w:p>
            <w:pPr>
              <w:pStyle w:val="9"/>
              <w:spacing w:before="0"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П. И. Чайковский.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Пьесы из «Детского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Яга»,</w:t>
            </w:r>
          </w:p>
          <w:p>
            <w:pPr>
              <w:pStyle w:val="9"/>
              <w:spacing w:before="0"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«Утренняя молитва», Марш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солдатиков»,</w:t>
            </w:r>
          </w:p>
          <w:p>
            <w:pPr>
              <w:pStyle w:val="9"/>
              <w:spacing w:before="0"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«Новая кукла», «Болезнь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>
            <w:pPr>
              <w:pStyle w:val="9"/>
              <w:spacing w:before="60"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«Предки» и «наследники»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2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46" w:firstLine="60"/>
              <w:rPr>
                <w:sz w:val="24"/>
              </w:rPr>
            </w:pPr>
            <w:r>
              <w:rPr>
                <w:sz w:val="24"/>
              </w:rPr>
              <w:t>Скрипка, виолончель.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 скрипичной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П. И. Чайковский.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 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мажор; Л.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Моцарт.</w:t>
            </w:r>
          </w:p>
          <w:p>
            <w:pPr>
              <w:pStyle w:val="9"/>
              <w:spacing w:before="0"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Концерт для флейты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№1 cоль мажор;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Вивальди.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флейты с оркестром;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Мендельсон.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656" w:firstLine="60"/>
              <w:rPr>
                <w:sz w:val="24"/>
              </w:rPr>
            </w:pPr>
            <w:r>
              <w:rPr>
                <w:sz w:val="24"/>
              </w:rPr>
              <w:t>Музыкальная сказка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экране.</w:t>
            </w:r>
          </w:p>
          <w:p>
            <w:pPr>
              <w:pStyle w:val="9"/>
              <w:spacing w:before="0"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«Морозко»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(режиссер А. Роу,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Будашкина),</w:t>
            </w:r>
          </w:p>
          <w:p>
            <w:pPr>
              <w:pStyle w:val="9"/>
              <w:spacing w:before="0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«После дождичка в четверг»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(режиссер М. Юзовский,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Гладков),</w:t>
            </w:r>
          </w:p>
          <w:p>
            <w:pPr>
              <w:pStyle w:val="9"/>
              <w:spacing w:before="0"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«Приключения Буратино»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(режиссер Л. Нечаев,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Рыбников)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04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>
            <w:pPr>
              <w:pStyle w:val="9"/>
              <w:spacing w:before="86" w:line="292" w:lineRule="auto"/>
              <w:ind w:right="551" w:firstLine="60"/>
              <w:rPr>
                <w:sz w:val="24"/>
              </w:rPr>
            </w:pPr>
            <w:r>
              <w:rPr>
                <w:sz w:val="24"/>
              </w:rPr>
              <w:t>Сочиняем музыкальную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9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1"/>
        <w:gridCol w:w="732"/>
        <w:gridCol w:w="1620"/>
        <w:gridCol w:w="1668"/>
        <w:gridCol w:w="28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721" w:type="dxa"/>
          </w:tcPr>
          <w:p>
            <w:pPr>
              <w:pStyle w:val="9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>
            <w:pPr>
              <w:pStyle w:val="9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>
            <w:pPr>
              <w:pStyle w:val="9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8" w:type="dxa"/>
          </w:tcPr>
          <w:p>
            <w:pPr>
              <w:pStyle w:val="9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right="560" w:bottom="280" w:left="560" w:header="720" w:footer="720" w:gutter="0"/>
          <w:cols w:space="720" w:num="1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pict>
          <v:rect id="_x0000_s1031" o:spid="_x0000_s1031" o:spt="1" style="position:absolute;left:0pt;margin-left:33.3pt;margin-top:22.9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2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>
      <w:pPr>
        <w:pStyle w:val="6"/>
        <w:spacing w:before="156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Шмагина</w:t>
      </w:r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>
      <w:pPr>
        <w:pStyle w:val="6"/>
        <w:spacing w:before="60"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>
      <w:pPr>
        <w:pStyle w:val="2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>
      <w:pPr>
        <w:pStyle w:val="6"/>
        <w:spacing w:before="156" w:line="292" w:lineRule="auto"/>
        <w:ind w:right="1873"/>
      </w:pPr>
      <w:r>
        <w:t>Критская</w:t>
      </w:r>
      <w:r>
        <w:rPr>
          <w:spacing w:val="-4"/>
        </w:rPr>
        <w:t xml:space="preserve"> </w:t>
      </w:r>
      <w:r>
        <w:t>Е.Д,</w:t>
      </w:r>
      <w:r>
        <w:rPr>
          <w:spacing w:val="-4"/>
        </w:rPr>
        <w:t xml:space="preserve"> </w:t>
      </w:r>
      <w:r>
        <w:t>Сергеева</w:t>
      </w:r>
      <w:r>
        <w:rPr>
          <w:spacing w:val="-3"/>
        </w:rPr>
        <w:t xml:space="preserve"> </w:t>
      </w:r>
      <w:r>
        <w:t>Г.П,</w:t>
      </w:r>
      <w:r>
        <w:rPr>
          <w:spacing w:val="-3"/>
        </w:rPr>
        <w:t xml:space="preserve"> </w:t>
      </w:r>
      <w:r>
        <w:t>Шмагина</w:t>
      </w:r>
      <w:r>
        <w:rPr>
          <w:spacing w:val="-3"/>
        </w:rPr>
        <w:t xml:space="preserve"> </w:t>
      </w:r>
      <w:r>
        <w:t>Т.С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57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Фонохрестоматия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материала. 1</w:t>
      </w:r>
      <w:r>
        <w:rPr>
          <w:spacing w:val="-1"/>
        </w:rPr>
        <w:t xml:space="preserve"> </w:t>
      </w:r>
      <w:r>
        <w:t>класс</w:t>
      </w:r>
    </w:p>
    <w:p>
      <w:pPr>
        <w:pStyle w:val="2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>
      <w:pPr>
        <w:pStyle w:val="6"/>
        <w:spacing w:before="156"/>
      </w:pPr>
      <w:r>
        <w:t>интернет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</w:pPr>
      <w:r>
        <w:pict>
          <v:rect id="_x0000_s1032" o:spid="_x0000_s1032" o:spt="1" style="position:absolute;left:0pt;margin-left:33.3pt;margin-top:22.9pt;height:0.6pt;width:528.1pt;mso-position-horizontal-relative:page;mso-wrap-distance-bottom:0pt;mso-wrap-distance-top:0pt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6"/>
        <w:spacing w:before="156" w:line="292" w:lineRule="auto"/>
        <w:ind w:right="6291"/>
      </w:pPr>
      <w:r>
        <w:t>Е.Д.Критская, Г.П.Сергеева, Т.С.Шмагина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Музыка .</w:t>
      </w:r>
      <w:r>
        <w:rPr>
          <w:spacing w:val="-1"/>
        </w:rPr>
        <w:t xml:space="preserve"> </w:t>
      </w:r>
      <w:r>
        <w:t>1 класс.</w:t>
      </w:r>
    </w:p>
    <w:p>
      <w:pPr>
        <w:pStyle w:val="6"/>
        <w:spacing w:line="275" w:lineRule="exact"/>
      </w:pPr>
      <w:r>
        <w:t>Музыка.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</w:t>
      </w:r>
    </w:p>
    <w:p>
      <w:pPr>
        <w:pStyle w:val="6"/>
        <w:spacing w:before="10"/>
        <w:ind w:left="0"/>
        <w:rPr>
          <w:sz w:val="21"/>
        </w:rPr>
      </w:pPr>
    </w:p>
    <w:p>
      <w:pPr>
        <w:pStyle w:val="2"/>
        <w:spacing w:before="1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>
      <w:pPr>
        <w:pStyle w:val="6"/>
        <w:spacing w:before="156"/>
      </w:pPr>
      <w:r>
        <w:t>нет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4"/>
        <w:ind w:left="0"/>
        <w:rPr>
          <w:sz w:val="17"/>
        </w:rPr>
      </w:pPr>
    </w:p>
    <w:sectPr>
      <w:pgSz w:w="11900" w:h="16840"/>
      <w:pgMar w:top="1600" w:right="560" w:bottom="280" w:left="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1C93492"/>
    <w:rsid w:val="58FB5B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spacing w:line="274" w:lineRule="exact"/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6" w:firstLine="18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pPr>
      <w:spacing w:before="64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2022-10-18T06:25:00Z</dcterms:created>
  <dc:creator>школа</dc:creator>
  <cp:lastModifiedBy>школа</cp:lastModifiedBy>
  <cp:lastPrinted>2022-10-18T06:31:00Z</cp:lastPrinted>
  <dcterms:modified xsi:type="dcterms:W3CDTF">2022-10-19T18:07:34Z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6782BFD8BA064A93BB46C5ED2E66B8EC</vt:lpwstr>
  </property>
</Properties>
</file>