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r>
        <w:drawing>
          <wp:inline distT="0" distB="0" distL="114300" distR="114300">
            <wp:extent cx="6842760" cy="9698355"/>
            <wp:effectExtent l="0" t="0" r="0" b="9525"/>
            <wp:docPr id="1" name="Изображение 1" descr="музыка 4к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музыка 4кл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2760" cy="969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pict>
          <v:rect id="_x0000_s1026" o:spid="_x0000_s1026" o:spt="1" style="position:absolute;left:0pt;margin-left:33.3pt;margin-top:22.9pt;height:0.6pt;width:528.1pt;mso-position-horizontal-relative:page;mso-wrap-distance-bottom:0pt;mso-wrap-distance-top:0pt;z-index:-2516572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>
      <w:pPr>
        <w:pStyle w:val="6"/>
        <w:spacing w:before="179" w:line="292" w:lineRule="auto"/>
        <w:ind w:right="146" w:firstLine="180"/>
      </w:pPr>
      <w:r>
        <w:t>Рабочая программа по музыке на уровне 4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 в Примерной программе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>развития обучающихся и условий, необходимых для достижения личностных, метапредметных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«Искусство»</w:t>
      </w:r>
      <w:r>
        <w:rPr>
          <w:spacing w:val="-1"/>
        </w:rPr>
        <w:t xml:space="preserve"> </w:t>
      </w:r>
      <w:r>
        <w:t>(Музыка).</w:t>
      </w:r>
    </w:p>
    <w:p>
      <w:pPr>
        <w:pStyle w:val="2"/>
        <w:spacing w:before="18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>
      <w:pPr>
        <w:pStyle w:val="6"/>
        <w:spacing w:before="156" w:line="292" w:lineRule="auto"/>
        <w:ind w:right="788" w:firstLine="180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8"/>
        </w:rPr>
        <w:t xml:space="preserve"> </w:t>
      </w:r>
      <w:r>
        <w:t>способ,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естественного</w:t>
      </w:r>
      <w:r>
        <w:rPr>
          <w:spacing w:val="-1"/>
        </w:rPr>
        <w:t xml:space="preserve"> </w:t>
      </w:r>
      <w:r>
        <w:t>радостного</w:t>
      </w:r>
      <w:r>
        <w:rPr>
          <w:spacing w:val="-1"/>
        </w:rPr>
        <w:t xml:space="preserve"> </w:t>
      </w:r>
      <w:r>
        <w:t>мировосприятия.</w:t>
      </w:r>
    </w:p>
    <w:p>
      <w:pPr>
        <w:pStyle w:val="6"/>
        <w:spacing w:line="292" w:lineRule="auto"/>
        <w:ind w:right="202" w:firstLine="180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 музыкальной культуры личности, сформировать представления о многообразии проявлений</w:t>
      </w:r>
      <w:r>
        <w:rPr>
          <w:spacing w:val="-58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1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>музыкального искусства является практическое музицирование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 жанровых</w:t>
      </w:r>
      <w:r>
        <w:rPr>
          <w:spacing w:val="-1"/>
        </w:rPr>
        <w:t xml:space="preserve"> </w:t>
      </w:r>
      <w:r>
        <w:t>особенностей, принципов</w:t>
      </w:r>
      <w:r>
        <w:rPr>
          <w:spacing w:val="-2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музыки.</w:t>
      </w:r>
    </w:p>
    <w:p>
      <w:pPr>
        <w:pStyle w:val="6"/>
        <w:spacing w:line="292" w:lineRule="auto"/>
        <w:ind w:right="224" w:firstLine="180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-58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1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>
      <w:pPr>
        <w:pStyle w:val="6"/>
        <w:spacing w:line="292" w:lineRule="auto"/>
        <w:ind w:right="849" w:firstLine="180"/>
      </w:pPr>
      <w:r>
        <w:t>Свойственная музыкальному восприятию идентификация с лирическим героем произведения</w:t>
      </w:r>
      <w:r>
        <w:rPr>
          <w:spacing w:val="-58"/>
        </w:rPr>
        <w:t xml:space="preserve"> </w:t>
      </w:r>
      <w:r>
        <w:t>(В.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Медушевский)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уникальным</w:t>
      </w:r>
      <w:r>
        <w:rPr>
          <w:spacing w:val="-3"/>
        </w:rPr>
        <w:t xml:space="preserve"> </w:t>
      </w:r>
      <w:r>
        <w:t>психологическим</w:t>
      </w:r>
      <w:r>
        <w:rPr>
          <w:spacing w:val="-3"/>
        </w:rPr>
        <w:t xml:space="preserve"> </w:t>
      </w:r>
      <w:r>
        <w:t>механизмом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</w:p>
    <w:p>
      <w:pPr>
        <w:pStyle w:val="6"/>
        <w:spacing w:line="292" w:lineRule="auto"/>
        <w:ind w:right="146"/>
      </w:pPr>
      <w:r>
        <w:t>мировоззрения ребёнка опосредованным недирективным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>
      <w:pPr>
        <w:pStyle w:val="6"/>
        <w:spacing w:line="292" w:lineRule="auto"/>
        <w:ind w:firstLine="180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интеллекта</w:t>
      </w:r>
      <w:r>
        <w:rPr>
          <w:spacing w:val="-4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чувственного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>
      <w:pPr>
        <w:pStyle w:val="6"/>
        <w:spacing w:line="292" w:lineRule="auto"/>
        <w:ind w:firstLine="180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спектр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звуковым</w:t>
      </w:r>
      <w:r>
        <w:rPr>
          <w:spacing w:val="-2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жанровых</w:t>
      </w:r>
      <w:r>
        <w:rPr>
          <w:spacing w:val="-2"/>
        </w:rPr>
        <w:t xml:space="preserve"> </w:t>
      </w:r>
      <w:r>
        <w:t>особенностей,</w:t>
      </w:r>
    </w:p>
    <w:p>
      <w:pPr>
        <w:spacing w:after="0" w:line="292" w:lineRule="auto"/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6"/>
        <w:spacing w:before="74"/>
      </w:pPr>
      <w:r>
        <w:t>элементов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композиционных</w:t>
      </w:r>
      <w:r>
        <w:rPr>
          <w:spacing w:val="-3"/>
        </w:rPr>
        <w:t xml:space="preserve"> </w:t>
      </w:r>
      <w:r>
        <w:t>принципов.</w:t>
      </w:r>
    </w:p>
    <w:p>
      <w:pPr>
        <w:pStyle w:val="6"/>
        <w:spacing w:before="10"/>
        <w:ind w:left="0"/>
        <w:rPr>
          <w:sz w:val="21"/>
        </w:rPr>
      </w:pPr>
    </w:p>
    <w:p>
      <w:pPr>
        <w:pStyle w:val="2"/>
        <w:spacing w:befor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>
      <w:pPr>
        <w:pStyle w:val="6"/>
        <w:spacing w:before="157" w:line="292" w:lineRule="auto"/>
        <w:ind w:right="882" w:firstLine="180"/>
      </w:pPr>
      <w:r>
        <w:t>Музыка жизненно необходима для полноценного развития младших школьников. Признание</w:t>
      </w:r>
      <w:r>
        <w:rPr>
          <w:spacing w:val="-58"/>
        </w:rPr>
        <w:t xml:space="preserve"> </w:t>
      </w:r>
      <w:r>
        <w:t>самоценности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>
      <w:pPr>
        <w:pStyle w:val="6"/>
        <w:spacing w:line="292" w:lineRule="auto"/>
        <w:ind w:right="146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внутреннему</w:t>
      </w:r>
      <w:r>
        <w:rPr>
          <w:spacing w:val="-2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сотворчества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сопереживания).</w:t>
      </w:r>
    </w:p>
    <w:p>
      <w:pPr>
        <w:pStyle w:val="6"/>
        <w:spacing w:line="292" w:lineRule="auto"/>
        <w:ind w:right="1367" w:firstLine="180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>
      <w:pPr>
        <w:pStyle w:val="8"/>
        <w:numPr>
          <w:ilvl w:val="0"/>
          <w:numId w:val="1"/>
        </w:numPr>
        <w:tabs>
          <w:tab w:val="left" w:pos="547"/>
        </w:tabs>
        <w:spacing w:before="0" w:after="0" w:line="292" w:lineRule="auto"/>
        <w:ind w:left="106" w:right="772" w:firstLine="180"/>
        <w:jc w:val="left"/>
        <w:rPr>
          <w:sz w:val="24"/>
        </w:rPr>
      </w:pPr>
      <w:r>
        <w:rPr>
          <w:sz w:val="24"/>
        </w:rPr>
        <w:t>становление системы ценностей обучающихся в единстве эмоциональной и познавательной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сферы;</w:t>
      </w:r>
    </w:p>
    <w:p>
      <w:pPr>
        <w:pStyle w:val="8"/>
        <w:numPr>
          <w:ilvl w:val="0"/>
          <w:numId w:val="1"/>
        </w:numPr>
        <w:tabs>
          <w:tab w:val="left" w:pos="547"/>
        </w:tabs>
        <w:spacing w:before="0" w:after="0" w:line="292" w:lineRule="auto"/>
        <w:ind w:left="106" w:right="192" w:firstLine="180"/>
        <w:jc w:val="left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8"/>
        <w:numPr>
          <w:ilvl w:val="0"/>
          <w:numId w:val="1"/>
        </w:numPr>
        <w:tabs>
          <w:tab w:val="left" w:pos="547"/>
        </w:tabs>
        <w:spacing w:before="0" w:after="0" w:line="292" w:lineRule="auto"/>
        <w:ind w:left="106" w:right="1575" w:firstLine="180"/>
        <w:jc w:val="left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r>
        <w:rPr>
          <w:sz w:val="24"/>
        </w:rPr>
        <w:t>музицированию.</w:t>
      </w:r>
    </w:p>
    <w:p>
      <w:pPr>
        <w:pStyle w:val="6"/>
        <w:spacing w:line="275" w:lineRule="exact"/>
        <w:ind w:left="286"/>
      </w:pPr>
      <w:r>
        <w:t>Важнейшими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>
      <w:pPr>
        <w:pStyle w:val="8"/>
        <w:numPr>
          <w:ilvl w:val="0"/>
          <w:numId w:val="2"/>
        </w:numPr>
        <w:tabs>
          <w:tab w:val="left" w:pos="527"/>
        </w:tabs>
        <w:spacing w:before="51" w:after="0" w:line="240" w:lineRule="auto"/>
        <w:ind w:left="526" w:right="0" w:hanging="24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>
      <w:pPr>
        <w:pStyle w:val="8"/>
        <w:numPr>
          <w:ilvl w:val="0"/>
          <w:numId w:val="2"/>
        </w:numPr>
        <w:tabs>
          <w:tab w:val="left" w:pos="527"/>
        </w:tabs>
        <w:spacing w:before="60" w:after="0" w:line="292" w:lineRule="auto"/>
        <w:ind w:left="106" w:right="958" w:firstLine="180"/>
        <w:jc w:val="left"/>
        <w:rPr>
          <w:sz w:val="24"/>
        </w:rPr>
      </w:pPr>
      <w:r>
        <w:rPr>
          <w:sz w:val="24"/>
        </w:rPr>
        <w:t>Формирование позитивного взгляда на окружающий мир, гармонизация взаимодействия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 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музицирования.</w:t>
      </w:r>
    </w:p>
    <w:p>
      <w:pPr>
        <w:pStyle w:val="8"/>
        <w:numPr>
          <w:ilvl w:val="0"/>
          <w:numId w:val="2"/>
        </w:numPr>
        <w:tabs>
          <w:tab w:val="left" w:pos="527"/>
        </w:tabs>
        <w:spacing w:before="0" w:after="0" w:line="292" w:lineRule="auto"/>
        <w:ind w:left="106" w:right="900" w:firstLine="180"/>
        <w:jc w:val="left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>
      <w:pPr>
        <w:pStyle w:val="8"/>
        <w:numPr>
          <w:ilvl w:val="0"/>
          <w:numId w:val="2"/>
        </w:numPr>
        <w:tabs>
          <w:tab w:val="left" w:pos="527"/>
        </w:tabs>
        <w:spacing w:before="0" w:after="0" w:line="292" w:lineRule="auto"/>
        <w:ind w:left="106" w:right="435" w:firstLine="180"/>
        <w:jc w:val="left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>
      <w:pPr>
        <w:pStyle w:val="8"/>
        <w:numPr>
          <w:ilvl w:val="0"/>
          <w:numId w:val="2"/>
        </w:numPr>
        <w:tabs>
          <w:tab w:val="left" w:pos="527"/>
        </w:tabs>
        <w:spacing w:before="0" w:after="0" w:line="292" w:lineRule="auto"/>
        <w:ind w:left="106" w:right="106" w:firstLine="18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>
      <w:pPr>
        <w:pStyle w:val="6"/>
        <w:spacing w:line="274" w:lineRule="exact"/>
        <w:ind w:left="286"/>
      </w:pPr>
      <w:r>
        <w:t>а)</w:t>
      </w:r>
      <w:r>
        <w:rPr>
          <w:spacing w:val="-5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(воспитание</w:t>
      </w:r>
      <w:r>
        <w:rPr>
          <w:spacing w:val="-4"/>
        </w:rPr>
        <w:t xml:space="preserve"> </w:t>
      </w:r>
      <w:r>
        <w:t>грамотного</w:t>
      </w:r>
      <w:r>
        <w:rPr>
          <w:spacing w:val="-4"/>
        </w:rPr>
        <w:t xml:space="preserve"> </w:t>
      </w:r>
      <w:r>
        <w:t>слушателя);</w:t>
      </w:r>
    </w:p>
    <w:p>
      <w:pPr>
        <w:pStyle w:val="6"/>
        <w:spacing w:before="55" w:line="292" w:lineRule="auto"/>
        <w:ind w:left="286" w:right="3104"/>
      </w:pPr>
      <w:r>
        <w:t>б) Исполнение (пение, игра на доступных музыкальных 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(элементы</w:t>
      </w:r>
      <w:r>
        <w:rPr>
          <w:spacing w:val="-2"/>
        </w:rPr>
        <w:t xml:space="preserve"> </w:t>
      </w:r>
      <w:r>
        <w:t>импровизации,</w:t>
      </w:r>
      <w:r>
        <w:rPr>
          <w:spacing w:val="-2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>
      <w:pPr>
        <w:pStyle w:val="6"/>
        <w:spacing w:line="292" w:lineRule="auto"/>
        <w:ind w:left="286" w:right="137"/>
      </w:pPr>
      <w:r>
        <w:t>г) Музыкальное движение (пластическое интонирование, танец, двигательное моделирование и др.);</w:t>
      </w:r>
      <w:r>
        <w:rPr>
          <w:spacing w:val="-58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Исследовательские и творческие проекты.</w:t>
      </w:r>
    </w:p>
    <w:p>
      <w:pPr>
        <w:pStyle w:val="8"/>
        <w:numPr>
          <w:ilvl w:val="0"/>
          <w:numId w:val="2"/>
        </w:numPr>
        <w:tabs>
          <w:tab w:val="left" w:pos="527"/>
        </w:tabs>
        <w:spacing w:before="0" w:after="0" w:line="292" w:lineRule="auto"/>
        <w:ind w:left="106" w:right="165" w:firstLine="180"/>
        <w:jc w:val="left"/>
        <w:rPr>
          <w:sz w:val="24"/>
        </w:rPr>
      </w:pPr>
      <w:r>
        <w:rPr>
          <w:sz w:val="24"/>
        </w:rPr>
        <w:t>Изучение закономерностей музыкального искусства: интонационная и жанровая природа музыки,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 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>
      <w:pPr>
        <w:pStyle w:val="8"/>
        <w:numPr>
          <w:ilvl w:val="0"/>
          <w:numId w:val="2"/>
        </w:numPr>
        <w:tabs>
          <w:tab w:val="left" w:pos="527"/>
        </w:tabs>
        <w:spacing w:before="0" w:after="0" w:line="292" w:lineRule="auto"/>
        <w:ind w:left="106" w:right="1018" w:firstLine="180"/>
        <w:jc w:val="left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>
      <w:pPr>
        <w:pStyle w:val="8"/>
        <w:numPr>
          <w:ilvl w:val="0"/>
          <w:numId w:val="2"/>
        </w:numPr>
        <w:tabs>
          <w:tab w:val="left" w:pos="527"/>
        </w:tabs>
        <w:spacing w:before="0" w:after="0" w:line="292" w:lineRule="auto"/>
        <w:ind w:left="106" w:right="307" w:firstLine="180"/>
        <w:jc w:val="left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времён и народов.</w:t>
      </w:r>
    </w:p>
    <w:p>
      <w:pPr>
        <w:pStyle w:val="2"/>
        <w:spacing w:before="18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>
      <w:pPr>
        <w:pStyle w:val="6"/>
        <w:spacing w:before="156"/>
        <w:ind w:left="286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</w:p>
    <w:p>
      <w:pPr>
        <w:spacing w:after="0"/>
        <w:sectPr>
          <w:pgSz w:w="11900" w:h="16840"/>
          <w:pgMar w:top="500" w:right="560" w:bottom="280" w:left="560" w:header="720" w:footer="720" w:gutter="0"/>
          <w:cols w:space="720" w:num="1"/>
        </w:sectPr>
      </w:pPr>
    </w:p>
    <w:p>
      <w:pPr>
        <w:pStyle w:val="6"/>
        <w:spacing w:before="74" w:line="292" w:lineRule="auto"/>
      </w:pPr>
      <w:r>
        <w:t>образования</w:t>
      </w:r>
      <w:r>
        <w:rPr>
          <w:spacing w:val="-6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4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включительно.</w:t>
      </w:r>
    </w:p>
    <w:p>
      <w:pPr>
        <w:pStyle w:val="6"/>
        <w:spacing w:line="292" w:lineRule="auto"/>
        <w:ind w:right="692" w:firstLine="180"/>
      </w:pPr>
      <w:r>
        <w:t>Содержание предмета «Музыка» структурно представлено восемью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непрерывность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>
      <w:pPr>
        <w:pStyle w:val="6"/>
        <w:spacing w:line="274" w:lineRule="exact"/>
      </w:pPr>
      <w:r>
        <w:t>«Искусство»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обучения:</w:t>
      </w:r>
    </w:p>
    <w:p>
      <w:pPr>
        <w:pStyle w:val="6"/>
        <w:spacing w:before="59" w:line="292" w:lineRule="auto"/>
        <w:ind w:left="286" w:right="6331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 № 2 «Народная музыка России»;</w:t>
      </w:r>
      <w:r>
        <w:rPr>
          <w:spacing w:val="-58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«Духовная</w:t>
      </w:r>
      <w:r>
        <w:rPr>
          <w:spacing w:val="12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музыка»;</w:t>
      </w:r>
    </w:p>
    <w:p>
      <w:pPr>
        <w:pStyle w:val="6"/>
        <w:spacing w:line="292" w:lineRule="auto"/>
        <w:ind w:left="286" w:right="5180"/>
      </w:pPr>
      <w:r>
        <w:t>модуль № 6 «Современная музыкальная культура»;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 «Музыка</w:t>
      </w:r>
      <w:r>
        <w:rPr>
          <w:spacing w:val="-1"/>
        </w:rPr>
        <w:t xml:space="preserve"> </w:t>
      </w:r>
      <w:r>
        <w:t>театра и кино»;</w:t>
      </w:r>
    </w:p>
    <w:p>
      <w:pPr>
        <w:pStyle w:val="6"/>
        <w:spacing w:line="275" w:lineRule="exact"/>
        <w:ind w:left="28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человека».</w:t>
      </w:r>
    </w:p>
    <w:p>
      <w:pPr>
        <w:pStyle w:val="6"/>
        <w:spacing w:before="177" w:line="292" w:lineRule="auto"/>
        <w:ind w:right="1130" w:firstLine="180"/>
      </w:pPr>
      <w:r>
        <w:t>Изучение предмета «Музыка» предполагает активную социо-культурную деятельность</w:t>
      </w:r>
      <w:r>
        <w:rPr>
          <w:spacing w:val="1"/>
        </w:rPr>
        <w:t xml:space="preserve"> </w:t>
      </w:r>
      <w:r>
        <w:t>обучающихся, участие в музыкальных праздниках, конкурсах, концертах, театрализованных</w:t>
      </w:r>
      <w:r>
        <w:rPr>
          <w:spacing w:val="-58"/>
        </w:rPr>
        <w:t xml:space="preserve"> </w:t>
      </w:r>
      <w:r>
        <w:t>действиях, в том числе основанных на межпредметных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искусство»,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чтение»,</w:t>
      </w:r>
    </w:p>
    <w:p>
      <w:pPr>
        <w:pStyle w:val="6"/>
        <w:spacing w:line="292" w:lineRule="auto"/>
        <w:ind w:right="329"/>
      </w:pPr>
      <w:r>
        <w:t>«Окружающий мир», «Основы религиозной культуры и светской этики», «Иностранный язык» и др.</w:t>
      </w:r>
      <w:r>
        <w:rPr>
          <w:spacing w:val="-58"/>
        </w:rPr>
        <w:t xml:space="preserve"> </w:t>
      </w:r>
      <w:r>
        <w:t>Общее число часов, отведённых на изучение предмета «Музыка» в 4 классе, составляет 34 часа (не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>
      <w:pPr>
        <w:spacing w:after="0" w:line="292" w:lineRule="auto"/>
        <w:sectPr>
          <w:pgSz w:w="11900" w:h="16840"/>
          <w:pgMar w:top="500" w:right="560" w:bottom="280" w:left="560" w:header="720" w:footer="720" w:gutter="0"/>
          <w:cols w:space="720" w:num="1"/>
        </w:sectPr>
      </w:pPr>
    </w:p>
    <w:p>
      <w:pPr>
        <w:pStyle w:val="2"/>
      </w:pPr>
      <w:r>
        <w:pict>
          <v:rect id="_x0000_s1027" o:spid="_x0000_s1027" o:spt="1" style="position:absolute;left:0pt;margin-left:33.3pt;margin-top:22.9pt;height:0.6pt;width:528.1pt;mso-position-horizontal-relative:page;mso-wrap-distance-bottom:0pt;mso-wrap-distance-top:0pt;z-index:-2516572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>
      <w:pPr>
        <w:spacing w:before="179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ЧЕЛОВЕКА»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пейзажи</w:t>
      </w:r>
    </w:p>
    <w:p>
      <w:pPr>
        <w:pStyle w:val="6"/>
        <w:spacing w:before="60" w:line="292" w:lineRule="auto"/>
        <w:ind w:right="477" w:firstLine="180"/>
      </w:pPr>
      <w:r>
        <w:t>Образы природы в музыке. Настроение музыкальных пейзажей. Чувства человека, любующегося</w:t>
      </w:r>
      <w:r>
        <w:rPr>
          <w:spacing w:val="-57"/>
        </w:rPr>
        <w:t xml:space="preserve"> </w:t>
      </w:r>
      <w:r>
        <w:t>природой. Музыка — выражение глубоких чувств, тонких оттенков настроения, которые трудно</w:t>
      </w:r>
      <w:r>
        <w:rPr>
          <w:spacing w:val="1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словами</w:t>
      </w:r>
    </w:p>
    <w:p>
      <w:pPr>
        <w:spacing w:before="0" w:line="274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Танцы,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веселье</w:t>
      </w:r>
    </w:p>
    <w:p>
      <w:pPr>
        <w:pStyle w:val="6"/>
        <w:spacing w:before="60"/>
        <w:ind w:left="286"/>
      </w:pPr>
      <w:r>
        <w:t>Музыка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звуками.</w:t>
      </w:r>
      <w:r>
        <w:rPr>
          <w:spacing w:val="1"/>
        </w:rPr>
        <w:t xml:space="preserve"> </w:t>
      </w:r>
      <w:r>
        <w:t>Танец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радость</w:t>
      </w:r>
      <w:r>
        <w:rPr>
          <w:spacing w:val="-3"/>
        </w:rPr>
        <w:t xml:space="preserve"> </w:t>
      </w:r>
      <w:r>
        <w:t>движения.</w:t>
      </w:r>
      <w:r>
        <w:rPr>
          <w:spacing w:val="-3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популярных</w:t>
      </w:r>
      <w:r>
        <w:rPr>
          <w:spacing w:val="-2"/>
        </w:rPr>
        <w:t xml:space="preserve"> </w:t>
      </w:r>
      <w:r>
        <w:t>танцев</w:t>
      </w:r>
    </w:p>
    <w:p>
      <w:pPr>
        <w:pStyle w:val="2"/>
        <w:spacing w:before="180"/>
        <w:ind w:left="286"/>
      </w:pPr>
      <w:r>
        <w:t>Mодуль</w:t>
      </w:r>
      <w:r>
        <w:rPr>
          <w:spacing w:val="-7"/>
        </w:rPr>
        <w:t xml:space="preserve"> </w:t>
      </w:r>
      <w:r>
        <w:t>«МУЗЫКАЛЬНАЯ</w:t>
      </w:r>
      <w:r>
        <w:rPr>
          <w:spacing w:val="-7"/>
        </w:rPr>
        <w:t xml:space="preserve"> </w:t>
      </w:r>
      <w:r>
        <w:t>ГРАМОТА»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Мелодия</w:t>
      </w:r>
    </w:p>
    <w:p>
      <w:pPr>
        <w:pStyle w:val="6"/>
        <w:spacing w:before="60" w:line="292" w:lineRule="auto"/>
        <w:ind w:right="849" w:firstLine="180"/>
      </w:pPr>
      <w:r>
        <w:t>Мотив, музыкальная фраза. Поступенное, плавное движение мелодии, скачки. Мелодический</w:t>
      </w:r>
      <w:r>
        <w:rPr>
          <w:spacing w:val="-57"/>
        </w:rPr>
        <w:t xml:space="preserve"> </w:t>
      </w:r>
      <w:r>
        <w:t>рисунок</w:t>
      </w:r>
    </w:p>
    <w:p>
      <w:pPr>
        <w:spacing w:before="0" w:line="275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Интервалы</w:t>
      </w:r>
    </w:p>
    <w:p>
      <w:pPr>
        <w:pStyle w:val="6"/>
        <w:spacing w:before="61" w:line="292" w:lineRule="auto"/>
        <w:ind w:right="788" w:firstLine="180"/>
      </w:pPr>
      <w:r>
        <w:t>Понятие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интервала.</w:t>
      </w:r>
      <w:r>
        <w:rPr>
          <w:spacing w:val="-8"/>
        </w:rPr>
        <w:t xml:space="preserve"> </w:t>
      </w:r>
      <w:r>
        <w:t>Тон,</w:t>
      </w:r>
      <w:r>
        <w:rPr>
          <w:spacing w:val="-4"/>
        </w:rPr>
        <w:t xml:space="preserve"> </w:t>
      </w:r>
      <w:r>
        <w:t>полутон.</w:t>
      </w:r>
      <w:r>
        <w:rPr>
          <w:spacing w:val="-4"/>
        </w:rPr>
        <w:t xml:space="preserve"> </w:t>
      </w:r>
      <w:r>
        <w:t>Консонансы:</w:t>
      </w:r>
      <w:r>
        <w:rPr>
          <w:spacing w:val="-5"/>
        </w:rPr>
        <w:t xml:space="preserve"> </w:t>
      </w:r>
      <w:r>
        <w:t>терция,</w:t>
      </w:r>
      <w:r>
        <w:rPr>
          <w:spacing w:val="-4"/>
        </w:rPr>
        <w:t xml:space="preserve"> </w:t>
      </w:r>
      <w:r>
        <w:t>кварта,</w:t>
      </w:r>
      <w:r>
        <w:rPr>
          <w:spacing w:val="-5"/>
        </w:rPr>
        <w:t xml:space="preserve"> </w:t>
      </w:r>
      <w:r>
        <w:t>квинта,</w:t>
      </w:r>
      <w:r>
        <w:rPr>
          <w:spacing w:val="-4"/>
        </w:rPr>
        <w:t xml:space="preserve"> </w:t>
      </w:r>
      <w:r>
        <w:t>секста,</w:t>
      </w:r>
      <w:r>
        <w:rPr>
          <w:spacing w:val="-57"/>
        </w:rPr>
        <w:t xml:space="preserve"> </w:t>
      </w:r>
      <w:r>
        <w:t>октава.</w:t>
      </w:r>
      <w:r>
        <w:rPr>
          <w:spacing w:val="-1"/>
        </w:rPr>
        <w:t xml:space="preserve"> </w:t>
      </w:r>
      <w:r>
        <w:t>Диссонансы:</w:t>
      </w:r>
      <w:r>
        <w:rPr>
          <w:spacing w:val="1"/>
        </w:rPr>
        <w:t xml:space="preserve"> </w:t>
      </w:r>
      <w:r>
        <w:t>секунда, септима</w:t>
      </w:r>
    </w:p>
    <w:p>
      <w:pPr>
        <w:spacing w:before="0" w:line="275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Дополнительные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обозначения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нотах</w:t>
      </w:r>
    </w:p>
    <w:p>
      <w:pPr>
        <w:pStyle w:val="6"/>
        <w:spacing w:before="60"/>
        <w:ind w:left="286"/>
      </w:pPr>
      <w:r>
        <w:t>Реприза,</w:t>
      </w:r>
      <w:r>
        <w:rPr>
          <w:spacing w:val="-5"/>
        </w:rPr>
        <w:t xml:space="preserve"> </w:t>
      </w:r>
      <w:r>
        <w:t>фермата,</w:t>
      </w:r>
      <w:r>
        <w:rPr>
          <w:spacing w:val="-4"/>
        </w:rPr>
        <w:t xml:space="preserve"> </w:t>
      </w:r>
      <w:r>
        <w:t>вольта,</w:t>
      </w:r>
      <w:r>
        <w:rPr>
          <w:spacing w:val="-7"/>
        </w:rPr>
        <w:t xml:space="preserve"> </w:t>
      </w:r>
      <w:r>
        <w:t>украшения</w:t>
      </w:r>
      <w:r>
        <w:rPr>
          <w:spacing w:val="-5"/>
        </w:rPr>
        <w:t xml:space="preserve"> </w:t>
      </w:r>
      <w:r>
        <w:t>(трели,</w:t>
      </w:r>
      <w:r>
        <w:rPr>
          <w:spacing w:val="-4"/>
        </w:rPr>
        <w:t xml:space="preserve"> </w:t>
      </w:r>
      <w:r>
        <w:t>форшлаги)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Вариации</w:t>
      </w:r>
    </w:p>
    <w:p>
      <w:pPr>
        <w:pStyle w:val="6"/>
        <w:spacing w:before="60"/>
        <w:ind w:left="286"/>
      </w:pPr>
      <w:r>
        <w:t>Варьирование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принцип</w:t>
      </w:r>
      <w:r>
        <w:rPr>
          <w:spacing w:val="-5"/>
        </w:rPr>
        <w:t xml:space="preserve"> </w:t>
      </w:r>
      <w:r>
        <w:t>развития.</w:t>
      </w:r>
      <w:r>
        <w:rPr>
          <w:spacing w:val="-3"/>
        </w:rPr>
        <w:t xml:space="preserve"> </w:t>
      </w:r>
      <w:r>
        <w:t>Тема.</w:t>
      </w:r>
      <w:r>
        <w:rPr>
          <w:spacing w:val="-3"/>
        </w:rPr>
        <w:t xml:space="preserve"> </w:t>
      </w:r>
      <w:r>
        <w:t>Вариации</w:t>
      </w:r>
    </w:p>
    <w:p>
      <w:pPr>
        <w:pStyle w:val="2"/>
        <w:spacing w:before="180"/>
        <w:ind w:left="286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rPr>
          <w:b w:val="0"/>
        </w:rPr>
        <w:t>«</w:t>
      </w:r>
      <w:r>
        <w:t>КЛАССИЧЕСКАЯ</w:t>
      </w:r>
      <w:r>
        <w:rPr>
          <w:spacing w:val="-6"/>
        </w:rPr>
        <w:t xml:space="preserve"> </w:t>
      </w:r>
      <w:r>
        <w:t>МУЗЫКА</w:t>
      </w:r>
      <w:r>
        <w:rPr>
          <w:b w:val="0"/>
        </w:rPr>
        <w:t>»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Вокальная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</w:t>
      </w:r>
    </w:p>
    <w:p>
      <w:pPr>
        <w:pStyle w:val="6"/>
        <w:spacing w:before="60" w:line="292" w:lineRule="auto"/>
        <w:ind w:right="621" w:firstLine="180"/>
      </w:pPr>
      <w:r>
        <w:t>Человеческий голос — самый совершенный инструмент. Бережное отношение к своему голосу.</w:t>
      </w:r>
      <w:r>
        <w:rPr>
          <w:spacing w:val="-57"/>
        </w:rPr>
        <w:t xml:space="preserve"> </w:t>
      </w:r>
      <w:r>
        <w:t>Известные</w:t>
      </w:r>
      <w:r>
        <w:rPr>
          <w:spacing w:val="-3"/>
        </w:rPr>
        <w:t xml:space="preserve"> </w:t>
      </w:r>
      <w:r>
        <w:t>певцы.</w:t>
      </w:r>
      <w:r>
        <w:rPr>
          <w:spacing w:val="-2"/>
        </w:rPr>
        <w:t xml:space="preserve"> </w:t>
      </w:r>
      <w:r>
        <w:t>Жанры</w:t>
      </w:r>
      <w:r>
        <w:rPr>
          <w:spacing w:val="-7"/>
        </w:rPr>
        <w:t xml:space="preserve"> </w:t>
      </w:r>
      <w:r>
        <w:t>вокальной</w:t>
      </w:r>
      <w:r>
        <w:rPr>
          <w:spacing w:val="-2"/>
        </w:rPr>
        <w:t xml:space="preserve"> </w:t>
      </w:r>
      <w:r>
        <w:t>музыки:</w:t>
      </w:r>
      <w:r>
        <w:rPr>
          <w:spacing w:val="-4"/>
        </w:rPr>
        <w:t xml:space="preserve"> </w:t>
      </w:r>
      <w:r>
        <w:t>песни,</w:t>
      </w:r>
      <w:r>
        <w:rPr>
          <w:spacing w:val="-2"/>
        </w:rPr>
        <w:t xml:space="preserve"> </w:t>
      </w:r>
      <w:r>
        <w:t>вокализы,</w:t>
      </w:r>
      <w:r>
        <w:rPr>
          <w:spacing w:val="-2"/>
        </w:rPr>
        <w:t xml:space="preserve"> </w:t>
      </w:r>
      <w:r>
        <w:t>романсы,</w:t>
      </w:r>
      <w:r>
        <w:rPr>
          <w:spacing w:val="-3"/>
        </w:rPr>
        <w:t xml:space="preserve"> </w:t>
      </w:r>
      <w:r>
        <w:t>арии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опер.</w:t>
      </w:r>
      <w:r>
        <w:rPr>
          <w:spacing w:val="-2"/>
        </w:rPr>
        <w:t xml:space="preserve"> </w:t>
      </w:r>
      <w:r>
        <w:t>Кантата.</w:t>
      </w:r>
    </w:p>
    <w:p>
      <w:pPr>
        <w:pStyle w:val="6"/>
        <w:spacing w:line="275" w:lineRule="exact"/>
      </w:pPr>
      <w:r>
        <w:t>Песня,</w:t>
      </w:r>
      <w:r>
        <w:rPr>
          <w:spacing w:val="-5"/>
        </w:rPr>
        <w:t xml:space="preserve"> </w:t>
      </w:r>
      <w:r>
        <w:t>романс,</w:t>
      </w:r>
      <w:r>
        <w:rPr>
          <w:spacing w:val="-3"/>
        </w:rPr>
        <w:t xml:space="preserve"> </w:t>
      </w:r>
      <w:r>
        <w:t>вокализ,</w:t>
      </w:r>
      <w:r>
        <w:rPr>
          <w:spacing w:val="-3"/>
        </w:rPr>
        <w:t xml:space="preserve"> </w:t>
      </w:r>
      <w:r>
        <w:t>кант.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Симфоническая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</w:t>
      </w:r>
    </w:p>
    <w:p>
      <w:pPr>
        <w:pStyle w:val="6"/>
        <w:spacing w:before="61"/>
        <w:ind w:left="286"/>
      </w:pPr>
      <w:r>
        <w:t>Симфонический</w:t>
      </w:r>
      <w:r>
        <w:rPr>
          <w:spacing w:val="-4"/>
        </w:rPr>
        <w:t xml:space="preserve"> </w:t>
      </w:r>
      <w:r>
        <w:t>оркестр.</w:t>
      </w:r>
      <w:r>
        <w:rPr>
          <w:spacing w:val="-4"/>
        </w:rPr>
        <w:t xml:space="preserve"> </w:t>
      </w:r>
      <w:r>
        <w:t>Тембры,</w:t>
      </w:r>
      <w:r>
        <w:rPr>
          <w:spacing w:val="-9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инструментов.</w:t>
      </w:r>
      <w:r>
        <w:rPr>
          <w:spacing w:val="-4"/>
        </w:rPr>
        <w:t xml:space="preserve"> </w:t>
      </w:r>
      <w:r>
        <w:t>Симфония,</w:t>
      </w:r>
      <w:r>
        <w:rPr>
          <w:spacing w:val="-4"/>
        </w:rPr>
        <w:t xml:space="preserve"> </w:t>
      </w:r>
      <w:r>
        <w:t>симфоническая</w:t>
      </w:r>
      <w:r>
        <w:rPr>
          <w:spacing w:val="-4"/>
        </w:rPr>
        <w:t xml:space="preserve"> </w:t>
      </w:r>
      <w:r>
        <w:t>картина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Композиторы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детям</w:t>
      </w:r>
    </w:p>
    <w:p>
      <w:pPr>
        <w:pStyle w:val="6"/>
        <w:spacing w:before="60" w:line="292" w:lineRule="auto"/>
        <w:ind w:right="146" w:firstLine="180"/>
      </w:pPr>
      <w:r>
        <w:t>Детская</w:t>
      </w:r>
      <w:r>
        <w:rPr>
          <w:spacing w:val="-4"/>
        </w:rPr>
        <w:t xml:space="preserve"> </w:t>
      </w:r>
      <w:r>
        <w:t>музыка</w:t>
      </w:r>
      <w:r>
        <w:rPr>
          <w:spacing w:val="-9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Чайковского,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Прокофьева,</w:t>
      </w:r>
      <w:r>
        <w:rPr>
          <w:spacing w:val="-8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Кабалевского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жанра.</w:t>
      </w:r>
      <w:r>
        <w:rPr>
          <w:spacing w:val="-57"/>
        </w:rPr>
        <w:t xml:space="preserve"> </w:t>
      </w:r>
      <w:r>
        <w:t>Песня,</w:t>
      </w:r>
      <w:r>
        <w:rPr>
          <w:spacing w:val="-1"/>
        </w:rPr>
        <w:t xml:space="preserve"> </w:t>
      </w:r>
      <w:r>
        <w:t>танец, марш</w:t>
      </w:r>
    </w:p>
    <w:p>
      <w:pPr>
        <w:spacing w:before="0" w:line="275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Вокальная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</w:t>
      </w:r>
    </w:p>
    <w:p>
      <w:pPr>
        <w:pStyle w:val="6"/>
        <w:spacing w:before="60" w:line="292" w:lineRule="auto"/>
        <w:ind w:right="621" w:firstLine="180"/>
      </w:pPr>
      <w:r>
        <w:t>Человеческий голос — самый совершенный инструмент. Бережное отношение к своему голосу.</w:t>
      </w:r>
      <w:r>
        <w:rPr>
          <w:spacing w:val="-57"/>
        </w:rPr>
        <w:t xml:space="preserve"> </w:t>
      </w:r>
      <w:r>
        <w:t>Известные</w:t>
      </w:r>
      <w:r>
        <w:rPr>
          <w:spacing w:val="-3"/>
        </w:rPr>
        <w:t xml:space="preserve"> </w:t>
      </w:r>
      <w:r>
        <w:t>певцы.</w:t>
      </w:r>
      <w:r>
        <w:rPr>
          <w:spacing w:val="-2"/>
        </w:rPr>
        <w:t xml:space="preserve"> </w:t>
      </w:r>
      <w:r>
        <w:t>Жанры</w:t>
      </w:r>
      <w:r>
        <w:rPr>
          <w:spacing w:val="-7"/>
        </w:rPr>
        <w:t xml:space="preserve"> </w:t>
      </w:r>
      <w:r>
        <w:t>вокальной</w:t>
      </w:r>
      <w:r>
        <w:rPr>
          <w:spacing w:val="-2"/>
        </w:rPr>
        <w:t xml:space="preserve"> </w:t>
      </w:r>
      <w:r>
        <w:t>музыки:</w:t>
      </w:r>
      <w:r>
        <w:rPr>
          <w:spacing w:val="-4"/>
        </w:rPr>
        <w:t xml:space="preserve"> </w:t>
      </w:r>
      <w:r>
        <w:t>песни,</w:t>
      </w:r>
      <w:r>
        <w:rPr>
          <w:spacing w:val="-2"/>
        </w:rPr>
        <w:t xml:space="preserve"> </w:t>
      </w:r>
      <w:r>
        <w:t>вокализы,</w:t>
      </w:r>
      <w:r>
        <w:rPr>
          <w:spacing w:val="-2"/>
        </w:rPr>
        <w:t xml:space="preserve"> </w:t>
      </w:r>
      <w:r>
        <w:t>романсы,</w:t>
      </w:r>
      <w:r>
        <w:rPr>
          <w:spacing w:val="-3"/>
        </w:rPr>
        <w:t xml:space="preserve"> </w:t>
      </w:r>
      <w:r>
        <w:t>арии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опер.</w:t>
      </w:r>
      <w:r>
        <w:rPr>
          <w:spacing w:val="-2"/>
        </w:rPr>
        <w:t xml:space="preserve"> </w:t>
      </w:r>
      <w:r>
        <w:t>Кантата.</w:t>
      </w:r>
    </w:p>
    <w:p>
      <w:pPr>
        <w:pStyle w:val="6"/>
        <w:spacing w:line="275" w:lineRule="exact"/>
      </w:pPr>
      <w:r>
        <w:t>Песня,</w:t>
      </w:r>
      <w:r>
        <w:rPr>
          <w:spacing w:val="-6"/>
        </w:rPr>
        <w:t xml:space="preserve"> </w:t>
      </w:r>
      <w:r>
        <w:t>романс,</w:t>
      </w:r>
      <w:r>
        <w:rPr>
          <w:spacing w:val="-5"/>
        </w:rPr>
        <w:t xml:space="preserve"> </w:t>
      </w:r>
      <w:r>
        <w:t>вокализ,</w:t>
      </w:r>
      <w:r>
        <w:rPr>
          <w:spacing w:val="-4"/>
        </w:rPr>
        <w:t xml:space="preserve"> </w:t>
      </w:r>
      <w:r>
        <w:t>кант.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Инструментальная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музыка</w:t>
      </w:r>
    </w:p>
    <w:p>
      <w:pPr>
        <w:pStyle w:val="6"/>
        <w:spacing w:before="60"/>
        <w:ind w:left="286"/>
      </w:pPr>
      <w:r>
        <w:t>Жанры</w:t>
      </w:r>
      <w:r>
        <w:rPr>
          <w:spacing w:val="-4"/>
        </w:rPr>
        <w:t xml:space="preserve"> </w:t>
      </w:r>
      <w:r>
        <w:t>камерной</w:t>
      </w:r>
      <w:r>
        <w:rPr>
          <w:spacing w:val="-4"/>
        </w:rPr>
        <w:t xml:space="preserve"> </w:t>
      </w:r>
      <w:r>
        <w:t>инструментальной</w:t>
      </w:r>
      <w:r>
        <w:rPr>
          <w:spacing w:val="-2"/>
        </w:rPr>
        <w:t xml:space="preserve"> </w:t>
      </w:r>
      <w:r>
        <w:t>музыки:</w:t>
      </w:r>
      <w:r>
        <w:rPr>
          <w:spacing w:val="-4"/>
        </w:rPr>
        <w:t xml:space="preserve"> </w:t>
      </w:r>
      <w:r>
        <w:t>этюд,</w:t>
      </w:r>
      <w:r>
        <w:rPr>
          <w:spacing w:val="-4"/>
        </w:rPr>
        <w:t xml:space="preserve"> </w:t>
      </w:r>
      <w:r>
        <w:t>пьеса.</w:t>
      </w:r>
      <w:r>
        <w:rPr>
          <w:spacing w:val="-4"/>
        </w:rPr>
        <w:t xml:space="preserve"> </w:t>
      </w:r>
      <w:r>
        <w:t>Альбом.</w:t>
      </w:r>
      <w:r>
        <w:rPr>
          <w:spacing w:val="-3"/>
        </w:rPr>
        <w:t xml:space="preserve"> </w:t>
      </w:r>
      <w:r>
        <w:t>Цикл.</w:t>
      </w:r>
      <w:r>
        <w:rPr>
          <w:spacing w:val="-4"/>
        </w:rPr>
        <w:t xml:space="preserve"> </w:t>
      </w:r>
      <w:r>
        <w:t>Сюита.</w:t>
      </w:r>
      <w:r>
        <w:rPr>
          <w:spacing w:val="-4"/>
        </w:rPr>
        <w:t xml:space="preserve"> </w:t>
      </w:r>
      <w:r>
        <w:t>Соната.</w:t>
      </w:r>
      <w:r>
        <w:rPr>
          <w:spacing w:val="-4"/>
        </w:rPr>
        <w:t xml:space="preserve"> </w:t>
      </w:r>
      <w:r>
        <w:t>Квартет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Программная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</w:t>
      </w:r>
    </w:p>
    <w:p>
      <w:pPr>
        <w:pStyle w:val="6"/>
        <w:spacing w:before="60"/>
        <w:ind w:left="286"/>
      </w:pPr>
      <w:r>
        <w:t>Программная</w:t>
      </w:r>
      <w:r>
        <w:rPr>
          <w:spacing w:val="-5"/>
        </w:rPr>
        <w:t xml:space="preserve"> </w:t>
      </w:r>
      <w:r>
        <w:t>музыка.</w:t>
      </w:r>
      <w:r>
        <w:rPr>
          <w:spacing w:val="-4"/>
        </w:rPr>
        <w:t xml:space="preserve"> </w:t>
      </w:r>
      <w:r>
        <w:t>Программное</w:t>
      </w:r>
      <w:r>
        <w:rPr>
          <w:spacing w:val="2"/>
        </w:rPr>
        <w:t xml:space="preserve"> </w:t>
      </w:r>
      <w:r>
        <w:t>название,</w:t>
      </w:r>
      <w:r>
        <w:rPr>
          <w:spacing w:val="-4"/>
        </w:rPr>
        <w:t xml:space="preserve"> </w:t>
      </w:r>
      <w:r>
        <w:t>известный</w:t>
      </w:r>
      <w:r>
        <w:rPr>
          <w:spacing w:val="-4"/>
        </w:rPr>
        <w:t xml:space="preserve"> </w:t>
      </w:r>
      <w:r>
        <w:t>сюжет,</w:t>
      </w:r>
      <w:r>
        <w:rPr>
          <w:spacing w:val="-3"/>
        </w:rPr>
        <w:t xml:space="preserve"> </w:t>
      </w:r>
      <w:r>
        <w:t>литературный</w:t>
      </w:r>
      <w:r>
        <w:rPr>
          <w:spacing w:val="-4"/>
        </w:rPr>
        <w:t xml:space="preserve"> </w:t>
      </w:r>
      <w:r>
        <w:t>эпиграф</w:t>
      </w:r>
    </w:p>
    <w:p>
      <w:pPr>
        <w:spacing w:before="61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виолончель</w:t>
      </w:r>
    </w:p>
    <w:p>
      <w:pPr>
        <w:pStyle w:val="6"/>
        <w:spacing w:before="60" w:line="292" w:lineRule="auto"/>
        <w:ind w:firstLine="180"/>
      </w:pPr>
      <w:r>
        <w:t>Певучесть</w:t>
      </w:r>
      <w:r>
        <w:rPr>
          <w:spacing w:val="-9"/>
        </w:rPr>
        <w:t xml:space="preserve"> </w:t>
      </w:r>
      <w:r>
        <w:t>тембров</w:t>
      </w:r>
      <w:r>
        <w:rPr>
          <w:spacing w:val="-6"/>
        </w:rPr>
        <w:t xml:space="preserve"> </w:t>
      </w:r>
      <w:r>
        <w:t>струнных</w:t>
      </w:r>
      <w:r>
        <w:rPr>
          <w:spacing w:val="-4"/>
        </w:rPr>
        <w:t xml:space="preserve"> </w:t>
      </w:r>
      <w:r>
        <w:t>смычковых</w:t>
      </w:r>
      <w:r>
        <w:rPr>
          <w:spacing w:val="-4"/>
        </w:rPr>
        <w:t xml:space="preserve"> </w:t>
      </w:r>
      <w:r>
        <w:t>инструментов.</w:t>
      </w:r>
      <w:r>
        <w:rPr>
          <w:spacing w:val="-4"/>
        </w:rPr>
        <w:t xml:space="preserve"> </w:t>
      </w:r>
      <w:r>
        <w:t>Композиторы,</w:t>
      </w:r>
      <w:r>
        <w:rPr>
          <w:spacing w:val="-5"/>
        </w:rPr>
        <w:t xml:space="preserve"> </w:t>
      </w:r>
      <w:r>
        <w:t>сочинявшие</w:t>
      </w:r>
      <w:r>
        <w:rPr>
          <w:spacing w:val="-4"/>
        </w:rPr>
        <w:t xml:space="preserve"> </w:t>
      </w:r>
      <w:r>
        <w:t>скрипичную</w:t>
      </w:r>
      <w:r>
        <w:rPr>
          <w:spacing w:val="-57"/>
        </w:rPr>
        <w:t xml:space="preserve"> </w:t>
      </w:r>
      <w:r>
        <w:t>музыку.</w:t>
      </w:r>
      <w:r>
        <w:rPr>
          <w:spacing w:val="-1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исполнители, мастера,</w:t>
      </w:r>
      <w:r>
        <w:rPr>
          <w:spacing w:val="-1"/>
        </w:rPr>
        <w:t xml:space="preserve"> </w:t>
      </w:r>
      <w:r>
        <w:t>изготавливавшие</w:t>
      </w:r>
      <w:r>
        <w:rPr>
          <w:spacing w:val="-1"/>
        </w:rPr>
        <w:t xml:space="preserve"> </w:t>
      </w:r>
      <w:r>
        <w:t>инструменты</w:t>
      </w:r>
    </w:p>
    <w:p>
      <w:pPr>
        <w:spacing w:before="0" w:line="275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композиторы-классики</w:t>
      </w:r>
    </w:p>
    <w:p>
      <w:pPr>
        <w:pStyle w:val="6"/>
        <w:spacing w:before="60"/>
        <w:ind w:left="286"/>
      </w:pPr>
      <w:r>
        <w:t>Творчество</w:t>
      </w:r>
      <w:r>
        <w:rPr>
          <w:spacing w:val="-6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5"/>
        </w:rPr>
        <w:t xml:space="preserve"> </w:t>
      </w:r>
      <w:r>
        <w:t>композиторов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Европейские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композиторы-классики</w:t>
      </w:r>
    </w:p>
    <w:p>
      <w:pPr>
        <w:pStyle w:val="6"/>
        <w:spacing w:before="60"/>
        <w:ind w:left="286"/>
      </w:pPr>
      <w:r>
        <w:t>Творчество</w:t>
      </w:r>
      <w:r>
        <w:rPr>
          <w:spacing w:val="-5"/>
        </w:rPr>
        <w:t xml:space="preserve"> </w:t>
      </w:r>
      <w:r>
        <w:t>выдающихся</w:t>
      </w:r>
      <w:r>
        <w:rPr>
          <w:spacing w:val="-6"/>
        </w:rPr>
        <w:t xml:space="preserve"> </w:t>
      </w:r>
      <w:r>
        <w:t>зарубежных</w:t>
      </w:r>
      <w:r>
        <w:rPr>
          <w:spacing w:val="-10"/>
        </w:rPr>
        <w:t xml:space="preserve"> </w:t>
      </w:r>
      <w:r>
        <w:t>композиторов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Мастерство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исполнителя</w:t>
      </w:r>
    </w:p>
    <w:p>
      <w:pPr>
        <w:spacing w:after="0"/>
        <w:jc w:val="left"/>
        <w:rPr>
          <w:sz w:val="24"/>
        </w:rPr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6"/>
        <w:spacing w:before="66" w:line="292" w:lineRule="auto"/>
        <w:ind w:right="264" w:firstLine="180"/>
      </w:pPr>
      <w:r>
        <w:t>Творчество выдающихся исполнителей — певцов, инструменталистов, дирижёров. Консерватория,</w:t>
      </w:r>
      <w:r>
        <w:rPr>
          <w:spacing w:val="-57"/>
        </w:rPr>
        <w:t xml:space="preserve"> </w:t>
      </w:r>
      <w:r>
        <w:t>филармония,</w:t>
      </w:r>
      <w:r>
        <w:rPr>
          <w:spacing w:val="-1"/>
        </w:rPr>
        <w:t xml:space="preserve"> </w:t>
      </w:r>
      <w:r>
        <w:t>Конкурс имени П. И. Чайковского</w:t>
      </w:r>
    </w:p>
    <w:p>
      <w:pPr>
        <w:pStyle w:val="2"/>
        <w:spacing w:before="119"/>
        <w:ind w:left="286"/>
        <w:rPr>
          <w:b w:val="0"/>
        </w:rPr>
      </w:pPr>
      <w:r>
        <w:t>Модуль</w:t>
      </w:r>
      <w:r>
        <w:rPr>
          <w:spacing w:val="-2"/>
        </w:rPr>
        <w:t xml:space="preserve"> </w:t>
      </w:r>
      <w:r>
        <w:rPr>
          <w:b w:val="0"/>
        </w:rPr>
        <w:t>«</w:t>
      </w:r>
      <w:r>
        <w:t>ДУХОВНАЯ</w:t>
      </w:r>
      <w:r>
        <w:rPr>
          <w:spacing w:val="-5"/>
        </w:rPr>
        <w:t xml:space="preserve"> </w:t>
      </w:r>
      <w:r>
        <w:t>МУЗЫКА</w:t>
      </w:r>
      <w:r>
        <w:rPr>
          <w:b w:val="0"/>
        </w:rPr>
        <w:t>»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Звучание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храма</w:t>
      </w:r>
    </w:p>
    <w:p>
      <w:pPr>
        <w:pStyle w:val="6"/>
        <w:spacing w:before="60" w:line="292" w:lineRule="auto"/>
        <w:ind w:right="417" w:firstLine="180"/>
      </w:pPr>
      <w:r>
        <w:t>Колокола.</w:t>
      </w:r>
      <w:r>
        <w:rPr>
          <w:spacing w:val="-5"/>
        </w:rPr>
        <w:t xml:space="preserve"> </w:t>
      </w:r>
      <w:r>
        <w:t>Колокольные</w:t>
      </w:r>
      <w:r>
        <w:rPr>
          <w:spacing w:val="-4"/>
        </w:rPr>
        <w:t xml:space="preserve"> </w:t>
      </w:r>
      <w:r>
        <w:t>звоны</w:t>
      </w:r>
      <w:r>
        <w:rPr>
          <w:spacing w:val="-9"/>
        </w:rPr>
        <w:t xml:space="preserve"> </w:t>
      </w:r>
      <w:r>
        <w:t>(благовест,</w:t>
      </w:r>
      <w:r>
        <w:rPr>
          <w:spacing w:val="-4"/>
        </w:rPr>
        <w:t xml:space="preserve"> </w:t>
      </w:r>
      <w:r>
        <w:t>трезвон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Звонарские</w:t>
      </w:r>
      <w:r>
        <w:rPr>
          <w:spacing w:val="-4"/>
        </w:rPr>
        <w:t xml:space="preserve"> </w:t>
      </w:r>
      <w:r>
        <w:t>приговорки.</w:t>
      </w:r>
      <w:r>
        <w:rPr>
          <w:spacing w:val="-5"/>
        </w:rPr>
        <w:t xml:space="preserve"> </w:t>
      </w:r>
      <w:r>
        <w:t>Колокольность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 русских композиторов</w:t>
      </w:r>
    </w:p>
    <w:p>
      <w:pPr>
        <w:spacing w:before="0" w:line="275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Искусство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православной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церкви</w:t>
      </w:r>
    </w:p>
    <w:p>
      <w:pPr>
        <w:pStyle w:val="6"/>
        <w:spacing w:before="60" w:line="292" w:lineRule="auto"/>
        <w:ind w:firstLine="180"/>
      </w:pPr>
      <w:r>
        <w:t>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православном</w:t>
      </w:r>
      <w:r>
        <w:rPr>
          <w:spacing w:val="-3"/>
        </w:rPr>
        <w:t xml:space="preserve"> </w:t>
      </w:r>
      <w:r>
        <w:t>храме.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исполнения,</w:t>
      </w:r>
      <w:r>
        <w:rPr>
          <w:spacing w:val="-3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(тропарь,</w:t>
      </w:r>
      <w:r>
        <w:rPr>
          <w:spacing w:val="-3"/>
        </w:rPr>
        <w:t xml:space="preserve"> </w:t>
      </w:r>
      <w:r>
        <w:t>стихира,</w:t>
      </w:r>
      <w:r>
        <w:rPr>
          <w:spacing w:val="-3"/>
        </w:rPr>
        <w:t xml:space="preserve"> </w:t>
      </w:r>
      <w:r>
        <w:t>величание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57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живопись,</w:t>
      </w:r>
      <w:r>
        <w:rPr>
          <w:spacing w:val="-1"/>
        </w:rPr>
        <w:t xml:space="preserve"> </w:t>
      </w:r>
      <w:r>
        <w:t>посвящённые святым.</w:t>
      </w:r>
      <w:r>
        <w:rPr>
          <w:spacing w:val="-1"/>
        </w:rPr>
        <w:t xml:space="preserve"> </w:t>
      </w:r>
      <w:r>
        <w:t>Образы Христа,</w:t>
      </w:r>
      <w:r>
        <w:rPr>
          <w:spacing w:val="-1"/>
        </w:rPr>
        <w:t xml:space="preserve"> </w:t>
      </w:r>
      <w:r>
        <w:t>Богородицы</w:t>
      </w:r>
    </w:p>
    <w:p>
      <w:pPr>
        <w:spacing w:before="0" w:line="275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Религиозные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праздники</w:t>
      </w:r>
    </w:p>
    <w:p>
      <w:pPr>
        <w:pStyle w:val="6"/>
        <w:spacing w:before="60"/>
        <w:ind w:left="286"/>
      </w:pPr>
      <w:r>
        <w:t>Праздничная</w:t>
      </w:r>
      <w:r>
        <w:rPr>
          <w:spacing w:val="-5"/>
        </w:rPr>
        <w:t xml:space="preserve"> </w:t>
      </w:r>
      <w:r>
        <w:t>служба,</w:t>
      </w:r>
      <w:r>
        <w:rPr>
          <w:spacing w:val="-3"/>
        </w:rPr>
        <w:t xml:space="preserve"> </w:t>
      </w:r>
      <w:r>
        <w:t>вокальная</w:t>
      </w:r>
      <w:r>
        <w:rPr>
          <w:spacing w:val="-6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хоровая)</w:t>
      </w:r>
      <w:r>
        <w:rPr>
          <w:spacing w:val="-4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религиозного</w:t>
      </w:r>
      <w:r>
        <w:rPr>
          <w:spacing w:val="-3"/>
        </w:rPr>
        <w:t xml:space="preserve"> </w:t>
      </w:r>
      <w:r>
        <w:t>содержания</w:t>
      </w:r>
    </w:p>
    <w:p>
      <w:pPr>
        <w:pStyle w:val="2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6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РОССИИ»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Жанры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фольклора</w:t>
      </w:r>
    </w:p>
    <w:p>
      <w:pPr>
        <w:pStyle w:val="6"/>
        <w:spacing w:before="60" w:line="292" w:lineRule="auto"/>
        <w:ind w:firstLine="180"/>
      </w:pPr>
      <w:r>
        <w:t>Фольклорные</w:t>
      </w:r>
      <w:r>
        <w:rPr>
          <w:spacing w:val="-4"/>
        </w:rPr>
        <w:t xml:space="preserve"> </w:t>
      </w:r>
      <w:r>
        <w:t>жанры,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народов:</w:t>
      </w:r>
      <w:r>
        <w:rPr>
          <w:spacing w:val="-4"/>
        </w:rPr>
        <w:t xml:space="preserve"> </w:t>
      </w:r>
      <w:r>
        <w:t>лирические,</w:t>
      </w:r>
      <w:r>
        <w:rPr>
          <w:spacing w:val="-4"/>
        </w:rPr>
        <w:t xml:space="preserve"> </w:t>
      </w:r>
      <w:r>
        <w:t>трудовые,</w:t>
      </w:r>
      <w:r>
        <w:rPr>
          <w:spacing w:val="-3"/>
        </w:rPr>
        <w:t xml:space="preserve"> </w:t>
      </w:r>
      <w:r>
        <w:t>колыбельные</w:t>
      </w:r>
      <w:r>
        <w:rPr>
          <w:spacing w:val="-3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танцы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пляски.</w:t>
      </w:r>
      <w:r>
        <w:rPr>
          <w:spacing w:val="-3"/>
        </w:rPr>
        <w:t xml:space="preserve"> </w:t>
      </w:r>
      <w:r>
        <w:t>Традиционные музыкальные инструменты</w:t>
      </w:r>
    </w:p>
    <w:p>
      <w:pPr>
        <w:spacing w:before="0" w:line="275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инструменты</w:t>
      </w:r>
    </w:p>
    <w:p>
      <w:pPr>
        <w:pStyle w:val="6"/>
        <w:spacing w:before="61" w:line="292" w:lineRule="auto"/>
        <w:ind w:right="1160" w:firstLine="180"/>
      </w:pPr>
      <w:r>
        <w:t>Народные музыкальные инструменты (балалайка, рожок, свирель, гусли, гармонь, ложки).</w:t>
      </w:r>
      <w:r>
        <w:rPr>
          <w:spacing w:val="-57"/>
        </w:rPr>
        <w:t xml:space="preserve"> </w:t>
      </w:r>
      <w:r>
        <w:t>Инструментальные</w:t>
      </w:r>
      <w:r>
        <w:rPr>
          <w:spacing w:val="2"/>
        </w:rPr>
        <w:t xml:space="preserve"> </w:t>
      </w:r>
      <w:r>
        <w:t>наигрыши. Плясовые мелодии</w:t>
      </w:r>
    </w:p>
    <w:p>
      <w:pPr>
        <w:spacing w:before="0" w:line="275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Первые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артисты,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театр</w:t>
      </w:r>
    </w:p>
    <w:p>
      <w:pPr>
        <w:pStyle w:val="6"/>
        <w:spacing w:before="60"/>
        <w:ind w:left="286"/>
      </w:pPr>
      <w:r>
        <w:t>Скоморохи.</w:t>
      </w:r>
      <w:r>
        <w:rPr>
          <w:spacing w:val="-4"/>
        </w:rPr>
        <w:t xml:space="preserve"> </w:t>
      </w:r>
      <w:r>
        <w:t>Ярмарочный</w:t>
      </w:r>
      <w:r>
        <w:rPr>
          <w:spacing w:val="-3"/>
        </w:rPr>
        <w:t xml:space="preserve"> </w:t>
      </w:r>
      <w:r>
        <w:t>балаган.</w:t>
      </w:r>
      <w:r>
        <w:rPr>
          <w:spacing w:val="-3"/>
        </w:rPr>
        <w:t xml:space="preserve"> </w:t>
      </w:r>
      <w:r>
        <w:t>Вертеп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творчестве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профессиональных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музыкантов</w:t>
      </w:r>
    </w:p>
    <w:p>
      <w:pPr>
        <w:pStyle w:val="6"/>
        <w:spacing w:before="60" w:line="292" w:lineRule="auto"/>
        <w:ind w:firstLine="180"/>
      </w:pPr>
      <w:r>
        <w:t>Собиратели</w:t>
      </w:r>
      <w:r>
        <w:rPr>
          <w:spacing w:val="-4"/>
        </w:rPr>
        <w:t xml:space="preserve"> </w:t>
      </w:r>
      <w:r>
        <w:t>фольклора.</w:t>
      </w:r>
      <w:r>
        <w:rPr>
          <w:spacing w:val="-4"/>
        </w:rPr>
        <w:t xml:space="preserve"> </w:t>
      </w:r>
      <w:r>
        <w:t>Народные</w:t>
      </w:r>
      <w:r>
        <w:rPr>
          <w:spacing w:val="-9"/>
        </w:rPr>
        <w:t xml:space="preserve"> </w:t>
      </w:r>
      <w:r>
        <w:t>мелодии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обработке</w:t>
      </w:r>
      <w:r>
        <w:rPr>
          <w:spacing w:val="-3"/>
        </w:rPr>
        <w:t xml:space="preserve"> </w:t>
      </w:r>
      <w:r>
        <w:t>композиторов.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жанры,</w:t>
      </w:r>
      <w:r>
        <w:rPr>
          <w:spacing w:val="-3"/>
        </w:rPr>
        <w:t xml:space="preserve"> </w:t>
      </w:r>
      <w:r>
        <w:t>интонации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композиторского творчества</w:t>
      </w:r>
    </w:p>
    <w:p>
      <w:pPr>
        <w:spacing w:before="0" w:line="275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легенды</w:t>
      </w:r>
    </w:p>
    <w:p>
      <w:pPr>
        <w:pStyle w:val="6"/>
        <w:spacing w:before="60" w:line="292" w:lineRule="auto"/>
        <w:ind w:right="230" w:firstLine="180"/>
      </w:pPr>
      <w:r>
        <w:t>Народные сказители. Русские народные сказания, былины. Эпос народов России. Сказки и легенды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музыке и музыкантах</w:t>
      </w:r>
    </w:p>
    <w:p>
      <w:pPr>
        <w:spacing w:before="0" w:line="275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Народные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праздники</w:t>
      </w:r>
    </w:p>
    <w:p>
      <w:pPr>
        <w:pStyle w:val="6"/>
        <w:spacing w:before="60" w:line="292" w:lineRule="auto"/>
        <w:ind w:right="332" w:firstLine="180"/>
      </w:pPr>
      <w:r>
        <w:t>Обряды, игры, хороводы, праздничная символика — на примере одного или нескольких народных</w:t>
      </w:r>
      <w:r>
        <w:rPr>
          <w:spacing w:val="-57"/>
        </w:rPr>
        <w:t xml:space="preserve"> </w:t>
      </w:r>
      <w:r>
        <w:t>праздников</w:t>
      </w:r>
    </w:p>
    <w:p>
      <w:pPr>
        <w:pStyle w:val="2"/>
        <w:spacing w:before="119"/>
        <w:ind w:left="286"/>
        <w:rPr>
          <w:b w:val="0"/>
        </w:rPr>
      </w:pPr>
      <w:r>
        <w:t xml:space="preserve">Модуль </w:t>
      </w:r>
      <w:r>
        <w:rPr>
          <w:b w:val="0"/>
        </w:rPr>
        <w:t>«</w:t>
      </w:r>
      <w:r>
        <w:t>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</w:t>
      </w:r>
      <w:r>
        <w:rPr>
          <w:b w:val="0"/>
        </w:rPr>
        <w:t>»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Сюжет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музыкального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спектакля</w:t>
      </w:r>
    </w:p>
    <w:p>
      <w:pPr>
        <w:pStyle w:val="6"/>
        <w:spacing w:before="60" w:line="292" w:lineRule="auto"/>
        <w:ind w:right="1131" w:firstLine="180"/>
      </w:pPr>
      <w:r>
        <w:t>Либретто. Развитие музыки в соответствии с сюжетом. Действия и сцены в опере и балете.</w:t>
      </w:r>
      <w:r>
        <w:rPr>
          <w:spacing w:val="-57"/>
        </w:rPr>
        <w:t xml:space="preserve"> </w:t>
      </w:r>
      <w:r>
        <w:t>Контрастные</w:t>
      </w:r>
      <w:r>
        <w:rPr>
          <w:spacing w:val="-5"/>
        </w:rPr>
        <w:t xml:space="preserve"> </w:t>
      </w:r>
      <w:r>
        <w:t>образы, лейтмотивы</w:t>
      </w:r>
    </w:p>
    <w:p>
      <w:pPr>
        <w:spacing w:before="0" w:line="275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Балет.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Хореография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танца</w:t>
      </w:r>
    </w:p>
    <w:p>
      <w:pPr>
        <w:pStyle w:val="6"/>
        <w:spacing w:before="60" w:line="292" w:lineRule="auto"/>
        <w:ind w:firstLine="180"/>
      </w:pPr>
      <w:r>
        <w:t>Сольные</w:t>
      </w:r>
      <w:r>
        <w:rPr>
          <w:spacing w:val="-4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массовые</w:t>
      </w:r>
      <w:r>
        <w:rPr>
          <w:spacing w:val="-7"/>
        </w:rPr>
        <w:t xml:space="preserve"> </w:t>
      </w:r>
      <w:r>
        <w:t>сцены</w:t>
      </w:r>
      <w:r>
        <w:rPr>
          <w:spacing w:val="-4"/>
        </w:rPr>
        <w:t xml:space="preserve"> </w:t>
      </w:r>
      <w:r>
        <w:t>балетного</w:t>
      </w:r>
      <w:r>
        <w:rPr>
          <w:spacing w:val="-3"/>
        </w:rPr>
        <w:t xml:space="preserve"> </w:t>
      </w:r>
      <w:r>
        <w:t>спектакля.</w:t>
      </w:r>
      <w:r>
        <w:rPr>
          <w:spacing w:val="-3"/>
        </w:rPr>
        <w:t xml:space="preserve"> </w:t>
      </w:r>
      <w:r>
        <w:t>Фрагменты,</w:t>
      </w:r>
      <w:r>
        <w:rPr>
          <w:spacing w:val="-3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балетов</w:t>
      </w:r>
      <w:r>
        <w:rPr>
          <w:spacing w:val="-57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композиторов</w:t>
      </w:r>
    </w:p>
    <w:p>
      <w:pPr>
        <w:spacing w:before="0" w:line="275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Оперетта,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мюзикл</w:t>
      </w:r>
    </w:p>
    <w:p>
      <w:pPr>
        <w:pStyle w:val="6"/>
        <w:spacing w:before="60" w:line="292" w:lineRule="auto"/>
        <w:ind w:right="1285" w:firstLine="180"/>
      </w:pPr>
      <w:r>
        <w:t>История возникновения и особенности жанра. Отдельные номера из оперетт И. Штрауса,</w:t>
      </w:r>
      <w:r>
        <w:rPr>
          <w:spacing w:val="-57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Кальмана, мюзиклов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Роджерса, Ф. Лоу и</w:t>
      </w:r>
      <w:r>
        <w:rPr>
          <w:spacing w:val="-1"/>
        </w:rPr>
        <w:t xml:space="preserve"> </w:t>
      </w:r>
      <w:r>
        <w:t>др.</w:t>
      </w:r>
    </w:p>
    <w:p>
      <w:pPr>
        <w:pStyle w:val="2"/>
        <w:spacing w:before="119"/>
        <w:ind w:left="286"/>
        <w:rPr>
          <w:b w:val="0"/>
        </w:rPr>
      </w:pPr>
      <w:r>
        <w:t>Модуль</w:t>
      </w:r>
      <w:r>
        <w:rPr>
          <w:spacing w:val="-5"/>
        </w:rPr>
        <w:t xml:space="preserve"> </w:t>
      </w:r>
      <w:r>
        <w:rPr>
          <w:b w:val="0"/>
        </w:rPr>
        <w:t>«</w:t>
      </w:r>
      <w:r>
        <w:t>СОВРЕМЕННЯ</w:t>
      </w:r>
      <w:r>
        <w:rPr>
          <w:spacing w:val="-7"/>
        </w:rPr>
        <w:t xml:space="preserve"> </w:t>
      </w:r>
      <w:r>
        <w:t>МУЗЫКАЛЬНАЯ</w:t>
      </w:r>
      <w:r>
        <w:rPr>
          <w:spacing w:val="-6"/>
        </w:rPr>
        <w:t xml:space="preserve"> </w:t>
      </w:r>
      <w:r>
        <w:t>КУЛЬТУРА</w:t>
      </w:r>
      <w:r>
        <w:rPr>
          <w:b w:val="0"/>
        </w:rPr>
        <w:t>»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Современные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классической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музыки</w:t>
      </w:r>
    </w:p>
    <w:p>
      <w:pPr>
        <w:pStyle w:val="6"/>
        <w:spacing w:before="60" w:line="292" w:lineRule="auto"/>
        <w:ind w:firstLine="180"/>
      </w:pPr>
      <w:r>
        <w:t>Понятие</w:t>
      </w:r>
      <w:r>
        <w:rPr>
          <w:spacing w:val="-5"/>
        </w:rPr>
        <w:t xml:space="preserve"> </w:t>
      </w:r>
      <w:r>
        <w:t>обработки,</w:t>
      </w:r>
      <w:r>
        <w:rPr>
          <w:spacing w:val="-5"/>
        </w:rPr>
        <w:t xml:space="preserve"> </w:t>
      </w:r>
      <w:r>
        <w:t>творчество</w:t>
      </w:r>
      <w:r>
        <w:rPr>
          <w:spacing w:val="-7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композиторов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исполнителей,</w:t>
      </w:r>
      <w:r>
        <w:rPr>
          <w:spacing w:val="-5"/>
        </w:rPr>
        <w:t xml:space="preserve"> </w:t>
      </w:r>
      <w:r>
        <w:t>обрабатывающих</w:t>
      </w:r>
      <w:r>
        <w:rPr>
          <w:spacing w:val="-57"/>
        </w:rPr>
        <w:t xml:space="preserve"> </w:t>
      </w:r>
      <w:r>
        <w:t>классическую</w:t>
      </w:r>
      <w:r>
        <w:rPr>
          <w:spacing w:val="-4"/>
        </w:rPr>
        <w:t xml:space="preserve"> </w:t>
      </w:r>
      <w:r>
        <w:t>музыку.</w:t>
      </w:r>
      <w:r>
        <w:rPr>
          <w:spacing w:val="-3"/>
        </w:rPr>
        <w:t xml:space="preserve"> </w:t>
      </w:r>
      <w:r>
        <w:t>Проблемная</w:t>
      </w:r>
      <w:r>
        <w:rPr>
          <w:spacing w:val="-4"/>
        </w:rPr>
        <w:t xml:space="preserve"> </w:t>
      </w:r>
      <w:r>
        <w:t>ситуация:</w:t>
      </w:r>
      <w:r>
        <w:rPr>
          <w:spacing w:val="-4"/>
        </w:rPr>
        <w:t xml:space="preserve"> </w:t>
      </w:r>
      <w:r>
        <w:t>зачем музыканты</w:t>
      </w:r>
      <w:r>
        <w:rPr>
          <w:spacing w:val="-3"/>
        </w:rPr>
        <w:t xml:space="preserve"> </w:t>
      </w:r>
      <w:r>
        <w:t>делают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классики?</w:t>
      </w:r>
    </w:p>
    <w:p>
      <w:pPr>
        <w:pStyle w:val="2"/>
        <w:spacing w:before="119"/>
        <w:ind w:left="286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rPr>
          <w:b w:val="0"/>
        </w:rPr>
        <w:t>«</w:t>
      </w:r>
      <w:r>
        <w:t>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МИРА</w:t>
      </w:r>
      <w:r>
        <w:rPr>
          <w:b w:val="0"/>
        </w:rPr>
        <w:t>»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соседей</w:t>
      </w:r>
    </w:p>
    <w:p>
      <w:pPr>
        <w:spacing w:after="0"/>
        <w:jc w:val="left"/>
        <w:rPr>
          <w:sz w:val="24"/>
        </w:rPr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6"/>
        <w:spacing w:before="70" w:line="292" w:lineRule="auto"/>
        <w:ind w:right="706" w:firstLine="180"/>
      </w:pPr>
      <w:r>
        <w:t>Фольклор и музыкальные традиции Белоруссии, Украины, Прибалтики (песни, танцы, обычаи,</w:t>
      </w:r>
      <w:r>
        <w:rPr>
          <w:spacing w:val="-57"/>
        </w:rPr>
        <w:t xml:space="preserve"> </w:t>
      </w:r>
      <w:r>
        <w:t>музыкальные</w:t>
      </w:r>
      <w:r>
        <w:rPr>
          <w:spacing w:val="3"/>
        </w:rPr>
        <w:t xml:space="preserve"> </w:t>
      </w:r>
      <w:r>
        <w:t>инструменты)</w:t>
      </w:r>
    </w:p>
    <w:p>
      <w:pPr>
        <w:spacing w:before="0" w:line="275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Кавказские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мелодии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ритмы</w:t>
      </w:r>
    </w:p>
    <w:p>
      <w:pPr>
        <w:pStyle w:val="6"/>
        <w:spacing w:before="60" w:line="292" w:lineRule="auto"/>
        <w:ind w:right="217" w:firstLine="180"/>
      </w:pPr>
      <w:r>
        <w:t>Музыкальные традиции и праздники, народные инструменты и жанры. Композиторы и музыканты-</w:t>
      </w:r>
      <w:r>
        <w:rPr>
          <w:spacing w:val="-58"/>
        </w:rPr>
        <w:t xml:space="preserve"> </w:t>
      </w:r>
      <w:r>
        <w:t>исполнители</w:t>
      </w:r>
      <w:r>
        <w:rPr>
          <w:spacing w:val="-2"/>
        </w:rPr>
        <w:t xml:space="preserve"> </w:t>
      </w:r>
      <w:r>
        <w:t>Грузии,</w:t>
      </w:r>
      <w:r>
        <w:rPr>
          <w:spacing w:val="-1"/>
        </w:rPr>
        <w:t xml:space="preserve"> </w:t>
      </w:r>
      <w:r>
        <w:t>Армении,</w:t>
      </w:r>
      <w:r>
        <w:rPr>
          <w:spacing w:val="-2"/>
        </w:rPr>
        <w:t xml:space="preserve"> </w:t>
      </w:r>
      <w:r>
        <w:t>Азербайджана.</w:t>
      </w:r>
      <w:r>
        <w:rPr>
          <w:spacing w:val="-1"/>
        </w:rPr>
        <w:t xml:space="preserve"> </w:t>
      </w:r>
      <w:r>
        <w:t>Близость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стран</w:t>
      </w:r>
    </w:p>
    <w:p>
      <w:pPr>
        <w:pStyle w:val="6"/>
        <w:spacing w:line="275" w:lineRule="exact"/>
      </w:pPr>
      <w:r>
        <w:t>с</w:t>
      </w:r>
      <w:r>
        <w:rPr>
          <w:spacing w:val="-4"/>
        </w:rPr>
        <w:t xml:space="preserve"> </w:t>
      </w:r>
      <w:r>
        <w:t>российскими</w:t>
      </w:r>
      <w:r>
        <w:rPr>
          <w:spacing w:val="-4"/>
        </w:rPr>
        <w:t xml:space="preserve"> </w:t>
      </w:r>
      <w:r>
        <w:t>республиками</w:t>
      </w:r>
      <w:r>
        <w:rPr>
          <w:spacing w:val="-4"/>
        </w:rPr>
        <w:t xml:space="preserve"> </w:t>
      </w:r>
      <w:r>
        <w:t>Северного</w:t>
      </w:r>
      <w:r>
        <w:rPr>
          <w:spacing w:val="-3"/>
        </w:rPr>
        <w:t xml:space="preserve"> </w:t>
      </w:r>
      <w:r>
        <w:t>Кавказа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Японии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Китая</w:t>
      </w:r>
    </w:p>
    <w:p>
      <w:pPr>
        <w:pStyle w:val="6"/>
        <w:spacing w:before="60" w:line="292" w:lineRule="auto"/>
        <w:ind w:right="519" w:firstLine="180"/>
      </w:pPr>
      <w:r>
        <w:t>Древние истоки музыкальной культуры стран Юго-Восточной Азии. Императорские церемонии,</w:t>
      </w:r>
      <w:r>
        <w:rPr>
          <w:spacing w:val="-58"/>
        </w:rPr>
        <w:t xml:space="preserve"> </w:t>
      </w:r>
      <w:r>
        <w:t>музыкальные</w:t>
      </w:r>
      <w:r>
        <w:rPr>
          <w:spacing w:val="3"/>
        </w:rPr>
        <w:t xml:space="preserve"> </w:t>
      </w:r>
      <w:r>
        <w:t>инструменты. Пентатоника</w:t>
      </w:r>
    </w:p>
    <w:p>
      <w:pPr>
        <w:spacing w:before="0" w:line="275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Средней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Азии</w:t>
      </w:r>
    </w:p>
    <w:p>
      <w:pPr>
        <w:pStyle w:val="6"/>
        <w:spacing w:before="60" w:line="292" w:lineRule="auto"/>
        <w:ind w:right="1174" w:firstLine="180"/>
      </w:pPr>
      <w:r>
        <w:t>Музыкальные традиции и праздники, народные инструменты и современные исполнители</w:t>
      </w:r>
      <w:r>
        <w:rPr>
          <w:spacing w:val="-57"/>
        </w:rPr>
        <w:t xml:space="preserve"> </w:t>
      </w:r>
      <w:r>
        <w:t>Казахстана,</w:t>
      </w:r>
      <w:r>
        <w:rPr>
          <w:spacing w:val="-1"/>
        </w:rPr>
        <w:t xml:space="preserve"> </w:t>
      </w:r>
      <w:r>
        <w:t>Киргизии,</w:t>
      </w:r>
      <w:r>
        <w:rPr>
          <w:spacing w:val="-4"/>
        </w:rPr>
        <w:t xml:space="preserve"> </w:t>
      </w:r>
      <w:r>
        <w:t>и других стран региона</w:t>
      </w:r>
    </w:p>
    <w:p>
      <w:pPr>
        <w:spacing w:before="0" w:line="275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Певец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народа</w:t>
      </w:r>
    </w:p>
    <w:p>
      <w:pPr>
        <w:pStyle w:val="6"/>
        <w:spacing w:before="60" w:line="292" w:lineRule="auto"/>
        <w:ind w:right="688" w:firstLine="180"/>
      </w:pPr>
      <w:r>
        <w:t>Интонации народной музыки в творчестве зарубежных композиторов — ярких представителей</w:t>
      </w:r>
      <w:r>
        <w:rPr>
          <w:spacing w:val="-57"/>
        </w:rPr>
        <w:t xml:space="preserve"> </w:t>
      </w:r>
      <w:r>
        <w:t>национального</w:t>
      </w:r>
      <w:r>
        <w:rPr>
          <w:spacing w:val="4"/>
        </w:rPr>
        <w:t xml:space="preserve"> </w:t>
      </w:r>
      <w:r>
        <w:t>музыкального стиля</w:t>
      </w:r>
      <w:r>
        <w:rPr>
          <w:spacing w:val="-1"/>
        </w:rPr>
        <w:t xml:space="preserve"> </w:t>
      </w:r>
      <w:r>
        <w:t>своей страны</w:t>
      </w:r>
    </w:p>
    <w:p>
      <w:pPr>
        <w:spacing w:before="0" w:line="275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Диалог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</w:t>
      </w:r>
    </w:p>
    <w:p>
      <w:pPr>
        <w:pStyle w:val="6"/>
        <w:spacing w:before="60" w:line="292" w:lineRule="auto"/>
        <w:ind w:right="108" w:firstLine="180"/>
      </w:pPr>
      <w:r>
        <w:t>Культурные связи между музыкантами разных стран. Образы, интонации фольклора других народов</w:t>
      </w:r>
      <w:r>
        <w:rPr>
          <w:spacing w:val="-57"/>
        </w:rPr>
        <w:t xml:space="preserve"> </w:t>
      </w:r>
      <w:r>
        <w:t>и стран в музыке отечественных и зарубежных композиторов (в том числе образы других культур в</w:t>
      </w:r>
      <w:r>
        <w:rPr>
          <w:spacing w:val="1"/>
        </w:rPr>
        <w:t xml:space="preserve"> </w:t>
      </w:r>
      <w:r>
        <w:t>музыке русских композиторов и русские музыкальные цитаты в творчестве зарубежных</w:t>
      </w:r>
      <w:r>
        <w:rPr>
          <w:spacing w:val="1"/>
        </w:rPr>
        <w:t xml:space="preserve"> </w:t>
      </w:r>
      <w:r>
        <w:t>композиторов)</w:t>
      </w:r>
    </w:p>
    <w:p>
      <w:pPr>
        <w:spacing w:after="0" w:line="292" w:lineRule="auto"/>
        <w:sectPr>
          <w:pgSz w:w="11900" w:h="16840"/>
          <w:pgMar w:top="540" w:right="560" w:bottom="280" w:left="560" w:header="720" w:footer="720" w:gutter="0"/>
          <w:cols w:space="720" w:num="1"/>
        </w:sectPr>
      </w:pPr>
    </w:p>
    <w:p>
      <w:pPr>
        <w:pStyle w:val="2"/>
      </w:pPr>
      <w:r>
        <w:pict>
          <v:rect id="_x0000_s1028" o:spid="_x0000_s1028" o:spt="1" style="position:absolute;left:0pt;margin-left:33.3pt;margin-top:22.9pt;height:0.6pt;width:528.1pt;mso-position-horizontal-relative:page;mso-wrap-distance-bottom:0pt;mso-wrap-distance-top:0pt;z-index:-2516561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>
      <w:pPr>
        <w:pStyle w:val="6"/>
        <w:spacing w:before="179" w:line="292" w:lineRule="auto"/>
        <w:ind w:firstLine="180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>
      <w:pPr>
        <w:pStyle w:val="2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>
      <w:pPr>
        <w:pStyle w:val="6"/>
        <w:spacing w:before="156" w:line="292" w:lineRule="auto"/>
        <w:ind w:right="146" w:firstLine="180"/>
      </w:pPr>
      <w:r>
        <w:t>Личностные результаты освоения рабочей программы по музыке для начального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>
      <w:pPr>
        <w:pStyle w:val="3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>
      <w:pPr>
        <w:pStyle w:val="6"/>
        <w:spacing w:before="60" w:line="292" w:lineRule="auto"/>
        <w:ind w:right="162" w:firstLine="180"/>
      </w:pPr>
      <w:r>
        <w:t>осознание российской гражданской идентичности; знание Гимна России и традиций его</w:t>
      </w:r>
      <w:r>
        <w:rPr>
          <w:spacing w:val="1"/>
        </w:rPr>
        <w:t xml:space="preserve"> </w:t>
      </w:r>
      <w:r>
        <w:t>исполнения, уважение музыкальных символов и традиций республик Российской Федерации;</w:t>
      </w:r>
      <w:r>
        <w:rPr>
          <w:spacing w:val="1"/>
        </w:rPr>
        <w:t xml:space="preserve"> </w:t>
      </w:r>
      <w:r>
        <w:t>проявление интереса к освоению музыкальных традиций своего края, музыкальной культуры народов</w:t>
      </w:r>
      <w:r>
        <w:rPr>
          <w:spacing w:val="-58"/>
        </w:rPr>
        <w:t xml:space="preserve"> </w:t>
      </w:r>
      <w:r>
        <w:t>России; уважение к достижениям отечественных мастеров культуры; стремление участвовать в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жизни своей школы, города,</w:t>
      </w:r>
      <w:r>
        <w:rPr>
          <w:spacing w:val="-1"/>
        </w:rPr>
        <w:t xml:space="preserve"> </w:t>
      </w:r>
      <w:r>
        <w:t>республики.</w:t>
      </w:r>
    </w:p>
    <w:p>
      <w:pPr>
        <w:pStyle w:val="3"/>
        <w:spacing w:line="273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>
      <w:pPr>
        <w:pStyle w:val="6"/>
        <w:spacing w:before="60" w:line="292" w:lineRule="auto"/>
        <w:ind w:firstLine="180"/>
      </w:pPr>
      <w:r>
        <w:t>признание индивидуальности каждого человека; проявление сопереживания, уважения 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придерживаться</w:t>
      </w:r>
      <w:r>
        <w:rPr>
          <w:spacing w:val="-6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взаимопомощи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>
      <w:pPr>
        <w:pStyle w:val="3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>
      <w:pPr>
        <w:pStyle w:val="6"/>
        <w:spacing w:before="60" w:line="292" w:lineRule="auto"/>
        <w:ind w:firstLine="180"/>
      </w:pP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 народов; умение видеть прекрасное в жизни, наслаждаться красотой; стремление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 искусства.</w:t>
      </w:r>
    </w:p>
    <w:p>
      <w:pPr>
        <w:pStyle w:val="3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>
      <w:pPr>
        <w:pStyle w:val="6"/>
        <w:spacing w:before="60" w:line="292" w:lineRule="auto"/>
        <w:ind w:right="146" w:firstLine="180"/>
      </w:pPr>
      <w:r>
        <w:t>первоначальные представления о единстве и особенностях художественной и научной картины</w:t>
      </w:r>
      <w:r>
        <w:rPr>
          <w:spacing w:val="1"/>
        </w:rPr>
        <w:t xml:space="preserve"> </w:t>
      </w:r>
      <w:r>
        <w:t>мира;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>
      <w:pPr>
        <w:pStyle w:val="3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>
      <w:pPr>
        <w:pStyle w:val="6"/>
        <w:spacing w:before="60" w:line="292" w:lineRule="auto"/>
        <w:ind w:right="100" w:firstLine="180"/>
      </w:pPr>
      <w:r>
        <w:t>соблюдение правил здорового и безопасного (для себя и других людей) образа жизни в окружающей</w:t>
      </w:r>
      <w:r>
        <w:rPr>
          <w:spacing w:val="-58"/>
        </w:rPr>
        <w:t xml:space="preserve"> </w:t>
      </w:r>
      <w:r>
        <w:t>среде; бережное отношение к физиологическим системам организма, задействованным в музыкально-</w:t>
      </w:r>
      <w:r>
        <w:rPr>
          <w:spacing w:val="-57"/>
        </w:rPr>
        <w:t xml:space="preserve"> </w:t>
      </w:r>
      <w:r>
        <w:t>исполнительской деятельности (дыхание, артикуляция, музыкальный слух, голос); 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утомления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музыкотерапии.</w:t>
      </w:r>
    </w:p>
    <w:p>
      <w:pPr>
        <w:pStyle w:val="3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>
      <w:pPr>
        <w:pStyle w:val="6"/>
        <w:spacing w:before="60" w:line="292" w:lineRule="auto"/>
        <w:ind w:right="417" w:firstLine="180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>
      <w:pPr>
        <w:pStyle w:val="3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>
      <w:pPr>
        <w:pStyle w:val="6"/>
        <w:spacing w:before="61"/>
        <w:ind w:left="286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>
      <w:pPr>
        <w:pStyle w:val="6"/>
        <w:spacing w:before="10"/>
        <w:ind w:left="0"/>
        <w:rPr>
          <w:sz w:val="21"/>
        </w:rPr>
      </w:pPr>
    </w:p>
    <w:p>
      <w:pPr>
        <w:pStyle w:val="2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>
      <w:pPr>
        <w:pStyle w:val="6"/>
        <w:spacing w:before="156" w:line="292" w:lineRule="auto"/>
        <w:ind w:right="481" w:firstLine="180"/>
      </w:pPr>
      <w:r>
        <w:t>Метапредметные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предмета «Музыка»:</w:t>
      </w:r>
    </w:p>
    <w:p>
      <w:pPr>
        <w:pStyle w:val="2"/>
        <w:numPr>
          <w:ilvl w:val="0"/>
          <w:numId w:val="3"/>
        </w:numPr>
        <w:tabs>
          <w:tab w:val="left" w:pos="527"/>
        </w:tabs>
        <w:spacing w:before="0" w:after="0" w:line="275" w:lineRule="exact"/>
        <w:ind w:left="526" w:right="0" w:hanging="241"/>
        <w:jc w:val="left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действиями.</w:t>
      </w:r>
    </w:p>
    <w:p>
      <w:pPr>
        <w:spacing w:before="61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8"/>
        <w:numPr>
          <w:ilvl w:val="0"/>
          <w:numId w:val="4"/>
        </w:numPr>
        <w:tabs>
          <w:tab w:val="left" w:pos="426"/>
        </w:tabs>
        <w:spacing w:before="60" w:after="0" w:line="292" w:lineRule="auto"/>
        <w:ind w:left="106" w:right="244" w:firstLine="180"/>
        <w:jc w:val="left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8"/>
        <w:numPr>
          <w:ilvl w:val="0"/>
          <w:numId w:val="4"/>
        </w:numPr>
        <w:tabs>
          <w:tab w:val="left" w:pos="426"/>
        </w:tabs>
        <w:spacing w:before="66" w:after="0" w:line="292" w:lineRule="auto"/>
        <w:ind w:left="106" w:right="208" w:firstLine="18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(музыкальные инструменты, элементы музыкального языка, произведения, исполнительские составы</w:t>
      </w:r>
      <w:r>
        <w:rPr>
          <w:spacing w:val="-57"/>
          <w:sz w:val="24"/>
        </w:rPr>
        <w:t xml:space="preserve"> </w:t>
      </w:r>
      <w:r>
        <w:rPr>
          <w:sz w:val="24"/>
        </w:rPr>
        <w:t>и др.);находить закономерности и противоречия в рассматриваемых явлениях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 сведениях и наблюдениях за звучащим музыкальным материалом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алгоритма;</w:t>
      </w:r>
    </w:p>
    <w:p>
      <w:pPr>
        <w:pStyle w:val="8"/>
        <w:numPr>
          <w:ilvl w:val="0"/>
          <w:numId w:val="4"/>
        </w:numPr>
        <w:tabs>
          <w:tab w:val="left" w:pos="426"/>
        </w:tabs>
        <w:spacing w:before="0" w:after="0" w:line="292" w:lineRule="auto"/>
        <w:ind w:left="106" w:right="772" w:firstLine="18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>
      <w:pPr>
        <w:pStyle w:val="8"/>
        <w:numPr>
          <w:ilvl w:val="0"/>
          <w:numId w:val="4"/>
        </w:numPr>
        <w:tabs>
          <w:tab w:val="left" w:pos="426"/>
        </w:tabs>
        <w:spacing w:before="0" w:after="0" w:line="292" w:lineRule="auto"/>
        <w:ind w:left="106" w:right="178" w:firstLine="18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>
      <w:pPr>
        <w:spacing w:before="0" w:line="275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6"/>
        <w:spacing w:before="56" w:line="292" w:lineRule="auto"/>
        <w:ind w:right="473" w:firstLine="180"/>
      </w:pPr>
      <w:r>
        <w:t>на основе предложенных учителем вопросов определять разрыв между реальным и желательным</w:t>
      </w:r>
      <w:r>
        <w:rPr>
          <w:spacing w:val="-58"/>
        </w:rPr>
        <w:t xml:space="preserve"> </w:t>
      </w:r>
      <w:r>
        <w:t>состоянием музыкальных явлений, в том числе в отношении собственных музыкально-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навыков;</w:t>
      </w:r>
    </w:p>
    <w:p>
      <w:pPr>
        <w:pStyle w:val="6"/>
        <w:spacing w:line="292" w:lineRule="auto"/>
        <w:ind w:right="1056" w:firstLine="180"/>
      </w:pPr>
      <w:r>
        <w:t>с помощью учителя формулировать цель выполнения вокальных и слуховых упражнений,</w:t>
      </w:r>
      <w:r>
        <w:rPr>
          <w:spacing w:val="1"/>
        </w:rPr>
        <w:t xml:space="preserve"> </w:t>
      </w:r>
      <w:r>
        <w:t>планировать изменения результатов своей музыкальной деятельности, ситуации совместного</w:t>
      </w:r>
      <w:r>
        <w:rPr>
          <w:spacing w:val="-58"/>
        </w:rPr>
        <w:t xml:space="preserve"> </w:t>
      </w:r>
      <w:r>
        <w:t>музицирования;</w:t>
      </w:r>
    </w:p>
    <w:p>
      <w:pPr>
        <w:pStyle w:val="6"/>
        <w:spacing w:line="292" w:lineRule="auto"/>
        <w:ind w:firstLine="180"/>
      </w:pPr>
      <w:r>
        <w:t>сравнивать</w:t>
      </w:r>
      <w:r>
        <w:rPr>
          <w:spacing w:val="-7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творческой,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(на основе предложенных критериев);</w:t>
      </w:r>
    </w:p>
    <w:p>
      <w:pPr>
        <w:pStyle w:val="6"/>
        <w:spacing w:line="292" w:lineRule="auto"/>
        <w:ind w:right="199" w:firstLine="180"/>
      </w:pPr>
      <w:r>
        <w:t>проводить по предложенному плану опыт, несложное исследование по установлению особенностей</w:t>
      </w:r>
      <w:r>
        <w:rPr>
          <w:spacing w:val="-5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целое,</w:t>
      </w:r>
    </w:p>
    <w:p>
      <w:pPr>
        <w:pStyle w:val="6"/>
        <w:spacing w:line="275" w:lineRule="exact"/>
      </w:pPr>
      <w:r>
        <w:t>причина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следствие);</w:t>
      </w:r>
    </w:p>
    <w:p>
      <w:pPr>
        <w:pStyle w:val="6"/>
        <w:spacing w:before="55" w:line="292" w:lineRule="auto"/>
        <w:ind w:firstLine="180"/>
      </w:pPr>
      <w:r>
        <w:t>формулировать</w:t>
      </w:r>
      <w:r>
        <w:rPr>
          <w:spacing w:val="-6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7"/>
        </w:rPr>
        <w:t xml:space="preserve"> </w:t>
      </w:r>
      <w:r>
        <w:t>наблюдения (в том числе в форме двигательного моделирования, звукового 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 исследования);</w:t>
      </w:r>
    </w:p>
    <w:p>
      <w:pPr>
        <w:pStyle w:val="6"/>
        <w:spacing w:line="292" w:lineRule="auto"/>
        <w:ind w:right="737" w:firstLine="180"/>
      </w:pPr>
      <w:r>
        <w:t>прогнозировать возможное развитие музыкального процесса, эволюции культурных явлений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условиях.</w:t>
      </w:r>
    </w:p>
    <w:p>
      <w:pPr>
        <w:spacing w:before="0" w:line="275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>
      <w:pPr>
        <w:pStyle w:val="6"/>
        <w:spacing w:before="58"/>
        <w:ind w:left="286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>
      <w:pPr>
        <w:pStyle w:val="6"/>
        <w:spacing w:before="60" w:line="292" w:lineRule="auto"/>
        <w:ind w:right="209" w:firstLine="180"/>
      </w:pPr>
      <w:r>
        <w:t>согласно заданному алгоритму находить в предложенном источнике информацию, представленную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 виде;</w:t>
      </w:r>
    </w:p>
    <w:p>
      <w:pPr>
        <w:pStyle w:val="6"/>
        <w:spacing w:line="292" w:lineRule="auto"/>
        <w:ind w:right="948" w:firstLine="180"/>
      </w:pPr>
      <w:r>
        <w:t>распознавать достоверную и недостоверную информацию самостоятельно или на 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 способа её проверки;</w:t>
      </w:r>
    </w:p>
    <w:p>
      <w:pPr>
        <w:pStyle w:val="6"/>
        <w:spacing w:line="292" w:lineRule="auto"/>
        <w:ind w:firstLine="180"/>
      </w:pPr>
      <w:r>
        <w:t>соблюдать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(учителей,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обучающихся)</w:t>
      </w:r>
      <w:r>
        <w:rPr>
          <w:spacing w:val="-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 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 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>
      <w:pPr>
        <w:pStyle w:val="6"/>
        <w:spacing w:line="292" w:lineRule="auto"/>
        <w:ind w:firstLine="180"/>
      </w:pPr>
      <w:r>
        <w:t>анализировать</w:t>
      </w:r>
      <w:r>
        <w:rPr>
          <w:spacing w:val="-6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видео-,</w:t>
      </w:r>
      <w:r>
        <w:rPr>
          <w:spacing w:val="-5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</w:p>
    <w:p>
      <w:pPr>
        <w:pStyle w:val="6"/>
        <w:spacing w:line="292" w:lineRule="auto"/>
        <w:ind w:right="146" w:firstLine="180"/>
      </w:pPr>
      <w:r>
        <w:t>анализировать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(акустические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нотные)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алгоритму;</w:t>
      </w:r>
    </w:p>
    <w:p>
      <w:pPr>
        <w:pStyle w:val="6"/>
        <w:spacing w:line="275" w:lineRule="exact"/>
        <w:ind w:left="286"/>
      </w:pP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информации.</w:t>
      </w:r>
    </w:p>
    <w:p>
      <w:pPr>
        <w:pStyle w:val="2"/>
        <w:numPr>
          <w:ilvl w:val="0"/>
          <w:numId w:val="3"/>
        </w:numPr>
        <w:tabs>
          <w:tab w:val="left" w:pos="527"/>
        </w:tabs>
        <w:spacing w:before="56" w:after="0" w:line="240" w:lineRule="auto"/>
        <w:ind w:left="526" w:right="0" w:hanging="241"/>
        <w:jc w:val="left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>
      <w:pPr>
        <w:pStyle w:val="6"/>
        <w:spacing w:before="60" w:line="292" w:lineRule="auto"/>
        <w:ind w:right="1694" w:firstLine="180"/>
      </w:pPr>
      <w:r>
        <w:t>воспринимать музыку как специфическую форму общения людей, стремиться понять</w:t>
      </w:r>
      <w:r>
        <w:rPr>
          <w:spacing w:val="-58"/>
        </w:rPr>
        <w:t xml:space="preserve"> </w:t>
      </w:r>
      <w:r>
        <w:t>эмоционально-образное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 высказывания;</w:t>
      </w:r>
    </w:p>
    <w:p>
      <w:pPr>
        <w:pStyle w:val="6"/>
        <w:spacing w:line="275" w:lineRule="exact"/>
        <w:ind w:left="286"/>
      </w:pPr>
      <w:r>
        <w:t>выступать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(соло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коллективе);</w:t>
      </w:r>
    </w:p>
    <w:p>
      <w:pPr>
        <w:pStyle w:val="6"/>
        <w:spacing w:before="60" w:line="292" w:lineRule="auto"/>
        <w:ind w:right="307" w:firstLine="180"/>
      </w:pPr>
      <w:r>
        <w:t>передавать в собственном исполнении музыки художественное содержание, выражать настроение,</w:t>
      </w:r>
      <w:r>
        <w:rPr>
          <w:spacing w:val="-57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личное отношение к</w:t>
      </w:r>
      <w:r>
        <w:rPr>
          <w:spacing w:val="-2"/>
        </w:rPr>
        <w:t xml:space="preserve"> </w:t>
      </w:r>
      <w:r>
        <w:t>исполняемому произведению;</w:t>
      </w:r>
    </w:p>
    <w:p>
      <w:pPr>
        <w:spacing w:after="0" w:line="292" w:lineRule="auto"/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6"/>
        <w:spacing w:before="66" w:line="292" w:lineRule="auto"/>
        <w:ind w:right="113" w:firstLine="180"/>
      </w:pPr>
      <w:r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общении.</w:t>
      </w:r>
    </w:p>
    <w:p>
      <w:pPr>
        <w:spacing w:before="0" w:line="275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коммуникация:</w:t>
      </w:r>
    </w:p>
    <w:p>
      <w:pPr>
        <w:pStyle w:val="6"/>
        <w:spacing w:before="60" w:line="292" w:lineRule="auto"/>
        <w:ind w:right="303" w:firstLine="180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 среде;</w:t>
      </w:r>
    </w:p>
    <w:p>
      <w:pPr>
        <w:pStyle w:val="6"/>
        <w:spacing w:line="292" w:lineRule="auto"/>
        <w:ind w:right="788" w:firstLine="180"/>
      </w:pP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собеседнику,</w:t>
      </w:r>
      <w:r>
        <w:rPr>
          <w:spacing w:val="-5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>
      <w:pPr>
        <w:pStyle w:val="6"/>
        <w:spacing w:line="292" w:lineRule="auto"/>
        <w:ind w:left="286" w:right="4093"/>
      </w:pPr>
      <w:r>
        <w:t>признавать возможность существования разных точек зрения;</w:t>
      </w:r>
      <w:r>
        <w:rPr>
          <w:spacing w:val="-58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</w:p>
    <w:p>
      <w:pPr>
        <w:pStyle w:val="6"/>
        <w:spacing w:line="292" w:lineRule="auto"/>
        <w:ind w:left="286" w:right="2161"/>
      </w:pPr>
      <w:r>
        <w:t>строить</w:t>
      </w:r>
      <w:r>
        <w:rPr>
          <w:spacing w:val="7"/>
        </w:rPr>
        <w:t xml:space="preserve"> </w:t>
      </w:r>
      <w:r>
        <w:t>речевое</w:t>
      </w:r>
      <w:r>
        <w:rPr>
          <w:spacing w:val="8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8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 публичные выступления;</w:t>
      </w:r>
    </w:p>
    <w:p>
      <w:pPr>
        <w:pStyle w:val="6"/>
        <w:spacing w:line="274" w:lineRule="exact"/>
        <w:ind w:left="286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выступления.</w:t>
      </w:r>
    </w:p>
    <w:p>
      <w:pPr>
        <w:spacing w:before="56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>
      <w:pPr>
        <w:pStyle w:val="6"/>
        <w:spacing w:before="60" w:line="292" w:lineRule="auto"/>
        <w:ind w:right="363" w:firstLine="180"/>
      </w:pPr>
      <w:r>
        <w:t>стремиться к объединению усилий, эмоциональной эмпатии в ситуациях совместного восприятия,</w:t>
      </w:r>
      <w:r>
        <w:rPr>
          <w:spacing w:val="-57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>
      <w:pPr>
        <w:pStyle w:val="6"/>
        <w:spacing w:line="292" w:lineRule="auto"/>
        <w:ind w:right="470" w:firstLine="180"/>
      </w:pPr>
      <w:r>
        <w:t>переключаться между различными формами коллективной, групповой и индивидуальной работы</w:t>
      </w:r>
      <w:r>
        <w:rPr>
          <w:spacing w:val="-58"/>
        </w:rPr>
        <w:t xml:space="preserve"> </w:t>
      </w:r>
      <w:r>
        <w:t>при решении конкретной проблемы, выбирать наиболее эффективные формы взаимодействия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поставленной задачи;</w:t>
      </w:r>
    </w:p>
    <w:p>
      <w:pPr>
        <w:pStyle w:val="6"/>
        <w:spacing w:line="292" w:lineRule="auto"/>
        <w:ind w:right="1076" w:firstLine="180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формата</w:t>
      </w:r>
      <w:r>
        <w:rPr>
          <w:spacing w:val="-58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 сроков;</w:t>
      </w:r>
    </w:p>
    <w:p>
      <w:pPr>
        <w:pStyle w:val="6"/>
        <w:spacing w:line="292" w:lineRule="auto"/>
        <w:ind w:firstLine="180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работы;</w:t>
      </w:r>
      <w:r>
        <w:rPr>
          <w:spacing w:val="-6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 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>
      <w:pPr>
        <w:pStyle w:val="6"/>
        <w:spacing w:line="292" w:lineRule="auto"/>
        <w:ind w:left="286" w:right="788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проектные,</w:t>
      </w:r>
      <w:r>
        <w:rPr>
          <w:spacing w:val="-3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>
      <w:pPr>
        <w:pStyle w:val="2"/>
        <w:numPr>
          <w:ilvl w:val="0"/>
          <w:numId w:val="3"/>
        </w:numPr>
        <w:tabs>
          <w:tab w:val="left" w:pos="527"/>
        </w:tabs>
        <w:spacing w:before="0" w:after="0" w:line="275" w:lineRule="exact"/>
        <w:ind w:left="526" w:right="0" w:hanging="241"/>
        <w:jc w:val="lef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>
      <w:pPr>
        <w:pStyle w:val="6"/>
        <w:spacing w:before="54"/>
        <w:ind w:left="286"/>
      </w:pPr>
      <w:r>
        <w:t>Самоорганизация:</w:t>
      </w:r>
    </w:p>
    <w:p>
      <w:pPr>
        <w:pStyle w:val="6"/>
        <w:spacing w:before="60" w:line="292" w:lineRule="auto"/>
        <w:ind w:left="286" w:right="1367"/>
      </w:pPr>
      <w:r>
        <w:t>планировать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 действий.</w:t>
      </w:r>
    </w:p>
    <w:p>
      <w:pPr>
        <w:pStyle w:val="6"/>
        <w:spacing w:line="275" w:lineRule="exact"/>
        <w:ind w:left="286"/>
      </w:pPr>
      <w:r>
        <w:t>Самоконтроль:</w:t>
      </w:r>
    </w:p>
    <w:p>
      <w:pPr>
        <w:pStyle w:val="6"/>
        <w:spacing w:before="60" w:line="292" w:lineRule="auto"/>
        <w:ind w:left="286" w:right="2691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ошибок.</w:t>
      </w:r>
    </w:p>
    <w:p>
      <w:pPr>
        <w:pStyle w:val="6"/>
        <w:spacing w:line="292" w:lineRule="auto"/>
        <w:ind w:right="135" w:firstLine="180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>
      <w:pPr>
        <w:pStyle w:val="2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>
      <w:pPr>
        <w:pStyle w:val="6"/>
        <w:spacing w:before="156" w:line="292" w:lineRule="auto"/>
        <w:ind w:right="377" w:firstLine="180"/>
      </w:pPr>
      <w:r>
        <w:t>Предметные результаты характеризуют начальный этап формирования у обучающихся основ</w:t>
      </w:r>
      <w:r>
        <w:rPr>
          <w:spacing w:val="1"/>
        </w:rPr>
        <w:t xml:space="preserve"> </w:t>
      </w:r>
      <w:r>
        <w:t>музыкальной культуры и проявляются в способности к музыкальной деятельности, потребности в</w:t>
      </w:r>
      <w:r>
        <w:rPr>
          <w:spacing w:val="1"/>
        </w:rPr>
        <w:t xml:space="preserve"> </w:t>
      </w:r>
      <w:r>
        <w:t>регулярном общении с музыкальным искусством, позитивном ценностном отношении к музыке как</w:t>
      </w:r>
      <w:r>
        <w:rPr>
          <w:spacing w:val="-58"/>
        </w:rPr>
        <w:t xml:space="preserve"> </w:t>
      </w:r>
      <w:r>
        <w:t>важному</w:t>
      </w:r>
      <w:r>
        <w:rPr>
          <w:spacing w:val="-1"/>
        </w:rPr>
        <w:t xml:space="preserve"> </w:t>
      </w:r>
      <w:r>
        <w:t>элементу своей жизни.</w:t>
      </w:r>
    </w:p>
    <w:p>
      <w:pPr>
        <w:pStyle w:val="6"/>
        <w:spacing w:line="274" w:lineRule="exact"/>
        <w:ind w:left="286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>
      <w:pPr>
        <w:pStyle w:val="6"/>
        <w:spacing w:before="180"/>
        <w:ind w:left="286"/>
      </w:pPr>
      <w:r>
        <w:t>с</w:t>
      </w:r>
      <w:r>
        <w:rPr>
          <w:spacing w:val="-4"/>
        </w:rPr>
        <w:t xml:space="preserve"> </w:t>
      </w:r>
      <w:r>
        <w:t>интересом</w:t>
      </w:r>
      <w:r>
        <w:rPr>
          <w:spacing w:val="-3"/>
        </w:rPr>
        <w:t xml:space="preserve"> </w:t>
      </w:r>
      <w:r>
        <w:t>занимаются</w:t>
      </w:r>
      <w:r>
        <w:rPr>
          <w:spacing w:val="-3"/>
        </w:rPr>
        <w:t xml:space="preserve"> </w:t>
      </w:r>
      <w:r>
        <w:t>музыкой,</w:t>
      </w:r>
      <w:r>
        <w:rPr>
          <w:spacing w:val="-3"/>
        </w:rPr>
        <w:t xml:space="preserve"> </w:t>
      </w:r>
      <w:r>
        <w:t>любят</w:t>
      </w:r>
      <w:r>
        <w:rPr>
          <w:spacing w:val="-4"/>
        </w:rPr>
        <w:t xml:space="preserve"> </w:t>
      </w:r>
      <w:r>
        <w:t>петь,</w:t>
      </w:r>
      <w:r>
        <w:rPr>
          <w:spacing w:val="-3"/>
        </w:rPr>
        <w:t xml:space="preserve"> </w:t>
      </w:r>
      <w:r>
        <w:t>играть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инструментах,</w:t>
      </w:r>
    </w:p>
    <w:p>
      <w:pPr>
        <w:spacing w:after="0"/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6"/>
        <w:spacing w:before="62" w:line="292" w:lineRule="auto"/>
        <w:ind w:left="286" w:right="1601" w:hanging="181"/>
      </w:pPr>
      <w:r>
        <w:t>умеют слушать серьёзную музыку, знают правила поведения в театре, концертном зале;</w:t>
      </w:r>
      <w:r>
        <w:rPr>
          <w:spacing w:val="-57"/>
        </w:rPr>
        <w:t xml:space="preserve"> </w:t>
      </w:r>
      <w:r>
        <w:t>сознательно</w:t>
      </w:r>
      <w:r>
        <w:rPr>
          <w:spacing w:val="-1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способностей;</w:t>
      </w:r>
    </w:p>
    <w:p>
      <w:pPr>
        <w:pStyle w:val="6"/>
        <w:spacing w:line="292" w:lineRule="auto"/>
        <w:ind w:right="362" w:firstLine="180"/>
      </w:pPr>
      <w:r>
        <w:t>осознают разнообразие форм и направлений музыкального искусства, могут назвать музыкальные</w:t>
      </w:r>
      <w:r>
        <w:rPr>
          <w:spacing w:val="-58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композиторов,</w:t>
      </w:r>
      <w:r>
        <w:rPr>
          <w:spacing w:val="-2"/>
        </w:rPr>
        <w:t xml:space="preserve"> </w:t>
      </w:r>
      <w:r>
        <w:t>исполнителей,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нравятся,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выбор;</w:t>
      </w:r>
    </w:p>
    <w:p>
      <w:pPr>
        <w:pStyle w:val="6"/>
        <w:spacing w:line="292" w:lineRule="auto"/>
        <w:ind w:firstLine="180"/>
      </w:pPr>
      <w:r>
        <w:t>имеют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жанров,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видах искусства;</w:t>
      </w:r>
    </w:p>
    <w:p>
      <w:pPr>
        <w:pStyle w:val="6"/>
        <w:spacing w:line="292" w:lineRule="auto"/>
        <w:ind w:left="286" w:right="1694"/>
      </w:pPr>
      <w:r>
        <w:t>с</w:t>
      </w:r>
      <w:r>
        <w:rPr>
          <w:spacing w:val="-5"/>
        </w:rPr>
        <w:t xml:space="preserve"> </w:t>
      </w:r>
      <w:r>
        <w:t>уважением</w:t>
      </w:r>
      <w:r>
        <w:rPr>
          <w:spacing w:val="-4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культуры;</w:t>
      </w:r>
      <w:r>
        <w:rPr>
          <w:spacing w:val="-57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музыкального кругозора.</w:t>
      </w:r>
    </w:p>
    <w:p>
      <w:pPr>
        <w:pStyle w:val="6"/>
        <w:spacing w:line="292" w:lineRule="auto"/>
        <w:ind w:right="595" w:firstLine="180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умений:</w:t>
      </w:r>
    </w:p>
    <w:p>
      <w:pPr>
        <w:pStyle w:val="2"/>
        <w:spacing w:before="114"/>
        <w:ind w:left="286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человека»:</w:t>
      </w:r>
    </w:p>
    <w:p>
      <w:pPr>
        <w:pStyle w:val="6"/>
        <w:spacing w:before="60" w:line="292" w:lineRule="auto"/>
        <w:ind w:right="1100" w:firstLine="180"/>
        <w:jc w:val="both"/>
      </w:pPr>
      <w:r>
        <w:t>исполнять Гимн Российской Федерации, Гимн своей республики, школы, исполнять песни,</w:t>
      </w:r>
      <w:r>
        <w:rPr>
          <w:spacing w:val="-58"/>
        </w:rPr>
        <w:t xml:space="preserve"> </w:t>
      </w:r>
      <w:r>
        <w:t>посвящённые Великой Отечественной войне, песни, воспевающие красоту родной природы,</w:t>
      </w:r>
      <w:r>
        <w:rPr>
          <w:spacing w:val="1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разнообразные эмоции,</w:t>
      </w:r>
      <w:r>
        <w:rPr>
          <w:spacing w:val="-1"/>
        </w:rPr>
        <w:t xml:space="preserve"> </w:t>
      </w:r>
      <w:r>
        <w:t>чувства и настроения;</w:t>
      </w:r>
    </w:p>
    <w:p>
      <w:pPr>
        <w:pStyle w:val="6"/>
        <w:spacing w:line="292" w:lineRule="auto"/>
        <w:ind w:right="324" w:firstLine="180"/>
      </w:pPr>
      <w:r>
        <w:t>воспринимать музыкальное искусство как отражение многообразия жизни, различать обобщённые</w:t>
      </w:r>
      <w:r>
        <w:rPr>
          <w:spacing w:val="-58"/>
        </w:rPr>
        <w:t xml:space="preserve"> </w:t>
      </w:r>
      <w:r>
        <w:t>жанровые сферы: напевность (лирика), танцевальность и маршевость (связь с движением),</w:t>
      </w:r>
      <w:r>
        <w:rPr>
          <w:spacing w:val="1"/>
        </w:rPr>
        <w:t xml:space="preserve"> </w:t>
      </w:r>
      <w:r>
        <w:t>декламационность,</w:t>
      </w:r>
      <w:r>
        <w:rPr>
          <w:spacing w:val="-1"/>
        </w:rPr>
        <w:t xml:space="preserve"> </w:t>
      </w:r>
      <w:r>
        <w:t>эпос (связь</w:t>
      </w:r>
      <w:r>
        <w:rPr>
          <w:spacing w:val="-1"/>
        </w:rPr>
        <w:t xml:space="preserve"> </w:t>
      </w:r>
      <w:r>
        <w:t>со словом);</w:t>
      </w:r>
    </w:p>
    <w:p>
      <w:pPr>
        <w:pStyle w:val="6"/>
        <w:spacing w:line="292" w:lineRule="auto"/>
        <w:ind w:right="146" w:firstLine="180"/>
      </w:pPr>
      <w:r>
        <w:t>осознавать</w:t>
      </w:r>
      <w:r>
        <w:rPr>
          <w:spacing w:val="-6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эстетические</w:t>
      </w:r>
      <w:r>
        <w:rPr>
          <w:spacing w:val="-4"/>
        </w:rPr>
        <w:t xml:space="preserve"> </w:t>
      </w:r>
      <w:r>
        <w:t>переживания,</w:t>
      </w:r>
      <w:r>
        <w:rPr>
          <w:spacing w:val="-5"/>
        </w:rPr>
        <w:t xml:space="preserve"> </w:t>
      </w:r>
      <w:r>
        <w:t>замечать</w:t>
      </w:r>
      <w:r>
        <w:rPr>
          <w:spacing w:val="-5"/>
        </w:rPr>
        <w:t xml:space="preserve"> </w:t>
      </w:r>
      <w:r>
        <w:t>прекрасное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 мире и в человеке, стремиться к развитию и удовлетворению эстетических</w:t>
      </w:r>
      <w:r>
        <w:rPr>
          <w:spacing w:val="1"/>
        </w:rPr>
        <w:t xml:space="preserve"> </w:t>
      </w:r>
      <w:r>
        <w:t>потребностей.</w:t>
      </w:r>
    </w:p>
    <w:p>
      <w:pPr>
        <w:pStyle w:val="2"/>
        <w:spacing w:before="115"/>
        <w:ind w:left="286"/>
      </w:pPr>
      <w:r>
        <w:t>Модуль</w:t>
      </w:r>
      <w:r>
        <w:rPr>
          <w:spacing w:val="5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России»:</w:t>
      </w:r>
    </w:p>
    <w:p>
      <w:pPr>
        <w:pStyle w:val="6"/>
        <w:spacing w:before="60" w:line="292" w:lineRule="auto"/>
        <w:ind w:right="1125" w:firstLine="180"/>
      </w:pPr>
      <w:r>
        <w:t>определять принадлежность музыкальных интонаций, изученных произведений к родному</w:t>
      </w:r>
      <w:r>
        <w:rPr>
          <w:spacing w:val="-58"/>
        </w:rPr>
        <w:t xml:space="preserve"> </w:t>
      </w:r>
      <w:r>
        <w:t>фольклору,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музыке, народной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 регионов</w:t>
      </w:r>
      <w:r>
        <w:rPr>
          <w:spacing w:val="-2"/>
        </w:rPr>
        <w:t xml:space="preserve"> </w:t>
      </w:r>
      <w:r>
        <w:t>России;</w:t>
      </w:r>
    </w:p>
    <w:p>
      <w:pPr>
        <w:pStyle w:val="6"/>
        <w:spacing w:line="292" w:lineRule="auto"/>
        <w:ind w:left="286" w:right="949"/>
      </w:pPr>
      <w:r>
        <w:t>определять на слух и называть знакомые народные музыкальные 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-5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принципу</w:t>
      </w:r>
      <w:r>
        <w:rPr>
          <w:spacing w:val="-4"/>
        </w:rPr>
        <w:t xml:space="preserve"> </w:t>
      </w:r>
      <w:r>
        <w:t>звукоизвлечения:</w:t>
      </w:r>
      <w:r>
        <w:rPr>
          <w:spacing w:val="-5"/>
        </w:rPr>
        <w:t xml:space="preserve"> </w:t>
      </w:r>
      <w:r>
        <w:t>духовые,</w:t>
      </w:r>
    </w:p>
    <w:p>
      <w:pPr>
        <w:pStyle w:val="6"/>
        <w:spacing w:line="275" w:lineRule="exact"/>
      </w:pPr>
      <w:r>
        <w:t>ударные,</w:t>
      </w:r>
      <w:r>
        <w:rPr>
          <w:spacing w:val="-3"/>
        </w:rPr>
        <w:t xml:space="preserve"> </w:t>
      </w:r>
      <w:r>
        <w:t>струнные;</w:t>
      </w:r>
    </w:p>
    <w:p>
      <w:pPr>
        <w:pStyle w:val="6"/>
        <w:spacing w:before="59" w:line="292" w:lineRule="auto"/>
        <w:ind w:right="379" w:firstLine="180"/>
      </w:pPr>
      <w:r>
        <w:t>определять принадлежность музыкальных произведений и их фрагментов к композиторскому или</w:t>
      </w:r>
      <w:r>
        <w:rPr>
          <w:spacing w:val="-58"/>
        </w:rPr>
        <w:t xml:space="preserve"> </w:t>
      </w:r>
      <w:r>
        <w:t>народному</w:t>
      </w:r>
      <w:r>
        <w:rPr>
          <w:spacing w:val="-1"/>
        </w:rPr>
        <w:t xml:space="preserve"> </w:t>
      </w:r>
      <w:r>
        <w:t>творчеству;</w:t>
      </w:r>
    </w:p>
    <w:p>
      <w:pPr>
        <w:pStyle w:val="6"/>
        <w:spacing w:line="292" w:lineRule="auto"/>
        <w:ind w:right="102" w:firstLine="180"/>
      </w:pPr>
      <w:r>
        <w:t>различать манеру пения, инструментального исполнения, типы солистов и коллективов — народных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академических;</w:t>
      </w:r>
    </w:p>
    <w:p>
      <w:pPr>
        <w:pStyle w:val="6"/>
        <w:spacing w:line="292" w:lineRule="auto"/>
        <w:ind w:left="286" w:right="256"/>
      </w:pPr>
      <w:r>
        <w:t>создавать ритмический аккомпанемент на ударных инструментах при исполнении народной песни;</w:t>
      </w:r>
      <w:r>
        <w:rPr>
          <w:spacing w:val="-57"/>
        </w:rPr>
        <w:t xml:space="preserve"> </w:t>
      </w:r>
      <w:r>
        <w:t>исполнять народные произведения различных жанров с сопровождением и без сопровождения;</w:t>
      </w:r>
      <w:r>
        <w:rPr>
          <w:spacing w:val="1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игре/импровизации</w:t>
      </w:r>
      <w:r>
        <w:rPr>
          <w:spacing w:val="-4"/>
        </w:rPr>
        <w:t xml:space="preserve"> </w:t>
      </w:r>
      <w:r>
        <w:t>(вокальной,</w:t>
      </w:r>
      <w:r>
        <w:rPr>
          <w:spacing w:val="-4"/>
        </w:rPr>
        <w:t xml:space="preserve"> </w:t>
      </w:r>
      <w:r>
        <w:t>инструментальной,</w:t>
      </w:r>
      <w:r>
        <w:rPr>
          <w:spacing w:val="-4"/>
        </w:rPr>
        <w:t xml:space="preserve"> </w:t>
      </w:r>
      <w:r>
        <w:t>танцевальной)</w:t>
      </w:r>
      <w:r>
        <w:rPr>
          <w:spacing w:val="-5"/>
        </w:rPr>
        <w:t xml:space="preserve"> </w:t>
      </w:r>
      <w:r>
        <w:t>на</w:t>
      </w:r>
    </w:p>
    <w:p>
      <w:pPr>
        <w:pStyle w:val="6"/>
        <w:spacing w:line="274" w:lineRule="exact"/>
      </w:pPr>
      <w:r>
        <w:t>основе</w:t>
      </w:r>
      <w:r>
        <w:rPr>
          <w:spacing w:val="-3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жанров.</w:t>
      </w:r>
    </w:p>
    <w:p>
      <w:pPr>
        <w:pStyle w:val="2"/>
        <w:spacing w:before="177"/>
        <w:ind w:left="286"/>
      </w:pPr>
      <w:r>
        <w:t>Модуль</w:t>
      </w:r>
      <w:r>
        <w:rPr>
          <w:spacing w:val="52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грамота»:</w:t>
      </w:r>
    </w:p>
    <w:p>
      <w:pPr>
        <w:pStyle w:val="6"/>
        <w:spacing w:before="60" w:line="292" w:lineRule="auto"/>
        <w:ind w:firstLine="180"/>
      </w:pPr>
      <w:r>
        <w:t>классифицировать</w:t>
      </w:r>
      <w:r>
        <w:rPr>
          <w:spacing w:val="-5"/>
        </w:rPr>
        <w:t xml:space="preserve"> </w:t>
      </w:r>
      <w:r>
        <w:t>звуки:</w:t>
      </w:r>
      <w:r>
        <w:rPr>
          <w:spacing w:val="-4"/>
        </w:rPr>
        <w:t xml:space="preserve"> </w:t>
      </w:r>
      <w:r>
        <w:t>шумовые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музыкальные,</w:t>
      </w:r>
      <w:r>
        <w:rPr>
          <w:spacing w:val="-3"/>
        </w:rPr>
        <w:t xml:space="preserve"> </w:t>
      </w:r>
      <w:r>
        <w:t>длинные,</w:t>
      </w:r>
      <w:r>
        <w:rPr>
          <w:spacing w:val="-4"/>
        </w:rPr>
        <w:t xml:space="preserve"> </w:t>
      </w:r>
      <w:r>
        <w:t>короткие,</w:t>
      </w:r>
      <w:r>
        <w:rPr>
          <w:spacing w:val="-3"/>
        </w:rPr>
        <w:t xml:space="preserve"> </w:t>
      </w:r>
      <w:r>
        <w:t>тихие,</w:t>
      </w:r>
      <w:r>
        <w:rPr>
          <w:spacing w:val="-4"/>
        </w:rPr>
        <w:t xml:space="preserve"> </w:t>
      </w:r>
      <w:r>
        <w:t>громкие,</w:t>
      </w:r>
      <w:r>
        <w:rPr>
          <w:spacing w:val="-3"/>
        </w:rPr>
        <w:t xml:space="preserve"> </w:t>
      </w:r>
      <w:r>
        <w:t>низкие,</w:t>
      </w:r>
      <w:r>
        <w:rPr>
          <w:spacing w:val="-57"/>
        </w:rPr>
        <w:t xml:space="preserve"> </w:t>
      </w:r>
      <w:r>
        <w:t>высокие;</w:t>
      </w:r>
    </w:p>
    <w:p>
      <w:pPr>
        <w:pStyle w:val="6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(темп,</w:t>
      </w:r>
      <w:r>
        <w:rPr>
          <w:spacing w:val="-4"/>
        </w:rPr>
        <w:t xml:space="preserve"> </w:t>
      </w:r>
      <w:r>
        <w:t>тембр,</w:t>
      </w:r>
      <w:r>
        <w:rPr>
          <w:spacing w:val="-3"/>
        </w:rPr>
        <w:t xml:space="preserve"> </w:t>
      </w:r>
      <w:r>
        <w:t>регистр,</w:t>
      </w:r>
      <w:r>
        <w:rPr>
          <w:spacing w:val="-4"/>
        </w:rPr>
        <w:t xml:space="preserve"> </w:t>
      </w:r>
      <w:r>
        <w:t>динамика,</w:t>
      </w:r>
      <w:r>
        <w:rPr>
          <w:spacing w:val="-4"/>
        </w:rPr>
        <w:t xml:space="preserve"> </w:t>
      </w:r>
      <w:r>
        <w:t>ритм,</w:t>
      </w:r>
      <w:r>
        <w:rPr>
          <w:spacing w:val="-4"/>
        </w:rPr>
        <w:t xml:space="preserve"> </w:t>
      </w:r>
      <w:r>
        <w:t>мелодия,</w:t>
      </w:r>
      <w:r>
        <w:rPr>
          <w:spacing w:val="-57"/>
        </w:rPr>
        <w:t xml:space="preserve"> </w:t>
      </w:r>
      <w:r>
        <w:t>аккомпанемент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терминов;</w:t>
      </w:r>
    </w:p>
    <w:p>
      <w:pPr>
        <w:pStyle w:val="6"/>
        <w:spacing w:line="292" w:lineRule="auto"/>
        <w:ind w:right="470" w:firstLine="180"/>
      </w:pPr>
      <w:r>
        <w:t>различать изобразительные и выразительные интонации, находить признаки сходства и различия</w:t>
      </w:r>
      <w:r>
        <w:rPr>
          <w:spacing w:val="-58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 речевых интонаций;</w:t>
      </w:r>
    </w:p>
    <w:p>
      <w:pPr>
        <w:pStyle w:val="6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4"/>
        </w:rPr>
        <w:t xml:space="preserve"> </w:t>
      </w:r>
      <w:r>
        <w:t>повтор,</w:t>
      </w:r>
      <w:r>
        <w:rPr>
          <w:spacing w:val="-3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t>варьирование;</w:t>
      </w:r>
    </w:p>
    <w:p>
      <w:pPr>
        <w:pStyle w:val="6"/>
        <w:spacing w:before="58" w:line="292" w:lineRule="auto"/>
        <w:ind w:right="788" w:firstLine="180"/>
      </w:pP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форма»,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двухчастную,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репризную,</w:t>
      </w:r>
      <w:r>
        <w:rPr>
          <w:spacing w:val="-1"/>
        </w:rPr>
        <w:t xml:space="preserve"> </w:t>
      </w:r>
      <w:r>
        <w:t>рондо, вариации;</w:t>
      </w:r>
    </w:p>
    <w:p>
      <w:pPr>
        <w:pStyle w:val="6"/>
        <w:spacing w:line="275" w:lineRule="exact"/>
        <w:ind w:left="286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певческого</w:t>
      </w:r>
      <w:r>
        <w:rPr>
          <w:spacing w:val="-3"/>
        </w:rPr>
        <w:t xml:space="preserve"> </w:t>
      </w:r>
      <w:r>
        <w:t>диапазона;</w:t>
      </w:r>
    </w:p>
    <w:p>
      <w:pPr>
        <w:spacing w:after="0" w:line="275" w:lineRule="exact"/>
        <w:sectPr>
          <w:pgSz w:w="11900" w:h="16840"/>
          <w:pgMar w:top="500" w:right="560" w:bottom="280" w:left="560" w:header="720" w:footer="720" w:gutter="0"/>
          <w:cols w:space="720" w:num="1"/>
        </w:sectPr>
      </w:pPr>
    </w:p>
    <w:p>
      <w:pPr>
        <w:pStyle w:val="6"/>
        <w:spacing w:before="66" w:line="292" w:lineRule="auto"/>
        <w:ind w:left="286" w:right="4093"/>
      </w:pPr>
      <w:r>
        <w:t>исполнять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рисунки;</w:t>
      </w:r>
      <w:r>
        <w:rPr>
          <w:spacing w:val="-57"/>
        </w:rPr>
        <w:t xml:space="preserve"> </w:t>
      </w:r>
      <w:r>
        <w:t>исполнять</w:t>
      </w:r>
      <w:r>
        <w:rPr>
          <w:spacing w:val="-3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мелодическим</w:t>
      </w:r>
      <w:r>
        <w:rPr>
          <w:spacing w:val="-2"/>
        </w:rPr>
        <w:t xml:space="preserve"> </w:t>
      </w:r>
      <w:r>
        <w:t>рисунком.</w:t>
      </w:r>
    </w:p>
    <w:p>
      <w:pPr>
        <w:pStyle w:val="2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«Классическая</w:t>
      </w:r>
      <w:r>
        <w:rPr>
          <w:spacing w:val="-6"/>
        </w:rPr>
        <w:t xml:space="preserve"> </w:t>
      </w:r>
      <w:r>
        <w:t>музыка»:</w:t>
      </w:r>
    </w:p>
    <w:p>
      <w:pPr>
        <w:pStyle w:val="6"/>
        <w:spacing w:before="60"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>
      <w:pPr>
        <w:pStyle w:val="6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(песня,</w:t>
      </w:r>
      <w:r>
        <w:rPr>
          <w:spacing w:val="-4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марш),</w:t>
      </w:r>
      <w:r>
        <w:rPr>
          <w:spacing w:val="-4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типичные</w:t>
      </w:r>
      <w:r>
        <w:rPr>
          <w:spacing w:val="-2"/>
        </w:rPr>
        <w:t xml:space="preserve"> </w:t>
      </w:r>
      <w:r>
        <w:t>жанровые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марша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сочинениях</w:t>
      </w:r>
      <w:r>
        <w:rPr>
          <w:spacing w:val="-1"/>
        </w:rPr>
        <w:t xml:space="preserve"> </w:t>
      </w:r>
      <w:r>
        <w:t>композиторов-классиков;</w:t>
      </w:r>
    </w:p>
    <w:p>
      <w:pPr>
        <w:pStyle w:val="6"/>
        <w:spacing w:line="292" w:lineRule="auto"/>
        <w:ind w:right="187" w:firstLine="180"/>
      </w:pPr>
      <w:r>
        <w:t>различать концертные жанры по особенностям исполнения (камерные и симфонические, вокальные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инструментальные), знать</w:t>
      </w:r>
      <w:r>
        <w:rPr>
          <w:spacing w:val="-2"/>
        </w:rPr>
        <w:t xml:space="preserve"> </w:t>
      </w:r>
      <w:r>
        <w:t>их разновидности, приводить</w:t>
      </w:r>
      <w:r>
        <w:rPr>
          <w:spacing w:val="-2"/>
        </w:rPr>
        <w:t xml:space="preserve"> </w:t>
      </w:r>
      <w:r>
        <w:t>примеры;</w:t>
      </w:r>
    </w:p>
    <w:p>
      <w:pPr>
        <w:pStyle w:val="6"/>
        <w:spacing w:line="292" w:lineRule="auto"/>
        <w:ind w:left="286"/>
      </w:pPr>
      <w:r>
        <w:t>исполнять (в том числе фрагментарно, отдельными темами) сочинения композиторов-классиков;</w:t>
      </w:r>
      <w:r>
        <w:rPr>
          <w:spacing w:val="1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настроением,</w:t>
      </w:r>
      <w:r>
        <w:rPr>
          <w:spacing w:val="-3"/>
        </w:rPr>
        <w:t xml:space="preserve"> </w:t>
      </w:r>
      <w:r>
        <w:t>характером,</w:t>
      </w:r>
      <w:r>
        <w:rPr>
          <w:spacing w:val="-3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чувства,</w:t>
      </w:r>
    </w:p>
    <w:p>
      <w:pPr>
        <w:pStyle w:val="6"/>
        <w:spacing w:line="292" w:lineRule="auto"/>
      </w:pPr>
      <w:r>
        <w:t>вызванные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звучанием,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описать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восприятия;</w:t>
      </w:r>
    </w:p>
    <w:p>
      <w:pPr>
        <w:pStyle w:val="6"/>
        <w:spacing w:line="292" w:lineRule="auto"/>
        <w:ind w:right="146" w:firstLine="180"/>
      </w:pPr>
      <w:r>
        <w:t>характеризовать</w:t>
      </w:r>
      <w:r>
        <w:rPr>
          <w:spacing w:val="-7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образа;</w:t>
      </w:r>
    </w:p>
    <w:p>
      <w:pPr>
        <w:pStyle w:val="6"/>
        <w:spacing w:line="292" w:lineRule="auto"/>
        <w:ind w:right="105" w:firstLine="180"/>
      </w:pPr>
      <w:r>
        <w:t>соотносить музыкальные произведения с произведениями живописи, литературы на основе сходства</w:t>
      </w:r>
      <w:r>
        <w:rPr>
          <w:spacing w:val="-58"/>
        </w:rPr>
        <w:t xml:space="preserve"> </w:t>
      </w:r>
      <w:r>
        <w:t>настроения,</w:t>
      </w:r>
      <w:r>
        <w:rPr>
          <w:spacing w:val="-1"/>
        </w:rPr>
        <w:t xml:space="preserve"> </w:t>
      </w:r>
      <w:r>
        <w:t>характера, комплекса</w:t>
      </w:r>
      <w:r>
        <w:rPr>
          <w:spacing w:val="-1"/>
        </w:rPr>
        <w:t xml:space="preserve"> </w:t>
      </w:r>
      <w:r>
        <w:t>выразительных средств.</w:t>
      </w:r>
    </w:p>
    <w:p>
      <w:pPr>
        <w:pStyle w:val="2"/>
        <w:spacing w:before="111"/>
        <w:ind w:left="286"/>
      </w:pPr>
      <w:r>
        <w:t>Модуль</w:t>
      </w:r>
      <w:r>
        <w:rPr>
          <w:spacing w:val="-4"/>
        </w:rPr>
        <w:t xml:space="preserve"> </w:t>
      </w:r>
      <w:r>
        <w:t>«Духовная</w:t>
      </w:r>
      <w:r>
        <w:rPr>
          <w:spacing w:val="-4"/>
        </w:rPr>
        <w:t xml:space="preserve"> </w:t>
      </w:r>
      <w:r>
        <w:t>музыка»:</w:t>
      </w:r>
    </w:p>
    <w:p>
      <w:pPr>
        <w:pStyle w:val="6"/>
        <w:spacing w:before="60" w:line="292" w:lineRule="auto"/>
        <w:ind w:right="216" w:firstLine="180"/>
      </w:pPr>
      <w:r>
        <w:t>определять характер, настроение музыкальных произведений духовной музыки, характеризовать её</w:t>
      </w:r>
      <w:r>
        <w:rPr>
          <w:spacing w:val="-58"/>
        </w:rPr>
        <w:t xml:space="preserve"> </w:t>
      </w:r>
      <w:r>
        <w:t>жизненное</w:t>
      </w:r>
      <w:r>
        <w:rPr>
          <w:spacing w:val="-1"/>
        </w:rPr>
        <w:t xml:space="preserve"> </w:t>
      </w:r>
      <w:r>
        <w:t>предназначение;</w:t>
      </w:r>
    </w:p>
    <w:p>
      <w:pPr>
        <w:pStyle w:val="6"/>
        <w:spacing w:line="275" w:lineRule="exact"/>
        <w:ind w:left="286"/>
      </w:pPr>
      <w:r>
        <w:t>исполнять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>
      <w:pPr>
        <w:pStyle w:val="6"/>
        <w:spacing w:before="61" w:line="292" w:lineRule="auto"/>
        <w:ind w:firstLine="180"/>
      </w:pPr>
      <w:r>
        <w:t>уметь рассказывать об особенностях исполнения, традициях звучания духовной музыки 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-5"/>
        </w:rPr>
        <w:t xml:space="preserve"> </w:t>
      </w:r>
      <w:r>
        <w:t>церкви</w:t>
      </w:r>
      <w:r>
        <w:rPr>
          <w:spacing w:val="-4"/>
        </w:rPr>
        <w:t xml:space="preserve"> </w:t>
      </w:r>
      <w:r>
        <w:t>(вариативно: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конфессий</w:t>
      </w:r>
      <w:r>
        <w:rPr>
          <w:spacing w:val="-4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традиции).</w:t>
      </w:r>
    </w:p>
    <w:p>
      <w:pPr>
        <w:pStyle w:val="2"/>
        <w:spacing w:before="118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кино»:</w:t>
      </w:r>
    </w:p>
    <w:p>
      <w:pPr>
        <w:pStyle w:val="6"/>
        <w:spacing w:before="61" w:line="292" w:lineRule="auto"/>
        <w:ind w:right="841" w:firstLine="180"/>
      </w:pPr>
      <w:r>
        <w:t>определять и называть особенности музыкально-сценических жанров (опера, балет, оперетта,</w:t>
      </w:r>
      <w:r>
        <w:rPr>
          <w:spacing w:val="-58"/>
        </w:rPr>
        <w:t xml:space="preserve"> </w:t>
      </w:r>
      <w:r>
        <w:t>мюзикл);</w:t>
      </w:r>
    </w:p>
    <w:p>
      <w:pPr>
        <w:pStyle w:val="6"/>
        <w:spacing w:line="292" w:lineRule="auto"/>
        <w:ind w:right="202" w:firstLine="180"/>
      </w:pPr>
      <w:r>
        <w:t>различать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(ария,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увертюра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д.),</w:t>
      </w:r>
      <w:r>
        <w:rPr>
          <w:spacing w:val="-3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освоенные музыкальные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(фрагменты)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авторов;</w:t>
      </w:r>
    </w:p>
    <w:p>
      <w:pPr>
        <w:pStyle w:val="6"/>
        <w:spacing w:line="292" w:lineRule="auto"/>
        <w:ind w:firstLine="180"/>
      </w:pPr>
      <w:r>
        <w:t>различать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коллективов</w:t>
      </w:r>
      <w:r>
        <w:rPr>
          <w:spacing w:val="-6"/>
        </w:rPr>
        <w:t xml:space="preserve"> </w:t>
      </w:r>
      <w:r>
        <w:t>(ансамблей,</w:t>
      </w:r>
      <w:r>
        <w:rPr>
          <w:spacing w:val="-5"/>
        </w:rPr>
        <w:t xml:space="preserve"> </w:t>
      </w:r>
      <w:r>
        <w:t>оркестров,</w:t>
      </w:r>
      <w:r>
        <w:rPr>
          <w:spacing w:val="-6"/>
        </w:rPr>
        <w:t xml:space="preserve"> </w:t>
      </w:r>
      <w:r>
        <w:t>хоров),</w:t>
      </w:r>
      <w:r>
        <w:rPr>
          <w:spacing w:val="-5"/>
        </w:rPr>
        <w:t xml:space="preserve"> </w:t>
      </w:r>
      <w:r>
        <w:t>тембры</w:t>
      </w:r>
      <w:r>
        <w:rPr>
          <w:spacing w:val="-5"/>
        </w:rPr>
        <w:t xml:space="preserve"> </w:t>
      </w:r>
      <w:r>
        <w:t>человеческих</w:t>
      </w:r>
      <w:r>
        <w:rPr>
          <w:spacing w:val="-57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и музыкальных</w:t>
      </w:r>
      <w:r>
        <w:rPr>
          <w:spacing w:val="-1"/>
        </w:rPr>
        <w:t xml:space="preserve"> </w:t>
      </w:r>
      <w:r>
        <w:t>инструментов, уметь</w:t>
      </w:r>
      <w:r>
        <w:rPr>
          <w:spacing w:val="-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их на слух;</w:t>
      </w:r>
    </w:p>
    <w:p>
      <w:pPr>
        <w:pStyle w:val="6"/>
        <w:spacing w:line="292" w:lineRule="auto"/>
        <w:ind w:firstLine="180"/>
      </w:pPr>
      <w:r>
        <w:t>отличать</w:t>
      </w:r>
      <w:r>
        <w:rPr>
          <w:spacing w:val="-5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профессий,</w:t>
      </w:r>
      <w:r>
        <w:rPr>
          <w:spacing w:val="-3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созданием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спектакля,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творческом</w:t>
      </w:r>
      <w:r>
        <w:rPr>
          <w:spacing w:val="-57"/>
        </w:rPr>
        <w:t xml:space="preserve"> </w:t>
      </w:r>
      <w:r>
        <w:t>процессе: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музыкант,</w:t>
      </w:r>
      <w:r>
        <w:rPr>
          <w:spacing w:val="-2"/>
        </w:rPr>
        <w:t xml:space="preserve"> </w:t>
      </w:r>
      <w:r>
        <w:t>дирижёр,</w:t>
      </w:r>
      <w:r>
        <w:rPr>
          <w:spacing w:val="-2"/>
        </w:rPr>
        <w:t xml:space="preserve"> </w:t>
      </w:r>
      <w:r>
        <w:t>сценарист,</w:t>
      </w:r>
      <w:r>
        <w:rPr>
          <w:spacing w:val="-2"/>
        </w:rPr>
        <w:t xml:space="preserve"> </w:t>
      </w:r>
      <w:r>
        <w:t>режиссёр,</w:t>
      </w:r>
      <w:r>
        <w:rPr>
          <w:spacing w:val="-2"/>
        </w:rPr>
        <w:t xml:space="preserve"> </w:t>
      </w:r>
      <w:r>
        <w:t>хореограф,</w:t>
      </w:r>
      <w:r>
        <w:rPr>
          <w:spacing w:val="-2"/>
        </w:rPr>
        <w:t xml:space="preserve"> </w:t>
      </w:r>
      <w:r>
        <w:t>певец,</w:t>
      </w:r>
      <w:r>
        <w:rPr>
          <w:spacing w:val="-2"/>
        </w:rPr>
        <w:t xml:space="preserve"> </w:t>
      </w:r>
      <w:r>
        <w:t>художник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>
      <w:pPr>
        <w:pStyle w:val="2"/>
        <w:spacing w:before="115"/>
        <w:ind w:left="286"/>
      </w:pPr>
      <w:r>
        <w:t>Модуль</w:t>
      </w:r>
      <w:r>
        <w:rPr>
          <w:spacing w:val="-7"/>
        </w:rPr>
        <w:t xml:space="preserve"> </w:t>
      </w:r>
      <w:r>
        <w:t>«Современная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6"/>
        </w:rPr>
        <w:t xml:space="preserve"> </w:t>
      </w:r>
      <w:r>
        <w:t>культура»:</w:t>
      </w:r>
    </w:p>
    <w:p>
      <w:pPr>
        <w:pStyle w:val="6"/>
        <w:spacing w:before="60" w:line="292" w:lineRule="auto"/>
        <w:ind w:right="1399" w:firstLine="180"/>
      </w:pPr>
      <w:r>
        <w:t>иметь представление о разнообразии современной музыкальной культуры, стремиться к</w:t>
      </w:r>
      <w:r>
        <w:rPr>
          <w:spacing w:val="-58"/>
        </w:rPr>
        <w:t xml:space="preserve"> </w:t>
      </w:r>
      <w:r>
        <w:t>расширению</w:t>
      </w:r>
      <w:r>
        <w:rPr>
          <w:spacing w:val="-2"/>
        </w:rPr>
        <w:t xml:space="preserve"> </w:t>
      </w:r>
      <w:r>
        <w:t>музыкального кругозора;</w:t>
      </w:r>
    </w:p>
    <w:p>
      <w:pPr>
        <w:pStyle w:val="6"/>
        <w:spacing w:line="292" w:lineRule="auto"/>
        <w:ind w:right="146" w:firstLine="180"/>
      </w:pPr>
      <w:r>
        <w:t>различать и определять на слух принадлежность музыкальных произведений, исполнительского</w:t>
      </w:r>
      <w:r>
        <w:rPr>
          <w:spacing w:val="1"/>
        </w:rPr>
        <w:t xml:space="preserve"> </w:t>
      </w:r>
      <w:r>
        <w:t>стиля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эстрады,</w:t>
      </w:r>
      <w:r>
        <w:rPr>
          <w:spacing w:val="-3"/>
        </w:rPr>
        <w:t xml:space="preserve"> </w:t>
      </w:r>
      <w:r>
        <w:t>мюзикла,</w:t>
      </w:r>
      <w:r>
        <w:rPr>
          <w:spacing w:val="-2"/>
        </w:rPr>
        <w:t xml:space="preserve"> </w:t>
      </w:r>
      <w:r>
        <w:t>джаза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>
      <w:pPr>
        <w:pStyle w:val="6"/>
        <w:spacing w:line="292" w:lineRule="auto"/>
        <w:ind w:firstLine="180"/>
      </w:pPr>
      <w:r>
        <w:t>анализировать,</w:t>
      </w:r>
      <w:r>
        <w:rPr>
          <w:spacing w:val="-7"/>
        </w:rPr>
        <w:t xml:space="preserve"> </w:t>
      </w:r>
      <w:r>
        <w:t>называть</w:t>
      </w:r>
      <w:r>
        <w:rPr>
          <w:spacing w:val="-8"/>
        </w:rPr>
        <w:t xml:space="preserve"> </w:t>
      </w:r>
      <w:r>
        <w:t>музыкально-выразительные</w:t>
      </w:r>
      <w:r>
        <w:rPr>
          <w:spacing w:val="-7"/>
        </w:rPr>
        <w:t xml:space="preserve"> </w:t>
      </w:r>
      <w:r>
        <w:t>средства,</w:t>
      </w:r>
      <w:r>
        <w:rPr>
          <w:spacing w:val="-7"/>
        </w:rPr>
        <w:t xml:space="preserve"> </w:t>
      </w:r>
      <w:r>
        <w:t>определяющие</w:t>
      </w:r>
      <w:r>
        <w:rPr>
          <w:spacing w:val="-7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характер,</w:t>
      </w:r>
      <w:r>
        <w:rPr>
          <w:spacing w:val="-57"/>
        </w:rPr>
        <w:t xml:space="preserve"> </w:t>
      </w:r>
      <w:r>
        <w:t>настроение музыки, сознательно пользоваться музыкально-выразительными средствами при</w:t>
      </w:r>
      <w:r>
        <w:rPr>
          <w:spacing w:val="1"/>
        </w:rPr>
        <w:t xml:space="preserve"> </w:t>
      </w:r>
      <w:r>
        <w:t>исполнении;</w:t>
      </w:r>
    </w:p>
    <w:p>
      <w:pPr>
        <w:pStyle w:val="6"/>
        <w:spacing w:line="274" w:lineRule="exact"/>
        <w:ind w:left="286"/>
      </w:pPr>
      <w:r>
        <w:t>исполнять</w:t>
      </w:r>
      <w:r>
        <w:rPr>
          <w:spacing w:val="-6"/>
        </w:rPr>
        <w:t xml:space="preserve"> </w:t>
      </w:r>
      <w:r>
        <w:t>современные</w:t>
      </w:r>
      <w:r>
        <w:rPr>
          <w:spacing w:val="-5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соблюдая</w:t>
      </w:r>
      <w:r>
        <w:rPr>
          <w:spacing w:val="-6"/>
        </w:rPr>
        <w:t xml:space="preserve"> </w:t>
      </w:r>
      <w:r>
        <w:t>певческую</w:t>
      </w:r>
      <w:r>
        <w:rPr>
          <w:spacing w:val="-6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звука.</w:t>
      </w:r>
    </w:p>
    <w:p>
      <w:pPr>
        <w:pStyle w:val="2"/>
        <w:spacing w:before="178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мира»:</w:t>
      </w:r>
    </w:p>
    <w:p>
      <w:pPr>
        <w:pStyle w:val="6"/>
        <w:spacing w:before="60" w:line="292" w:lineRule="auto"/>
        <w:ind w:left="286" w:right="615"/>
      </w:pPr>
      <w:r>
        <w:t>различать на слух и исполнять произведения народной и композиторской музыки других стран;</w:t>
      </w:r>
      <w:r>
        <w:rPr>
          <w:spacing w:val="-58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</w:p>
    <w:p>
      <w:pPr>
        <w:pStyle w:val="6"/>
        <w:spacing w:line="275" w:lineRule="exact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>
      <w:pPr>
        <w:spacing w:after="0" w:line="275" w:lineRule="exact"/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6"/>
        <w:spacing w:before="70" w:line="292" w:lineRule="auto"/>
        <w:ind w:firstLine="180"/>
      </w:pPr>
      <w:r>
        <w:t>различать на слух и называть фольклорные элементы музыки разных народов мира в 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культурно-национальных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жанров);</w:t>
      </w:r>
    </w:p>
    <w:p>
      <w:pPr>
        <w:pStyle w:val="6"/>
        <w:spacing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(песенные,</w:t>
      </w:r>
      <w:r>
        <w:rPr>
          <w:spacing w:val="-5"/>
        </w:rPr>
        <w:t xml:space="preserve"> </w:t>
      </w:r>
      <w:r>
        <w:t>танцевальные),</w:t>
      </w:r>
      <w:r>
        <w:rPr>
          <w:spacing w:val="-4"/>
        </w:rPr>
        <w:t xml:space="preserve"> </w:t>
      </w:r>
      <w:r>
        <w:t>вычленять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типичные жанровые признаки.</w:t>
      </w:r>
    </w:p>
    <w:p>
      <w:pPr>
        <w:spacing w:after="0" w:line="292" w:lineRule="auto"/>
        <w:sectPr>
          <w:pgSz w:w="11900" w:h="16840"/>
          <w:pgMar w:top="540" w:right="560" w:bottom="280" w:left="560" w:header="720" w:footer="720" w:gutter="0"/>
          <w:cols w:space="720" w:num="1"/>
        </w:sectPr>
      </w:pPr>
    </w:p>
    <w:p>
      <w:pPr>
        <w:spacing w:before="80"/>
        <w:ind w:left="106" w:right="0" w:firstLine="0"/>
        <w:jc w:val="left"/>
        <w:rPr>
          <w:b/>
          <w:sz w:val="19"/>
        </w:rPr>
      </w:pPr>
      <w:r>
        <w:pict>
          <v:rect id="_x0000_s1029" o:spid="_x0000_s1029" o:spt="1" style="position:absolute;left:0pt;margin-left:33.3pt;margin-top:17.65pt;height:0.6pt;width:775.6pt;mso-position-horizontal-relative:page;mso-wrap-distance-bottom:0pt;mso-wrap-distance-top:0pt;z-index:-2516561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>
      <w:pPr>
        <w:pStyle w:val="6"/>
        <w:spacing w:before="2"/>
        <w:ind w:left="0"/>
        <w:rPr>
          <w:b/>
          <w:sz w:val="14"/>
        </w:r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429"/>
        <w:gridCol w:w="565"/>
        <w:gridCol w:w="1105"/>
        <w:gridCol w:w="1141"/>
        <w:gridCol w:w="2414"/>
        <w:gridCol w:w="2294"/>
        <w:gridCol w:w="1261"/>
        <w:gridCol w:w="805"/>
        <w:gridCol w:w="1621"/>
        <w:gridCol w:w="1021"/>
        <w:gridCol w:w="13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468" w:type="dxa"/>
            <w:vMerge w:val="restart"/>
          </w:tcPr>
          <w:p>
            <w:pPr>
              <w:pStyle w:val="9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429" w:type="dxa"/>
            <w:vMerge w:val="restart"/>
          </w:tcPr>
          <w:p>
            <w:pPr>
              <w:pStyle w:val="9"/>
              <w:spacing w:before="74" w:line="266" w:lineRule="auto"/>
              <w:ind w:right="290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811" w:type="dxa"/>
            <w:gridSpan w:val="3"/>
          </w:tcPr>
          <w:p>
            <w:pPr>
              <w:pStyle w:val="9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5969" w:type="dxa"/>
            <w:gridSpan w:val="3"/>
          </w:tcPr>
          <w:p>
            <w:pPr>
              <w:pStyle w:val="9"/>
              <w:spacing w:before="74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05" w:type="dxa"/>
            <w:vMerge w:val="restart"/>
          </w:tcPr>
          <w:p>
            <w:pPr>
              <w:pStyle w:val="9"/>
              <w:spacing w:before="74" w:line="266" w:lineRule="auto"/>
              <w:ind w:left="73" w:right="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621" w:type="dxa"/>
            <w:vMerge w:val="restart"/>
          </w:tcPr>
          <w:p>
            <w:pPr>
              <w:pStyle w:val="9"/>
              <w:spacing w:before="74"/>
              <w:ind w:left="7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21" w:type="dxa"/>
            <w:vMerge w:val="restart"/>
          </w:tcPr>
          <w:p>
            <w:pPr>
              <w:pStyle w:val="9"/>
              <w:spacing w:before="74" w:line="266" w:lineRule="auto"/>
              <w:ind w:left="73" w:right="2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>
            <w:pPr>
              <w:pStyle w:val="9"/>
              <w:spacing w:before="74" w:line="266" w:lineRule="auto"/>
              <w:ind w:left="72" w:righ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>
            <w:pPr>
              <w:pStyle w:val="9"/>
              <w:spacing w:before="74"/>
              <w:ind w:left="1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>
            <w:pPr>
              <w:pStyle w:val="9"/>
              <w:spacing w:before="74" w:line="266" w:lineRule="auto"/>
              <w:ind w:left="75" w:right="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>
            <w:pPr>
              <w:pStyle w:val="9"/>
              <w:spacing w:before="74" w:line="266" w:lineRule="auto"/>
              <w:ind w:left="75" w:right="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2414" w:type="dxa"/>
          </w:tcPr>
          <w:p>
            <w:pPr>
              <w:pStyle w:val="9"/>
              <w:spacing w:before="74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слушания</w:t>
            </w:r>
          </w:p>
        </w:tc>
        <w:tc>
          <w:tcPr>
            <w:tcW w:w="2294" w:type="dxa"/>
          </w:tcPr>
          <w:p>
            <w:pPr>
              <w:pStyle w:val="9"/>
              <w:spacing w:before="74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пения</w:t>
            </w:r>
          </w:p>
        </w:tc>
        <w:tc>
          <w:tcPr>
            <w:tcW w:w="1261" w:type="dxa"/>
          </w:tcPr>
          <w:p>
            <w:pPr>
              <w:pStyle w:val="9"/>
              <w:spacing w:before="74" w:line="266" w:lineRule="auto"/>
              <w:ind w:left="73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музицирования</w:t>
            </w:r>
          </w:p>
        </w:tc>
        <w:tc>
          <w:tcPr>
            <w:tcW w:w="8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505" w:type="dxa"/>
            <w:gridSpan w:val="12"/>
          </w:tcPr>
          <w:p>
            <w:pPr>
              <w:pStyle w:val="9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468" w:type="dxa"/>
          </w:tcPr>
          <w:p>
            <w:pPr>
              <w:pStyle w:val="9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429" w:type="dxa"/>
          </w:tcPr>
          <w:p>
            <w:pPr>
              <w:pStyle w:val="9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Вокальная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</w:p>
        </w:tc>
        <w:tc>
          <w:tcPr>
            <w:tcW w:w="565" w:type="dxa"/>
          </w:tcPr>
          <w:p>
            <w:pPr>
              <w:pStyle w:val="9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>
            <w:pPr>
              <w:pStyle w:val="9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14" w:type="dxa"/>
          </w:tcPr>
          <w:p>
            <w:pPr>
              <w:pStyle w:val="9"/>
              <w:spacing w:before="74" w:line="266" w:lineRule="auto"/>
              <w:ind w:left="75" w:right="145"/>
              <w:rPr>
                <w:sz w:val="15"/>
              </w:rPr>
            </w:pP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исполнение С. Т.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Рихтера, С. Я. Лемешева, И. 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Козловского,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Ростропович</w:t>
            </w:r>
          </w:p>
        </w:tc>
        <w:tc>
          <w:tcPr>
            <w:tcW w:w="2294" w:type="dxa"/>
          </w:tcPr>
          <w:p>
            <w:pPr>
              <w:pStyle w:val="9"/>
              <w:spacing w:before="7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spacing w:before="74"/>
              <w:ind w:left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21" w:type="dxa"/>
          </w:tcPr>
          <w:p>
            <w:pPr>
              <w:pStyle w:val="9"/>
              <w:spacing w:before="74" w:line="266" w:lineRule="auto"/>
              <w:ind w:left="73" w:right="211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жанрами вокальной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 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классиков.;</w:t>
            </w:r>
          </w:p>
        </w:tc>
        <w:tc>
          <w:tcPr>
            <w:tcW w:w="1021" w:type="dxa"/>
          </w:tcPr>
          <w:p>
            <w:pPr>
              <w:pStyle w:val="9"/>
              <w:spacing w:before="74" w:line="266" w:lineRule="auto"/>
              <w:ind w:left="73" w:right="3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spacing w:before="74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4" w:hRule="atLeast"/>
        </w:trPr>
        <w:tc>
          <w:tcPr>
            <w:tcW w:w="468" w:type="dxa"/>
          </w:tcPr>
          <w:p>
            <w:pPr>
              <w:pStyle w:val="9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429" w:type="dxa"/>
          </w:tcPr>
          <w:p>
            <w:pPr>
              <w:pStyle w:val="9"/>
              <w:spacing w:before="74" w:line="266" w:lineRule="auto"/>
              <w:ind w:right="2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Симфоническая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</w:p>
        </w:tc>
        <w:tc>
          <w:tcPr>
            <w:tcW w:w="565" w:type="dxa"/>
          </w:tcPr>
          <w:p>
            <w:pPr>
              <w:pStyle w:val="9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>
            <w:pPr>
              <w:pStyle w:val="9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14" w:type="dxa"/>
          </w:tcPr>
          <w:p>
            <w:pPr>
              <w:pStyle w:val="9"/>
              <w:spacing w:before="74" w:line="266" w:lineRule="auto"/>
              <w:ind w:left="75" w:right="79"/>
              <w:rPr>
                <w:sz w:val="15"/>
              </w:rPr>
            </w:pP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Мендельсон.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Санс. Концерт № 1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виолончели</w:t>
            </w:r>
          </w:p>
        </w:tc>
        <w:tc>
          <w:tcPr>
            <w:tcW w:w="2294" w:type="dxa"/>
          </w:tcPr>
          <w:p>
            <w:pPr>
              <w:pStyle w:val="9"/>
              <w:spacing w:before="7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spacing w:before="74"/>
              <w:ind w:left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21" w:type="dxa"/>
          </w:tcPr>
          <w:p>
            <w:pPr>
              <w:pStyle w:val="9"/>
              <w:spacing w:before="74" w:line="266" w:lineRule="auto"/>
              <w:ind w:left="73" w:right="216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оркестра, группами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инструментов.</w:t>
            </w:r>
          </w:p>
          <w:p>
            <w:pPr>
              <w:pStyle w:val="9"/>
              <w:spacing w:before="4" w:line="266" w:lineRule="auto"/>
              <w:ind w:left="73" w:right="1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тембров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оркестра.;</w:t>
            </w:r>
          </w:p>
          <w:p>
            <w:pPr>
              <w:pStyle w:val="9"/>
              <w:spacing w:before="3" w:line="266" w:lineRule="auto"/>
              <w:ind w:left="73" w:right="464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симфонической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  <w:p>
            <w:pPr>
              <w:pStyle w:val="9"/>
              <w:spacing w:before="2" w:line="266" w:lineRule="auto"/>
              <w:ind w:left="73" w:right="2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«Дирижирование»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оркестром.;</w:t>
            </w:r>
          </w:p>
        </w:tc>
        <w:tc>
          <w:tcPr>
            <w:tcW w:w="1021" w:type="dxa"/>
          </w:tcPr>
          <w:p>
            <w:pPr>
              <w:pStyle w:val="9"/>
              <w:spacing w:before="74" w:line="266" w:lineRule="auto"/>
              <w:ind w:left="73" w:right="3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spacing w:before="74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897" w:type="dxa"/>
            <w:gridSpan w:val="2"/>
          </w:tcPr>
          <w:p>
            <w:pPr>
              <w:pStyle w:val="9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>
            <w:pPr>
              <w:pStyle w:val="9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43" w:type="dxa"/>
            <w:gridSpan w:val="9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505" w:type="dxa"/>
            <w:gridSpan w:val="12"/>
          </w:tcPr>
          <w:p>
            <w:pPr>
              <w:pStyle w:val="9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48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429"/>
        <w:gridCol w:w="565"/>
        <w:gridCol w:w="1105"/>
        <w:gridCol w:w="1141"/>
        <w:gridCol w:w="2414"/>
        <w:gridCol w:w="2294"/>
        <w:gridCol w:w="1261"/>
        <w:gridCol w:w="805"/>
        <w:gridCol w:w="1621"/>
        <w:gridCol w:w="1021"/>
        <w:gridCol w:w="13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8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429" w:type="dxa"/>
          </w:tcPr>
          <w:p>
            <w:pPr>
              <w:pStyle w:val="9"/>
              <w:spacing w:line="266" w:lineRule="auto"/>
              <w:ind w:right="380"/>
              <w:rPr>
                <w:sz w:val="15"/>
              </w:rPr>
            </w:pPr>
            <w:r>
              <w:rPr>
                <w:w w:val="105"/>
                <w:sz w:val="15"/>
              </w:rPr>
              <w:t>Жанры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14" w:type="dxa"/>
          </w:tcPr>
          <w:p>
            <w:pPr>
              <w:pStyle w:val="9"/>
              <w:spacing w:line="266" w:lineRule="auto"/>
              <w:ind w:left="75" w:right="2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Музыкальные произведения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мороз,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мороз»,</w:t>
            </w:r>
          </w:p>
          <w:p>
            <w:pPr>
              <w:pStyle w:val="9"/>
              <w:spacing w:before="2" w:line="266" w:lineRule="auto"/>
              <w:ind w:left="75" w:right="131"/>
              <w:rPr>
                <w:sz w:val="15"/>
              </w:rPr>
            </w:pPr>
            <w:r>
              <w:rPr>
                <w:w w:val="105"/>
                <w:sz w:val="15"/>
              </w:rPr>
              <w:t>«Тройка», «Полюшко-поле»;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Алябьева.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«Вечерний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звон» (слова И. Козлова); 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Комраков. «Прибаутки» (слова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народные);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Абрамов.</w:t>
            </w:r>
          </w:p>
          <w:p>
            <w:pPr>
              <w:pStyle w:val="9"/>
              <w:spacing w:before="3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«Реченька»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Карасёва)</w:t>
            </w:r>
          </w:p>
        </w:tc>
        <w:tc>
          <w:tcPr>
            <w:tcW w:w="2294" w:type="dxa"/>
          </w:tcPr>
          <w:p>
            <w:pPr>
              <w:pStyle w:val="9"/>
              <w:spacing w:line="266" w:lineRule="auto"/>
              <w:ind w:left="74" w:right="1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Музыкальные произведения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мороз,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мороз»,</w:t>
            </w:r>
          </w:p>
          <w:p>
            <w:pPr>
              <w:pStyle w:val="9"/>
              <w:spacing w:before="2" w:line="266" w:lineRule="auto"/>
              <w:ind w:left="74" w:right="2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«Тройка», «Полюшко-поле»;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Алябьева.</w:t>
            </w:r>
          </w:p>
          <w:p>
            <w:pPr>
              <w:pStyle w:val="9"/>
              <w:spacing w:before="1" w:line="266" w:lineRule="auto"/>
              <w:ind w:left="74" w:right="404"/>
              <w:rPr>
                <w:sz w:val="15"/>
              </w:rPr>
            </w:pPr>
            <w:r>
              <w:rPr>
                <w:w w:val="105"/>
                <w:sz w:val="15"/>
              </w:rPr>
              <w:t>«Вечерний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Козлова);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Комраков.</w:t>
            </w:r>
          </w:p>
          <w:p>
            <w:pPr>
              <w:pStyle w:val="9"/>
              <w:spacing w:before="1" w:line="266" w:lineRule="auto"/>
              <w:ind w:left="74" w:righ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«Прибаутки»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народные);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 Абрамов. «Реченька» (слова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Карасёва)</w:t>
            </w:r>
          </w:p>
        </w:tc>
        <w:tc>
          <w:tcPr>
            <w:tcW w:w="1261" w:type="dxa"/>
          </w:tcPr>
          <w:p>
            <w:pPr>
              <w:pStyle w:val="9"/>
              <w:ind w:left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21" w:type="dxa"/>
          </w:tcPr>
          <w:p>
            <w:pPr>
              <w:pStyle w:val="9"/>
              <w:spacing w:line="266" w:lineRule="auto"/>
              <w:ind w:left="73" w:right="60"/>
              <w:rPr>
                <w:sz w:val="15"/>
              </w:rPr>
            </w:pPr>
            <w:r>
              <w:rPr>
                <w:w w:val="105"/>
                <w:sz w:val="15"/>
              </w:rPr>
              <w:t>Различение на слух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контрастных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жанров: колыбельная,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трудовая,</w:t>
            </w:r>
          </w:p>
          <w:p>
            <w:pPr>
              <w:pStyle w:val="9"/>
              <w:spacing w:before="4" w:line="266" w:lineRule="auto"/>
              <w:ind w:left="73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лирическая, плясовая.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типичных элементов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 языка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(темп, </w:t>
            </w:r>
            <w:r>
              <w:rPr>
                <w:w w:val="105"/>
                <w:sz w:val="15"/>
              </w:rPr>
              <w:t>ритм, мелодия,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динамика и др.),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исполнителей.;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тембра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отнесение к одной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 (духовые,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ударные, струнные).;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песен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 жанров,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относящихся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фольклору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 Российской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Федерации.;</w:t>
            </w:r>
          </w:p>
        </w:tc>
        <w:tc>
          <w:tcPr>
            <w:tcW w:w="1021" w:type="dxa"/>
          </w:tcPr>
          <w:p>
            <w:pPr>
              <w:pStyle w:val="9"/>
              <w:spacing w:line="266" w:lineRule="auto"/>
              <w:ind w:left="73" w:right="3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897" w:type="dxa"/>
            <w:gridSpan w:val="2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43" w:type="dxa"/>
            <w:gridSpan w:val="9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505" w:type="dxa"/>
            <w:gridSpan w:val="12"/>
          </w:tcPr>
          <w:p>
            <w:pPr>
              <w:pStyle w:val="9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9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429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Мелодия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14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294" w:type="dxa"/>
          </w:tcPr>
          <w:p>
            <w:pPr>
              <w:pStyle w:val="9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ind w:left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21" w:type="dxa"/>
          </w:tcPr>
          <w:p>
            <w:pPr>
              <w:pStyle w:val="9"/>
              <w:spacing w:line="266" w:lineRule="auto"/>
              <w:ind w:left="73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прослеживание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поступенным,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плавным движением,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скачками,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остановками.;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(вокальная или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звуковысотных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рисунков.;</w:t>
            </w:r>
          </w:p>
        </w:tc>
        <w:tc>
          <w:tcPr>
            <w:tcW w:w="1021" w:type="dxa"/>
          </w:tcPr>
          <w:p>
            <w:pPr>
              <w:pStyle w:val="9"/>
              <w:spacing w:line="266" w:lineRule="auto"/>
              <w:ind w:left="73" w:right="3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429"/>
        <w:gridCol w:w="565"/>
        <w:gridCol w:w="1105"/>
        <w:gridCol w:w="1141"/>
        <w:gridCol w:w="2414"/>
        <w:gridCol w:w="2294"/>
        <w:gridCol w:w="1261"/>
        <w:gridCol w:w="805"/>
        <w:gridCol w:w="1621"/>
        <w:gridCol w:w="1021"/>
        <w:gridCol w:w="13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429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Интервалы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14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294" w:type="dxa"/>
          </w:tcPr>
          <w:p>
            <w:pPr>
              <w:pStyle w:val="9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ind w:left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21" w:type="dxa"/>
          </w:tcPr>
          <w:p>
            <w:pPr>
              <w:pStyle w:val="9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Освоение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</w:p>
          <w:p>
            <w:pPr>
              <w:pStyle w:val="9"/>
              <w:spacing w:before="20" w:line="266" w:lineRule="auto"/>
              <w:ind w:left="73" w:right="1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«интервал».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ступеневого состава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мажорной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минорной гаммы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(тон-полутон).;</w:t>
            </w:r>
          </w:p>
        </w:tc>
        <w:tc>
          <w:tcPr>
            <w:tcW w:w="1021" w:type="dxa"/>
          </w:tcPr>
          <w:p>
            <w:pPr>
              <w:pStyle w:val="9"/>
              <w:spacing w:line="266" w:lineRule="auto"/>
              <w:ind w:left="73" w:right="3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897" w:type="dxa"/>
            <w:gridSpan w:val="2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43" w:type="dxa"/>
            <w:gridSpan w:val="9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505" w:type="dxa"/>
            <w:gridSpan w:val="12"/>
          </w:tcPr>
          <w:p>
            <w:pPr>
              <w:pStyle w:val="9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429" w:type="dxa"/>
          </w:tcPr>
          <w:p>
            <w:pPr>
              <w:pStyle w:val="9"/>
              <w:spacing w:line="266" w:lineRule="auto"/>
              <w:ind w:right="3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14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294" w:type="dxa"/>
          </w:tcPr>
          <w:p>
            <w:pPr>
              <w:pStyle w:val="9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ind w:left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21" w:type="dxa"/>
          </w:tcPr>
          <w:p>
            <w:pPr>
              <w:pStyle w:val="9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0;</w:t>
            </w:r>
          </w:p>
        </w:tc>
        <w:tc>
          <w:tcPr>
            <w:tcW w:w="1021" w:type="dxa"/>
          </w:tcPr>
          <w:p>
            <w:pPr>
              <w:pStyle w:val="9"/>
              <w:spacing w:line="266" w:lineRule="auto"/>
              <w:ind w:left="73" w:right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>
            <w:pPr>
              <w:pStyle w:val="9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3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429" w:type="dxa"/>
          </w:tcPr>
          <w:p>
            <w:pPr>
              <w:pStyle w:val="9"/>
              <w:spacing w:line="266" w:lineRule="auto"/>
              <w:ind w:right="356"/>
              <w:rPr>
                <w:sz w:val="15"/>
              </w:rPr>
            </w:pPr>
            <w:r>
              <w:rPr>
                <w:w w:val="105"/>
                <w:sz w:val="15"/>
              </w:rPr>
              <w:t>Танцы,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веселье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14" w:type="dxa"/>
          </w:tcPr>
          <w:p>
            <w:pPr>
              <w:pStyle w:val="9"/>
              <w:spacing w:line="266" w:lineRule="auto"/>
              <w:ind w:left="75" w:right="79"/>
              <w:rPr>
                <w:sz w:val="15"/>
              </w:rPr>
            </w:pP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полонез ля мажор Ф.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Шопена; Г. Струве «Полонез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дружбы»; Вальсы Ф Шопена: 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минор, ми минор, ми бемоль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мажор; мазурки Ф. Шопена: №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47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минор),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48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>
            <w:pPr>
              <w:pStyle w:val="9"/>
              <w:spacing w:before="5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бемоль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мажор)</w:t>
            </w:r>
          </w:p>
        </w:tc>
        <w:tc>
          <w:tcPr>
            <w:tcW w:w="2294" w:type="dxa"/>
          </w:tcPr>
          <w:p>
            <w:pPr>
              <w:pStyle w:val="9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ind w:left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21" w:type="dxa"/>
          </w:tcPr>
          <w:p>
            <w:pPr>
              <w:pStyle w:val="9"/>
              <w:spacing w:line="266" w:lineRule="auto"/>
              <w:ind w:left="73" w:right="194"/>
              <w:rPr>
                <w:sz w:val="15"/>
              </w:rPr>
            </w:pPr>
            <w:r>
              <w:rPr>
                <w:w w:val="105"/>
                <w:sz w:val="15"/>
              </w:rPr>
              <w:t>Слушание,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 музыки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скерцозного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</w:t>
            </w:r>
          </w:p>
          <w:p>
            <w:pPr>
              <w:pStyle w:val="9"/>
              <w:spacing w:before="3" w:line="266" w:lineRule="auto"/>
              <w:ind w:left="73" w:right="322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танцевальных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движений. Танец-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игра.;</w:t>
            </w:r>
          </w:p>
          <w:p>
            <w:pPr>
              <w:pStyle w:val="9"/>
              <w:spacing w:before="3" w:line="266" w:lineRule="auto"/>
              <w:ind w:left="73" w:right="62"/>
              <w:rPr>
                <w:sz w:val="15"/>
              </w:rPr>
            </w:pPr>
            <w:r>
              <w:rPr>
                <w:w w:val="105"/>
                <w:sz w:val="15"/>
              </w:rPr>
              <w:t>Рефлексия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эмоционального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состояния после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танцевальных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композициях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импровизациях.;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танцуют?;</w:t>
            </w:r>
          </w:p>
        </w:tc>
        <w:tc>
          <w:tcPr>
            <w:tcW w:w="1021" w:type="dxa"/>
          </w:tcPr>
          <w:p>
            <w:pPr>
              <w:pStyle w:val="9"/>
              <w:spacing w:line="266" w:lineRule="auto"/>
              <w:ind w:left="73" w:right="3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897" w:type="dxa"/>
            <w:gridSpan w:val="2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43" w:type="dxa"/>
            <w:gridSpan w:val="9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505" w:type="dxa"/>
            <w:gridSpan w:val="12"/>
          </w:tcPr>
          <w:p>
            <w:pPr>
              <w:pStyle w:val="9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429" w:type="dxa"/>
          </w:tcPr>
          <w:p>
            <w:pPr>
              <w:pStyle w:val="9"/>
              <w:spacing w:line="266" w:lineRule="auto"/>
              <w:ind w:right="2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14" w:type="dxa"/>
          </w:tcPr>
          <w:p>
            <w:pPr>
              <w:pStyle w:val="9"/>
              <w:spacing w:line="266" w:lineRule="auto"/>
              <w:ind w:left="75" w:right="70"/>
              <w:rPr>
                <w:sz w:val="15"/>
              </w:rPr>
            </w:pP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Романс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помню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мгновенье»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(ст.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Пушкина);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Свиридов.</w:t>
            </w:r>
          </w:p>
          <w:p>
            <w:pPr>
              <w:pStyle w:val="9"/>
              <w:spacing w:before="3" w:line="266" w:lineRule="auto"/>
              <w:ind w:left="75" w:right="205"/>
              <w:rPr>
                <w:sz w:val="15"/>
              </w:rPr>
            </w:pPr>
            <w:r>
              <w:rPr>
                <w:w w:val="105"/>
                <w:sz w:val="15"/>
              </w:rPr>
              <w:t>«Метель» («Осень»); П. 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 Опера «Золотой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петушок»;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</w:t>
            </w:r>
          </w:p>
          <w:p>
            <w:pPr>
              <w:pStyle w:val="9"/>
              <w:spacing w:before="2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«Руслан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Людмила»</w:t>
            </w:r>
          </w:p>
        </w:tc>
        <w:tc>
          <w:tcPr>
            <w:tcW w:w="2294" w:type="dxa"/>
          </w:tcPr>
          <w:p>
            <w:pPr>
              <w:pStyle w:val="9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ind w:left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21" w:type="dxa"/>
          </w:tcPr>
          <w:p>
            <w:pPr>
              <w:pStyle w:val="9"/>
              <w:spacing w:line="266" w:lineRule="auto"/>
              <w:ind w:left="73" w:right="113"/>
              <w:rPr>
                <w:sz w:val="15"/>
              </w:rPr>
            </w:pPr>
            <w:r>
              <w:rPr>
                <w:w w:val="105"/>
                <w:sz w:val="15"/>
              </w:rPr>
              <w:t>Слушание музыки,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основного характера,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композитором.</w:t>
            </w:r>
          </w:p>
          <w:p>
            <w:pPr>
              <w:pStyle w:val="9"/>
              <w:spacing w:before="5" w:line="266" w:lineRule="auto"/>
              <w:ind w:left="73" w:right="76"/>
              <w:rPr>
                <w:sz w:val="15"/>
              </w:rPr>
            </w:pPr>
            <w:r>
              <w:rPr>
                <w:w w:val="105"/>
                <w:sz w:val="15"/>
              </w:rPr>
              <w:t>Подбор эпитетов,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музыке. Определение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жанра.;</w:t>
            </w:r>
          </w:p>
        </w:tc>
        <w:tc>
          <w:tcPr>
            <w:tcW w:w="1021" w:type="dxa"/>
          </w:tcPr>
          <w:p>
            <w:pPr>
              <w:pStyle w:val="9"/>
              <w:spacing w:line="266" w:lineRule="auto"/>
              <w:ind w:left="73" w:right="3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429"/>
        <w:gridCol w:w="565"/>
        <w:gridCol w:w="1105"/>
        <w:gridCol w:w="1141"/>
        <w:gridCol w:w="2414"/>
        <w:gridCol w:w="2294"/>
        <w:gridCol w:w="1261"/>
        <w:gridCol w:w="805"/>
        <w:gridCol w:w="1621"/>
        <w:gridCol w:w="1021"/>
        <w:gridCol w:w="13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1429" w:type="dxa"/>
          </w:tcPr>
          <w:p>
            <w:pPr>
              <w:pStyle w:val="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Вокальная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14" w:type="dxa"/>
          </w:tcPr>
          <w:p>
            <w:pPr>
              <w:pStyle w:val="9"/>
              <w:spacing w:line="266" w:lineRule="auto"/>
              <w:ind w:left="75" w:right="145"/>
              <w:rPr>
                <w:sz w:val="15"/>
              </w:rPr>
            </w:pP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исполнение С. Т.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Рихтера, С. Я. Лемешева, И. 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Козловского,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Ростропович</w:t>
            </w:r>
          </w:p>
        </w:tc>
        <w:tc>
          <w:tcPr>
            <w:tcW w:w="2294" w:type="dxa"/>
          </w:tcPr>
          <w:p>
            <w:pPr>
              <w:pStyle w:val="9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ind w:left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21" w:type="dxa"/>
          </w:tcPr>
          <w:p>
            <w:pPr>
              <w:pStyle w:val="9"/>
              <w:spacing w:line="266" w:lineRule="auto"/>
              <w:ind w:left="73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Освоение комплекса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дыхательных,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артикуляционных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упражнений.</w:t>
            </w:r>
          </w:p>
          <w:p>
            <w:pPr>
              <w:pStyle w:val="9"/>
              <w:spacing w:before="3" w:line="266" w:lineRule="auto"/>
              <w:ind w:left="73" w:right="127"/>
              <w:rPr>
                <w:sz w:val="15"/>
              </w:rPr>
            </w:pPr>
            <w:r>
              <w:rPr>
                <w:w w:val="105"/>
                <w:sz w:val="15"/>
              </w:rPr>
              <w:t>Вокальные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 гибкости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голоса, расширения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 диапазона.;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красивое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пение?;</w:t>
            </w:r>
          </w:p>
        </w:tc>
        <w:tc>
          <w:tcPr>
            <w:tcW w:w="1021" w:type="dxa"/>
          </w:tcPr>
          <w:p>
            <w:pPr>
              <w:pStyle w:val="9"/>
              <w:spacing w:line="266" w:lineRule="auto"/>
              <w:ind w:left="73" w:right="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8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1429" w:type="dxa"/>
          </w:tcPr>
          <w:p>
            <w:pPr>
              <w:pStyle w:val="9"/>
              <w:spacing w:line="266" w:lineRule="auto"/>
              <w:ind w:right="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Инструментальная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14" w:type="dxa"/>
          </w:tcPr>
          <w:p>
            <w:pPr>
              <w:pStyle w:val="9"/>
              <w:spacing w:line="266" w:lineRule="auto"/>
              <w:ind w:left="75" w:right="79"/>
              <w:rPr>
                <w:sz w:val="15"/>
              </w:rPr>
            </w:pP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Мендельсон.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Санс. Концерт № 1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виолончели</w:t>
            </w:r>
          </w:p>
        </w:tc>
        <w:tc>
          <w:tcPr>
            <w:tcW w:w="2294" w:type="dxa"/>
          </w:tcPr>
          <w:p>
            <w:pPr>
              <w:pStyle w:val="9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ind w:left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21" w:type="dxa"/>
          </w:tcPr>
          <w:p>
            <w:pPr>
              <w:pStyle w:val="9"/>
              <w:spacing w:line="266" w:lineRule="auto"/>
              <w:ind w:left="73" w:right="265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жанрами камерной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музыки. Слушание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классиков.</w:t>
            </w:r>
          </w:p>
          <w:p>
            <w:pPr>
              <w:pStyle w:val="9"/>
              <w:spacing w:before="5" w:line="266" w:lineRule="auto"/>
              <w:ind w:left="73" w:right="219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средств. Описание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своего впечатления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восприятия.;</w:t>
            </w:r>
          </w:p>
        </w:tc>
        <w:tc>
          <w:tcPr>
            <w:tcW w:w="1021" w:type="dxa"/>
          </w:tcPr>
          <w:p>
            <w:pPr>
              <w:pStyle w:val="9"/>
              <w:spacing w:line="266" w:lineRule="auto"/>
              <w:ind w:left="73" w:right="3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1429" w:type="dxa"/>
          </w:tcPr>
          <w:p>
            <w:pPr>
              <w:pStyle w:val="9"/>
              <w:spacing w:line="266" w:lineRule="auto"/>
              <w:ind w:right="4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Программная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14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294" w:type="dxa"/>
          </w:tcPr>
          <w:p>
            <w:pPr>
              <w:pStyle w:val="9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ind w:left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21" w:type="dxa"/>
          </w:tcPr>
          <w:p>
            <w:pPr>
              <w:pStyle w:val="9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0;</w:t>
            </w:r>
          </w:p>
        </w:tc>
        <w:tc>
          <w:tcPr>
            <w:tcW w:w="1021" w:type="dxa"/>
          </w:tcPr>
          <w:p>
            <w:pPr>
              <w:pStyle w:val="9"/>
              <w:spacing w:line="266" w:lineRule="auto"/>
              <w:ind w:left="73" w:right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>
            <w:pPr>
              <w:pStyle w:val="9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1429" w:type="dxa"/>
          </w:tcPr>
          <w:p>
            <w:pPr>
              <w:pStyle w:val="9"/>
              <w:spacing w:line="266" w:lineRule="auto"/>
              <w:ind w:right="3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виолончель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14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294" w:type="dxa"/>
          </w:tcPr>
          <w:p>
            <w:pPr>
              <w:pStyle w:val="9"/>
              <w:spacing w:line="266" w:lineRule="auto"/>
              <w:ind w:left="74" w:right="311"/>
              <w:rPr>
                <w:sz w:val="15"/>
              </w:rPr>
            </w:pPr>
            <w:r>
              <w:rPr>
                <w:w w:val="105"/>
                <w:sz w:val="15"/>
              </w:rPr>
              <w:t>Разучивание 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посвященных музыкальным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</w:t>
            </w:r>
          </w:p>
        </w:tc>
        <w:tc>
          <w:tcPr>
            <w:tcW w:w="1261" w:type="dxa"/>
          </w:tcPr>
          <w:p>
            <w:pPr>
              <w:pStyle w:val="9"/>
              <w:ind w:left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21" w:type="dxa"/>
          </w:tcPr>
          <w:p>
            <w:pPr>
              <w:pStyle w:val="9"/>
              <w:spacing w:line="266" w:lineRule="auto"/>
              <w:ind w:left="73" w:right="237"/>
              <w:rPr>
                <w:sz w:val="15"/>
              </w:rPr>
            </w:pPr>
            <w:r>
              <w:rPr>
                <w:w w:val="105"/>
                <w:sz w:val="15"/>
              </w:rPr>
              <w:t>Игра-имитация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исполнительских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 музыки.;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инструментам.;</w:t>
            </w:r>
          </w:p>
        </w:tc>
        <w:tc>
          <w:tcPr>
            <w:tcW w:w="1021" w:type="dxa"/>
          </w:tcPr>
          <w:p>
            <w:pPr>
              <w:pStyle w:val="9"/>
              <w:spacing w:line="266" w:lineRule="auto"/>
              <w:ind w:left="73" w:right="3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897" w:type="dxa"/>
            <w:gridSpan w:val="2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043" w:type="dxa"/>
            <w:gridSpan w:val="9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505" w:type="dxa"/>
            <w:gridSpan w:val="12"/>
          </w:tcPr>
          <w:p>
            <w:pPr>
              <w:pStyle w:val="9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Современная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429"/>
        <w:gridCol w:w="565"/>
        <w:gridCol w:w="1105"/>
        <w:gridCol w:w="1141"/>
        <w:gridCol w:w="2414"/>
        <w:gridCol w:w="2294"/>
        <w:gridCol w:w="1261"/>
        <w:gridCol w:w="805"/>
        <w:gridCol w:w="1621"/>
        <w:gridCol w:w="1021"/>
        <w:gridCol w:w="13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0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429" w:type="dxa"/>
          </w:tcPr>
          <w:p>
            <w:pPr>
              <w:pStyle w:val="9"/>
              <w:spacing w:line="266" w:lineRule="auto"/>
              <w:ind w:right="4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Современные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классической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14" w:type="dxa"/>
          </w:tcPr>
          <w:p>
            <w:pPr>
              <w:pStyle w:val="9"/>
              <w:spacing w:line="266" w:lineRule="auto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Музыкальная обработка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классических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</w:p>
        </w:tc>
        <w:tc>
          <w:tcPr>
            <w:tcW w:w="2294" w:type="dxa"/>
          </w:tcPr>
          <w:p>
            <w:pPr>
              <w:pStyle w:val="9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ind w:left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21" w:type="dxa"/>
          </w:tcPr>
          <w:p>
            <w:pPr>
              <w:pStyle w:val="9"/>
              <w:spacing w:line="266" w:lineRule="auto"/>
              <w:ind w:left="73" w:right="70"/>
              <w:rPr>
                <w:sz w:val="15"/>
              </w:rPr>
            </w:pPr>
            <w:r>
              <w:rPr>
                <w:w w:val="105"/>
                <w:sz w:val="15"/>
              </w:rPr>
              <w:t>Различение музыки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классической и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 обработок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оригиналом.</w:t>
            </w:r>
          </w:p>
          <w:p>
            <w:pPr>
              <w:pStyle w:val="9"/>
              <w:spacing w:before="5" w:line="266" w:lineRule="auto"/>
              <w:ind w:left="73" w:right="122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средств, наблюдение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 изменением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музыки.;</w:t>
            </w:r>
          </w:p>
        </w:tc>
        <w:tc>
          <w:tcPr>
            <w:tcW w:w="1021" w:type="dxa"/>
          </w:tcPr>
          <w:p>
            <w:pPr>
              <w:pStyle w:val="9"/>
              <w:spacing w:line="266" w:lineRule="auto"/>
              <w:ind w:left="73" w:right="3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897" w:type="dxa"/>
            <w:gridSpan w:val="2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43" w:type="dxa"/>
            <w:gridSpan w:val="9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505" w:type="dxa"/>
            <w:gridSpan w:val="12"/>
          </w:tcPr>
          <w:p>
            <w:pPr>
              <w:pStyle w:val="9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1429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Звучание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храма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14" w:type="dxa"/>
          </w:tcPr>
          <w:p>
            <w:pPr>
              <w:pStyle w:val="9"/>
              <w:spacing w:line="266" w:lineRule="auto"/>
              <w:ind w:left="75" w:right="212"/>
              <w:rPr>
                <w:sz w:val="15"/>
              </w:rPr>
            </w:pPr>
            <w:r>
              <w:rPr>
                <w:w w:val="105"/>
                <w:sz w:val="15"/>
              </w:rPr>
              <w:t>Народные и духовные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песнопения. 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 «Камаринская»; И. П.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Ларионов. «Калинка»; «Вот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мчится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тройка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почтовая»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Вавича;</w:t>
            </w:r>
          </w:p>
        </w:tc>
        <w:tc>
          <w:tcPr>
            <w:tcW w:w="2294" w:type="dxa"/>
          </w:tcPr>
          <w:p>
            <w:pPr>
              <w:pStyle w:val="9"/>
              <w:spacing w:line="266" w:lineRule="auto"/>
              <w:ind w:left="74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А. Гурилёв. «Домик-крошечка»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(сл. С. Любецкого). «Вьется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ласточка сизокрылая» (сл. Н.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Грекова). «Колокольчик» (сл.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Макарова);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Матвеев.</w:t>
            </w:r>
          </w:p>
          <w:p>
            <w:pPr>
              <w:pStyle w:val="9"/>
              <w:spacing w:before="4" w:line="266" w:lineRule="auto"/>
              <w:ind w:left="74" w:right="348"/>
              <w:rPr>
                <w:sz w:val="15"/>
              </w:rPr>
            </w:pPr>
            <w:r>
              <w:rPr>
                <w:w w:val="105"/>
                <w:sz w:val="15"/>
              </w:rPr>
              <w:t>«Матушка,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матушка,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пыльно»</w:t>
            </w:r>
          </w:p>
        </w:tc>
        <w:tc>
          <w:tcPr>
            <w:tcW w:w="1261" w:type="dxa"/>
          </w:tcPr>
          <w:p>
            <w:pPr>
              <w:pStyle w:val="9"/>
              <w:ind w:left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21" w:type="dxa"/>
          </w:tcPr>
          <w:p>
            <w:pPr>
              <w:pStyle w:val="9"/>
              <w:spacing w:line="266" w:lineRule="auto"/>
              <w:ind w:left="73" w:right="52"/>
              <w:rPr>
                <w:sz w:val="15"/>
              </w:rPr>
            </w:pPr>
            <w:r>
              <w:rPr>
                <w:w w:val="105"/>
                <w:sz w:val="15"/>
              </w:rPr>
              <w:t>Обобщение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жизненного опыта,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связанного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звучанием колоколов.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 с учителем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колоколов, значении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колокольного звона.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 с видами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колокольных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звонов.;</w:t>
            </w:r>
          </w:p>
        </w:tc>
        <w:tc>
          <w:tcPr>
            <w:tcW w:w="1021" w:type="dxa"/>
          </w:tcPr>
          <w:p>
            <w:pPr>
              <w:pStyle w:val="9"/>
              <w:spacing w:line="266" w:lineRule="auto"/>
              <w:ind w:left="73" w:right="3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2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1429" w:type="dxa"/>
          </w:tcPr>
          <w:p>
            <w:pPr>
              <w:pStyle w:val="9"/>
              <w:spacing w:line="266" w:lineRule="auto"/>
              <w:ind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 Русской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православной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церкви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14" w:type="dxa"/>
          </w:tcPr>
          <w:p>
            <w:pPr>
              <w:pStyle w:val="9"/>
              <w:spacing w:line="266" w:lineRule="auto"/>
              <w:ind w:left="75" w:right="212"/>
              <w:rPr>
                <w:sz w:val="15"/>
              </w:rPr>
            </w:pPr>
            <w:r>
              <w:rPr>
                <w:w w:val="105"/>
                <w:sz w:val="15"/>
              </w:rPr>
              <w:t>Народные и духовные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песнопения. 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 «Камаринская»; И. П.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Ларионов. «Калинка»; «Вот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мчится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тройка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почтовая»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Вавича;</w:t>
            </w:r>
          </w:p>
        </w:tc>
        <w:tc>
          <w:tcPr>
            <w:tcW w:w="2294" w:type="dxa"/>
          </w:tcPr>
          <w:p>
            <w:pPr>
              <w:pStyle w:val="9"/>
              <w:spacing w:line="266" w:lineRule="auto"/>
              <w:ind w:left="74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А. Гурилёв. «Домик-крошечка»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(сл. С. Любецкого). «Вьется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ласточка сизокрылая» (сл. Н.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Грекова). «Колокольчик» (сл.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Макарова);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Матвеев.</w:t>
            </w:r>
          </w:p>
          <w:p>
            <w:pPr>
              <w:pStyle w:val="9"/>
              <w:spacing w:before="4" w:line="266" w:lineRule="auto"/>
              <w:ind w:left="74" w:right="348"/>
              <w:rPr>
                <w:sz w:val="15"/>
              </w:rPr>
            </w:pPr>
            <w:r>
              <w:rPr>
                <w:w w:val="105"/>
                <w:sz w:val="15"/>
              </w:rPr>
              <w:t>«Матушка,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матушка,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пыльно»</w:t>
            </w:r>
          </w:p>
        </w:tc>
        <w:tc>
          <w:tcPr>
            <w:tcW w:w="1261" w:type="dxa"/>
          </w:tcPr>
          <w:p>
            <w:pPr>
              <w:pStyle w:val="9"/>
              <w:ind w:left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21" w:type="dxa"/>
          </w:tcPr>
          <w:p>
            <w:pPr>
              <w:pStyle w:val="9"/>
              <w:spacing w:line="266" w:lineRule="auto"/>
              <w:ind w:left="73" w:right="134"/>
              <w:rPr>
                <w:sz w:val="15"/>
              </w:rPr>
            </w:pPr>
            <w:r>
              <w:rPr>
                <w:w w:val="105"/>
                <w:sz w:val="15"/>
              </w:rPr>
              <w:t>Прослеживание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исполняемых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мелодий по нотной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записи. Анализ типа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особенностей ритма,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динамики</w:t>
            </w:r>
          </w:p>
          <w:p>
            <w:pPr>
              <w:pStyle w:val="9"/>
              <w:spacing w:before="5" w:line="266" w:lineRule="auto"/>
              <w:ind w:left="73" w:right="62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 музыки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живописи,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святым, Христу,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Богородице.;</w:t>
            </w:r>
          </w:p>
        </w:tc>
        <w:tc>
          <w:tcPr>
            <w:tcW w:w="1021" w:type="dxa"/>
          </w:tcPr>
          <w:p>
            <w:pPr>
              <w:pStyle w:val="9"/>
              <w:spacing w:line="266" w:lineRule="auto"/>
              <w:ind w:left="73" w:right="3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429"/>
        <w:gridCol w:w="565"/>
        <w:gridCol w:w="1105"/>
        <w:gridCol w:w="1141"/>
        <w:gridCol w:w="2414"/>
        <w:gridCol w:w="2294"/>
        <w:gridCol w:w="1261"/>
        <w:gridCol w:w="805"/>
        <w:gridCol w:w="1621"/>
        <w:gridCol w:w="1021"/>
        <w:gridCol w:w="13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4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1429" w:type="dxa"/>
          </w:tcPr>
          <w:p>
            <w:pPr>
              <w:pStyle w:val="9"/>
              <w:spacing w:line="266" w:lineRule="auto"/>
              <w:ind w:right="4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Религиозные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праздники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14" w:type="dxa"/>
          </w:tcPr>
          <w:p>
            <w:pPr>
              <w:pStyle w:val="9"/>
              <w:spacing w:line="266" w:lineRule="auto"/>
              <w:ind w:left="75" w:right="1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Музыкальные </w:t>
            </w:r>
            <w:r>
              <w:rPr>
                <w:w w:val="105"/>
                <w:sz w:val="15"/>
              </w:rPr>
              <w:t>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масленицу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дожидали»,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«Полянка»,</w:t>
            </w:r>
          </w:p>
          <w:p>
            <w:pPr>
              <w:pStyle w:val="9"/>
              <w:spacing w:before="2" w:line="266" w:lineRule="auto"/>
              <w:ind w:left="75" w:right="165"/>
              <w:rPr>
                <w:sz w:val="15"/>
              </w:rPr>
            </w:pPr>
            <w:r>
              <w:rPr>
                <w:w w:val="105"/>
                <w:sz w:val="15"/>
              </w:rPr>
              <w:t>«Проводы зимы», «Березонька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кудрявая,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кудрявая,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моложавая»</w:t>
            </w:r>
          </w:p>
        </w:tc>
        <w:tc>
          <w:tcPr>
            <w:tcW w:w="2294" w:type="dxa"/>
          </w:tcPr>
          <w:p>
            <w:pPr>
              <w:pStyle w:val="9"/>
              <w:spacing w:line="266" w:lineRule="auto"/>
              <w:ind w:left="74" w:right="1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Музыкальные произведения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«Ай, как 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масленицу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дожидали»,</w:t>
            </w:r>
          </w:p>
          <w:p>
            <w:pPr>
              <w:pStyle w:val="9"/>
              <w:spacing w:before="2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«Полянка»,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«Проводы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зимы»,</w:t>
            </w:r>
          </w:p>
          <w:p>
            <w:pPr>
              <w:pStyle w:val="9"/>
              <w:spacing w:before="20" w:line="266" w:lineRule="auto"/>
              <w:ind w:left="74" w:right="6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«Березонька кудрявая,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кудрявая,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моложавая»</w:t>
            </w:r>
          </w:p>
        </w:tc>
        <w:tc>
          <w:tcPr>
            <w:tcW w:w="1261" w:type="dxa"/>
          </w:tcPr>
          <w:p>
            <w:pPr>
              <w:pStyle w:val="9"/>
              <w:ind w:left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21" w:type="dxa"/>
          </w:tcPr>
          <w:p>
            <w:pPr>
              <w:pStyle w:val="9"/>
              <w:spacing w:line="266" w:lineRule="auto"/>
              <w:ind w:left="73" w:right="108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богослужений,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религиозного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 (с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 на нотный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текст), 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музыки.;</w:t>
            </w:r>
          </w:p>
        </w:tc>
        <w:tc>
          <w:tcPr>
            <w:tcW w:w="1021" w:type="dxa"/>
          </w:tcPr>
          <w:p>
            <w:pPr>
              <w:pStyle w:val="9"/>
              <w:spacing w:line="266" w:lineRule="auto"/>
              <w:ind w:left="73" w:right="3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897" w:type="dxa"/>
            <w:gridSpan w:val="2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43" w:type="dxa"/>
            <w:gridSpan w:val="9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505" w:type="dxa"/>
            <w:gridSpan w:val="12"/>
          </w:tcPr>
          <w:p>
            <w:pPr>
              <w:pStyle w:val="9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3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5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429" w:type="dxa"/>
          </w:tcPr>
          <w:p>
            <w:pPr>
              <w:pStyle w:val="9"/>
              <w:spacing w:line="266" w:lineRule="auto"/>
              <w:ind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Русские народные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14" w:type="dxa"/>
          </w:tcPr>
          <w:p>
            <w:pPr>
              <w:pStyle w:val="9"/>
              <w:spacing w:line="266" w:lineRule="auto"/>
              <w:ind w:left="75" w:right="7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Инструменты русского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оркестра.</w:t>
            </w:r>
          </w:p>
          <w:p>
            <w:pPr>
              <w:pStyle w:val="9"/>
              <w:spacing w:before="2" w:line="266" w:lineRule="auto"/>
              <w:ind w:left="75" w:right="2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Музыкальные произведения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Ларионов.</w:t>
            </w:r>
          </w:p>
          <w:p>
            <w:pPr>
              <w:pStyle w:val="9"/>
              <w:spacing w:before="1" w:line="266" w:lineRule="auto"/>
              <w:ind w:left="75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«Калинка»; «Колокольчик»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Макарова);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Матвеев.</w:t>
            </w:r>
          </w:p>
          <w:p>
            <w:pPr>
              <w:pStyle w:val="9"/>
              <w:spacing w:before="1" w:line="266" w:lineRule="auto"/>
              <w:ind w:left="75" w:right="122"/>
              <w:rPr>
                <w:sz w:val="15"/>
              </w:rPr>
            </w:pPr>
            <w:r>
              <w:rPr>
                <w:w w:val="105"/>
                <w:sz w:val="15"/>
              </w:rPr>
              <w:t>«Матушка,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матушка,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пыльно»</w:t>
            </w:r>
          </w:p>
        </w:tc>
        <w:tc>
          <w:tcPr>
            <w:tcW w:w="2294" w:type="dxa"/>
          </w:tcPr>
          <w:p>
            <w:pPr>
              <w:pStyle w:val="9"/>
              <w:spacing w:line="266" w:lineRule="auto"/>
              <w:ind w:left="74" w:right="6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Инструменты русского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оркестра.</w:t>
            </w:r>
          </w:p>
          <w:p>
            <w:pPr>
              <w:pStyle w:val="9"/>
              <w:spacing w:before="2" w:line="266" w:lineRule="auto"/>
              <w:ind w:left="74" w:right="1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Музыкальные произведения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Ларионов.</w:t>
            </w:r>
          </w:p>
          <w:p>
            <w:pPr>
              <w:pStyle w:val="9"/>
              <w:spacing w:before="1" w:line="266" w:lineRule="auto"/>
              <w:ind w:left="74" w:righ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«Калинка»; «Колокольчик»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Макарова);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Матвеев.</w:t>
            </w:r>
          </w:p>
          <w:p>
            <w:pPr>
              <w:pStyle w:val="9"/>
              <w:spacing w:before="1" w:line="266" w:lineRule="auto"/>
              <w:ind w:left="74" w:right="348"/>
              <w:rPr>
                <w:sz w:val="15"/>
              </w:rPr>
            </w:pPr>
            <w:r>
              <w:rPr>
                <w:w w:val="105"/>
                <w:sz w:val="15"/>
              </w:rPr>
              <w:t>«Матушка,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матушка,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пыльно»</w:t>
            </w:r>
          </w:p>
        </w:tc>
        <w:tc>
          <w:tcPr>
            <w:tcW w:w="1261" w:type="dxa"/>
          </w:tcPr>
          <w:p>
            <w:pPr>
              <w:pStyle w:val="9"/>
              <w:ind w:left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21" w:type="dxa"/>
          </w:tcPr>
          <w:p>
            <w:pPr>
              <w:pStyle w:val="9"/>
              <w:spacing w:line="266" w:lineRule="auto"/>
              <w:ind w:left="73" w:right="114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внешним видом,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 русских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тембров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инструментов.</w:t>
            </w:r>
          </w:p>
          <w:p>
            <w:pPr>
              <w:pStyle w:val="9"/>
              <w:spacing w:before="7" w:line="266" w:lineRule="auto"/>
              <w:ind w:left="73" w:right="149"/>
              <w:rPr>
                <w:sz w:val="15"/>
              </w:rPr>
            </w:pPr>
            <w:r>
              <w:rPr>
                <w:w w:val="105"/>
                <w:sz w:val="15"/>
              </w:rPr>
              <w:t>Классификация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 духовых,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ударных, струнных.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викторина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тембров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инструментов.;</w:t>
            </w:r>
          </w:p>
        </w:tc>
        <w:tc>
          <w:tcPr>
            <w:tcW w:w="1021" w:type="dxa"/>
          </w:tcPr>
          <w:p>
            <w:pPr>
              <w:pStyle w:val="9"/>
              <w:spacing w:line="266" w:lineRule="auto"/>
              <w:ind w:left="73" w:right="3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1429" w:type="dxa"/>
          </w:tcPr>
          <w:p>
            <w:pPr>
              <w:pStyle w:val="9"/>
              <w:spacing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Первые артисты,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14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294" w:type="dxa"/>
          </w:tcPr>
          <w:p>
            <w:pPr>
              <w:pStyle w:val="9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ind w:left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21" w:type="dxa"/>
          </w:tcPr>
          <w:p>
            <w:pPr>
              <w:pStyle w:val="9"/>
              <w:spacing w:line="266" w:lineRule="auto"/>
              <w:ind w:left="73" w:right="180"/>
              <w:rPr>
                <w:sz w:val="15"/>
              </w:rPr>
            </w:pPr>
            <w:r>
              <w:rPr>
                <w:w w:val="105"/>
                <w:sz w:val="15"/>
              </w:rPr>
              <w:t>Чтение учебных,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справочных текстов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</w:p>
          <w:p>
            <w:pPr>
              <w:pStyle w:val="9"/>
              <w:spacing w:before="2" w:line="266" w:lineRule="auto"/>
              <w:ind w:left="73" w:right="590"/>
              <w:rPr>
                <w:sz w:val="15"/>
              </w:rPr>
            </w:pPr>
            <w:r>
              <w:rPr>
                <w:w w:val="105"/>
                <w:sz w:val="15"/>
              </w:rPr>
              <w:t>с учителем.;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скоморошин.;</w:t>
            </w:r>
          </w:p>
        </w:tc>
        <w:tc>
          <w:tcPr>
            <w:tcW w:w="1021" w:type="dxa"/>
          </w:tcPr>
          <w:p>
            <w:pPr>
              <w:pStyle w:val="9"/>
              <w:spacing w:line="266" w:lineRule="auto"/>
              <w:ind w:left="73" w:right="3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429"/>
        <w:gridCol w:w="565"/>
        <w:gridCol w:w="1105"/>
        <w:gridCol w:w="1141"/>
        <w:gridCol w:w="2414"/>
        <w:gridCol w:w="2294"/>
        <w:gridCol w:w="1261"/>
        <w:gridCol w:w="805"/>
        <w:gridCol w:w="1621"/>
        <w:gridCol w:w="1021"/>
        <w:gridCol w:w="13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4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1429" w:type="dxa"/>
          </w:tcPr>
          <w:p>
            <w:pPr>
              <w:pStyle w:val="9"/>
              <w:spacing w:line="266" w:lineRule="auto"/>
              <w:ind w:right="43"/>
              <w:rPr>
                <w:sz w:val="15"/>
              </w:rPr>
            </w:pPr>
            <w:r>
              <w:rPr>
                <w:w w:val="105"/>
                <w:sz w:val="15"/>
              </w:rPr>
              <w:t>Фольклор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профессиональных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музыкантов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14" w:type="dxa"/>
          </w:tcPr>
          <w:p>
            <w:pPr>
              <w:pStyle w:val="9"/>
              <w:spacing w:line="266" w:lineRule="auto"/>
              <w:ind w:left="75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</w:t>
            </w:r>
          </w:p>
        </w:tc>
        <w:tc>
          <w:tcPr>
            <w:tcW w:w="2294" w:type="dxa"/>
          </w:tcPr>
          <w:p>
            <w:pPr>
              <w:pStyle w:val="9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ind w:left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21" w:type="dxa"/>
          </w:tcPr>
          <w:p>
            <w:pPr>
              <w:pStyle w:val="9"/>
              <w:spacing w:line="266" w:lineRule="auto"/>
              <w:ind w:left="73" w:right="155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фольклористики.</w:t>
            </w:r>
          </w:p>
          <w:p>
            <w:pPr>
              <w:pStyle w:val="9"/>
              <w:spacing w:before="2" w:line="266" w:lineRule="auto"/>
              <w:ind w:left="73" w:right="115"/>
              <w:rPr>
                <w:sz w:val="15"/>
              </w:rPr>
            </w:pPr>
            <w:r>
              <w:rPr>
                <w:w w:val="105"/>
                <w:sz w:val="15"/>
              </w:rPr>
              <w:t>Чтение учебных,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популярных текстов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собирателях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 музыки,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композиторами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 обработки,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мелодий.;</w:t>
            </w:r>
          </w:p>
        </w:tc>
        <w:tc>
          <w:tcPr>
            <w:tcW w:w="1021" w:type="dxa"/>
          </w:tcPr>
          <w:p>
            <w:pPr>
              <w:pStyle w:val="9"/>
              <w:spacing w:line="266" w:lineRule="auto"/>
              <w:ind w:left="73" w:right="3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7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1429" w:type="dxa"/>
          </w:tcPr>
          <w:p>
            <w:pPr>
              <w:pStyle w:val="9"/>
              <w:spacing w:line="266" w:lineRule="auto"/>
              <w:ind w:right="267"/>
              <w:rPr>
                <w:sz w:val="15"/>
              </w:rPr>
            </w:pPr>
            <w:r>
              <w:rPr>
                <w:w w:val="105"/>
                <w:sz w:val="15"/>
              </w:rPr>
              <w:t>Сказки,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легенды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14" w:type="dxa"/>
          </w:tcPr>
          <w:p>
            <w:pPr>
              <w:pStyle w:val="9"/>
              <w:spacing w:line="266" w:lineRule="auto"/>
              <w:ind w:left="75" w:right="5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Слушание </w:t>
            </w:r>
            <w:r>
              <w:rPr>
                <w:w w:val="105"/>
                <w:sz w:val="15"/>
              </w:rPr>
              <w:t>сказок, былин,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эпических сказаний,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нараспев</w:t>
            </w:r>
          </w:p>
        </w:tc>
        <w:tc>
          <w:tcPr>
            <w:tcW w:w="2294" w:type="dxa"/>
          </w:tcPr>
          <w:p>
            <w:pPr>
              <w:pStyle w:val="9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ind w:left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21" w:type="dxa"/>
          </w:tcPr>
          <w:p>
            <w:pPr>
              <w:pStyle w:val="9"/>
              <w:spacing w:line="266" w:lineRule="auto"/>
              <w:ind w:left="73" w:right="156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манерой сказывания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нараспев. Слушание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сказок, былин,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эпических сказаний,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нараспев.;</w:t>
            </w:r>
          </w:p>
          <w:p>
            <w:pPr>
              <w:pStyle w:val="9"/>
              <w:spacing w:before="5" w:line="266" w:lineRule="auto"/>
              <w:ind w:left="73" w:right="83"/>
              <w:rPr>
                <w:sz w:val="15"/>
              </w:rPr>
            </w:pPr>
            <w:r>
              <w:rPr>
                <w:w w:val="105"/>
                <w:sz w:val="15"/>
              </w:rPr>
              <w:t>В инструментальной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речитативного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характера.;</w:t>
            </w:r>
          </w:p>
          <w:p>
            <w:pPr>
              <w:pStyle w:val="9"/>
              <w:spacing w:before="4" w:line="266" w:lineRule="auto"/>
              <w:ind w:left="73" w:right="490"/>
              <w:rPr>
                <w:sz w:val="15"/>
              </w:rPr>
            </w:pPr>
            <w:r>
              <w:rPr>
                <w:w w:val="105"/>
                <w:sz w:val="15"/>
              </w:rPr>
              <w:t>Создание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иллюстраций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прослушанным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</w:t>
            </w:r>
          </w:p>
          <w:p>
            <w:pPr>
              <w:pStyle w:val="9"/>
              <w:spacing w:before="2" w:line="266" w:lineRule="auto"/>
              <w:ind w:left="73" w:right="4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 литературным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произведениям.;</w:t>
            </w:r>
          </w:p>
        </w:tc>
        <w:tc>
          <w:tcPr>
            <w:tcW w:w="1021" w:type="dxa"/>
          </w:tcPr>
          <w:p>
            <w:pPr>
              <w:pStyle w:val="9"/>
              <w:spacing w:line="266" w:lineRule="auto"/>
              <w:ind w:left="73" w:right="3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2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1429" w:type="dxa"/>
          </w:tcPr>
          <w:p>
            <w:pPr>
              <w:pStyle w:val="9"/>
              <w:spacing w:line="266" w:lineRule="auto"/>
              <w:ind w:right="622"/>
              <w:rPr>
                <w:sz w:val="15"/>
              </w:rPr>
            </w:pPr>
            <w:r>
              <w:rPr>
                <w:w w:val="105"/>
                <w:sz w:val="15"/>
              </w:rPr>
              <w:t>Народные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праздники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14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294" w:type="dxa"/>
          </w:tcPr>
          <w:p>
            <w:pPr>
              <w:pStyle w:val="9"/>
              <w:spacing w:line="266" w:lineRule="auto"/>
              <w:ind w:left="74" w:right="458"/>
              <w:rPr>
                <w:sz w:val="15"/>
              </w:rPr>
            </w:pPr>
            <w:r>
              <w:rPr>
                <w:w w:val="105"/>
                <w:sz w:val="15"/>
              </w:rPr>
              <w:t>Разучивание 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реконструкция фрагмента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обряда</w:t>
            </w:r>
          </w:p>
        </w:tc>
        <w:tc>
          <w:tcPr>
            <w:tcW w:w="1261" w:type="dxa"/>
          </w:tcPr>
          <w:p>
            <w:pPr>
              <w:pStyle w:val="9"/>
              <w:ind w:left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21" w:type="dxa"/>
          </w:tcPr>
          <w:p>
            <w:pPr>
              <w:pStyle w:val="9"/>
              <w:spacing w:line="266" w:lineRule="auto"/>
              <w:ind w:left="73" w:right="59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обычаями, </w:t>
            </w:r>
            <w:r>
              <w:rPr>
                <w:w w:val="105"/>
                <w:sz w:val="15"/>
              </w:rPr>
              <w:t>обрядами,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бытовавшими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ранее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сохранившимися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сегодня у различных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 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реконструкция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 обряда,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традиционной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игре2.;</w:t>
            </w:r>
          </w:p>
        </w:tc>
        <w:tc>
          <w:tcPr>
            <w:tcW w:w="1021" w:type="dxa"/>
          </w:tcPr>
          <w:p>
            <w:pPr>
              <w:pStyle w:val="9"/>
              <w:spacing w:line="266" w:lineRule="auto"/>
              <w:ind w:left="73" w:right="3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897" w:type="dxa"/>
            <w:gridSpan w:val="2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043" w:type="dxa"/>
            <w:gridSpan w:val="9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429"/>
        <w:gridCol w:w="565"/>
        <w:gridCol w:w="1105"/>
        <w:gridCol w:w="1141"/>
        <w:gridCol w:w="2414"/>
        <w:gridCol w:w="2294"/>
        <w:gridCol w:w="1261"/>
        <w:gridCol w:w="805"/>
        <w:gridCol w:w="1621"/>
        <w:gridCol w:w="1021"/>
        <w:gridCol w:w="13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505" w:type="dxa"/>
            <w:gridSpan w:val="12"/>
          </w:tcPr>
          <w:p>
            <w:pPr>
              <w:pStyle w:val="9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3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6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1429" w:type="dxa"/>
          </w:tcPr>
          <w:p>
            <w:pPr>
              <w:pStyle w:val="9"/>
              <w:spacing w:line="266" w:lineRule="auto"/>
              <w:ind w:right="3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соседей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14" w:type="dxa"/>
          </w:tcPr>
          <w:p>
            <w:pPr>
              <w:pStyle w:val="9"/>
              <w:spacing w:line="266" w:lineRule="auto"/>
              <w:ind w:left="75" w:right="116"/>
              <w:rPr>
                <w:sz w:val="15"/>
              </w:rPr>
            </w:pP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"Косил Ясь конюшину"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Песняры;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Паулс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"Колыбельная", латышская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ветерок»</w:t>
            </w:r>
          </w:p>
        </w:tc>
        <w:tc>
          <w:tcPr>
            <w:tcW w:w="2294" w:type="dxa"/>
          </w:tcPr>
          <w:p>
            <w:pPr>
              <w:pStyle w:val="9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ind w:left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21" w:type="dxa"/>
          </w:tcPr>
          <w:p>
            <w:pPr>
              <w:pStyle w:val="9"/>
              <w:spacing w:line="266" w:lineRule="auto"/>
              <w:ind w:left="73" w:right="231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фольклора 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стран.</w:t>
            </w:r>
          </w:p>
          <w:p>
            <w:pPr>
              <w:pStyle w:val="9"/>
              <w:spacing w:before="4" w:line="266" w:lineRule="auto"/>
              <w:ind w:left="73" w:right="129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характерных черт,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типичных элементов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музыкального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(ритм, лад,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интонации).;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внешним видом,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инструментов.;</w:t>
            </w:r>
          </w:p>
        </w:tc>
        <w:tc>
          <w:tcPr>
            <w:tcW w:w="1021" w:type="dxa"/>
          </w:tcPr>
          <w:p>
            <w:pPr>
              <w:pStyle w:val="9"/>
              <w:spacing w:line="266" w:lineRule="auto"/>
              <w:ind w:left="73" w:right="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9.2.</w:t>
            </w:r>
          </w:p>
        </w:tc>
        <w:tc>
          <w:tcPr>
            <w:tcW w:w="1429" w:type="dxa"/>
          </w:tcPr>
          <w:p>
            <w:pPr>
              <w:pStyle w:val="9"/>
              <w:spacing w:line="266" w:lineRule="auto"/>
              <w:ind w:right="159"/>
              <w:rPr>
                <w:sz w:val="15"/>
              </w:rPr>
            </w:pPr>
            <w:r>
              <w:rPr>
                <w:w w:val="105"/>
                <w:sz w:val="15"/>
              </w:rPr>
              <w:t>Кавказские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ритмы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14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Кавказские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ритмы</w:t>
            </w:r>
          </w:p>
        </w:tc>
        <w:tc>
          <w:tcPr>
            <w:tcW w:w="2294" w:type="dxa"/>
          </w:tcPr>
          <w:p>
            <w:pPr>
              <w:pStyle w:val="9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ind w:left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21" w:type="dxa"/>
          </w:tcPr>
          <w:p>
            <w:pPr>
              <w:pStyle w:val="9"/>
              <w:spacing w:line="266" w:lineRule="auto"/>
              <w:ind w:left="73" w:right="130"/>
              <w:rPr>
                <w:sz w:val="15"/>
              </w:rPr>
            </w:pPr>
            <w:r>
              <w:rPr>
                <w:w w:val="105"/>
                <w:sz w:val="15"/>
              </w:rPr>
              <w:t>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интонаций, жанров,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ладов, инструментов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 народов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элементами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России.;</w:t>
            </w:r>
          </w:p>
        </w:tc>
        <w:tc>
          <w:tcPr>
            <w:tcW w:w="1021" w:type="dxa"/>
          </w:tcPr>
          <w:p>
            <w:pPr>
              <w:pStyle w:val="9"/>
              <w:spacing w:line="266" w:lineRule="auto"/>
              <w:ind w:left="73" w:right="3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4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9.3.</w:t>
            </w:r>
          </w:p>
        </w:tc>
        <w:tc>
          <w:tcPr>
            <w:tcW w:w="1429" w:type="dxa"/>
          </w:tcPr>
          <w:p>
            <w:pPr>
              <w:pStyle w:val="9"/>
              <w:spacing w:line="266" w:lineRule="auto"/>
              <w:ind w:right="2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Музыка </w:t>
            </w:r>
            <w:r>
              <w:rPr>
                <w:spacing w:val="-1"/>
                <w:w w:val="105"/>
                <w:sz w:val="15"/>
              </w:rPr>
              <w:t>Японии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Китая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14" w:type="dxa"/>
          </w:tcPr>
          <w:p>
            <w:pPr>
              <w:pStyle w:val="9"/>
              <w:spacing w:line="266" w:lineRule="auto"/>
              <w:ind w:left="75" w:right="2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Музыкальные произведения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казахские народные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«Богенбай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батыр»,</w:t>
            </w:r>
          </w:p>
          <w:p>
            <w:pPr>
              <w:pStyle w:val="9"/>
              <w:spacing w:before="2" w:line="266" w:lineRule="auto"/>
              <w:ind w:left="75" w:right="2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«Сабалак»; японская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 «Вишня»; китайская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"Жасмин"</w:t>
            </w:r>
          </w:p>
        </w:tc>
        <w:tc>
          <w:tcPr>
            <w:tcW w:w="2294" w:type="dxa"/>
          </w:tcPr>
          <w:p>
            <w:pPr>
              <w:pStyle w:val="9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ind w:left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21" w:type="dxa"/>
          </w:tcPr>
          <w:p>
            <w:pPr>
              <w:pStyle w:val="9"/>
              <w:spacing w:line="266" w:lineRule="auto"/>
              <w:ind w:left="73" w:right="114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внешним видом,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тембров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инструментов.;</w:t>
            </w:r>
          </w:p>
        </w:tc>
        <w:tc>
          <w:tcPr>
            <w:tcW w:w="1021" w:type="dxa"/>
          </w:tcPr>
          <w:p>
            <w:pPr>
              <w:pStyle w:val="9"/>
              <w:spacing w:line="266" w:lineRule="auto"/>
              <w:ind w:left="73" w:right="3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9.4.</w:t>
            </w:r>
          </w:p>
        </w:tc>
        <w:tc>
          <w:tcPr>
            <w:tcW w:w="1429" w:type="dxa"/>
          </w:tcPr>
          <w:p>
            <w:pPr>
              <w:pStyle w:val="9"/>
              <w:spacing w:line="266" w:lineRule="auto"/>
              <w:ind w:right="1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 Средней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Азии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14" w:type="dxa"/>
          </w:tcPr>
          <w:p>
            <w:pPr>
              <w:pStyle w:val="9"/>
              <w:spacing w:line="266" w:lineRule="auto"/>
              <w:ind w:left="75" w:right="2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Музыкальные произведения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казахские народные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«Богенбай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батыр»,</w:t>
            </w:r>
          </w:p>
          <w:p>
            <w:pPr>
              <w:pStyle w:val="9"/>
              <w:spacing w:before="2" w:line="266" w:lineRule="auto"/>
              <w:ind w:left="75" w:right="2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«Сабалак»; японская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 «Вишня»; китайская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"Жасмин"</w:t>
            </w:r>
          </w:p>
        </w:tc>
        <w:tc>
          <w:tcPr>
            <w:tcW w:w="2294" w:type="dxa"/>
          </w:tcPr>
          <w:p>
            <w:pPr>
              <w:pStyle w:val="9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ind w:left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21" w:type="dxa"/>
          </w:tcPr>
          <w:p>
            <w:pPr>
              <w:pStyle w:val="9"/>
              <w:spacing w:line="266" w:lineRule="auto"/>
              <w:ind w:left="73" w:right="130"/>
              <w:rPr>
                <w:sz w:val="15"/>
              </w:rPr>
            </w:pPr>
            <w:r>
              <w:rPr>
                <w:w w:val="105"/>
                <w:sz w:val="15"/>
              </w:rPr>
              <w:t>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интонаций, жанров,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ладов, инструментов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 народов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элементами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России.;</w:t>
            </w:r>
          </w:p>
        </w:tc>
        <w:tc>
          <w:tcPr>
            <w:tcW w:w="1021" w:type="dxa"/>
          </w:tcPr>
          <w:p>
            <w:pPr>
              <w:pStyle w:val="9"/>
              <w:spacing w:line="266" w:lineRule="auto"/>
              <w:ind w:left="73" w:right="3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897" w:type="dxa"/>
            <w:gridSpan w:val="2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043" w:type="dxa"/>
            <w:gridSpan w:val="9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505" w:type="dxa"/>
            <w:gridSpan w:val="12"/>
          </w:tcPr>
          <w:p>
            <w:pPr>
              <w:pStyle w:val="9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429"/>
        <w:gridCol w:w="565"/>
        <w:gridCol w:w="1105"/>
        <w:gridCol w:w="1141"/>
        <w:gridCol w:w="2414"/>
        <w:gridCol w:w="2294"/>
        <w:gridCol w:w="1261"/>
        <w:gridCol w:w="805"/>
        <w:gridCol w:w="1621"/>
        <w:gridCol w:w="1021"/>
        <w:gridCol w:w="13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</w:trPr>
        <w:tc>
          <w:tcPr>
            <w:tcW w:w="468" w:type="dxa"/>
          </w:tcPr>
          <w:p>
            <w:pPr>
              <w:pStyle w:val="9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1429" w:type="dxa"/>
          </w:tcPr>
          <w:p>
            <w:pPr>
              <w:pStyle w:val="9"/>
              <w:spacing w:line="266" w:lineRule="auto"/>
              <w:ind w:right="1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Дополнительные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</w:t>
            </w:r>
          </w:p>
          <w:p>
            <w:pPr>
              <w:pStyle w:val="9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нотах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14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294" w:type="dxa"/>
          </w:tcPr>
          <w:p>
            <w:pPr>
              <w:pStyle w:val="9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попевок</w:t>
            </w:r>
          </w:p>
        </w:tc>
        <w:tc>
          <w:tcPr>
            <w:tcW w:w="1261" w:type="dxa"/>
          </w:tcPr>
          <w:p>
            <w:pPr>
              <w:pStyle w:val="9"/>
              <w:ind w:left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21" w:type="dxa"/>
          </w:tcPr>
          <w:p>
            <w:pPr>
              <w:pStyle w:val="9"/>
              <w:spacing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элементами нотной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записи. 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 попевок,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присутствуют данные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элементы;</w:t>
            </w:r>
          </w:p>
        </w:tc>
        <w:tc>
          <w:tcPr>
            <w:tcW w:w="1021" w:type="dxa"/>
          </w:tcPr>
          <w:p>
            <w:pPr>
              <w:pStyle w:val="9"/>
              <w:spacing w:line="266" w:lineRule="auto"/>
              <w:ind w:left="73" w:right="3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</w:trPr>
        <w:tc>
          <w:tcPr>
            <w:tcW w:w="468" w:type="dxa"/>
          </w:tcPr>
          <w:p>
            <w:pPr>
              <w:pStyle w:val="9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1429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Вариации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14" w:type="dxa"/>
          </w:tcPr>
          <w:p>
            <w:pPr>
              <w:pStyle w:val="9"/>
              <w:spacing w:line="266" w:lineRule="auto"/>
              <w:ind w:left="75" w:right="69"/>
              <w:rPr>
                <w:sz w:val="15"/>
              </w:rPr>
            </w:pP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инструментальные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оркестровые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Й.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Гайдна,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 А. Моцарта, Л. ван Бетховена,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Глинки</w:t>
            </w:r>
          </w:p>
        </w:tc>
        <w:tc>
          <w:tcPr>
            <w:tcW w:w="2294" w:type="dxa"/>
          </w:tcPr>
          <w:p>
            <w:pPr>
              <w:pStyle w:val="9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ind w:left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21" w:type="dxa"/>
          </w:tcPr>
          <w:p>
            <w:pPr>
              <w:pStyle w:val="9"/>
              <w:spacing w:line="266" w:lineRule="auto"/>
              <w:ind w:left="73" w:right="133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сочинённых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вариаций.</w:t>
            </w:r>
          </w:p>
          <w:p>
            <w:pPr>
              <w:pStyle w:val="9"/>
              <w:spacing w:before="3" w:line="266" w:lineRule="auto"/>
              <w:ind w:left="73" w:right="91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основной темы.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наглядной буквенной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графической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схемы.;</w:t>
            </w:r>
          </w:p>
        </w:tc>
        <w:tc>
          <w:tcPr>
            <w:tcW w:w="1021" w:type="dxa"/>
          </w:tcPr>
          <w:p>
            <w:pPr>
              <w:pStyle w:val="9"/>
              <w:spacing w:line="266" w:lineRule="auto"/>
              <w:ind w:left="73" w:right="3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897" w:type="dxa"/>
            <w:gridSpan w:val="2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43" w:type="dxa"/>
            <w:gridSpan w:val="9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505" w:type="dxa"/>
            <w:gridSpan w:val="12"/>
          </w:tcPr>
          <w:p>
            <w:pPr>
              <w:pStyle w:val="9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кино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1" w:hRule="atLeast"/>
        </w:trPr>
        <w:tc>
          <w:tcPr>
            <w:tcW w:w="468" w:type="dxa"/>
          </w:tcPr>
          <w:p>
            <w:pPr>
              <w:pStyle w:val="9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11.1.</w:t>
            </w:r>
          </w:p>
        </w:tc>
        <w:tc>
          <w:tcPr>
            <w:tcW w:w="1429" w:type="dxa"/>
          </w:tcPr>
          <w:p>
            <w:pPr>
              <w:pStyle w:val="9"/>
              <w:spacing w:line="266" w:lineRule="auto"/>
              <w:ind w:right="380"/>
              <w:rPr>
                <w:sz w:val="15"/>
              </w:rPr>
            </w:pPr>
            <w:r>
              <w:rPr>
                <w:w w:val="105"/>
                <w:sz w:val="15"/>
              </w:rPr>
              <w:t>Сюжет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спектакля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14" w:type="dxa"/>
          </w:tcPr>
          <w:p>
            <w:pPr>
              <w:pStyle w:val="9"/>
              <w:spacing w:line="266" w:lineRule="auto"/>
              <w:ind w:left="75" w:right="90"/>
              <w:rPr>
                <w:sz w:val="15"/>
              </w:rPr>
            </w:pP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«Морозко»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(режиссер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Будашкина),</w:t>
            </w:r>
          </w:p>
          <w:p>
            <w:pPr>
              <w:pStyle w:val="9"/>
              <w:spacing w:before="2" w:line="266" w:lineRule="auto"/>
              <w:ind w:left="75" w:right="4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«После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дождичка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четверг»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(режиссер М. Юзовский,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Гладков),</w:t>
            </w:r>
          </w:p>
          <w:p>
            <w:pPr>
              <w:pStyle w:val="9"/>
              <w:spacing w:before="2" w:line="266" w:lineRule="auto"/>
              <w:ind w:left="75" w:right="87"/>
              <w:rPr>
                <w:sz w:val="15"/>
              </w:rPr>
            </w:pPr>
            <w:r>
              <w:rPr>
                <w:w w:val="105"/>
                <w:sz w:val="15"/>
              </w:rPr>
              <w:t>«Приключения Буратино»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(режиссер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Нечаев,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Рыбников)</w:t>
            </w:r>
          </w:p>
        </w:tc>
        <w:tc>
          <w:tcPr>
            <w:tcW w:w="2294" w:type="dxa"/>
          </w:tcPr>
          <w:p>
            <w:pPr>
              <w:pStyle w:val="9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ind w:left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21" w:type="dxa"/>
          </w:tcPr>
          <w:p>
            <w:pPr>
              <w:pStyle w:val="9"/>
              <w:spacing w:line="266" w:lineRule="auto"/>
              <w:ind w:left="73" w:right="51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либретто, </w:t>
            </w:r>
            <w:r>
              <w:rPr>
                <w:w w:val="105"/>
                <w:sz w:val="15"/>
              </w:rPr>
              <w:t>структурой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спектакля. Пересказ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либретто изученных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 и балетов.;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 создающих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 главных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противоборствующих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сторон. Наблюдение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 музыкальным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композитором.;</w:t>
            </w:r>
          </w:p>
        </w:tc>
        <w:tc>
          <w:tcPr>
            <w:tcW w:w="1021" w:type="dxa"/>
          </w:tcPr>
          <w:p>
            <w:pPr>
              <w:pStyle w:val="9"/>
              <w:spacing w:line="266" w:lineRule="auto"/>
              <w:ind w:left="73" w:right="3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429"/>
        <w:gridCol w:w="565"/>
        <w:gridCol w:w="1105"/>
        <w:gridCol w:w="1141"/>
        <w:gridCol w:w="2414"/>
        <w:gridCol w:w="2294"/>
        <w:gridCol w:w="1261"/>
        <w:gridCol w:w="805"/>
        <w:gridCol w:w="1621"/>
        <w:gridCol w:w="1021"/>
        <w:gridCol w:w="13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</w:trPr>
        <w:tc>
          <w:tcPr>
            <w:tcW w:w="468" w:type="dxa"/>
          </w:tcPr>
          <w:p>
            <w:pPr>
              <w:pStyle w:val="9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11.2.</w:t>
            </w:r>
          </w:p>
        </w:tc>
        <w:tc>
          <w:tcPr>
            <w:tcW w:w="1429" w:type="dxa"/>
          </w:tcPr>
          <w:p>
            <w:pPr>
              <w:pStyle w:val="9"/>
              <w:spacing w:line="266" w:lineRule="auto"/>
              <w:ind w:right="250"/>
              <w:rPr>
                <w:sz w:val="15"/>
              </w:rPr>
            </w:pPr>
            <w:r>
              <w:rPr>
                <w:w w:val="105"/>
                <w:sz w:val="15"/>
              </w:rPr>
              <w:t>Балет.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Хореография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танца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14" w:type="dxa"/>
          </w:tcPr>
          <w:p>
            <w:pPr>
              <w:pStyle w:val="9"/>
              <w:spacing w:line="266" w:lineRule="auto"/>
              <w:ind w:left="75"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Музыкальные произведения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</w:t>
            </w:r>
          </w:p>
          <w:p>
            <w:pPr>
              <w:pStyle w:val="9"/>
              <w:spacing w:before="2" w:line="266" w:lineRule="auto"/>
              <w:ind w:left="75" w:right="484"/>
              <w:rPr>
                <w:sz w:val="15"/>
              </w:rPr>
            </w:pPr>
            <w:r>
              <w:rPr>
                <w:w w:val="105"/>
                <w:sz w:val="15"/>
              </w:rPr>
              <w:t>«Руслан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Людмила»;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Римский-Корсаков.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</w:t>
            </w:r>
          </w:p>
          <w:p>
            <w:pPr>
              <w:pStyle w:val="9"/>
              <w:spacing w:before="1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«Снегурочка»</w:t>
            </w:r>
          </w:p>
        </w:tc>
        <w:tc>
          <w:tcPr>
            <w:tcW w:w="2294" w:type="dxa"/>
          </w:tcPr>
          <w:p>
            <w:pPr>
              <w:pStyle w:val="9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ind w:left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21" w:type="dxa"/>
          </w:tcPr>
          <w:p>
            <w:pPr>
              <w:pStyle w:val="9"/>
              <w:spacing w:line="266" w:lineRule="auto"/>
              <w:ind w:left="73" w:right="416"/>
              <w:rPr>
                <w:sz w:val="15"/>
              </w:rPr>
            </w:pPr>
            <w:r>
              <w:rPr>
                <w:w w:val="105"/>
                <w:sz w:val="15"/>
              </w:rPr>
              <w:t>Просмотр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видеозаписей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</w:p>
          <w:p>
            <w:pPr>
              <w:pStyle w:val="9"/>
              <w:spacing w:before="3" w:line="266" w:lineRule="auto"/>
              <w:ind w:left="73" w:right="145"/>
              <w:rPr>
                <w:sz w:val="15"/>
              </w:rPr>
            </w:pPr>
            <w:r>
              <w:rPr>
                <w:w w:val="105"/>
                <w:sz w:val="15"/>
              </w:rPr>
              <w:t>с несколькими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яркими сольными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номерами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балетов русских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композиторов.</w:t>
            </w:r>
          </w:p>
          <w:p>
            <w:pPr>
              <w:pStyle w:val="9"/>
              <w:spacing w:before="3" w:line="266" w:lineRule="auto"/>
              <w:ind w:left="73" w:right="149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викторина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музыки.;</w:t>
            </w:r>
          </w:p>
        </w:tc>
        <w:tc>
          <w:tcPr>
            <w:tcW w:w="1021" w:type="dxa"/>
          </w:tcPr>
          <w:p>
            <w:pPr>
              <w:pStyle w:val="9"/>
              <w:spacing w:line="266" w:lineRule="auto"/>
              <w:ind w:left="73" w:right="3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8" w:hRule="atLeast"/>
        </w:trPr>
        <w:tc>
          <w:tcPr>
            <w:tcW w:w="468" w:type="dxa"/>
          </w:tcPr>
          <w:p>
            <w:pPr>
              <w:pStyle w:val="9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11.3.</w:t>
            </w:r>
          </w:p>
        </w:tc>
        <w:tc>
          <w:tcPr>
            <w:tcW w:w="1429" w:type="dxa"/>
          </w:tcPr>
          <w:p>
            <w:pPr>
              <w:pStyle w:val="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Оперетта,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мюзикл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14" w:type="dxa"/>
          </w:tcPr>
          <w:p>
            <w:pPr>
              <w:pStyle w:val="9"/>
              <w:spacing w:line="266" w:lineRule="auto"/>
              <w:ind w:left="75"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Музыкальные произведения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выбор: И. Штраус оперетта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"Летучая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мышь";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Уэббер.</w:t>
            </w:r>
          </w:p>
          <w:p>
            <w:pPr>
              <w:pStyle w:val="9"/>
              <w:spacing w:before="2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Мюзикл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«Кошки»</w:t>
            </w:r>
          </w:p>
        </w:tc>
        <w:tc>
          <w:tcPr>
            <w:tcW w:w="2294" w:type="dxa"/>
          </w:tcPr>
          <w:p>
            <w:pPr>
              <w:pStyle w:val="9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ind w:left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21" w:type="dxa"/>
          </w:tcPr>
          <w:p>
            <w:pPr>
              <w:pStyle w:val="9"/>
              <w:spacing w:line="266" w:lineRule="auto"/>
              <w:ind w:left="73" w:right="81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жанрами оперетты,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мюзикла. 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фрагментов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оперетт,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особенностей жанра.;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 номеров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популярных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спектаклей.;</w:t>
            </w:r>
          </w:p>
        </w:tc>
        <w:tc>
          <w:tcPr>
            <w:tcW w:w="1021" w:type="dxa"/>
          </w:tcPr>
          <w:p>
            <w:pPr>
              <w:pStyle w:val="9"/>
              <w:spacing w:line="266" w:lineRule="auto"/>
              <w:ind w:left="73" w:right="3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897" w:type="dxa"/>
            <w:gridSpan w:val="2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43" w:type="dxa"/>
            <w:gridSpan w:val="9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505" w:type="dxa"/>
            <w:gridSpan w:val="12"/>
          </w:tcPr>
          <w:p>
            <w:pPr>
              <w:pStyle w:val="9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12.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5" w:hRule="atLeast"/>
        </w:trPr>
        <w:tc>
          <w:tcPr>
            <w:tcW w:w="468" w:type="dxa"/>
          </w:tcPr>
          <w:p>
            <w:pPr>
              <w:pStyle w:val="9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12.1.</w:t>
            </w:r>
          </w:p>
        </w:tc>
        <w:tc>
          <w:tcPr>
            <w:tcW w:w="1429" w:type="dxa"/>
          </w:tcPr>
          <w:p>
            <w:pPr>
              <w:pStyle w:val="9"/>
              <w:spacing w:line="266" w:lineRule="auto"/>
              <w:ind w:right="4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Певец своего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14" w:type="dxa"/>
          </w:tcPr>
          <w:p>
            <w:pPr>
              <w:pStyle w:val="9"/>
              <w:spacing w:line="266" w:lineRule="auto"/>
              <w:ind w:left="75" w:right="2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Музыкальные произведения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Мусоргский.</w:t>
            </w:r>
          </w:p>
          <w:p>
            <w:pPr>
              <w:pStyle w:val="9"/>
              <w:spacing w:before="2" w:line="266" w:lineRule="auto"/>
              <w:ind w:left="75" w:right="208"/>
              <w:rPr>
                <w:sz w:val="15"/>
              </w:rPr>
            </w:pPr>
            <w:r>
              <w:rPr>
                <w:w w:val="105"/>
                <w:sz w:val="15"/>
              </w:rPr>
              <w:t>«Картинки с выставки»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мультфильма «Картинки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выставки» (1984); П. 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Чайковский. «Детский </w:t>
            </w:r>
            <w:r>
              <w:rPr>
                <w:w w:val="105"/>
                <w:sz w:val="15"/>
              </w:rPr>
              <w:t>альбом»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мультфильма «Детский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(1976),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мультфильм</w:t>
            </w:r>
          </w:p>
          <w:p>
            <w:pPr>
              <w:pStyle w:val="9"/>
              <w:spacing w:before="3" w:line="266" w:lineRule="auto"/>
              <w:ind w:left="75" w:right="59"/>
              <w:rPr>
                <w:sz w:val="15"/>
              </w:rPr>
            </w:pPr>
            <w:r>
              <w:rPr>
                <w:w w:val="105"/>
                <w:sz w:val="15"/>
              </w:rPr>
              <w:t>«Щелкунчик» (1973);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характеристики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 в мультфильмах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российских режиссеров-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аниматоров В. Котеночкина,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Татарского,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Хржановского,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Норштейна, Г. Бардина,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Петрова и др. «Ну, погоди» (А.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Державин,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Зацепин),</w:t>
            </w:r>
          </w:p>
          <w:p>
            <w:pPr>
              <w:pStyle w:val="9"/>
              <w:spacing w:before="6" w:line="266" w:lineRule="auto"/>
              <w:ind w:left="75" w:right="1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«Приключения Кота Леопольда»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Савельев,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Кудрина),</w:t>
            </w:r>
          </w:p>
          <w:p>
            <w:pPr>
              <w:pStyle w:val="9"/>
              <w:spacing w:before="2" w:line="266" w:lineRule="auto"/>
              <w:ind w:left="75" w:right="2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«Крокодил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Чебурашка»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Шаинский)</w:t>
            </w:r>
          </w:p>
        </w:tc>
        <w:tc>
          <w:tcPr>
            <w:tcW w:w="2294" w:type="dxa"/>
          </w:tcPr>
          <w:p>
            <w:pPr>
              <w:pStyle w:val="9"/>
              <w:spacing w:line="266" w:lineRule="auto"/>
              <w:ind w:left="74" w:right="1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Музыкальные произведения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Мусоргский.</w:t>
            </w:r>
          </w:p>
          <w:p>
            <w:pPr>
              <w:pStyle w:val="9"/>
              <w:spacing w:before="2" w:line="266" w:lineRule="auto"/>
              <w:ind w:left="74" w:right="89"/>
              <w:rPr>
                <w:sz w:val="15"/>
              </w:rPr>
            </w:pPr>
            <w:r>
              <w:rPr>
                <w:w w:val="105"/>
                <w:sz w:val="15"/>
              </w:rPr>
              <w:t>«Картинки с выставки»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мультфильма «Картинки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выставки» (1984); П. 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Чайковский. «Детский </w:t>
            </w:r>
            <w:r>
              <w:rPr>
                <w:w w:val="105"/>
                <w:sz w:val="15"/>
              </w:rPr>
              <w:t>альбом»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мультфильма «Детский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(1976),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мультфильм</w:t>
            </w:r>
          </w:p>
          <w:p>
            <w:pPr>
              <w:pStyle w:val="9"/>
              <w:spacing w:before="3" w:line="266" w:lineRule="auto"/>
              <w:ind w:left="74" w:right="85"/>
              <w:rPr>
                <w:sz w:val="15"/>
              </w:rPr>
            </w:pPr>
            <w:r>
              <w:rPr>
                <w:w w:val="105"/>
                <w:sz w:val="15"/>
              </w:rPr>
              <w:t>«Щелкунчик» (1973);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характеристики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 в мультфильмах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российских режиссеров-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аниматоров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Котеночкина,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Татарского, А. Хржановского,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 Норштейна, Г. Бардина,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Петрова и др. «Ну, погоди» (А.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Державин,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Зацепин),</w:t>
            </w:r>
          </w:p>
          <w:p>
            <w:pPr>
              <w:pStyle w:val="9"/>
              <w:spacing w:before="6" w:line="266" w:lineRule="auto"/>
              <w:ind w:left="74" w:right="280"/>
              <w:rPr>
                <w:sz w:val="15"/>
              </w:rPr>
            </w:pPr>
            <w:r>
              <w:rPr>
                <w:w w:val="105"/>
                <w:sz w:val="15"/>
              </w:rPr>
              <w:t>«Приключения Кота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Леопольда» (Б. Савельев, Н.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Кудрина),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«Крокодил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Чебурашка»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Шаинский)</w:t>
            </w:r>
          </w:p>
        </w:tc>
        <w:tc>
          <w:tcPr>
            <w:tcW w:w="1261" w:type="dxa"/>
          </w:tcPr>
          <w:p>
            <w:pPr>
              <w:pStyle w:val="9"/>
              <w:ind w:left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21" w:type="dxa"/>
          </w:tcPr>
          <w:p>
            <w:pPr>
              <w:pStyle w:val="9"/>
              <w:spacing w:line="266" w:lineRule="auto"/>
              <w:ind w:left="73" w:right="542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композиторов.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сочинений</w:t>
            </w:r>
          </w:p>
          <w:p>
            <w:pPr>
              <w:pStyle w:val="9"/>
              <w:spacing w:before="4" w:line="266" w:lineRule="auto"/>
              <w:ind w:left="73" w:right="99"/>
              <w:rPr>
                <w:sz w:val="15"/>
              </w:rPr>
            </w:pPr>
            <w:r>
              <w:rPr>
                <w:w w:val="105"/>
                <w:sz w:val="15"/>
              </w:rPr>
              <w:t>с народной музыкой.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 формы,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принципа развития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материала.;</w:t>
            </w:r>
          </w:p>
        </w:tc>
        <w:tc>
          <w:tcPr>
            <w:tcW w:w="1021" w:type="dxa"/>
          </w:tcPr>
          <w:p>
            <w:pPr>
              <w:pStyle w:val="9"/>
              <w:spacing w:line="266" w:lineRule="auto"/>
              <w:ind w:left="73" w:right="3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68" w:type="dxa"/>
          </w:tcPr>
          <w:p>
            <w:pPr>
              <w:pStyle w:val="9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12.2.</w:t>
            </w:r>
          </w:p>
        </w:tc>
        <w:tc>
          <w:tcPr>
            <w:tcW w:w="1429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14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294" w:type="dxa"/>
          </w:tcPr>
          <w:p>
            <w:pPr>
              <w:pStyle w:val="9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ind w:left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21" w:type="dxa"/>
          </w:tcPr>
          <w:p>
            <w:pPr>
              <w:pStyle w:val="9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0;</w:t>
            </w:r>
          </w:p>
        </w:tc>
        <w:tc>
          <w:tcPr>
            <w:tcW w:w="1021" w:type="dxa"/>
          </w:tcPr>
          <w:p>
            <w:pPr>
              <w:pStyle w:val="9"/>
              <w:spacing w:line="266" w:lineRule="auto"/>
              <w:ind w:left="73" w:right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>
            <w:pPr>
              <w:pStyle w:val="9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429"/>
        <w:gridCol w:w="565"/>
        <w:gridCol w:w="1105"/>
        <w:gridCol w:w="1141"/>
        <w:gridCol w:w="2414"/>
        <w:gridCol w:w="2294"/>
        <w:gridCol w:w="1261"/>
        <w:gridCol w:w="805"/>
        <w:gridCol w:w="1621"/>
        <w:gridCol w:w="1021"/>
        <w:gridCol w:w="13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897" w:type="dxa"/>
            <w:gridSpan w:val="2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43" w:type="dxa"/>
            <w:gridSpan w:val="9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505" w:type="dxa"/>
            <w:gridSpan w:val="12"/>
          </w:tcPr>
          <w:p>
            <w:pPr>
              <w:pStyle w:val="9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13.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4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13.1.</w:t>
            </w:r>
          </w:p>
        </w:tc>
        <w:tc>
          <w:tcPr>
            <w:tcW w:w="1429" w:type="dxa"/>
          </w:tcPr>
          <w:p>
            <w:pPr>
              <w:pStyle w:val="9"/>
              <w:spacing w:line="266" w:lineRule="auto"/>
              <w:ind w:right="395"/>
              <w:rPr>
                <w:sz w:val="15"/>
              </w:rPr>
            </w:pPr>
            <w:r>
              <w:rPr>
                <w:w w:val="105"/>
                <w:sz w:val="15"/>
              </w:rPr>
              <w:t>Русские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композиторы-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классики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14" w:type="dxa"/>
          </w:tcPr>
          <w:p>
            <w:pPr>
              <w:pStyle w:val="9"/>
              <w:spacing w:line="266" w:lineRule="auto"/>
              <w:ind w:left="75" w:right="101"/>
              <w:rPr>
                <w:sz w:val="15"/>
              </w:rPr>
            </w:pP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П. Чайковский. «Я ли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 да не травушка была» (ст.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 Сурикова); Н. Римский-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Корсаков. Опера "Снегурочка"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("Пляска скоморохов");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Гурилёв. «Домик-крошечка»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Любецкого).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«Вьется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ласточка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сизокрылая»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Грекова).</w:t>
            </w:r>
          </w:p>
          <w:p>
            <w:pPr>
              <w:pStyle w:val="9"/>
              <w:spacing w:before="6" w:line="266" w:lineRule="auto"/>
              <w:ind w:left="75" w:right="712"/>
              <w:rPr>
                <w:sz w:val="15"/>
              </w:rPr>
            </w:pPr>
            <w:r>
              <w:rPr>
                <w:w w:val="105"/>
                <w:sz w:val="15"/>
              </w:rPr>
              <w:t>«Колокольчик» (сл. 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Макарова);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Матвеев.</w:t>
            </w:r>
          </w:p>
          <w:p>
            <w:pPr>
              <w:pStyle w:val="9"/>
              <w:spacing w:before="1" w:line="266" w:lineRule="auto"/>
              <w:ind w:left="75" w:right="122"/>
              <w:rPr>
                <w:sz w:val="15"/>
              </w:rPr>
            </w:pPr>
            <w:r>
              <w:rPr>
                <w:w w:val="105"/>
                <w:sz w:val="15"/>
              </w:rPr>
              <w:t>«Матушка,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матушка,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пыльно»;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</w:t>
            </w:r>
          </w:p>
          <w:p>
            <w:pPr>
              <w:pStyle w:val="9"/>
              <w:spacing w:before="2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«Иван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Сусанин»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(хор</w:t>
            </w:r>
          </w:p>
          <w:p>
            <w:pPr>
              <w:pStyle w:val="9"/>
              <w:spacing w:before="19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«Разгулялися,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разливалися»)</w:t>
            </w:r>
          </w:p>
        </w:tc>
        <w:tc>
          <w:tcPr>
            <w:tcW w:w="2294" w:type="dxa"/>
          </w:tcPr>
          <w:p>
            <w:pPr>
              <w:pStyle w:val="9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ind w:left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21" w:type="dxa"/>
          </w:tcPr>
          <w:p>
            <w:pPr>
              <w:pStyle w:val="9"/>
              <w:spacing w:line="266" w:lineRule="auto"/>
              <w:ind w:left="73" w:right="98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выдающихся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отдельными фактами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биографии.</w:t>
            </w:r>
          </w:p>
          <w:p>
            <w:pPr>
              <w:pStyle w:val="9"/>
              <w:spacing w:before="4" w:line="266" w:lineRule="auto"/>
              <w:ind w:left="73" w:right="110"/>
              <w:rPr>
                <w:sz w:val="15"/>
              </w:rPr>
            </w:pPr>
            <w:r>
              <w:rPr>
                <w:w w:val="105"/>
                <w:sz w:val="15"/>
              </w:rPr>
              <w:t>Слушание музыки.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сочинений. Круг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(картины природы,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 жизни,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д.).</w:t>
            </w:r>
          </w:p>
          <w:p>
            <w:pPr>
              <w:pStyle w:val="9"/>
              <w:spacing w:before="7" w:line="266" w:lineRule="auto"/>
              <w:ind w:left="73" w:right="72"/>
              <w:rPr>
                <w:sz w:val="15"/>
              </w:rPr>
            </w:pPr>
            <w:r>
              <w:rPr>
                <w:w w:val="105"/>
                <w:sz w:val="15"/>
              </w:rPr>
              <w:t>Характеристика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образов, музыкально-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средств. Наблюдение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 развитием </w:t>
            </w:r>
            <w:r>
              <w:rPr>
                <w:w w:val="105"/>
                <w:sz w:val="15"/>
              </w:rPr>
              <w:t>музыки.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жанра,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формы.;</w:t>
            </w:r>
          </w:p>
          <w:p>
            <w:pPr>
              <w:pStyle w:val="9"/>
              <w:spacing w:before="5" w:line="266" w:lineRule="auto"/>
              <w:ind w:left="73" w:right="367"/>
              <w:rPr>
                <w:sz w:val="15"/>
              </w:rPr>
            </w:pPr>
            <w:r>
              <w:rPr>
                <w:w w:val="105"/>
                <w:sz w:val="15"/>
              </w:rPr>
              <w:t>Чтение учебных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биографического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характера.;</w:t>
            </w:r>
          </w:p>
        </w:tc>
        <w:tc>
          <w:tcPr>
            <w:tcW w:w="1021" w:type="dxa"/>
          </w:tcPr>
          <w:p>
            <w:pPr>
              <w:pStyle w:val="9"/>
              <w:spacing w:line="266" w:lineRule="auto"/>
              <w:ind w:left="73" w:right="3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429"/>
        <w:gridCol w:w="565"/>
        <w:gridCol w:w="1105"/>
        <w:gridCol w:w="1141"/>
        <w:gridCol w:w="2414"/>
        <w:gridCol w:w="2294"/>
        <w:gridCol w:w="1261"/>
        <w:gridCol w:w="805"/>
        <w:gridCol w:w="1621"/>
        <w:gridCol w:w="1021"/>
        <w:gridCol w:w="13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4" w:hRule="atLeast"/>
        </w:trPr>
        <w:tc>
          <w:tcPr>
            <w:tcW w:w="468" w:type="dxa"/>
          </w:tcPr>
          <w:p>
            <w:pPr>
              <w:pStyle w:val="9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13.2.</w:t>
            </w:r>
          </w:p>
        </w:tc>
        <w:tc>
          <w:tcPr>
            <w:tcW w:w="1429" w:type="dxa"/>
          </w:tcPr>
          <w:p>
            <w:pPr>
              <w:pStyle w:val="9"/>
              <w:spacing w:line="266" w:lineRule="auto"/>
              <w:ind w:right="395"/>
              <w:rPr>
                <w:sz w:val="15"/>
              </w:rPr>
            </w:pPr>
            <w:r>
              <w:rPr>
                <w:w w:val="105"/>
                <w:sz w:val="15"/>
              </w:rPr>
              <w:t>Европейские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композиторы-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классики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14" w:type="dxa"/>
          </w:tcPr>
          <w:p>
            <w:pPr>
              <w:pStyle w:val="9"/>
              <w:spacing w:line="266" w:lineRule="auto"/>
              <w:ind w:left="75" w:right="101"/>
              <w:rPr>
                <w:sz w:val="15"/>
              </w:rPr>
            </w:pP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П. Чайковский. «Я ли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 да не травушка была» (ст.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 Сурикова); Н. Римский-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Корсаков. Опера "Снегурочка"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("Пляска скоморохов");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Гурилёв. «Домик-крошечка»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Любецкого).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«Вьется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ласточка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сизокрылая»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Грекова).</w:t>
            </w:r>
          </w:p>
          <w:p>
            <w:pPr>
              <w:pStyle w:val="9"/>
              <w:spacing w:before="6" w:line="266" w:lineRule="auto"/>
              <w:ind w:left="75" w:right="712"/>
              <w:rPr>
                <w:sz w:val="15"/>
              </w:rPr>
            </w:pPr>
            <w:r>
              <w:rPr>
                <w:w w:val="105"/>
                <w:sz w:val="15"/>
              </w:rPr>
              <w:t>«Колокольчик» (сл. 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Макарова);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Матвеев.</w:t>
            </w:r>
          </w:p>
          <w:p>
            <w:pPr>
              <w:pStyle w:val="9"/>
              <w:spacing w:before="1" w:line="266" w:lineRule="auto"/>
              <w:ind w:left="75" w:right="122"/>
              <w:rPr>
                <w:sz w:val="15"/>
              </w:rPr>
            </w:pPr>
            <w:r>
              <w:rPr>
                <w:w w:val="105"/>
                <w:sz w:val="15"/>
              </w:rPr>
              <w:t>«Матушка,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матушка,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пыльно»;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</w:t>
            </w:r>
          </w:p>
          <w:p>
            <w:pPr>
              <w:pStyle w:val="9"/>
              <w:spacing w:before="2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«Иван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Сусанин»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(хор</w:t>
            </w:r>
          </w:p>
          <w:p>
            <w:pPr>
              <w:pStyle w:val="9"/>
              <w:spacing w:before="19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«Разгулялися,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разливалися»)</w:t>
            </w:r>
          </w:p>
        </w:tc>
        <w:tc>
          <w:tcPr>
            <w:tcW w:w="2294" w:type="dxa"/>
          </w:tcPr>
          <w:p>
            <w:pPr>
              <w:pStyle w:val="9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ind w:left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21" w:type="dxa"/>
          </w:tcPr>
          <w:p>
            <w:pPr>
              <w:pStyle w:val="9"/>
              <w:spacing w:line="266" w:lineRule="auto"/>
              <w:ind w:left="73" w:right="98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выдающихся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отдельными фактами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биографии.</w:t>
            </w:r>
          </w:p>
          <w:p>
            <w:pPr>
              <w:pStyle w:val="9"/>
              <w:spacing w:before="4" w:line="266" w:lineRule="auto"/>
              <w:ind w:left="73" w:right="110"/>
              <w:rPr>
                <w:sz w:val="15"/>
              </w:rPr>
            </w:pPr>
            <w:r>
              <w:rPr>
                <w:w w:val="105"/>
                <w:sz w:val="15"/>
              </w:rPr>
              <w:t>Слушание музыки.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сочинений. Круг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(картины природы,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 жизни,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д.).</w:t>
            </w:r>
          </w:p>
          <w:p>
            <w:pPr>
              <w:pStyle w:val="9"/>
              <w:spacing w:before="7" w:line="266" w:lineRule="auto"/>
              <w:ind w:left="73" w:right="72"/>
              <w:rPr>
                <w:sz w:val="15"/>
              </w:rPr>
            </w:pPr>
            <w:r>
              <w:rPr>
                <w:w w:val="105"/>
                <w:sz w:val="15"/>
              </w:rPr>
              <w:t>Характеристика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образов, музыкально-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средств. Наблюдение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 развитием </w:t>
            </w:r>
            <w:r>
              <w:rPr>
                <w:w w:val="105"/>
                <w:sz w:val="15"/>
              </w:rPr>
              <w:t>музыки.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жанра,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формы.;</w:t>
            </w:r>
          </w:p>
          <w:p>
            <w:pPr>
              <w:pStyle w:val="9"/>
              <w:spacing w:before="5" w:line="266" w:lineRule="auto"/>
              <w:ind w:left="73" w:right="367"/>
              <w:rPr>
                <w:sz w:val="15"/>
              </w:rPr>
            </w:pPr>
            <w:r>
              <w:rPr>
                <w:w w:val="105"/>
                <w:sz w:val="15"/>
              </w:rPr>
              <w:t>Чтение учебных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биографического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характера.;</w:t>
            </w:r>
          </w:p>
        </w:tc>
        <w:tc>
          <w:tcPr>
            <w:tcW w:w="1021" w:type="dxa"/>
          </w:tcPr>
          <w:p>
            <w:pPr>
              <w:pStyle w:val="9"/>
              <w:spacing w:line="266" w:lineRule="auto"/>
              <w:ind w:left="73" w:right="3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4" w:hRule="atLeast"/>
        </w:trPr>
        <w:tc>
          <w:tcPr>
            <w:tcW w:w="468" w:type="dxa"/>
          </w:tcPr>
          <w:p>
            <w:pPr>
              <w:pStyle w:val="9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13.3.</w:t>
            </w:r>
          </w:p>
        </w:tc>
        <w:tc>
          <w:tcPr>
            <w:tcW w:w="1429" w:type="dxa"/>
          </w:tcPr>
          <w:p>
            <w:pPr>
              <w:pStyle w:val="9"/>
              <w:spacing w:line="266" w:lineRule="auto"/>
              <w:ind w:right="474"/>
              <w:rPr>
                <w:sz w:val="15"/>
              </w:rPr>
            </w:pPr>
            <w:r>
              <w:rPr>
                <w:w w:val="105"/>
                <w:sz w:val="15"/>
              </w:rPr>
              <w:t>Мастерство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исполнителя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14" w:type="dxa"/>
          </w:tcPr>
          <w:p>
            <w:pPr>
              <w:pStyle w:val="9"/>
              <w:spacing w:line="266" w:lineRule="auto"/>
              <w:ind w:left="75" w:right="101"/>
              <w:rPr>
                <w:sz w:val="15"/>
              </w:rPr>
            </w:pP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П. Чайковский. «Я ли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 да не травушка была» (ст.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 Сурикова); Н. Римский-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Корсаков. Опера "Снегурочка"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("Пляска скоморохов");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Гурилёв. «Домик-крошечка»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Любецкого).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«Вьется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ласточка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сизокрылая»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Грекова).</w:t>
            </w:r>
          </w:p>
          <w:p>
            <w:pPr>
              <w:pStyle w:val="9"/>
              <w:spacing w:before="6" w:line="266" w:lineRule="auto"/>
              <w:ind w:left="75" w:right="712"/>
              <w:rPr>
                <w:sz w:val="15"/>
              </w:rPr>
            </w:pPr>
            <w:r>
              <w:rPr>
                <w:w w:val="105"/>
                <w:sz w:val="15"/>
              </w:rPr>
              <w:t>«Колокольчик» (сл. 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Макарова);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Матвеев.</w:t>
            </w:r>
          </w:p>
          <w:p>
            <w:pPr>
              <w:pStyle w:val="9"/>
              <w:spacing w:before="1" w:line="266" w:lineRule="auto"/>
              <w:ind w:left="75" w:right="122"/>
              <w:rPr>
                <w:sz w:val="15"/>
              </w:rPr>
            </w:pPr>
            <w:r>
              <w:rPr>
                <w:w w:val="105"/>
                <w:sz w:val="15"/>
              </w:rPr>
              <w:t>«Матушка,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матушка,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пыльно»;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</w:t>
            </w:r>
          </w:p>
          <w:p>
            <w:pPr>
              <w:pStyle w:val="9"/>
              <w:spacing w:before="2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«Иван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Сусанин»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(хор</w:t>
            </w:r>
          </w:p>
          <w:p>
            <w:pPr>
              <w:pStyle w:val="9"/>
              <w:spacing w:before="19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«Разгулялися,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разливалися»)</w:t>
            </w:r>
          </w:p>
        </w:tc>
        <w:tc>
          <w:tcPr>
            <w:tcW w:w="2294" w:type="dxa"/>
          </w:tcPr>
          <w:p>
            <w:pPr>
              <w:pStyle w:val="9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ind w:left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21" w:type="dxa"/>
          </w:tcPr>
          <w:p>
            <w:pPr>
              <w:pStyle w:val="9"/>
              <w:spacing w:line="266" w:lineRule="auto"/>
              <w:ind w:left="73" w:right="208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выдающихся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 Изучение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программ, афиш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консерватории,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филармонии.;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 и того же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исполнении 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музыкантов.;</w:t>
            </w:r>
          </w:p>
        </w:tc>
        <w:tc>
          <w:tcPr>
            <w:tcW w:w="1021" w:type="dxa"/>
          </w:tcPr>
          <w:p>
            <w:pPr>
              <w:pStyle w:val="9"/>
              <w:spacing w:line="266" w:lineRule="auto"/>
              <w:ind w:left="73" w:right="3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897" w:type="dxa"/>
            <w:gridSpan w:val="2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43" w:type="dxa"/>
            <w:gridSpan w:val="9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897" w:type="dxa"/>
            <w:gridSpan w:val="2"/>
          </w:tcPr>
          <w:p>
            <w:pPr>
              <w:pStyle w:val="9"/>
              <w:spacing w:line="266" w:lineRule="auto"/>
              <w:ind w:right="35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65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5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1" w:type="dxa"/>
          </w:tcPr>
          <w:p>
            <w:pPr>
              <w:pStyle w:val="9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797" w:type="dxa"/>
            <w:gridSpan w:val="7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p>
      <w:pPr>
        <w:pStyle w:val="6"/>
        <w:spacing w:before="4"/>
        <w:ind w:left="0"/>
        <w:rPr>
          <w:b/>
          <w:sz w:val="17"/>
        </w:rPr>
      </w:pPr>
    </w:p>
    <w:p>
      <w:pPr>
        <w:spacing w:after="0"/>
        <w:rPr>
          <w:sz w:val="17"/>
        </w:rPr>
        <w:sectPr>
          <w:pgSz w:w="16840" w:h="11900" w:orient="landscape"/>
          <w:pgMar w:top="1100" w:right="540" w:bottom="280" w:left="560" w:header="720" w:footer="720" w:gutter="0"/>
          <w:cols w:space="720" w:num="1"/>
        </w:sectPr>
      </w:pPr>
    </w:p>
    <w:p>
      <w:pPr>
        <w:pStyle w:val="2"/>
      </w:pPr>
      <w:r>
        <w:pict>
          <v:rect id="_x0000_s1030" o:spid="_x0000_s1030" o:spt="1" style="position:absolute;left:0pt;margin-left:33.3pt;margin-top:22.9pt;height:0.6pt;width:528.1pt;mso-position-horizontal-relative:page;mso-wrap-distance-bottom:0pt;mso-wrap-distance-top:0pt;z-index:-251655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>
      <w:pPr>
        <w:pStyle w:val="6"/>
        <w:spacing w:before="2"/>
        <w:ind w:left="0"/>
        <w:rPr>
          <w:b/>
          <w:sz w:val="14"/>
        </w:r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3373"/>
        <w:gridCol w:w="732"/>
        <w:gridCol w:w="1620"/>
        <w:gridCol w:w="1668"/>
        <w:gridCol w:w="1164"/>
        <w:gridCol w:w="1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04" w:type="dxa"/>
            <w:vMerge w:val="restart"/>
          </w:tcPr>
          <w:p>
            <w:pPr>
              <w:pStyle w:val="9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73" w:type="dxa"/>
            <w:vMerge w:val="restart"/>
          </w:tcPr>
          <w:p>
            <w:pPr>
              <w:pStyle w:val="9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>
            <w:pPr>
              <w:pStyle w:val="9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>
            <w:pPr>
              <w:pStyle w:val="9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488" w:type="dxa"/>
            <w:vMerge w:val="restart"/>
          </w:tcPr>
          <w:p>
            <w:pPr>
              <w:pStyle w:val="9"/>
              <w:spacing w:before="86" w:line="292" w:lineRule="auto"/>
              <w:ind w:left="7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>
            <w:pPr>
              <w:pStyle w:val="9"/>
              <w:spacing w:before="86"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>
            <w:pPr>
              <w:pStyle w:val="9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3" w:type="dxa"/>
          </w:tcPr>
          <w:p>
            <w:pPr>
              <w:pStyle w:val="9"/>
              <w:spacing w:before="86" w:line="292" w:lineRule="auto"/>
              <w:ind w:right="865"/>
              <w:rPr>
                <w:sz w:val="24"/>
              </w:rPr>
            </w:pPr>
            <w:r>
              <w:rPr>
                <w:sz w:val="24"/>
              </w:rPr>
              <w:t>Тайна рождения песни.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Многообразие 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>
            <w:pPr>
              <w:pStyle w:val="9"/>
              <w:spacing w:before="0" w:line="292" w:lineRule="auto"/>
              <w:ind w:right="48"/>
              <w:rPr>
                <w:sz w:val="24"/>
              </w:rPr>
            </w:pPr>
            <w:r>
              <w:rPr>
                <w:sz w:val="24"/>
              </w:rPr>
              <w:t>Музыкальные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выбору: исполнение С.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Рихтера, С. Я. Лемешева, И.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Козловского, М.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Ростропович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73" w:type="dxa"/>
          </w:tcPr>
          <w:p>
            <w:pPr>
              <w:pStyle w:val="9"/>
              <w:spacing w:before="86"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Ведущие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симфонического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оркестра.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Мендельсон. Концерт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скрипки с оркестром; К. Сен-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Санс. Концерт № 1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виолончели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73" w:type="dxa"/>
          </w:tcPr>
          <w:p>
            <w:pPr>
              <w:pStyle w:val="9"/>
              <w:spacing w:before="86" w:line="292" w:lineRule="auto"/>
              <w:ind w:right="189"/>
              <w:rPr>
                <w:sz w:val="24"/>
              </w:rPr>
            </w:pPr>
            <w:r>
              <w:rPr>
                <w:sz w:val="24"/>
              </w:rPr>
              <w:t>М. И. Глинка. Гармония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оркестра.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увертюры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«Арагонская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хота»,</w:t>
            </w:r>
          </w:p>
          <w:p>
            <w:pPr>
              <w:pStyle w:val="9"/>
              <w:spacing w:before="0" w:line="292" w:lineRule="auto"/>
              <w:ind w:right="652"/>
              <w:rPr>
                <w:sz w:val="24"/>
              </w:rPr>
            </w:pPr>
            <w:r>
              <w:rPr>
                <w:sz w:val="24"/>
              </w:rPr>
              <w:t>«Ночь в Мадриде»,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фантазии</w:t>
            </w:r>
          </w:p>
          <w:p>
            <w:pPr>
              <w:pStyle w:val="9"/>
              <w:spacing w:before="0" w:line="292" w:lineRule="auto"/>
              <w:ind w:right="757"/>
              <w:rPr>
                <w:sz w:val="24"/>
              </w:rPr>
            </w:pPr>
            <w:r>
              <w:rPr>
                <w:sz w:val="24"/>
              </w:rPr>
              <w:t>«Камаринская», «Вальс-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1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73" w:type="dxa"/>
          </w:tcPr>
          <w:p>
            <w:pPr>
              <w:pStyle w:val="9"/>
              <w:spacing w:before="86"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Многообразие 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песен. 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«Ой,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мороз», «Тройка»,</w:t>
            </w:r>
          </w:p>
          <w:p>
            <w:pPr>
              <w:pStyle w:val="9"/>
              <w:spacing w:before="0"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«Полюшко-поле»; Музыка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Алябьева. «Вечерний звон»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 И. Козлова);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Комраков. «Прибаутки» (слова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Абрамов.</w:t>
            </w:r>
          </w:p>
          <w:p>
            <w:pPr>
              <w:pStyle w:val="9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«Реченька»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Карасёва)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3373"/>
        <w:gridCol w:w="732"/>
        <w:gridCol w:w="1620"/>
        <w:gridCol w:w="1668"/>
        <w:gridCol w:w="1164"/>
        <w:gridCol w:w="1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1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73" w:type="dxa"/>
          </w:tcPr>
          <w:p>
            <w:pPr>
              <w:pStyle w:val="9"/>
              <w:spacing w:before="86" w:line="292" w:lineRule="auto"/>
              <w:ind w:right="255"/>
              <w:rPr>
                <w:sz w:val="24"/>
              </w:rPr>
            </w:pPr>
            <w:r>
              <w:rPr>
                <w:sz w:val="24"/>
              </w:rPr>
              <w:t>Музыкальность поэзии 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Глинка. Романс «Я помню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чудное мгновенье» (ст.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Свиридов.</w:t>
            </w:r>
          </w:p>
          <w:p>
            <w:pPr>
              <w:pStyle w:val="9"/>
              <w:spacing w:before="0" w:line="292" w:lineRule="auto"/>
              <w:ind w:right="273"/>
              <w:rPr>
                <w:sz w:val="24"/>
              </w:rPr>
            </w:pPr>
            <w:r>
              <w:rPr>
                <w:sz w:val="24"/>
              </w:rPr>
              <w:t>«Метель» («Осень»); П.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Чайковский. Опера «Золотой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петушок»;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Глинка.</w:t>
            </w:r>
          </w:p>
          <w:p>
            <w:pPr>
              <w:pStyle w:val="9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«Руслан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Людмила»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73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Мелодический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6"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73" w:type="dxa"/>
          </w:tcPr>
          <w:p>
            <w:pPr>
              <w:pStyle w:val="9"/>
              <w:spacing w:before="86" w:line="292" w:lineRule="auto"/>
              <w:ind w:right="526"/>
              <w:rPr>
                <w:sz w:val="24"/>
              </w:rPr>
            </w:pPr>
            <w:r>
              <w:rPr>
                <w:sz w:val="24"/>
              </w:rPr>
              <w:t>Мелодическое движение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интервалы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73" w:type="dxa"/>
          </w:tcPr>
          <w:p>
            <w:pPr>
              <w:pStyle w:val="9"/>
              <w:spacing w:before="86"/>
              <w:ind w:left="136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двухголосия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73" w:type="dxa"/>
          </w:tcPr>
          <w:p>
            <w:pPr>
              <w:pStyle w:val="9"/>
              <w:spacing w:before="86" w:line="292" w:lineRule="auto"/>
              <w:ind w:right="48" w:firstLine="60"/>
              <w:rPr>
                <w:sz w:val="24"/>
              </w:rPr>
            </w:pPr>
            <w:r>
              <w:rPr>
                <w:sz w:val="24"/>
              </w:rPr>
              <w:t>Музыка о красоте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 и красоте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 Рахманинов.</w:t>
            </w:r>
          </w:p>
          <w:p>
            <w:pPr>
              <w:pStyle w:val="9"/>
              <w:spacing w:before="0"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«Весенние воды» на слова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Тютчева, «В молчаньи ночи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тайной»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Фета,</w:t>
            </w:r>
          </w:p>
          <w:p>
            <w:pPr>
              <w:pStyle w:val="9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«Здесь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хорошо»,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6"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1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73" w:type="dxa"/>
          </w:tcPr>
          <w:p>
            <w:pPr>
              <w:pStyle w:val="9"/>
              <w:spacing w:before="86"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Полонез, мазурка, вальс.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выбору: полонез ля мажор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Шопена; Г. Струве «Полонез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дружбы»; Вальсы Ф Шопена: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минор,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минор,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бемоль мажор; мазурки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Шопена: № 47 (ля минор),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мажор)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бемоль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мажор)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3373"/>
        <w:gridCol w:w="732"/>
        <w:gridCol w:w="1620"/>
        <w:gridCol w:w="1668"/>
        <w:gridCol w:w="1164"/>
        <w:gridCol w:w="1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4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73" w:type="dxa"/>
          </w:tcPr>
          <w:p>
            <w:pPr>
              <w:pStyle w:val="9"/>
              <w:spacing w:before="86"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Особенности камерной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Шопен. Вальс № 6 (ре бемоль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мажор). Вальс № 7 (до диез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минор). Вальс № 10 (си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минор).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Мазурка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Мазурка</w:t>
            </w:r>
          </w:p>
          <w:p>
            <w:pPr>
              <w:pStyle w:val="9"/>
              <w:spacing w:before="0" w:line="292" w:lineRule="auto"/>
              <w:ind w:right="108"/>
              <w:rPr>
                <w:sz w:val="24"/>
              </w:rPr>
            </w:pPr>
            <w:r>
              <w:rPr>
                <w:sz w:val="24"/>
              </w:rPr>
              <w:t>№ 47. Мазурка № 48. Полонез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(ля мажор). Ноктюрн 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минор. Этюд № 12 (до минор).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Полонез (ля мажор); Этюд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 минор)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73" w:type="dxa"/>
          </w:tcPr>
          <w:p>
            <w:pPr>
              <w:pStyle w:val="9"/>
              <w:spacing w:before="86" w:line="292" w:lineRule="auto"/>
              <w:ind w:right="1068"/>
              <w:rPr>
                <w:sz w:val="24"/>
              </w:rPr>
            </w:pPr>
            <w:r>
              <w:rPr>
                <w:sz w:val="24"/>
              </w:rPr>
              <w:t>Рисование 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0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73" w:type="dxa"/>
          </w:tcPr>
          <w:p>
            <w:pPr>
              <w:pStyle w:val="9"/>
              <w:spacing w:before="86" w:line="292" w:lineRule="auto"/>
              <w:ind w:right="814"/>
              <w:rPr>
                <w:sz w:val="24"/>
              </w:rPr>
            </w:pPr>
            <w:r>
              <w:rPr>
                <w:sz w:val="24"/>
              </w:rPr>
              <w:t>Знаменитые скрипачи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скрипичные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мастера.</w:t>
            </w:r>
          </w:p>
          <w:p>
            <w:pPr>
              <w:pStyle w:val="9"/>
              <w:spacing w:before="0" w:line="292" w:lineRule="auto"/>
              <w:ind w:right="48"/>
              <w:rPr>
                <w:sz w:val="24"/>
              </w:rPr>
            </w:pPr>
            <w:r>
              <w:rPr>
                <w:sz w:val="24"/>
              </w:rPr>
              <w:t>Музыкальные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выбору: исполнительское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 А. Вивальди,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Корели, Н. Паганини,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Кавакос;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Чайковский.</w:t>
            </w:r>
          </w:p>
          <w:p>
            <w:pPr>
              <w:pStyle w:val="9"/>
              <w:spacing w:before="0" w:line="292" w:lineRule="auto"/>
              <w:ind w:right="40"/>
              <w:rPr>
                <w:sz w:val="24"/>
              </w:rPr>
            </w:pPr>
            <w:r>
              <w:rPr>
                <w:sz w:val="24"/>
              </w:rPr>
              <w:t>Концерт для скрипки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 ре мажор; Л. 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Бетховен.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скрипки с оркестром ре мажор;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 Брамс. Концерт для скрипки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оркестром ре мажор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1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73" w:type="dxa"/>
          </w:tcPr>
          <w:p>
            <w:pPr>
              <w:pStyle w:val="9"/>
              <w:spacing w:before="86"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Знаменитые виолончелисты.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выбору: исполнительское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 М. Растроповича,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 Казальс, Н. Андре,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Максимова;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Сен-Санс.</w:t>
            </w:r>
          </w:p>
          <w:p>
            <w:pPr>
              <w:pStyle w:val="9"/>
              <w:spacing w:before="0" w:line="292" w:lineRule="auto"/>
              <w:ind w:right="80"/>
              <w:rPr>
                <w:sz w:val="24"/>
              </w:rPr>
            </w:pPr>
            <w:r>
              <w:rPr>
                <w:sz w:val="24"/>
              </w:rPr>
              <w:t>Концерт для виолончели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 № 1; Й. Гайдн.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 № 1 для виолончели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оркестром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73" w:type="dxa"/>
          </w:tcPr>
          <w:p>
            <w:pPr>
              <w:pStyle w:val="9"/>
              <w:spacing w:before="86" w:line="292" w:lineRule="auto"/>
              <w:ind w:right="404" w:firstLine="60"/>
              <w:rPr>
                <w:sz w:val="24"/>
              </w:rPr>
            </w:pPr>
            <w:r>
              <w:rPr>
                <w:sz w:val="24"/>
              </w:rPr>
              <w:t>Музыкальная 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6"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3373"/>
        <w:gridCol w:w="732"/>
        <w:gridCol w:w="1620"/>
        <w:gridCol w:w="1668"/>
        <w:gridCol w:w="1164"/>
        <w:gridCol w:w="1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6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73" w:type="dxa"/>
          </w:tcPr>
          <w:p>
            <w:pPr>
              <w:pStyle w:val="9"/>
              <w:spacing w:before="86" w:line="292" w:lineRule="auto"/>
              <w:ind w:right="116"/>
              <w:rPr>
                <w:sz w:val="24"/>
              </w:rPr>
            </w:pPr>
            <w:r>
              <w:rPr>
                <w:sz w:val="24"/>
              </w:rPr>
              <w:t>Народные и духовные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песнопения.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Глинка. «Камаринская»;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 Ларионов. «Калинка»; «Вот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мчится тройка почтовая»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Вавича;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Гурилёв.</w:t>
            </w:r>
          </w:p>
          <w:p>
            <w:pPr>
              <w:pStyle w:val="9"/>
              <w:spacing w:before="0"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«Домик-крошечка» (сл.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Любецкого). «Вьется ласточка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сизокрылая»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Грекова).</w:t>
            </w:r>
          </w:p>
          <w:p>
            <w:pPr>
              <w:pStyle w:val="9"/>
              <w:spacing w:before="0" w:line="292" w:lineRule="auto"/>
              <w:ind w:right="808"/>
              <w:rPr>
                <w:sz w:val="24"/>
              </w:rPr>
            </w:pPr>
            <w:r>
              <w:rPr>
                <w:sz w:val="24"/>
              </w:rPr>
              <w:t>«Колокольчик» (сл.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Макарова);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Матвеев.</w:t>
            </w:r>
          </w:p>
          <w:p>
            <w:pPr>
              <w:pStyle w:val="9"/>
              <w:spacing w:before="0" w:line="292" w:lineRule="auto"/>
              <w:ind w:right="419"/>
              <w:rPr>
                <w:sz w:val="24"/>
              </w:rPr>
            </w:pPr>
            <w:r>
              <w:rPr>
                <w:sz w:val="24"/>
              </w:rPr>
              <w:t>«Матушка, матушка, что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пыльно»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73" w:type="dxa"/>
          </w:tcPr>
          <w:p>
            <w:pPr>
              <w:pStyle w:val="9"/>
              <w:spacing w:before="86" w:line="292" w:lineRule="auto"/>
              <w:ind w:right="121" w:firstLine="60"/>
              <w:rPr>
                <w:sz w:val="24"/>
              </w:rPr>
            </w:pPr>
            <w:r>
              <w:rPr>
                <w:sz w:val="24"/>
              </w:rPr>
              <w:t>Народные и церковные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праздники: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«Ай,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масленицу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дожидали»,</w:t>
            </w:r>
          </w:p>
          <w:p>
            <w:pPr>
              <w:pStyle w:val="9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«Полянка»,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зимы»,</w:t>
            </w:r>
          </w:p>
          <w:p>
            <w:pPr>
              <w:pStyle w:val="9"/>
              <w:spacing w:before="60" w:line="292" w:lineRule="auto"/>
              <w:ind w:right="955"/>
              <w:rPr>
                <w:sz w:val="24"/>
              </w:rPr>
            </w:pPr>
            <w:r>
              <w:rPr>
                <w:sz w:val="24"/>
              </w:rPr>
              <w:t>«Березонька кудрявая,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кудрявая,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моложавая»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73" w:type="dxa"/>
          </w:tcPr>
          <w:p>
            <w:pPr>
              <w:pStyle w:val="9"/>
              <w:spacing w:before="86" w:line="292" w:lineRule="auto"/>
              <w:ind w:right="887"/>
              <w:rPr>
                <w:sz w:val="24"/>
              </w:rPr>
            </w:pPr>
            <w:r>
              <w:rPr>
                <w:sz w:val="24"/>
              </w:rPr>
              <w:t>Инструменты 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оркестра.</w:t>
            </w:r>
          </w:p>
          <w:p>
            <w:pPr>
              <w:pStyle w:val="9"/>
              <w:spacing w:before="0" w:line="292" w:lineRule="auto"/>
              <w:ind w:right="48"/>
              <w:rPr>
                <w:sz w:val="24"/>
              </w:rPr>
            </w:pPr>
            <w:r>
              <w:rPr>
                <w:sz w:val="24"/>
              </w:rPr>
              <w:t>Музыкальные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 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Ларионов.</w:t>
            </w:r>
          </w:p>
          <w:p>
            <w:pPr>
              <w:pStyle w:val="9"/>
              <w:spacing w:before="0"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«Калинка»; «Колокольчик»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Макарова);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Матвеев.</w:t>
            </w:r>
          </w:p>
          <w:p>
            <w:pPr>
              <w:pStyle w:val="9"/>
              <w:spacing w:before="0" w:line="292" w:lineRule="auto"/>
              <w:ind w:right="419"/>
              <w:rPr>
                <w:sz w:val="24"/>
              </w:rPr>
            </w:pPr>
            <w:r>
              <w:rPr>
                <w:sz w:val="24"/>
              </w:rPr>
              <w:t>«Матушка, матушка, что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пыльно»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73" w:type="dxa"/>
          </w:tcPr>
          <w:p>
            <w:pPr>
              <w:pStyle w:val="9"/>
              <w:spacing w:before="86" w:line="292" w:lineRule="auto"/>
              <w:ind w:right="327"/>
              <w:rPr>
                <w:sz w:val="24"/>
              </w:rPr>
            </w:pPr>
            <w:r>
              <w:rPr>
                <w:sz w:val="24"/>
              </w:rPr>
              <w:t>Лирические песни в 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373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373" w:type="dxa"/>
          </w:tcPr>
          <w:p>
            <w:pPr>
              <w:pStyle w:val="9"/>
              <w:spacing w:before="86" w:line="292" w:lineRule="auto"/>
              <w:ind w:right="731"/>
              <w:rPr>
                <w:sz w:val="24"/>
              </w:rPr>
            </w:pPr>
            <w:r>
              <w:rPr>
                <w:sz w:val="24"/>
              </w:rPr>
              <w:t>Народные мелодии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3373"/>
        <w:gridCol w:w="732"/>
        <w:gridCol w:w="1620"/>
        <w:gridCol w:w="1668"/>
        <w:gridCol w:w="1164"/>
        <w:gridCol w:w="1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373" w:type="dxa"/>
          </w:tcPr>
          <w:p>
            <w:pPr>
              <w:pStyle w:val="9"/>
              <w:spacing w:before="86" w:line="292" w:lineRule="auto"/>
              <w:ind w:right="265"/>
              <w:rPr>
                <w:sz w:val="24"/>
              </w:rPr>
            </w:pPr>
            <w:r>
              <w:rPr>
                <w:sz w:val="24"/>
              </w:rPr>
              <w:t>Оперы-сказки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Глинка. Опера «Руслан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Людмила»; Н. А. Римский-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Корсаков.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</w:p>
          <w:p>
            <w:pPr>
              <w:pStyle w:val="9"/>
              <w:spacing w:before="0"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«Снегурочка», «Золотой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петушок»;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Чайковский.</w:t>
            </w:r>
          </w:p>
          <w:p>
            <w:pPr>
              <w:pStyle w:val="9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«Черевички»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373" w:type="dxa"/>
          </w:tcPr>
          <w:p>
            <w:pPr>
              <w:pStyle w:val="9"/>
              <w:spacing w:before="86" w:line="292" w:lineRule="auto"/>
              <w:ind w:right="48" w:firstLine="60"/>
              <w:rPr>
                <w:sz w:val="24"/>
              </w:rPr>
            </w:pPr>
            <w:r>
              <w:rPr>
                <w:sz w:val="24"/>
              </w:rPr>
              <w:t>Музыкальные образы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балетах И. Ф. Стравинского.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Стравинский.</w:t>
            </w:r>
          </w:p>
          <w:p>
            <w:pPr>
              <w:pStyle w:val="9"/>
              <w:spacing w:before="0" w:line="292" w:lineRule="auto"/>
              <w:ind w:right="364"/>
              <w:rPr>
                <w:sz w:val="24"/>
              </w:rPr>
            </w:pPr>
            <w:r>
              <w:rPr>
                <w:sz w:val="24"/>
              </w:rPr>
              <w:t>Балеты: «Петрушка», «Жар-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«Байка»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373" w:type="dxa"/>
          </w:tcPr>
          <w:p>
            <w:pPr>
              <w:pStyle w:val="9"/>
              <w:spacing w:before="86" w:line="292" w:lineRule="auto"/>
              <w:ind w:right="149" w:firstLine="60"/>
              <w:rPr>
                <w:sz w:val="24"/>
              </w:rPr>
            </w:pPr>
            <w:r>
              <w:rPr>
                <w:sz w:val="24"/>
              </w:rPr>
              <w:t>Фольклор и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наших соседей.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 Белоруссии,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Прибалтики.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"Косил Ясь конюшину" в исп.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Песняры; Р. Паулс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"Колыбельная", латышская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ветерок»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6"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373" w:type="dxa"/>
          </w:tcPr>
          <w:p>
            <w:pPr>
              <w:pStyle w:val="9"/>
              <w:spacing w:before="86"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 Японии и Китая.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выбору: казахские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«Богенбай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батыр»,</w:t>
            </w:r>
          </w:p>
          <w:p>
            <w:pPr>
              <w:pStyle w:val="9"/>
              <w:spacing w:before="0"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«Сабалак»; японская народная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песня «Вишня»; китайская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"Жасмин"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373" w:type="dxa"/>
          </w:tcPr>
          <w:p>
            <w:pPr>
              <w:pStyle w:val="9"/>
              <w:spacing w:before="86" w:line="292" w:lineRule="auto"/>
              <w:ind w:right="48"/>
              <w:rPr>
                <w:sz w:val="24"/>
              </w:rPr>
            </w:pPr>
            <w:r>
              <w:rPr>
                <w:sz w:val="24"/>
              </w:rPr>
              <w:t>Музыкальные вариации.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выбору: инструментальные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оркестровые вариации 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Гайдна, В. А. Моцарта, Л. 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Бетховена,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 Глинки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3373"/>
        <w:gridCol w:w="732"/>
        <w:gridCol w:w="1620"/>
        <w:gridCol w:w="1668"/>
        <w:gridCol w:w="1164"/>
        <w:gridCol w:w="1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4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373" w:type="dxa"/>
          </w:tcPr>
          <w:p>
            <w:pPr>
              <w:pStyle w:val="9"/>
              <w:spacing w:before="86" w:line="292" w:lineRule="auto"/>
              <w:ind w:right="48"/>
              <w:rPr>
                <w:sz w:val="24"/>
              </w:rPr>
            </w:pPr>
            <w:r>
              <w:rPr>
                <w:sz w:val="24"/>
              </w:rPr>
              <w:t>Сюжет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спектакля. Фильмы-сказки.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выбору: «Морозко» (режиссер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Роу, композитор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Будашкина), «После дождичка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четверг» (режиссер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Юзовский, композитор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Гладков), «Приключения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Буратино» (режиссер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Нечаев, композитор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Рыбников)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1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373" w:type="dxa"/>
          </w:tcPr>
          <w:p>
            <w:pPr>
              <w:pStyle w:val="9"/>
              <w:spacing w:before="86" w:line="292" w:lineRule="auto"/>
              <w:ind w:right="48" w:firstLine="60"/>
              <w:rPr>
                <w:sz w:val="24"/>
              </w:rPr>
            </w:pPr>
            <w:r>
              <w:rPr>
                <w:sz w:val="24"/>
              </w:rPr>
              <w:t>Музыка в мультфильмах.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Мусоргский.</w:t>
            </w:r>
          </w:p>
          <w:p>
            <w:pPr>
              <w:pStyle w:val="9"/>
              <w:spacing w:before="0" w:line="292" w:lineRule="auto"/>
              <w:ind w:right="544"/>
              <w:rPr>
                <w:sz w:val="24"/>
              </w:rPr>
            </w:pPr>
            <w:r>
              <w:rPr>
                <w:sz w:val="24"/>
              </w:rPr>
              <w:t>«Картинки с выставки»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мультфильма «Картинки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выставки» (1984); П.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Чайковский. 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>
            <w:pPr>
              <w:pStyle w:val="9"/>
              <w:spacing w:before="0"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«Детский альбом» (1976),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 «Щелкунчик»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(1973);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героев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мультфильмах 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режиссеров-аниматоров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Котеночкина,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Татарского,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Хржановского,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Норштейна, Г. Бардина,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Петрова и др. «Ну, погоди» (А.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Зацепин),</w:t>
            </w:r>
          </w:p>
          <w:p>
            <w:pPr>
              <w:pStyle w:val="9"/>
              <w:spacing w:before="0"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«Приключения Кота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Леопольда» (Б. Савельев,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Кудрина), «Крокодил Гена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Чебурашка»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Шаинский)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373" w:type="dxa"/>
          </w:tcPr>
          <w:p>
            <w:pPr>
              <w:pStyle w:val="9"/>
              <w:spacing w:before="86" w:line="292" w:lineRule="auto"/>
              <w:ind w:right="119"/>
              <w:rPr>
                <w:sz w:val="24"/>
              </w:rPr>
            </w:pPr>
            <w:r>
              <w:rPr>
                <w:sz w:val="24"/>
              </w:rPr>
              <w:t>Опера и балет.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на выбор: М.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Глинка. Опера «Руслан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Людмила»; Н. А. Римский-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Корсаков.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«Снегурочка»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3373"/>
        <w:gridCol w:w="732"/>
        <w:gridCol w:w="1620"/>
        <w:gridCol w:w="1668"/>
        <w:gridCol w:w="1164"/>
        <w:gridCol w:w="1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373" w:type="dxa"/>
          </w:tcPr>
          <w:p>
            <w:pPr>
              <w:pStyle w:val="9"/>
              <w:spacing w:before="86"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Оперетта и мюзикл.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выбор: И. Штраус оперетта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"Летучая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мышь";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Уэббер.</w:t>
            </w:r>
          </w:p>
          <w:p>
            <w:pPr>
              <w:pStyle w:val="9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Мюзикл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«Кошки»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373" w:type="dxa"/>
          </w:tcPr>
          <w:p>
            <w:pPr>
              <w:pStyle w:val="9"/>
              <w:spacing w:before="86" w:line="292" w:lineRule="auto"/>
              <w:ind w:right="121"/>
              <w:rPr>
                <w:sz w:val="24"/>
              </w:rPr>
            </w:pPr>
            <w:r>
              <w:rPr>
                <w:sz w:val="24"/>
              </w:rPr>
              <w:t>Увертюры к опере, балету,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мюзиклу.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Глинка.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Увертюра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</w:p>
          <w:p>
            <w:pPr>
              <w:pStyle w:val="9"/>
              <w:spacing w:before="0"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«Руслан и Людмила»;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Мендельсон. Увертюра "Сон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летнюю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ночь"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8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373" w:type="dxa"/>
          </w:tcPr>
          <w:p>
            <w:pPr>
              <w:pStyle w:val="9"/>
              <w:spacing w:before="86"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Выразительность музыкальной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интонация.</w:t>
            </w:r>
          </w:p>
          <w:p>
            <w:pPr>
              <w:pStyle w:val="9"/>
              <w:spacing w:before="0" w:line="292" w:lineRule="auto"/>
              <w:ind w:right="48"/>
              <w:rPr>
                <w:sz w:val="24"/>
              </w:rPr>
            </w:pPr>
            <w:r>
              <w:rPr>
                <w:sz w:val="24"/>
              </w:rPr>
              <w:t>Музыкальные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 П. Бородин.</w:t>
            </w:r>
          </w:p>
          <w:p>
            <w:pPr>
              <w:pStyle w:val="9"/>
              <w:spacing w:before="0"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Ноктюрн из Квартета № 2;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Чайковский. Вариации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 рококо для виолончели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оркестром;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Рахманинов.</w:t>
            </w:r>
          </w:p>
          <w:p>
            <w:pPr>
              <w:pStyle w:val="9"/>
              <w:spacing w:before="0" w:line="292" w:lineRule="auto"/>
              <w:ind w:right="327"/>
              <w:rPr>
                <w:sz w:val="24"/>
              </w:rPr>
            </w:pPr>
            <w:r>
              <w:rPr>
                <w:sz w:val="24"/>
              </w:rPr>
              <w:t>«Сирень», Элегическое трио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фортепиано, скрипки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виолончели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373" w:type="dxa"/>
          </w:tcPr>
          <w:p>
            <w:pPr>
              <w:pStyle w:val="9"/>
              <w:spacing w:before="86"/>
              <w:ind w:left="136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6"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8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373" w:type="dxa"/>
          </w:tcPr>
          <w:p>
            <w:pPr>
              <w:pStyle w:val="9"/>
              <w:spacing w:before="86"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Композитор – имя ему народ.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выбору: П. Чайковский. «Я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поле да не травушка была»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(ст. И. Сурикова); Н. Римский-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Корсаков. Опера "Снегурочка"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("Пляска скоморохов");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Гурилёв. «Домик-крошечка»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(сл. С. Любецкого). «Вьется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ласточка сизокрылая» (сл.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Грекова). «Колокольчик» (сл.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Макарова);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Матвеев.</w:t>
            </w:r>
          </w:p>
          <w:p>
            <w:pPr>
              <w:pStyle w:val="9"/>
              <w:spacing w:before="0" w:line="292" w:lineRule="auto"/>
              <w:ind w:right="376"/>
              <w:rPr>
                <w:sz w:val="24"/>
              </w:rPr>
            </w:pPr>
            <w:r>
              <w:rPr>
                <w:sz w:val="24"/>
              </w:rPr>
              <w:t>«Матушка, матушка, что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 пыльно»; М. Глинка.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Сусанин»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(хор</w:t>
            </w:r>
          </w:p>
          <w:p>
            <w:pPr>
              <w:pStyle w:val="9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«Разгулялися,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разливалися»)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before="86"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3877" w:type="dxa"/>
            <w:gridSpan w:val="2"/>
          </w:tcPr>
          <w:p>
            <w:pPr>
              <w:pStyle w:val="9"/>
              <w:spacing w:before="86" w:line="292" w:lineRule="auto"/>
              <w:ind w:right="38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52" w:type="dxa"/>
            <w:gridSpan w:val="2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p>
      <w:pPr>
        <w:pStyle w:val="6"/>
        <w:spacing w:before="4"/>
        <w:ind w:left="0"/>
        <w:rPr>
          <w:b/>
          <w:sz w:val="17"/>
        </w:rPr>
      </w:pPr>
    </w:p>
    <w:p>
      <w:pPr>
        <w:spacing w:after="0"/>
        <w:rPr>
          <w:sz w:val="17"/>
        </w:rPr>
        <w:sectPr>
          <w:pgSz w:w="11900" w:h="16840"/>
          <w:pgMar w:top="1600" w:right="560" w:bottom="280" w:left="560" w:header="720" w:footer="720" w:gutter="0"/>
          <w:cols w:space="720" w:num="1"/>
        </w:sectPr>
      </w:pPr>
    </w:p>
    <w:p>
      <w:pPr>
        <w:spacing w:before="66"/>
        <w:ind w:left="106" w:right="0" w:firstLine="0"/>
        <w:jc w:val="left"/>
        <w:rPr>
          <w:b/>
          <w:sz w:val="24"/>
        </w:rPr>
      </w:pPr>
      <w:r>
        <w:pict>
          <v:rect id="_x0000_s1031" o:spid="_x0000_s1031" o:spt="1" style="position:absolute;left:0pt;margin-left:33.3pt;margin-top:22.9pt;height:0.6pt;width:528.1pt;mso-position-horizontal-relative:page;mso-wrap-distance-bottom:0pt;mso-wrap-distance-top:0pt;z-index:-251655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>
      <w:pPr>
        <w:pStyle w:val="2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>
      <w:pPr>
        <w:pStyle w:val="6"/>
        <w:spacing w:before="156"/>
      </w:pPr>
      <w:r>
        <w:t>Музыка.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/Критская</w:t>
      </w:r>
      <w:r>
        <w:rPr>
          <w:spacing w:val="-4"/>
        </w:rPr>
        <w:t xml:space="preserve"> </w:t>
      </w:r>
      <w:r>
        <w:t>Е.Д.,</w:t>
      </w:r>
      <w:r>
        <w:rPr>
          <w:spacing w:val="-4"/>
        </w:rPr>
        <w:t xml:space="preserve"> </w:t>
      </w:r>
      <w:r>
        <w:t>Сергеева</w:t>
      </w:r>
      <w:r>
        <w:rPr>
          <w:spacing w:val="-4"/>
        </w:rPr>
        <w:t xml:space="preserve"> </w:t>
      </w:r>
      <w:r>
        <w:t>Г.П.,</w:t>
      </w:r>
      <w:r>
        <w:rPr>
          <w:spacing w:val="-4"/>
        </w:rPr>
        <w:t xml:space="preserve"> </w:t>
      </w:r>
      <w:r>
        <w:t>Шмагина</w:t>
      </w:r>
      <w:r>
        <w:rPr>
          <w:spacing w:val="-3"/>
        </w:rPr>
        <w:t xml:space="preserve"> </w:t>
      </w:r>
      <w:r>
        <w:t>Т.С.,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>
      <w:pPr>
        <w:pStyle w:val="6"/>
        <w:spacing w:before="60" w:line="292" w:lineRule="auto"/>
        <w:ind w:right="8359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>
      <w:pPr>
        <w:pStyle w:val="2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>
      <w:pPr>
        <w:pStyle w:val="6"/>
        <w:spacing w:before="156"/>
      </w:pPr>
      <w:r>
        <w:t>Е.Д.Критская,</w:t>
      </w:r>
      <w:r>
        <w:rPr>
          <w:spacing w:val="-5"/>
        </w:rPr>
        <w:t xml:space="preserve"> </w:t>
      </w:r>
      <w:r>
        <w:t>Г.П.Сергеева.</w:t>
      </w:r>
      <w:r>
        <w:rPr>
          <w:spacing w:val="-5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1-4</w:t>
      </w:r>
      <w:r>
        <w:rPr>
          <w:spacing w:val="-5"/>
        </w:rPr>
        <w:t xml:space="preserve"> </w:t>
      </w:r>
      <w:r>
        <w:t>классы.</w:t>
      </w:r>
      <w:r>
        <w:rPr>
          <w:spacing w:val="-5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пособие</w:t>
      </w:r>
    </w:p>
    <w:p>
      <w:pPr>
        <w:pStyle w:val="6"/>
        <w:spacing w:before="60"/>
      </w:pPr>
      <w:r>
        <w:t>Е.Н.Арсенина.</w:t>
      </w:r>
      <w:r>
        <w:rPr>
          <w:spacing w:val="-4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1-4</w:t>
      </w:r>
      <w:r>
        <w:rPr>
          <w:spacing w:val="-4"/>
        </w:rPr>
        <w:t xml:space="preserve"> </w:t>
      </w:r>
      <w:r>
        <w:t>классы.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произведений,</w:t>
      </w:r>
      <w:r>
        <w:rPr>
          <w:spacing w:val="-4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задания</w:t>
      </w:r>
    </w:p>
    <w:p>
      <w:pPr>
        <w:pStyle w:val="6"/>
        <w:spacing w:before="11"/>
        <w:ind w:left="0"/>
        <w:rPr>
          <w:sz w:val="21"/>
        </w:rPr>
      </w:pPr>
    </w:p>
    <w:p>
      <w:pPr>
        <w:pStyle w:val="2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>
      <w:pPr>
        <w:pStyle w:val="6"/>
        <w:spacing w:before="156"/>
      </w:pPr>
      <w:r>
        <w:t>интернет</w:t>
      </w:r>
    </w:p>
    <w:p>
      <w:pPr>
        <w:spacing w:after="0"/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2"/>
      </w:pPr>
      <w:r>
        <w:pict>
          <v:rect id="_x0000_s1032" o:spid="_x0000_s1032" o:spt="1" style="position:absolute;left:0pt;margin-left:33.3pt;margin-top:22.9pt;height:0.6pt;width:528.1pt;mso-position-horizontal-relative:page;mso-wrap-distance-bottom:0pt;mso-wrap-distance-top:0pt;z-index:-2516541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>
      <w:pPr>
        <w:spacing w:before="179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>
      <w:pPr>
        <w:pStyle w:val="6"/>
        <w:spacing w:before="156"/>
      </w:pPr>
      <w:r>
        <w:t>компьютер</w:t>
      </w:r>
    </w:p>
    <w:p>
      <w:pPr>
        <w:pStyle w:val="6"/>
        <w:spacing w:before="10"/>
        <w:ind w:left="0"/>
        <w:rPr>
          <w:sz w:val="21"/>
        </w:rPr>
      </w:pPr>
    </w:p>
    <w:p>
      <w:pPr>
        <w:pStyle w:val="2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>
      <w:pPr>
        <w:pStyle w:val="6"/>
        <w:spacing w:before="156"/>
      </w:pPr>
      <w:r>
        <w:t>нет</w:t>
      </w:r>
    </w:p>
    <w:p>
      <w:pPr>
        <w:spacing w:after="0"/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6"/>
        <w:spacing w:before="4"/>
        <w:ind w:left="0"/>
        <w:rPr>
          <w:sz w:val="17"/>
        </w:rPr>
      </w:pPr>
    </w:p>
    <w:sectPr>
      <w:pgSz w:w="11900" w:h="16840"/>
      <w:pgMar w:top="1600" w:right="560" w:bottom="280" w:left="5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0"/>
      <w:numFmt w:val="bullet"/>
      <w:lvlText w:val="-"/>
      <w:lvlJc w:val="left"/>
      <w:pPr>
        <w:ind w:left="106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526" w:hanging="2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)"/>
      <w:lvlJc w:val="left"/>
      <w:pPr>
        <w:ind w:left="106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3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526" w:hanging="24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D0E3DEF"/>
    <w:rsid w:val="46D020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spacing w:before="66"/>
      <w:ind w:left="10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paragraph" w:styleId="3">
    <w:name w:val="heading 2"/>
    <w:basedOn w:val="1"/>
    <w:next w:val="1"/>
    <w:qFormat/>
    <w:uiPriority w:val="1"/>
    <w:pPr>
      <w:spacing w:line="274" w:lineRule="exact"/>
      <w:ind w:left="286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pPr>
      <w:ind w:left="106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06" w:firstLine="180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9">
    <w:name w:val="Table Paragraph"/>
    <w:basedOn w:val="1"/>
    <w:qFormat/>
    <w:uiPriority w:val="1"/>
    <w:pPr>
      <w:spacing w:before="64"/>
      <w:ind w:left="76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2022-10-18T08:37:00Z</dcterms:created>
  <dc:creator>школа</dc:creator>
  <cp:lastModifiedBy>школа</cp:lastModifiedBy>
  <cp:lastPrinted>2022-10-18T08:46:00Z</cp:lastPrinted>
  <dcterms:modified xsi:type="dcterms:W3CDTF">2022-10-19T18:09:11Z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2022-06-21T00:00:00Z</vt:filetime>
  </property>
  <property fmtid="{D5CDD505-2E9C-101B-9397-08002B2CF9AE}" pid="5" name="KSOProductBuildVer">
    <vt:lpwstr>1049-11.2.0.11341</vt:lpwstr>
  </property>
  <property fmtid="{D5CDD505-2E9C-101B-9397-08002B2CF9AE}" pid="6" name="ICV">
    <vt:lpwstr>454E71B2BA12481F8098458D34750047</vt:lpwstr>
  </property>
</Properties>
</file>