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4"/>
        <w:ind w:left="0"/>
        <w:rPr>
          <w:rFonts w:hint="default"/>
          <w:sz w:val="17"/>
          <w:lang w:val="ru-RU"/>
        </w:rPr>
      </w:pPr>
      <w:bookmarkStart w:id="0" w:name="_GoBack"/>
      <w:r>
        <w:rPr>
          <w:rFonts w:hint="default"/>
          <w:sz w:val="17"/>
          <w:lang w:val="ru-RU"/>
        </w:rPr>
        <w:drawing>
          <wp:inline distT="0" distB="0" distL="114300" distR="114300">
            <wp:extent cx="6842760" cy="9408795"/>
            <wp:effectExtent l="0" t="0" r="0" b="9525"/>
            <wp:docPr id="1" name="Изображение 1" descr="музыка 7к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музыка 7кл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42760" cy="940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spacing w:after="0"/>
        <w:rPr>
          <w:sz w:val="17"/>
        </w:rPr>
        <w:sectPr>
          <w:pgSz w:w="11900" w:h="16840"/>
          <w:pgMar w:top="1600" w:right="560" w:bottom="280" w:left="560" w:header="720" w:footer="720" w:gutter="0"/>
          <w:cols w:space="720" w:num="1"/>
        </w:sectPr>
      </w:pPr>
    </w:p>
    <w:p>
      <w:pPr>
        <w:pStyle w:val="2"/>
      </w:pPr>
      <w:r>
        <w:pict>
          <v:rect id="_x0000_s1026" o:spid="_x0000_s1026" o:spt="1" style="position:absolute;left:0pt;margin-left:33.3pt;margin-top:22.9pt;height:0.6pt;width:528.1pt;mso-position-horizontal-relative:page;mso-wrap-distance-bottom:0pt;mso-wrap-distance-top:0pt;z-index:-25165721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>
      <w:pPr>
        <w:pStyle w:val="6"/>
        <w:spacing w:before="179" w:line="292" w:lineRule="auto"/>
        <w:ind w:right="193" w:firstLine="180"/>
      </w:pPr>
      <w:r>
        <w:t>Рабочая программа по предмету «Музыка» на уровне 7 класса основного общего образования</w:t>
      </w:r>
      <w:r>
        <w:rPr>
          <w:spacing w:val="1"/>
        </w:rPr>
        <w:t xml:space="preserve"> </w:t>
      </w:r>
      <w:r>
        <w:t>составлена на основе Требований к результатам освоения программы основного общего образования,</w:t>
      </w:r>
      <w:r>
        <w:rPr>
          <w:spacing w:val="-58"/>
        </w:rPr>
        <w:t xml:space="preserve"> </w:t>
      </w:r>
      <w:r>
        <w:t>представленных в Федеральном государственном образовательном стандарте основного общего</w:t>
      </w:r>
      <w:r>
        <w:rPr>
          <w:spacing w:val="1"/>
        </w:rPr>
        <w:t xml:space="preserve"> </w:t>
      </w:r>
      <w:r>
        <w:t>образования, с учётом распределённых по модулям проверяемых требований к результатам освоения</w:t>
      </w:r>
      <w:r>
        <w:rPr>
          <w:spacing w:val="-57"/>
        </w:rPr>
        <w:t xml:space="preserve"> </w:t>
      </w:r>
      <w:r>
        <w:t>основной образовательной программы основного общего образования по предмету «Музыка»,</w:t>
      </w:r>
      <w:r>
        <w:rPr>
          <w:spacing w:val="1"/>
        </w:rPr>
        <w:t xml:space="preserve"> </w:t>
      </w:r>
      <w:r>
        <w:t>Примерной</w:t>
      </w:r>
      <w:r>
        <w:rPr>
          <w:spacing w:val="-1"/>
        </w:rPr>
        <w:t xml:space="preserve"> </w:t>
      </w:r>
      <w:r>
        <w:t>программы воспитания.</w:t>
      </w:r>
    </w:p>
    <w:p>
      <w:pPr>
        <w:pStyle w:val="2"/>
        <w:spacing w:before="188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«МУЗЫКА»</w:t>
      </w:r>
    </w:p>
    <w:p>
      <w:pPr>
        <w:pStyle w:val="6"/>
        <w:spacing w:before="156" w:line="292" w:lineRule="auto"/>
        <w:ind w:right="384" w:firstLine="180"/>
      </w:pPr>
      <w:r>
        <w:t>Музыка — универсальный антропологический феномен, неизменно присутствующий во всех</w:t>
      </w:r>
      <w:r>
        <w:rPr>
          <w:spacing w:val="1"/>
        </w:rPr>
        <w:t xml:space="preserve"> </w:t>
      </w:r>
      <w:r>
        <w:t>культурах и цивилизациях на протяжении всей истории человечества. Используя интонационно-</w:t>
      </w:r>
      <w:r>
        <w:rPr>
          <w:spacing w:val="1"/>
        </w:rPr>
        <w:t xml:space="preserve"> </w:t>
      </w:r>
      <w:r>
        <w:t>выразительные средства, она способна порождать эстетические эмоции, разнообразные чувства и</w:t>
      </w:r>
      <w:r>
        <w:rPr>
          <w:spacing w:val="1"/>
        </w:rPr>
        <w:t xml:space="preserve"> </w:t>
      </w:r>
      <w:r>
        <w:t>мысли, яркие художественные образы, для которых характерны, с одной стороны, высокий уровень</w:t>
      </w:r>
      <w:r>
        <w:rPr>
          <w:spacing w:val="-58"/>
        </w:rPr>
        <w:t xml:space="preserve"> </w:t>
      </w:r>
      <w:r>
        <w:t>обобщённости, с другой — глубокая степень психологической вовлечённости личности. Эта</w:t>
      </w:r>
      <w:r>
        <w:rPr>
          <w:spacing w:val="1"/>
        </w:rPr>
        <w:t xml:space="preserve"> </w:t>
      </w:r>
      <w:r>
        <w:t>особенность открывает уникальный потенциал для развития внутреннего мира человека,</w:t>
      </w:r>
      <w:r>
        <w:rPr>
          <w:spacing w:val="1"/>
        </w:rPr>
        <w:t xml:space="preserve"> </w:t>
      </w:r>
      <w:r>
        <w:t>гармонизации его взаимоотношений с самим собой, другими людьми, окружающим миром через</w:t>
      </w:r>
      <w:r>
        <w:rPr>
          <w:spacing w:val="1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музыкальным искусством.</w:t>
      </w:r>
    </w:p>
    <w:p>
      <w:pPr>
        <w:pStyle w:val="6"/>
        <w:spacing w:line="292" w:lineRule="auto"/>
        <w:ind w:right="388" w:firstLine="180"/>
      </w:pPr>
      <w:r>
        <w:t>Музыка действует на невербальном уровне и развивает такие важнейшие качества и свойства, как</w:t>
      </w:r>
      <w:r>
        <w:rPr>
          <w:spacing w:val="-58"/>
        </w:rPr>
        <w:t xml:space="preserve"> </w:t>
      </w:r>
      <w:r>
        <w:t>целостное восприятие мира, интуиция, сопереживание, содержательная рефлексия. Огромное</w:t>
      </w:r>
      <w:r>
        <w:rPr>
          <w:spacing w:val="1"/>
        </w:rPr>
        <w:t xml:space="preserve"> </w:t>
      </w:r>
      <w:r>
        <w:t>значение имеет музыка в качестве универсального языка, не требующего перевода, позволяющего</w:t>
      </w:r>
      <w:r>
        <w:rPr>
          <w:spacing w:val="1"/>
        </w:rPr>
        <w:t xml:space="preserve"> </w:t>
      </w:r>
      <w:r>
        <w:t>понимать и принимать образ жизни, способ мышления и мировоззрение представителей 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и культур.</w:t>
      </w:r>
    </w:p>
    <w:p>
      <w:pPr>
        <w:pStyle w:val="6"/>
        <w:spacing w:line="292" w:lineRule="auto"/>
        <w:ind w:right="177" w:firstLine="180"/>
      </w:pPr>
      <w:r>
        <w:t>Музыка, являясь эффективным способом коммуникации, обеспечивает межличностное и</w:t>
      </w:r>
      <w:r>
        <w:rPr>
          <w:spacing w:val="1"/>
        </w:rPr>
        <w:t xml:space="preserve"> </w:t>
      </w:r>
      <w:r>
        <w:t>социальное взаимодействие людей, в том числе является средством сохранения и передачи идей и</w:t>
      </w:r>
      <w:r>
        <w:rPr>
          <w:spacing w:val="1"/>
        </w:rPr>
        <w:t xml:space="preserve"> </w:t>
      </w:r>
      <w:r>
        <w:t>смыслов, рождённых в предыдущие века и отражённых в народной, духовной музыке, произведениях</w:t>
      </w:r>
      <w:r>
        <w:rPr>
          <w:spacing w:val="-57"/>
        </w:rPr>
        <w:t xml:space="preserve"> </w:t>
      </w:r>
      <w:r>
        <w:t>великих композиторов прошлого. Особое значение приобретает музыкальное воспитание в свете</w:t>
      </w:r>
      <w:r>
        <w:rPr>
          <w:spacing w:val="1"/>
        </w:rPr>
        <w:t xml:space="preserve"> </w:t>
      </w:r>
      <w:r>
        <w:t>целей и задач укрепления национальной идентичности. Родные интонации, мелодии и ритмы</w:t>
      </w:r>
      <w:r>
        <w:rPr>
          <w:spacing w:val="1"/>
        </w:rPr>
        <w:t xml:space="preserve"> </w:t>
      </w:r>
      <w:r>
        <w:t>являются квинтэссенцией культурного кода, сохраняющего в свёрнутом виде всю систему</w:t>
      </w:r>
      <w:r>
        <w:rPr>
          <w:spacing w:val="1"/>
        </w:rPr>
        <w:t xml:space="preserve"> </w:t>
      </w:r>
      <w:r>
        <w:t>мировоззрения предков, передаваемую музыкой не только через сознание, но и на более глубоком —</w:t>
      </w:r>
      <w:r>
        <w:rPr>
          <w:spacing w:val="1"/>
        </w:rPr>
        <w:t xml:space="preserve"> </w:t>
      </w:r>
      <w:r>
        <w:t>подсознательном</w:t>
      </w:r>
      <w:r>
        <w:rPr>
          <w:spacing w:val="-1"/>
        </w:rPr>
        <w:t xml:space="preserve"> </w:t>
      </w:r>
      <w:r>
        <w:t>— уровне.</w:t>
      </w:r>
    </w:p>
    <w:p>
      <w:pPr>
        <w:pStyle w:val="6"/>
        <w:spacing w:line="292" w:lineRule="auto"/>
        <w:ind w:right="193" w:firstLine="180"/>
      </w:pPr>
      <w:r>
        <w:t>Музыка — временнóе искусство. В связи с этим важнейшим вкладом в развитие комплекса</w:t>
      </w:r>
      <w:r>
        <w:rPr>
          <w:spacing w:val="1"/>
        </w:rPr>
        <w:t xml:space="preserve"> </w:t>
      </w:r>
      <w:r>
        <w:t>психических</w:t>
      </w:r>
      <w:r>
        <w:rPr>
          <w:spacing w:val="-5"/>
        </w:rPr>
        <w:t xml:space="preserve"> </w:t>
      </w:r>
      <w:r>
        <w:t>качеств</w:t>
      </w:r>
      <w:r>
        <w:rPr>
          <w:spacing w:val="-5"/>
        </w:rPr>
        <w:t xml:space="preserve"> </w:t>
      </w:r>
      <w:r>
        <w:t>личности</w:t>
      </w:r>
      <w:r>
        <w:rPr>
          <w:spacing w:val="-5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способность</w:t>
      </w:r>
      <w:r>
        <w:rPr>
          <w:spacing w:val="-5"/>
        </w:rPr>
        <w:t xml:space="preserve"> </w:t>
      </w:r>
      <w:r>
        <w:t>музыки</w:t>
      </w:r>
      <w:r>
        <w:rPr>
          <w:spacing w:val="-5"/>
        </w:rPr>
        <w:t xml:space="preserve"> </w:t>
      </w:r>
      <w:r>
        <w:t>развивать</w:t>
      </w:r>
      <w:r>
        <w:rPr>
          <w:spacing w:val="-5"/>
        </w:rPr>
        <w:t xml:space="preserve"> </w:t>
      </w:r>
      <w:r>
        <w:t>чувство</w:t>
      </w:r>
      <w:r>
        <w:rPr>
          <w:spacing w:val="-5"/>
        </w:rPr>
        <w:t xml:space="preserve"> </w:t>
      </w:r>
      <w:r>
        <w:t>времени,</w:t>
      </w:r>
      <w:r>
        <w:rPr>
          <w:spacing w:val="-4"/>
        </w:rPr>
        <w:t xml:space="preserve"> </w:t>
      </w:r>
      <w:r>
        <w:t>чуткость</w:t>
      </w:r>
      <w:r>
        <w:rPr>
          <w:spacing w:val="-5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распознаванию причинно-следственных связей и логики развития событий, обогощать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-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предвидении будущего</w:t>
      </w:r>
      <w:r>
        <w:rPr>
          <w:spacing w:val="-1"/>
        </w:rPr>
        <w:t xml:space="preserve"> </w:t>
      </w:r>
      <w:r>
        <w:t>и его</w:t>
      </w:r>
      <w:r>
        <w:rPr>
          <w:spacing w:val="-1"/>
        </w:rPr>
        <w:t xml:space="preserve"> </w:t>
      </w:r>
      <w:r>
        <w:t>сравнении с прошлым.</w:t>
      </w:r>
    </w:p>
    <w:p>
      <w:pPr>
        <w:pStyle w:val="6"/>
        <w:spacing w:line="292" w:lineRule="auto"/>
        <w:ind w:right="150" w:firstLine="180"/>
      </w:pPr>
      <w:r>
        <w:t>Музыка 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интеллектуальных 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его абстрактное мышление, память и воображение, формирует умения и навыки в сфере</w:t>
      </w:r>
      <w:r>
        <w:rPr>
          <w:spacing w:val="1"/>
        </w:rPr>
        <w:t xml:space="preserve"> </w:t>
      </w:r>
      <w:r>
        <w:t>эмоционального интеллекта, способствует самореализации и самопринятию личности. Таким образом</w:t>
      </w:r>
      <w:r>
        <w:rPr>
          <w:spacing w:val="-58"/>
        </w:rPr>
        <w:t xml:space="preserve"> </w:t>
      </w:r>
      <w:r>
        <w:t>музыкальное обучение и воспитание вносит огромный вклад в эстетическое и нравственное развитие</w:t>
      </w:r>
      <w:r>
        <w:rPr>
          <w:spacing w:val="1"/>
        </w:rPr>
        <w:t xml:space="preserve"> </w:t>
      </w:r>
      <w:r>
        <w:t>ребёнка,</w:t>
      </w:r>
      <w:r>
        <w:rPr>
          <w:spacing w:val="-1"/>
        </w:rPr>
        <w:t xml:space="preserve"> </w:t>
      </w:r>
      <w:r>
        <w:t>формирование всей системы ценностей.</w:t>
      </w:r>
    </w:p>
    <w:p>
      <w:pPr>
        <w:pStyle w:val="6"/>
        <w:spacing w:line="273" w:lineRule="exact"/>
        <w:ind w:left="286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позволит</w:t>
      </w:r>
      <w:r>
        <w:rPr>
          <w:spacing w:val="-4"/>
        </w:rPr>
        <w:t xml:space="preserve"> </w:t>
      </w:r>
      <w:r>
        <w:t>учителю:</w:t>
      </w:r>
    </w:p>
    <w:p>
      <w:pPr>
        <w:pStyle w:val="8"/>
        <w:numPr>
          <w:ilvl w:val="0"/>
          <w:numId w:val="1"/>
        </w:numPr>
        <w:tabs>
          <w:tab w:val="left" w:pos="887"/>
        </w:tabs>
        <w:spacing w:before="154" w:after="0" w:line="292" w:lineRule="auto"/>
        <w:ind w:left="526" w:right="862" w:firstLine="0"/>
        <w:jc w:val="left"/>
        <w:rPr>
          <w:sz w:val="24"/>
        </w:rPr>
      </w:pPr>
      <w:r>
        <w:rPr>
          <w:sz w:val="24"/>
        </w:rPr>
        <w:t>реализовать в процессе преподавания музыки современные подходы к 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личностных, метапредметных и предметных результатов обучения, сформулированных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стандарте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образования;</w:t>
      </w:r>
    </w:p>
    <w:p>
      <w:pPr>
        <w:pStyle w:val="8"/>
        <w:numPr>
          <w:ilvl w:val="0"/>
          <w:numId w:val="1"/>
        </w:numPr>
        <w:tabs>
          <w:tab w:val="left" w:pos="887"/>
        </w:tabs>
        <w:spacing w:before="118" w:after="0" w:line="292" w:lineRule="auto"/>
        <w:ind w:left="526" w:right="643" w:firstLine="0"/>
        <w:jc w:val="left"/>
        <w:rPr>
          <w:sz w:val="24"/>
        </w:rPr>
      </w:pPr>
      <w:r>
        <w:rPr>
          <w:sz w:val="24"/>
        </w:rPr>
        <w:t>определить и структурировать планируемые результаты обучения и содержание учебного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2"/>
          <w:sz w:val="24"/>
        </w:rPr>
        <w:t xml:space="preserve"> </w:t>
      </w:r>
      <w:r>
        <w:rPr>
          <w:sz w:val="24"/>
        </w:rPr>
        <w:t>«Музыка»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ООО</w:t>
      </w:r>
      <w:r>
        <w:rPr>
          <w:spacing w:val="-2"/>
          <w:sz w:val="24"/>
        </w:rPr>
        <w:t xml:space="preserve"> </w:t>
      </w:r>
      <w:r>
        <w:rPr>
          <w:sz w:val="24"/>
        </w:rPr>
        <w:t>(утв.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</w:t>
      </w:r>
    </w:p>
    <w:p>
      <w:pPr>
        <w:spacing w:after="0" w:line="292" w:lineRule="auto"/>
        <w:jc w:val="left"/>
        <w:rPr>
          <w:sz w:val="24"/>
        </w:rPr>
        <w:sectPr>
          <w:pgSz w:w="11900" w:h="16840"/>
          <w:pgMar w:top="520" w:right="560" w:bottom="280" w:left="560" w:header="720" w:footer="720" w:gutter="0"/>
          <w:cols w:space="720" w:num="1"/>
        </w:sectPr>
      </w:pPr>
    </w:p>
    <w:p>
      <w:pPr>
        <w:pStyle w:val="6"/>
        <w:spacing w:before="62" w:line="292" w:lineRule="auto"/>
        <w:ind w:left="526" w:right="159"/>
      </w:pPr>
      <w:r>
        <w:t>Министерства образования и науки РФ от 17 декабря 2010 г. № 1897, с изменениями и</w:t>
      </w:r>
      <w:r>
        <w:rPr>
          <w:spacing w:val="1"/>
        </w:rPr>
        <w:t xml:space="preserve"> </w:t>
      </w:r>
      <w:r>
        <w:t>дополнениями от 29 декабря 2014 г., 31 декабря 2015 г., 11 декабря 2020 г.); Примерной основной</w:t>
      </w:r>
      <w:r>
        <w:rPr>
          <w:spacing w:val="-57"/>
        </w:rPr>
        <w:t xml:space="preserve"> </w:t>
      </w:r>
      <w:r>
        <w:t>образовательной программой основного общего образования (в редакции протокола № 1/20 от</w:t>
      </w:r>
      <w:r>
        <w:rPr>
          <w:spacing w:val="1"/>
        </w:rPr>
        <w:t xml:space="preserve"> </w:t>
      </w:r>
      <w:r>
        <w:t>04.02.2020 Федерального учебно-методического объединения по общему образованию);</w:t>
      </w:r>
      <w:r>
        <w:rPr>
          <w:spacing w:val="1"/>
        </w:rPr>
        <w:t xml:space="preserve"> </w:t>
      </w:r>
      <w:r>
        <w:t>Примерной программой воспитания (одобрена решением Федерального 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по общему</w:t>
      </w:r>
      <w:r>
        <w:rPr>
          <w:spacing w:val="-1"/>
        </w:rPr>
        <w:t xml:space="preserve"> </w:t>
      </w:r>
      <w:r>
        <w:t>образованию, протокол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 июня</w:t>
      </w:r>
      <w:r>
        <w:rPr>
          <w:spacing w:val="-2"/>
        </w:rPr>
        <w:t xml:space="preserve"> </w:t>
      </w:r>
      <w:r>
        <w:t>2020 г. №2/20);</w:t>
      </w:r>
    </w:p>
    <w:p>
      <w:pPr>
        <w:pStyle w:val="8"/>
        <w:numPr>
          <w:ilvl w:val="0"/>
          <w:numId w:val="1"/>
        </w:numPr>
        <w:tabs>
          <w:tab w:val="left" w:pos="887"/>
        </w:tabs>
        <w:spacing w:before="116" w:after="0" w:line="292" w:lineRule="auto"/>
        <w:ind w:left="526" w:right="206" w:firstLine="0"/>
        <w:jc w:val="left"/>
        <w:rPr>
          <w:sz w:val="24"/>
        </w:rPr>
      </w:pPr>
      <w:r>
        <w:rPr>
          <w:sz w:val="24"/>
        </w:rPr>
        <w:t>разработать календарно-тематическое планирование с учётом особенностей 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региона, образовательного учреждения, класса, используя рекомендованное в рабочей программе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примерное распределение учебного времени на изучение определённого раздела/темы,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материала.</w:t>
      </w:r>
    </w:p>
    <w:p>
      <w:pPr>
        <w:pStyle w:val="6"/>
        <w:spacing w:before="8"/>
        <w:ind w:left="0"/>
        <w:rPr>
          <w:sz w:val="21"/>
        </w:rPr>
      </w:pPr>
    </w:p>
    <w:p>
      <w:pPr>
        <w:pStyle w:val="2"/>
        <w:spacing w:before="0"/>
      </w:pP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</w:p>
    <w:p>
      <w:pPr>
        <w:pStyle w:val="6"/>
        <w:spacing w:before="156" w:line="292" w:lineRule="auto"/>
        <w:ind w:right="362" w:firstLine="180"/>
      </w:pPr>
      <w:r>
        <w:t>Музыка жизненно необходима для полноценного образования и воспитания ребёнка, развития его</w:t>
      </w:r>
      <w:r>
        <w:rPr>
          <w:spacing w:val="-58"/>
        </w:rPr>
        <w:t xml:space="preserve"> </w:t>
      </w:r>
      <w:r>
        <w:t>психики, эмоциональной и интеллектуальной сфер, творческого потенциала. Признание</w:t>
      </w:r>
      <w:r>
        <w:rPr>
          <w:spacing w:val="1"/>
        </w:rPr>
        <w:t xml:space="preserve"> </w:t>
      </w:r>
      <w:r>
        <w:t>самоценности творческого развития человека, уникального вклада искусства в образование и</w:t>
      </w:r>
      <w:r>
        <w:rPr>
          <w:spacing w:val="1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делает</w:t>
      </w:r>
      <w:r>
        <w:rPr>
          <w:spacing w:val="-1"/>
        </w:rPr>
        <w:t xml:space="preserve"> </w:t>
      </w:r>
      <w:r>
        <w:t>неприменимыми критерии</w:t>
      </w:r>
      <w:r>
        <w:rPr>
          <w:spacing w:val="-1"/>
        </w:rPr>
        <w:t xml:space="preserve"> </w:t>
      </w:r>
      <w:r>
        <w:t>утилитарности.</w:t>
      </w:r>
    </w:p>
    <w:p>
      <w:pPr>
        <w:pStyle w:val="6"/>
        <w:spacing w:line="292" w:lineRule="auto"/>
        <w:ind w:right="193" w:firstLine="180"/>
      </w:pPr>
      <w:r>
        <w:t>Основная цель реализации программы — воспитание музыкальной культуры как части всей</w:t>
      </w:r>
      <w:r>
        <w:rPr>
          <w:spacing w:val="1"/>
        </w:rPr>
        <w:t xml:space="preserve"> </w:t>
      </w:r>
      <w:r>
        <w:t>духовной культуры обучающихся. Основным содержанием музыкального обучения и 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личный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коллективный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проживания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осознания</w:t>
      </w:r>
      <w:r>
        <w:rPr>
          <w:spacing w:val="-5"/>
        </w:rPr>
        <w:t xml:space="preserve"> </w:t>
      </w:r>
      <w:r>
        <w:t>специфического</w:t>
      </w:r>
      <w:r>
        <w:rPr>
          <w:spacing w:val="-3"/>
        </w:rPr>
        <w:t xml:space="preserve"> </w:t>
      </w:r>
      <w:r>
        <w:t>комплекса</w:t>
      </w:r>
      <w:r>
        <w:rPr>
          <w:spacing w:val="-3"/>
        </w:rPr>
        <w:t xml:space="preserve"> </w:t>
      </w:r>
      <w:r>
        <w:t>эмоций,</w:t>
      </w:r>
      <w:r>
        <w:rPr>
          <w:spacing w:val="-57"/>
        </w:rPr>
        <w:t xml:space="preserve"> </w:t>
      </w:r>
      <w:r>
        <w:t>чувств, образов, идей, порождаемых ситуациями эстетического восприятия (постижение мира через</w:t>
      </w:r>
      <w:r>
        <w:rPr>
          <w:spacing w:val="1"/>
        </w:rPr>
        <w:t xml:space="preserve"> </w:t>
      </w:r>
      <w:r>
        <w:t>переживание, интонационно-смысловое обобщение, содержательный анализ произведений,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-2"/>
        </w:rPr>
        <w:t xml:space="preserve"> </w:t>
      </w:r>
      <w:r>
        <w:t>художественно-творческого</w:t>
      </w:r>
      <w:r>
        <w:rPr>
          <w:spacing w:val="-2"/>
        </w:rPr>
        <w:t xml:space="preserve"> </w:t>
      </w:r>
      <w:r>
        <w:t>процесса,</w:t>
      </w:r>
      <w:r>
        <w:rPr>
          <w:spacing w:val="-1"/>
        </w:rPr>
        <w:t xml:space="preserve"> </w:t>
      </w:r>
      <w:r>
        <w:t>самовыражение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творчество).</w:t>
      </w:r>
    </w:p>
    <w:p>
      <w:pPr>
        <w:pStyle w:val="6"/>
        <w:spacing w:line="292" w:lineRule="auto"/>
        <w:ind w:right="1367" w:firstLine="180"/>
      </w:pPr>
      <w:r>
        <w:t>В процессе конкретизации учебных целей их реализация осуществляется по следующим</w:t>
      </w:r>
      <w:r>
        <w:rPr>
          <w:spacing w:val="-58"/>
        </w:rPr>
        <w:t xml:space="preserve"> </w:t>
      </w:r>
      <w:r>
        <w:t>направлениям:</w:t>
      </w:r>
    </w:p>
    <w:p>
      <w:pPr>
        <w:pStyle w:val="8"/>
        <w:numPr>
          <w:ilvl w:val="0"/>
          <w:numId w:val="2"/>
        </w:numPr>
        <w:tabs>
          <w:tab w:val="left" w:pos="547"/>
        </w:tabs>
        <w:spacing w:before="0" w:after="0" w:line="292" w:lineRule="auto"/>
        <w:ind w:left="106" w:right="341" w:firstLine="180"/>
        <w:jc w:val="left"/>
        <w:rPr>
          <w:sz w:val="24"/>
        </w:rPr>
      </w:pPr>
      <w:r>
        <w:rPr>
          <w:sz w:val="24"/>
        </w:rPr>
        <w:t>становление системы ценностей обучающихся, развитие целостного миропонимания в единстве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познавательной сферы;</w:t>
      </w:r>
    </w:p>
    <w:p>
      <w:pPr>
        <w:pStyle w:val="8"/>
        <w:numPr>
          <w:ilvl w:val="0"/>
          <w:numId w:val="2"/>
        </w:numPr>
        <w:tabs>
          <w:tab w:val="left" w:pos="547"/>
        </w:tabs>
        <w:spacing w:before="0" w:after="0" w:line="292" w:lineRule="auto"/>
        <w:ind w:left="106" w:right="192" w:firstLine="180"/>
        <w:jc w:val="left"/>
        <w:rPr>
          <w:sz w:val="24"/>
        </w:rPr>
      </w:pPr>
      <w:r>
        <w:rPr>
          <w:sz w:val="24"/>
        </w:rPr>
        <w:t>развитие потребности в общении с произведениями искусства, осознание значения музыкального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искусства как универсальной формы невербальной коммуникации между людьми разных эпох 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эффективного способа автокоммуникации;</w:t>
      </w:r>
    </w:p>
    <w:p>
      <w:pPr>
        <w:pStyle w:val="8"/>
        <w:numPr>
          <w:ilvl w:val="0"/>
          <w:numId w:val="2"/>
        </w:numPr>
        <w:tabs>
          <w:tab w:val="left" w:pos="547"/>
        </w:tabs>
        <w:spacing w:before="0" w:after="0" w:line="292" w:lineRule="auto"/>
        <w:ind w:left="106" w:right="1575" w:firstLine="180"/>
        <w:jc w:val="left"/>
        <w:rPr>
          <w:sz w:val="24"/>
        </w:rPr>
      </w:pPr>
      <w:r>
        <w:rPr>
          <w:sz w:val="24"/>
        </w:rPr>
        <w:t>формирование творческих способностей ребёнка, развитие внутренней мотивации к</w:t>
      </w:r>
      <w:r>
        <w:rPr>
          <w:spacing w:val="-58"/>
          <w:sz w:val="24"/>
        </w:rPr>
        <w:t xml:space="preserve"> </w:t>
      </w:r>
      <w:r>
        <w:rPr>
          <w:sz w:val="24"/>
        </w:rPr>
        <w:t>интонационно-содержательной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>
      <w:pPr>
        <w:pStyle w:val="6"/>
        <w:spacing w:line="275" w:lineRule="exact"/>
        <w:ind w:left="286"/>
      </w:pPr>
      <w:r>
        <w:t>Важнейшими</w:t>
      </w:r>
      <w:r>
        <w:rPr>
          <w:spacing w:val="-4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«Музыка»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являются:</w:t>
      </w:r>
    </w:p>
    <w:p>
      <w:pPr>
        <w:pStyle w:val="8"/>
        <w:numPr>
          <w:ilvl w:val="0"/>
          <w:numId w:val="3"/>
        </w:numPr>
        <w:tabs>
          <w:tab w:val="left" w:pos="527"/>
        </w:tabs>
        <w:spacing w:before="50" w:after="0" w:line="292" w:lineRule="auto"/>
        <w:ind w:left="106" w:right="635" w:firstLine="180"/>
        <w:jc w:val="left"/>
        <w:rPr>
          <w:sz w:val="24"/>
        </w:rPr>
      </w:pPr>
      <w:r>
        <w:rPr>
          <w:sz w:val="24"/>
        </w:rPr>
        <w:t>Приобщение к общечеловеческим духовным ценностям через личный психологический опыт</w:t>
      </w:r>
      <w:r>
        <w:rPr>
          <w:spacing w:val="-58"/>
          <w:sz w:val="24"/>
        </w:rPr>
        <w:t xml:space="preserve"> </w:t>
      </w:r>
      <w:r>
        <w:rPr>
          <w:sz w:val="24"/>
        </w:rPr>
        <w:t>эмоционально-эстетического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переживания.</w:t>
      </w:r>
    </w:p>
    <w:p>
      <w:pPr>
        <w:pStyle w:val="8"/>
        <w:numPr>
          <w:ilvl w:val="0"/>
          <w:numId w:val="3"/>
        </w:numPr>
        <w:tabs>
          <w:tab w:val="left" w:pos="527"/>
        </w:tabs>
        <w:spacing w:before="0" w:after="0" w:line="292" w:lineRule="auto"/>
        <w:ind w:left="106" w:right="492" w:firstLine="180"/>
        <w:jc w:val="left"/>
        <w:rPr>
          <w:sz w:val="24"/>
        </w:rPr>
      </w:pPr>
      <w:r>
        <w:rPr>
          <w:sz w:val="24"/>
        </w:rPr>
        <w:t>Осознание социальной функции музыки. Стремление понять закономерности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 искусства, условия разнообразного проявления и бытования музыки в человеческом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специфики её воздействия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на человека.</w:t>
      </w:r>
    </w:p>
    <w:p>
      <w:pPr>
        <w:pStyle w:val="8"/>
        <w:numPr>
          <w:ilvl w:val="0"/>
          <w:numId w:val="3"/>
        </w:numPr>
        <w:tabs>
          <w:tab w:val="left" w:pos="527"/>
        </w:tabs>
        <w:spacing w:before="0" w:after="0" w:line="292" w:lineRule="auto"/>
        <w:ind w:left="106" w:right="340" w:firstLine="180"/>
        <w:jc w:val="left"/>
        <w:rPr>
          <w:sz w:val="24"/>
        </w:rPr>
      </w:pPr>
      <w:r>
        <w:rPr>
          <w:sz w:val="24"/>
        </w:rPr>
        <w:t>Формирование ценностных личных предпочтений в сфере музыкального искусства. Воспитание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уважительного отношения к системе культурных ценностей других людей. Приверженность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парадигме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многообразия.</w:t>
      </w:r>
    </w:p>
    <w:p>
      <w:pPr>
        <w:pStyle w:val="8"/>
        <w:numPr>
          <w:ilvl w:val="0"/>
          <w:numId w:val="3"/>
        </w:numPr>
        <w:tabs>
          <w:tab w:val="left" w:pos="527"/>
        </w:tabs>
        <w:spacing w:before="0" w:after="0" w:line="292" w:lineRule="auto"/>
        <w:ind w:left="106" w:right="649" w:firstLine="180"/>
        <w:jc w:val="left"/>
        <w:rPr>
          <w:sz w:val="24"/>
        </w:rPr>
      </w:pPr>
      <w:r>
        <w:rPr>
          <w:sz w:val="24"/>
        </w:rPr>
        <w:t>Формирование целостного представления о комплексе выразительных средств музыкального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искусства. Освоение ключевых элементов музыкального языка, характерных для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стилей.</w:t>
      </w:r>
    </w:p>
    <w:p>
      <w:pPr>
        <w:pStyle w:val="8"/>
        <w:numPr>
          <w:ilvl w:val="0"/>
          <w:numId w:val="3"/>
        </w:numPr>
        <w:tabs>
          <w:tab w:val="left" w:pos="647"/>
        </w:tabs>
        <w:spacing w:before="0" w:after="0" w:line="292" w:lineRule="auto"/>
        <w:ind w:left="106" w:right="361" w:firstLine="180"/>
        <w:jc w:val="left"/>
        <w:rPr>
          <w:sz w:val="24"/>
        </w:rPr>
      </w:pPr>
      <w:r>
        <w:rPr>
          <w:sz w:val="24"/>
        </w:rPr>
        <w:t>Развитие общих и специальных музыкальных способностей, совершенствование в предметных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и навыках,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числе:</w:t>
      </w:r>
    </w:p>
    <w:p>
      <w:pPr>
        <w:pStyle w:val="6"/>
        <w:spacing w:line="275" w:lineRule="exact"/>
        <w:ind w:left="286"/>
      </w:pPr>
      <w:r>
        <w:t>а)</w:t>
      </w:r>
      <w:r>
        <w:rPr>
          <w:spacing w:val="-4"/>
        </w:rPr>
        <w:t xml:space="preserve"> </w:t>
      </w:r>
      <w:r>
        <w:t>слушание</w:t>
      </w:r>
      <w:r>
        <w:rPr>
          <w:spacing w:val="-3"/>
        </w:rPr>
        <w:t xml:space="preserve"> </w:t>
      </w:r>
      <w:r>
        <w:t>(расширение</w:t>
      </w:r>
      <w:r>
        <w:rPr>
          <w:spacing w:val="-3"/>
        </w:rPr>
        <w:t xml:space="preserve"> </w:t>
      </w:r>
      <w:r>
        <w:t>приёмов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вдумчивого,</w:t>
      </w:r>
      <w:r>
        <w:rPr>
          <w:spacing w:val="-2"/>
        </w:rPr>
        <w:t xml:space="preserve"> </w:t>
      </w:r>
      <w:r>
        <w:t>осмысленного</w:t>
      </w:r>
      <w:r>
        <w:rPr>
          <w:spacing w:val="-3"/>
        </w:rPr>
        <w:t xml:space="preserve"> </w:t>
      </w:r>
      <w:r>
        <w:t>восприятия</w:t>
      </w:r>
      <w:r>
        <w:rPr>
          <w:spacing w:val="-4"/>
        </w:rPr>
        <w:t xml:space="preserve"> </w:t>
      </w:r>
      <w:r>
        <w:t>музыки;</w:t>
      </w:r>
    </w:p>
    <w:p>
      <w:pPr>
        <w:spacing w:after="0" w:line="275" w:lineRule="exact"/>
        <w:sectPr>
          <w:pgSz w:w="11900" w:h="16840"/>
          <w:pgMar w:top="500" w:right="560" w:bottom="280" w:left="560" w:header="720" w:footer="720" w:gutter="0"/>
          <w:cols w:space="720" w:num="1"/>
        </w:sectPr>
      </w:pPr>
    </w:p>
    <w:p>
      <w:pPr>
        <w:pStyle w:val="6"/>
        <w:spacing w:before="62" w:line="292" w:lineRule="auto"/>
        <w:ind w:right="842"/>
      </w:pPr>
      <w:r>
        <w:t>аналитической, оценочной, рефлексивной деятельности в связи с прослушанным музыкальным</w:t>
      </w:r>
      <w:r>
        <w:rPr>
          <w:spacing w:val="-58"/>
        </w:rPr>
        <w:t xml:space="preserve"> </w:t>
      </w:r>
      <w:r>
        <w:t>произведением);</w:t>
      </w:r>
    </w:p>
    <w:p>
      <w:pPr>
        <w:pStyle w:val="6"/>
        <w:spacing w:line="292" w:lineRule="auto"/>
        <w:ind w:right="618" w:firstLine="180"/>
      </w:pPr>
      <w:r>
        <w:t>б) исполнение (пение в различных манерах, составах, стилях; игра на доступных музыкальных</w:t>
      </w:r>
      <w:r>
        <w:rPr>
          <w:spacing w:val="1"/>
        </w:rPr>
        <w:t xml:space="preserve"> </w:t>
      </w:r>
      <w:r>
        <w:t>инструментах, опыт исполнительской деятельности на электронных и виртуальных музыкальных</w:t>
      </w:r>
      <w:r>
        <w:rPr>
          <w:spacing w:val="-58"/>
        </w:rPr>
        <w:t xml:space="preserve"> </w:t>
      </w:r>
      <w:r>
        <w:t>инструментах);</w:t>
      </w:r>
    </w:p>
    <w:p>
      <w:pPr>
        <w:pStyle w:val="6"/>
        <w:spacing w:line="292" w:lineRule="auto"/>
        <w:ind w:right="130" w:firstLine="180"/>
      </w:pPr>
      <w:r>
        <w:t>в) сочинение (элементы вокальной и инструментальной импровизации, композиции, аранжировки, в</w:t>
      </w:r>
      <w:r>
        <w:rPr>
          <w:spacing w:val="-58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с использованием</w:t>
      </w:r>
      <w:r>
        <w:rPr>
          <w:spacing w:val="-1"/>
        </w:rPr>
        <w:t xml:space="preserve"> </w:t>
      </w:r>
      <w:r>
        <w:t>цифровых программных продуктов);</w:t>
      </w:r>
    </w:p>
    <w:p>
      <w:pPr>
        <w:pStyle w:val="6"/>
        <w:spacing w:line="292" w:lineRule="auto"/>
        <w:ind w:right="976" w:firstLine="180"/>
      </w:pPr>
      <w:r>
        <w:t>г) музыкальное движение (пластическое интонирование, инсценировка, танец, двигательное</w:t>
      </w:r>
      <w:r>
        <w:rPr>
          <w:spacing w:val="-58"/>
        </w:rPr>
        <w:t xml:space="preserve"> </w:t>
      </w:r>
      <w:r>
        <w:t>моделирование</w:t>
      </w:r>
      <w:r>
        <w:rPr>
          <w:spacing w:val="-1"/>
        </w:rPr>
        <w:t xml:space="preserve"> </w:t>
      </w:r>
      <w:r>
        <w:t>и др.);</w:t>
      </w:r>
    </w:p>
    <w:p>
      <w:pPr>
        <w:pStyle w:val="6"/>
        <w:spacing w:line="292" w:lineRule="auto"/>
        <w:ind w:right="193" w:firstLine="180"/>
      </w:pPr>
      <w:r>
        <w:t>д)</w:t>
      </w:r>
      <w:r>
        <w:rPr>
          <w:spacing w:val="-8"/>
        </w:rPr>
        <w:t xml:space="preserve"> </w:t>
      </w:r>
      <w:r>
        <w:t>творческие</w:t>
      </w:r>
      <w:r>
        <w:rPr>
          <w:spacing w:val="-6"/>
        </w:rPr>
        <w:t xml:space="preserve"> </w:t>
      </w:r>
      <w:r>
        <w:t>проекты,</w:t>
      </w:r>
      <w:r>
        <w:rPr>
          <w:spacing w:val="-7"/>
        </w:rPr>
        <w:t xml:space="preserve"> </w:t>
      </w:r>
      <w:r>
        <w:t>музыкально-театральная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8"/>
        </w:rPr>
        <w:t xml:space="preserve"> </w:t>
      </w:r>
      <w:r>
        <w:t>(концерты,</w:t>
      </w:r>
      <w:r>
        <w:rPr>
          <w:spacing w:val="-6"/>
        </w:rPr>
        <w:t xml:space="preserve"> </w:t>
      </w:r>
      <w:r>
        <w:t>фестивали,</w:t>
      </w:r>
      <w:r>
        <w:rPr>
          <w:spacing w:val="-57"/>
        </w:rPr>
        <w:t xml:space="preserve"> </w:t>
      </w:r>
      <w:r>
        <w:t>представления);</w:t>
      </w:r>
    </w:p>
    <w:p>
      <w:pPr>
        <w:pStyle w:val="6"/>
        <w:spacing w:line="275" w:lineRule="exact"/>
        <w:ind w:left="286"/>
      </w:pPr>
      <w:r>
        <w:t>е)</w:t>
      </w:r>
      <w:r>
        <w:rPr>
          <w:spacing w:val="-7"/>
        </w:rPr>
        <w:t xml:space="preserve"> </w:t>
      </w:r>
      <w:r>
        <w:t>исследовательская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материале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6"/>
        </w:rPr>
        <w:t xml:space="preserve"> </w:t>
      </w:r>
      <w:r>
        <w:t>искусства.</w:t>
      </w:r>
    </w:p>
    <w:p>
      <w:pPr>
        <w:pStyle w:val="8"/>
        <w:numPr>
          <w:ilvl w:val="0"/>
          <w:numId w:val="3"/>
        </w:numPr>
        <w:tabs>
          <w:tab w:val="left" w:pos="587"/>
        </w:tabs>
        <w:spacing w:before="54" w:after="0" w:line="292" w:lineRule="auto"/>
        <w:ind w:left="106" w:right="200" w:firstLine="180"/>
        <w:jc w:val="left"/>
        <w:rPr>
          <w:sz w:val="24"/>
        </w:rPr>
      </w:pPr>
      <w:r>
        <w:rPr>
          <w:sz w:val="24"/>
        </w:rPr>
        <w:t>Расширение культурного кругозора, накопление знаний о музыке и музыкантах, достаточное для</w:t>
      </w:r>
      <w:r>
        <w:rPr>
          <w:spacing w:val="-58"/>
          <w:sz w:val="24"/>
        </w:rPr>
        <w:t xml:space="preserve"> </w:t>
      </w:r>
      <w:r>
        <w:rPr>
          <w:sz w:val="24"/>
        </w:rPr>
        <w:t>активного, осознанного восприятия лучших образцов народного и профессионального 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 страны и мира, ориентации в истории развития музыкального искусства и 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культуре.</w:t>
      </w:r>
    </w:p>
    <w:p>
      <w:pPr>
        <w:pStyle w:val="6"/>
        <w:spacing w:line="292" w:lineRule="auto"/>
        <w:ind w:right="148" w:firstLine="180"/>
      </w:pPr>
      <w:r>
        <w:t>Программа составлена на основе модульного принципа построения учебного материала и допускает</w:t>
      </w:r>
      <w:r>
        <w:rPr>
          <w:spacing w:val="-57"/>
        </w:rPr>
        <w:t xml:space="preserve"> </w:t>
      </w:r>
      <w:r>
        <w:t>вариативный подход к очерёдности изучения модулей, принципам компоновки учебных тем, форм и</w:t>
      </w:r>
      <w:r>
        <w:rPr>
          <w:spacing w:val="1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содержания.</w:t>
      </w:r>
    </w:p>
    <w:p>
      <w:pPr>
        <w:pStyle w:val="6"/>
        <w:spacing w:line="292" w:lineRule="auto"/>
        <w:ind w:right="733" w:firstLine="180"/>
      </w:pPr>
      <w:r>
        <w:t>Содержание предмета «Музыка» структурно представлено девятью модулями (тематическими</w:t>
      </w:r>
      <w:r>
        <w:rPr>
          <w:spacing w:val="-58"/>
        </w:rPr>
        <w:t xml:space="preserve"> </w:t>
      </w:r>
      <w:r>
        <w:t>линиями), обеспечивающими преемственность с образовательной программой начального</w:t>
      </w:r>
      <w:r>
        <w:rPr>
          <w:spacing w:val="1"/>
        </w:rPr>
        <w:t xml:space="preserve"> </w:t>
      </w:r>
      <w:r>
        <w:t>образования и непрерывность изучения предмета и образовательной области «Искусство» на</w:t>
      </w:r>
      <w:r>
        <w:rPr>
          <w:spacing w:val="1"/>
        </w:rPr>
        <w:t xml:space="preserve"> </w:t>
      </w:r>
      <w:r>
        <w:t>протяжении</w:t>
      </w:r>
      <w:r>
        <w:rPr>
          <w:spacing w:val="-1"/>
        </w:rPr>
        <w:t xml:space="preserve"> </w:t>
      </w:r>
      <w:r>
        <w:t>всего курса школьного обучения:</w:t>
      </w:r>
    </w:p>
    <w:p>
      <w:pPr>
        <w:pStyle w:val="6"/>
        <w:spacing w:line="274" w:lineRule="exact"/>
        <w:ind w:left="286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«Музыка</w:t>
      </w:r>
      <w:r>
        <w:rPr>
          <w:spacing w:val="-1"/>
        </w:rPr>
        <w:t xml:space="preserve"> </w:t>
      </w:r>
      <w:r>
        <w:t>моего</w:t>
      </w:r>
      <w:r>
        <w:rPr>
          <w:spacing w:val="-2"/>
        </w:rPr>
        <w:t xml:space="preserve"> </w:t>
      </w:r>
      <w:r>
        <w:t>края»;</w:t>
      </w:r>
    </w:p>
    <w:p>
      <w:pPr>
        <w:pStyle w:val="6"/>
        <w:spacing w:before="56" w:line="292" w:lineRule="auto"/>
        <w:ind w:left="286" w:right="4529"/>
      </w:pPr>
      <w:r>
        <w:t>модуль № 2 «Народное музыкальное творчество России»;</w:t>
      </w:r>
      <w:r>
        <w:rPr>
          <w:spacing w:val="-58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 «Музыка народов</w:t>
      </w:r>
      <w:r>
        <w:rPr>
          <w:spacing w:val="-1"/>
        </w:rPr>
        <w:t xml:space="preserve"> </w:t>
      </w:r>
      <w:r>
        <w:t>мира»;</w:t>
      </w:r>
    </w:p>
    <w:p>
      <w:pPr>
        <w:pStyle w:val="6"/>
        <w:spacing w:line="292" w:lineRule="auto"/>
        <w:ind w:left="286" w:right="5369"/>
      </w:pPr>
      <w:r>
        <w:t>модуль № 4 «Европейская классическая музыка»;</w:t>
      </w:r>
      <w:r>
        <w:rPr>
          <w:spacing w:val="-58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«Русская</w:t>
      </w:r>
      <w:r>
        <w:rPr>
          <w:spacing w:val="-2"/>
        </w:rPr>
        <w:t xml:space="preserve"> </w:t>
      </w:r>
      <w:r>
        <w:t>классическая</w:t>
      </w:r>
      <w:r>
        <w:rPr>
          <w:spacing w:val="-3"/>
        </w:rPr>
        <w:t xml:space="preserve"> </w:t>
      </w:r>
      <w:r>
        <w:t>музыка»;</w:t>
      </w:r>
    </w:p>
    <w:p>
      <w:pPr>
        <w:pStyle w:val="6"/>
        <w:spacing w:line="292" w:lineRule="auto"/>
        <w:ind w:left="286" w:right="2885"/>
      </w:pPr>
      <w:r>
        <w:t>модуль № 6 «Истоки и образы русской и европейской духовной музыки»;</w:t>
      </w:r>
      <w:r>
        <w:rPr>
          <w:spacing w:val="-58"/>
        </w:rPr>
        <w:t xml:space="preserve"> </w:t>
      </w:r>
      <w:r>
        <w:t>модуль № 7 «Современная музыка: основные жанры и направления»;</w:t>
      </w:r>
      <w:r>
        <w:rPr>
          <w:spacing w:val="1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8 «Связь</w:t>
      </w:r>
      <w:r>
        <w:rPr>
          <w:spacing w:val="-2"/>
        </w:rPr>
        <w:t xml:space="preserve"> </w:t>
      </w:r>
      <w:r>
        <w:t>музыки с</w:t>
      </w:r>
      <w:r>
        <w:rPr>
          <w:spacing w:val="-1"/>
        </w:rPr>
        <w:t xml:space="preserve"> </w:t>
      </w:r>
      <w:r>
        <w:t>другими видами</w:t>
      </w:r>
      <w:r>
        <w:rPr>
          <w:spacing w:val="-1"/>
        </w:rPr>
        <w:t xml:space="preserve"> </w:t>
      </w:r>
      <w:r>
        <w:t>искусства»;</w:t>
      </w:r>
    </w:p>
    <w:p>
      <w:pPr>
        <w:pStyle w:val="6"/>
        <w:spacing w:line="274" w:lineRule="exact"/>
        <w:ind w:left="286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«Жанры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искусства».</w:t>
      </w:r>
    </w:p>
    <w:p>
      <w:pPr>
        <w:pStyle w:val="6"/>
        <w:spacing w:before="8"/>
        <w:ind w:left="0"/>
        <w:rPr>
          <w:sz w:val="21"/>
        </w:rPr>
      </w:pPr>
    </w:p>
    <w:p>
      <w:pPr>
        <w:pStyle w:val="2"/>
        <w:spacing w:before="1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«МУЗЫКА»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>
      <w:pPr>
        <w:pStyle w:val="6"/>
        <w:spacing w:before="156" w:line="292" w:lineRule="auto"/>
        <w:ind w:right="388" w:firstLine="180"/>
      </w:pPr>
      <w:r>
        <w:t>В соответствии с Федеральным государственным образовательным стандартом основного общего</w:t>
      </w:r>
      <w:r>
        <w:rPr>
          <w:spacing w:val="-58"/>
        </w:rPr>
        <w:t xml:space="preserve"> </w:t>
      </w:r>
      <w:r>
        <w:t>образования учебный предмет «Музыка» входит в предметную область «Искусство», 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преподаётся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включительно.</w:t>
      </w:r>
    </w:p>
    <w:p>
      <w:pPr>
        <w:pStyle w:val="6"/>
        <w:spacing w:line="292" w:lineRule="auto"/>
        <w:ind w:right="340" w:firstLine="180"/>
      </w:pPr>
      <w:r>
        <w:t>Изучение предмета «Музыка» предполагает активную социокультурную деятельность</w:t>
      </w:r>
      <w:r>
        <w:rPr>
          <w:spacing w:val="1"/>
        </w:rPr>
        <w:t xml:space="preserve"> </w:t>
      </w:r>
      <w:r>
        <w:t>обучающихся, участие в исследовательских и творческих проектах, в том числе основанных на</w:t>
      </w:r>
      <w:r>
        <w:rPr>
          <w:spacing w:val="1"/>
        </w:rPr>
        <w:t xml:space="preserve"> </w:t>
      </w:r>
      <w:r>
        <w:t>межпредметных связях с такими дисциплинами образовательной программы, как «Изобразительное</w:t>
      </w:r>
      <w:r>
        <w:rPr>
          <w:spacing w:val="-58"/>
        </w:rPr>
        <w:t xml:space="preserve"> </w:t>
      </w:r>
      <w:r>
        <w:t>искусство», «Литература», «География», «История», «Обществознание», «Иностранный язык» и др.</w:t>
      </w:r>
      <w:r>
        <w:rPr>
          <w:spacing w:val="-57"/>
        </w:rPr>
        <w:t xml:space="preserve"> </w:t>
      </w:r>
      <w:r>
        <w:t>Общее число часов, отведённых на изучение предмета «Музыка» в 7 классе составляет 34 часа (не</w:t>
      </w:r>
      <w:r>
        <w:rPr>
          <w:spacing w:val="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 часа в</w:t>
      </w:r>
      <w:r>
        <w:rPr>
          <w:spacing w:val="-1"/>
        </w:rPr>
        <w:t xml:space="preserve"> </w:t>
      </w:r>
      <w:r>
        <w:t>неделю).</w:t>
      </w:r>
    </w:p>
    <w:p>
      <w:pPr>
        <w:spacing w:after="0" w:line="292" w:lineRule="auto"/>
        <w:sectPr>
          <w:pgSz w:w="11900" w:h="16840"/>
          <w:pgMar w:top="500" w:right="560" w:bottom="280" w:left="560" w:header="720" w:footer="720" w:gutter="0"/>
          <w:cols w:space="720" w:num="1"/>
        </w:sectPr>
      </w:pPr>
    </w:p>
    <w:p>
      <w:pPr>
        <w:pStyle w:val="2"/>
        <w:ind w:left="94" w:right="6003"/>
        <w:jc w:val="center"/>
      </w:pPr>
      <w:r>
        <w:pict>
          <v:rect id="_x0000_s1027" o:spid="_x0000_s1027" o:spt="1" style="position:absolute;left:0pt;margin-left:33.3pt;margin-top:22.9pt;height:0.6pt;width:528.1pt;mso-position-horizontal-relative:page;mso-wrap-distance-bottom:0pt;mso-wrap-distance-top:0pt;z-index:-25165721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>
      <w:pPr>
        <w:spacing w:before="179"/>
        <w:ind w:left="117" w:right="6003" w:firstLine="0"/>
        <w:jc w:val="center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«МУЗЫКА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НАРОДОВ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МИРА»</w:t>
      </w:r>
    </w:p>
    <w:p>
      <w:pPr>
        <w:spacing w:before="60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древнейший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язык человечества</w:t>
      </w:r>
    </w:p>
    <w:p>
      <w:pPr>
        <w:pStyle w:val="6"/>
        <w:spacing w:before="60"/>
        <w:ind w:left="286"/>
      </w:pPr>
      <w:r>
        <w:t>Археологические</w:t>
      </w:r>
      <w:r>
        <w:rPr>
          <w:spacing w:val="-3"/>
        </w:rPr>
        <w:t xml:space="preserve"> </w:t>
      </w:r>
      <w:r>
        <w:t>находки,</w:t>
      </w:r>
      <w:r>
        <w:rPr>
          <w:spacing w:val="-3"/>
        </w:rPr>
        <w:t xml:space="preserve"> </w:t>
      </w:r>
      <w:r>
        <w:t>легенды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сказания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музыке</w:t>
      </w:r>
      <w:r>
        <w:rPr>
          <w:spacing w:val="-3"/>
        </w:rPr>
        <w:t xml:space="preserve"> </w:t>
      </w:r>
      <w:r>
        <w:t>древних.</w:t>
      </w:r>
    </w:p>
    <w:p>
      <w:pPr>
        <w:pStyle w:val="6"/>
        <w:spacing w:before="60" w:line="292" w:lineRule="auto"/>
        <w:ind w:firstLine="180"/>
      </w:pPr>
      <w:r>
        <w:t>Древняя</w:t>
      </w:r>
      <w:r>
        <w:rPr>
          <w:spacing w:val="-4"/>
        </w:rPr>
        <w:t xml:space="preserve"> </w:t>
      </w:r>
      <w:r>
        <w:t>Греция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колыбель</w:t>
      </w:r>
      <w:r>
        <w:rPr>
          <w:spacing w:val="-6"/>
        </w:rPr>
        <w:t xml:space="preserve"> </w:t>
      </w:r>
      <w:r>
        <w:t>европейской</w:t>
      </w:r>
      <w:r>
        <w:rPr>
          <w:spacing w:val="-3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(театр,</w:t>
      </w:r>
      <w:r>
        <w:rPr>
          <w:spacing w:val="-3"/>
        </w:rPr>
        <w:t xml:space="preserve"> </w:t>
      </w:r>
      <w:r>
        <w:t>хор,</w:t>
      </w:r>
      <w:r>
        <w:rPr>
          <w:spacing w:val="-2"/>
        </w:rPr>
        <w:t xml:space="preserve"> </w:t>
      </w:r>
      <w:r>
        <w:t>оркестр,</w:t>
      </w:r>
      <w:r>
        <w:rPr>
          <w:spacing w:val="-3"/>
        </w:rPr>
        <w:t xml:space="preserve"> </w:t>
      </w:r>
      <w:r>
        <w:t>лады,</w:t>
      </w:r>
      <w:r>
        <w:rPr>
          <w:spacing w:val="-2"/>
        </w:rPr>
        <w:t xml:space="preserve"> </w:t>
      </w:r>
      <w:r>
        <w:t>учение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гармонии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др.).</w:t>
      </w:r>
    </w:p>
    <w:p>
      <w:pPr>
        <w:spacing w:before="0" w:line="275" w:lineRule="exact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Музыкальный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фольклор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народов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Европы</w:t>
      </w:r>
    </w:p>
    <w:p>
      <w:pPr>
        <w:pStyle w:val="6"/>
        <w:spacing w:before="60"/>
        <w:ind w:left="286"/>
      </w:pPr>
      <w:r>
        <w:t>Интонации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ритмы,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жанры</w:t>
      </w:r>
      <w:r>
        <w:rPr>
          <w:spacing w:val="-7"/>
        </w:rPr>
        <w:t xml:space="preserve"> </w:t>
      </w:r>
      <w:r>
        <w:t>европейского</w:t>
      </w:r>
      <w:r>
        <w:rPr>
          <w:spacing w:val="-3"/>
        </w:rPr>
        <w:t xml:space="preserve"> </w:t>
      </w:r>
      <w:r>
        <w:t>фольклора.</w:t>
      </w:r>
    </w:p>
    <w:p>
      <w:pPr>
        <w:pStyle w:val="6"/>
        <w:spacing w:before="60"/>
        <w:ind w:left="286"/>
      </w:pPr>
      <w:r>
        <w:t>Отражение</w:t>
      </w:r>
      <w:r>
        <w:rPr>
          <w:spacing w:val="-5"/>
        </w:rPr>
        <w:t xml:space="preserve"> </w:t>
      </w:r>
      <w:r>
        <w:t>европейского</w:t>
      </w:r>
      <w:r>
        <w:rPr>
          <w:spacing w:val="-5"/>
        </w:rPr>
        <w:t xml:space="preserve"> </w:t>
      </w:r>
      <w:r>
        <w:t>фольклора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творчестве</w:t>
      </w:r>
      <w:r>
        <w:rPr>
          <w:spacing w:val="-5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композиторов.</w:t>
      </w:r>
    </w:p>
    <w:p>
      <w:pPr>
        <w:pStyle w:val="2"/>
        <w:spacing w:before="180"/>
        <w:ind w:left="286"/>
      </w:pPr>
      <w:r>
        <w:t>Mодуль</w:t>
      </w:r>
      <w:r>
        <w:rPr>
          <w:spacing w:val="-6"/>
        </w:rPr>
        <w:t xml:space="preserve"> </w:t>
      </w:r>
      <w:r>
        <w:t>«ЕВРОПЕЙСКАЯ</w:t>
      </w:r>
      <w:r>
        <w:rPr>
          <w:spacing w:val="-5"/>
        </w:rPr>
        <w:t xml:space="preserve"> </w:t>
      </w:r>
      <w:r>
        <w:t>КЛАССИЧЕСКАЯ</w:t>
      </w:r>
      <w:r>
        <w:rPr>
          <w:spacing w:val="-6"/>
        </w:rPr>
        <w:t xml:space="preserve"> </w:t>
      </w:r>
      <w:r>
        <w:t>МУЗЫКА»</w:t>
      </w:r>
    </w:p>
    <w:p>
      <w:pPr>
        <w:spacing w:before="61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Музыкальная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драматургия</w:t>
      </w:r>
    </w:p>
    <w:p>
      <w:pPr>
        <w:pStyle w:val="6"/>
        <w:spacing w:before="60" w:line="292" w:lineRule="auto"/>
        <w:ind w:firstLine="180"/>
      </w:pPr>
      <w:r>
        <w:t>Развитие</w:t>
      </w:r>
      <w:r>
        <w:rPr>
          <w:spacing w:val="-5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образов.</w:t>
      </w:r>
      <w:r>
        <w:rPr>
          <w:spacing w:val="-10"/>
        </w:rPr>
        <w:t xml:space="preserve"> </w:t>
      </w:r>
      <w:r>
        <w:t>Музыкальная</w:t>
      </w:r>
      <w:r>
        <w:rPr>
          <w:spacing w:val="-5"/>
        </w:rPr>
        <w:t xml:space="preserve"> </w:t>
      </w:r>
      <w:r>
        <w:t>тема.</w:t>
      </w:r>
      <w:r>
        <w:rPr>
          <w:spacing w:val="-5"/>
        </w:rPr>
        <w:t xml:space="preserve"> </w:t>
      </w:r>
      <w:r>
        <w:t>Принципы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развития:</w:t>
      </w:r>
      <w:r>
        <w:rPr>
          <w:spacing w:val="-6"/>
        </w:rPr>
        <w:t xml:space="preserve"> </w:t>
      </w:r>
      <w:r>
        <w:t>повтор,</w:t>
      </w:r>
      <w:r>
        <w:rPr>
          <w:spacing w:val="-57"/>
        </w:rPr>
        <w:t xml:space="preserve"> </w:t>
      </w:r>
      <w:r>
        <w:t>контраст,</w:t>
      </w:r>
      <w:r>
        <w:rPr>
          <w:spacing w:val="3"/>
        </w:rPr>
        <w:t xml:space="preserve"> </w:t>
      </w:r>
      <w:r>
        <w:t>разработка.</w:t>
      </w:r>
    </w:p>
    <w:p>
      <w:pPr>
        <w:pStyle w:val="6"/>
        <w:spacing w:line="275" w:lineRule="exact"/>
        <w:ind w:left="286"/>
      </w:pPr>
      <w:r>
        <w:t>Музыкальная</w:t>
      </w:r>
      <w:r>
        <w:rPr>
          <w:spacing w:val="-5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строение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произведения</w:t>
      </w:r>
    </w:p>
    <w:p>
      <w:pPr>
        <w:pStyle w:val="2"/>
        <w:spacing w:before="180"/>
        <w:ind w:left="286"/>
      </w:pPr>
      <w:r>
        <w:t>Модуль</w:t>
      </w:r>
      <w:r>
        <w:rPr>
          <w:spacing w:val="-6"/>
        </w:rPr>
        <w:t xml:space="preserve"> </w:t>
      </w:r>
      <w:r>
        <w:t>«СВЯЗЬ</w:t>
      </w:r>
      <w:r>
        <w:rPr>
          <w:spacing w:val="-5"/>
        </w:rPr>
        <w:t xml:space="preserve"> </w:t>
      </w:r>
      <w:r>
        <w:t>МУЗЫКИ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ДРУГИМИ</w:t>
      </w:r>
      <w:r>
        <w:rPr>
          <w:spacing w:val="-5"/>
        </w:rPr>
        <w:t xml:space="preserve"> </w:t>
      </w:r>
      <w:r>
        <w:t>ВИДАМИ</w:t>
      </w:r>
      <w:r>
        <w:rPr>
          <w:spacing w:val="-6"/>
        </w:rPr>
        <w:t xml:space="preserve"> </w:t>
      </w:r>
      <w:r>
        <w:t>ИСКУССТВА»</w:t>
      </w:r>
    </w:p>
    <w:p>
      <w:pPr>
        <w:spacing w:before="60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театр</w:t>
      </w:r>
    </w:p>
    <w:p>
      <w:pPr>
        <w:pStyle w:val="6"/>
        <w:spacing w:before="60" w:line="292" w:lineRule="auto"/>
        <w:ind w:right="1398" w:firstLine="180"/>
      </w:pPr>
      <w:r>
        <w:t>Музыка к драматическому спектаклю (на примере творчества Э.Грига, Л.ван Бетховена,</w:t>
      </w:r>
      <w:r>
        <w:rPr>
          <w:spacing w:val="-57"/>
        </w:rPr>
        <w:t xml:space="preserve"> </w:t>
      </w:r>
      <w:r>
        <w:t>А.Г.Шнитке, Д.Д.Шостаковича</w:t>
      </w:r>
      <w:r>
        <w:rPr>
          <w:spacing w:val="3"/>
        </w:rPr>
        <w:t xml:space="preserve"> </w:t>
      </w:r>
      <w:r>
        <w:t>и др.).</w:t>
      </w:r>
    </w:p>
    <w:p>
      <w:pPr>
        <w:pStyle w:val="6"/>
        <w:spacing w:line="275" w:lineRule="exact"/>
        <w:ind w:left="286"/>
      </w:pPr>
      <w:r>
        <w:t>Единство</w:t>
      </w:r>
      <w:r>
        <w:rPr>
          <w:spacing w:val="-4"/>
        </w:rPr>
        <w:t xml:space="preserve"> </w:t>
      </w:r>
      <w:r>
        <w:t>музыки,</w:t>
      </w:r>
      <w:r>
        <w:rPr>
          <w:spacing w:val="-4"/>
        </w:rPr>
        <w:t xml:space="preserve"> </w:t>
      </w:r>
      <w:r>
        <w:t>драматургии,</w:t>
      </w:r>
      <w:r>
        <w:rPr>
          <w:spacing w:val="-5"/>
        </w:rPr>
        <w:t xml:space="preserve"> </w:t>
      </w:r>
      <w:r>
        <w:t>сценической</w:t>
      </w:r>
      <w:r>
        <w:rPr>
          <w:spacing w:val="-4"/>
        </w:rPr>
        <w:t xml:space="preserve"> </w:t>
      </w:r>
      <w:r>
        <w:t>живописи,</w:t>
      </w:r>
      <w:r>
        <w:rPr>
          <w:spacing w:val="-4"/>
        </w:rPr>
        <w:t xml:space="preserve"> </w:t>
      </w:r>
      <w:r>
        <w:t>хореографии</w:t>
      </w:r>
    </w:p>
    <w:p>
      <w:pPr>
        <w:spacing w:before="60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кино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телевидения</w:t>
      </w:r>
    </w:p>
    <w:p>
      <w:pPr>
        <w:pStyle w:val="6"/>
        <w:spacing w:before="60" w:line="292" w:lineRule="auto"/>
        <w:ind w:right="207" w:firstLine="180"/>
      </w:pPr>
      <w:r>
        <w:t>Музыка в немом и звуковом кино. Внутрикадровая и закадровая музыка. Жанры фильма-оперы,</w:t>
      </w:r>
      <w:r>
        <w:rPr>
          <w:spacing w:val="1"/>
        </w:rPr>
        <w:t xml:space="preserve"> </w:t>
      </w:r>
      <w:r>
        <w:t>фильма-балета,</w:t>
      </w:r>
      <w:r>
        <w:rPr>
          <w:spacing w:val="-12"/>
        </w:rPr>
        <w:t xml:space="preserve"> </w:t>
      </w:r>
      <w:r>
        <w:t>фильма-мюзикла,</w:t>
      </w:r>
      <w:r>
        <w:rPr>
          <w:spacing w:val="-6"/>
        </w:rPr>
        <w:t xml:space="preserve"> </w:t>
      </w:r>
      <w:r>
        <w:t>музыкального</w:t>
      </w:r>
      <w:r>
        <w:rPr>
          <w:spacing w:val="-6"/>
        </w:rPr>
        <w:t xml:space="preserve"> </w:t>
      </w:r>
      <w:r>
        <w:t>мультфильма</w:t>
      </w:r>
      <w:r>
        <w:rPr>
          <w:spacing w:val="-6"/>
        </w:rPr>
        <w:t xml:space="preserve"> </w:t>
      </w:r>
      <w:r>
        <w:t>(на</w:t>
      </w:r>
      <w:r>
        <w:rPr>
          <w:spacing w:val="-6"/>
        </w:rPr>
        <w:t xml:space="preserve"> </w:t>
      </w:r>
      <w:r>
        <w:t>примере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Р.Роджерса,</w:t>
      </w:r>
      <w:r>
        <w:rPr>
          <w:spacing w:val="-57"/>
        </w:rPr>
        <w:t xml:space="preserve"> </w:t>
      </w:r>
      <w:r>
        <w:t>Ф.Лоу,</w:t>
      </w:r>
      <w:r>
        <w:rPr>
          <w:spacing w:val="-1"/>
        </w:rPr>
        <w:t xml:space="preserve"> </w:t>
      </w:r>
      <w:r>
        <w:t>Г.Гладкова, А.Шнитке)</w:t>
      </w:r>
    </w:p>
    <w:p>
      <w:pPr>
        <w:pStyle w:val="2"/>
        <w:spacing w:before="119"/>
        <w:ind w:left="286"/>
      </w:pPr>
      <w:r>
        <w:t>Модуль</w:t>
      </w:r>
      <w:r>
        <w:rPr>
          <w:spacing w:val="-8"/>
        </w:rPr>
        <w:t xml:space="preserve"> </w:t>
      </w:r>
      <w:r>
        <w:t>«ЖАНРЫ</w:t>
      </w:r>
      <w:r>
        <w:rPr>
          <w:spacing w:val="-7"/>
        </w:rPr>
        <w:t xml:space="preserve"> </w:t>
      </w:r>
      <w:r>
        <w:t>МУЗЫКАЛЬНОГО</w:t>
      </w:r>
      <w:r>
        <w:rPr>
          <w:spacing w:val="-7"/>
        </w:rPr>
        <w:t xml:space="preserve"> </w:t>
      </w:r>
      <w:r>
        <w:t>ИСКУССТВА»</w:t>
      </w:r>
    </w:p>
    <w:p>
      <w:pPr>
        <w:spacing w:before="60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Симфоническая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музыка</w:t>
      </w:r>
    </w:p>
    <w:p>
      <w:pPr>
        <w:pStyle w:val="6"/>
        <w:spacing w:before="60"/>
        <w:ind w:left="286"/>
      </w:pPr>
      <w:r>
        <w:t>Одночастные</w:t>
      </w:r>
      <w:r>
        <w:rPr>
          <w:spacing w:val="-5"/>
        </w:rPr>
        <w:t xml:space="preserve"> </w:t>
      </w:r>
      <w:r>
        <w:t>симфонические</w:t>
      </w:r>
      <w:r>
        <w:rPr>
          <w:spacing w:val="-4"/>
        </w:rPr>
        <w:t xml:space="preserve"> </w:t>
      </w:r>
      <w:r>
        <w:t>жанры</w:t>
      </w:r>
      <w:r>
        <w:rPr>
          <w:spacing w:val="-10"/>
        </w:rPr>
        <w:t xml:space="preserve"> </w:t>
      </w:r>
      <w:r>
        <w:t>(увертюра,</w:t>
      </w:r>
      <w:r>
        <w:rPr>
          <w:spacing w:val="-4"/>
        </w:rPr>
        <w:t xml:space="preserve"> </w:t>
      </w:r>
      <w:r>
        <w:t>картина).</w:t>
      </w:r>
      <w:r>
        <w:rPr>
          <w:spacing w:val="-5"/>
        </w:rPr>
        <w:t xml:space="preserve"> </w:t>
      </w:r>
      <w:r>
        <w:t>Симфония.</w:t>
      </w:r>
    </w:p>
    <w:p>
      <w:pPr>
        <w:pStyle w:val="2"/>
        <w:spacing w:before="180"/>
        <w:ind w:left="286"/>
      </w:pPr>
      <w:r>
        <w:t>Модуль</w:t>
      </w:r>
      <w:r>
        <w:rPr>
          <w:spacing w:val="-6"/>
        </w:rPr>
        <w:t xml:space="preserve"> </w:t>
      </w:r>
      <w:r>
        <w:t>«ИСТОКИ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ОБРАЗЫ</w:t>
      </w:r>
      <w:r>
        <w:rPr>
          <w:spacing w:val="-5"/>
        </w:rPr>
        <w:t xml:space="preserve"> </w:t>
      </w:r>
      <w:r>
        <w:t>РУССКОЙ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ЕВРОПЕЙСКОЙ</w:t>
      </w:r>
      <w:r>
        <w:rPr>
          <w:spacing w:val="-6"/>
        </w:rPr>
        <w:t xml:space="preserve"> </w:t>
      </w:r>
      <w:r>
        <w:t>ДУХОВНОЙ</w:t>
      </w:r>
      <w:r>
        <w:rPr>
          <w:spacing w:val="-5"/>
        </w:rPr>
        <w:t xml:space="preserve"> </w:t>
      </w:r>
      <w:r>
        <w:t>МУЗЫКИ»</w:t>
      </w:r>
    </w:p>
    <w:p>
      <w:pPr>
        <w:spacing w:before="60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Храмовый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синтез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искусств</w:t>
      </w:r>
    </w:p>
    <w:p>
      <w:pPr>
        <w:pStyle w:val="6"/>
        <w:spacing w:before="60"/>
        <w:ind w:left="286"/>
      </w:pPr>
      <w:r>
        <w:t>Музыка</w:t>
      </w:r>
      <w:r>
        <w:rPr>
          <w:spacing w:val="-4"/>
        </w:rPr>
        <w:t xml:space="preserve"> </w:t>
      </w:r>
      <w:r>
        <w:t>православного</w:t>
      </w:r>
      <w:r>
        <w:rPr>
          <w:spacing w:val="-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католического</w:t>
      </w:r>
      <w:r>
        <w:rPr>
          <w:spacing w:val="-3"/>
        </w:rPr>
        <w:t xml:space="preserve"> </w:t>
      </w:r>
      <w:r>
        <w:t>богослужения</w:t>
      </w:r>
      <w:r>
        <w:rPr>
          <w:spacing w:val="-4"/>
        </w:rPr>
        <w:t xml:space="preserve"> </w:t>
      </w:r>
      <w:r>
        <w:t>(колокола,</w:t>
      </w:r>
      <w:r>
        <w:rPr>
          <w:spacing w:val="-3"/>
        </w:rPr>
        <w:t xml:space="preserve"> </w:t>
      </w:r>
      <w:r>
        <w:t>пение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capella</w:t>
      </w:r>
      <w:r>
        <w:rPr>
          <w:spacing w:val="-3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пение</w:t>
      </w:r>
    </w:p>
    <w:p>
      <w:pPr>
        <w:pStyle w:val="6"/>
        <w:spacing w:before="60" w:line="292" w:lineRule="auto"/>
        <w:ind w:right="732"/>
      </w:pPr>
      <w:r>
        <w:t>в сопровождении органа). Основные жанры, традиции. Образы Христа, Богородицы, Рождества,</w:t>
      </w:r>
      <w:r>
        <w:rPr>
          <w:spacing w:val="-57"/>
        </w:rPr>
        <w:t xml:space="preserve"> </w:t>
      </w:r>
      <w:r>
        <w:t>Воскресения.</w:t>
      </w:r>
    </w:p>
    <w:p>
      <w:pPr>
        <w:spacing w:before="0" w:line="275" w:lineRule="exact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церковной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музыки</w:t>
      </w:r>
    </w:p>
    <w:p>
      <w:pPr>
        <w:pStyle w:val="6"/>
        <w:spacing w:before="60" w:line="292" w:lineRule="auto"/>
        <w:ind w:right="734" w:firstLine="180"/>
      </w:pPr>
      <w:r>
        <w:t>Европейская музыка религиозной традиции (григорианский хорал, изобретение нотной записи</w:t>
      </w:r>
      <w:r>
        <w:rPr>
          <w:spacing w:val="-57"/>
        </w:rPr>
        <w:t xml:space="preserve"> </w:t>
      </w:r>
      <w:r>
        <w:t>Гвидо</w:t>
      </w:r>
      <w:r>
        <w:rPr>
          <w:spacing w:val="-1"/>
        </w:rPr>
        <w:t xml:space="preserve"> </w:t>
      </w:r>
      <w:r>
        <w:t>д’Ареццо,</w:t>
      </w:r>
      <w:r>
        <w:rPr>
          <w:spacing w:val="-6"/>
        </w:rPr>
        <w:t xml:space="preserve"> </w:t>
      </w:r>
      <w:r>
        <w:t>протестантский хорал).</w:t>
      </w:r>
    </w:p>
    <w:p>
      <w:pPr>
        <w:pStyle w:val="6"/>
        <w:spacing w:line="292" w:lineRule="auto"/>
        <w:ind w:left="286" w:right="477"/>
        <w:rPr>
          <w:i/>
        </w:rPr>
      </w:pPr>
      <w:r>
        <w:t>Русская музыка религиозной традиции (знаменный распев, крюковая запись, партесное пение).</w:t>
      </w:r>
      <w:r>
        <w:rPr>
          <w:spacing w:val="1"/>
        </w:rPr>
        <w:t xml:space="preserve"> </w:t>
      </w:r>
      <w:r>
        <w:t>Полифония в западной и русской духовной музыке. Жанры: кантата, духовный концерт, реквием</w:t>
      </w:r>
      <w:r>
        <w:rPr>
          <w:spacing w:val="-57"/>
        </w:rPr>
        <w:t xml:space="preserve"> </w:t>
      </w:r>
      <w:r>
        <w:rPr>
          <w:i/>
        </w:rPr>
        <w:t>Музыкальные</w:t>
      </w:r>
      <w:r>
        <w:rPr>
          <w:i/>
          <w:spacing w:val="-1"/>
        </w:rPr>
        <w:t xml:space="preserve"> </w:t>
      </w:r>
      <w:r>
        <w:rPr>
          <w:i/>
        </w:rPr>
        <w:t>жанры</w:t>
      </w:r>
      <w:r>
        <w:rPr>
          <w:i/>
          <w:spacing w:val="-1"/>
        </w:rPr>
        <w:t xml:space="preserve"> </w:t>
      </w:r>
      <w:r>
        <w:rPr>
          <w:i/>
        </w:rPr>
        <w:t>богослужения</w:t>
      </w:r>
    </w:p>
    <w:p>
      <w:pPr>
        <w:pStyle w:val="6"/>
        <w:spacing w:line="292" w:lineRule="auto"/>
        <w:ind w:right="864" w:firstLine="180"/>
      </w:pPr>
      <w:r>
        <w:t>Эстетическое содержание и жизненное предназначение духовной музыки. Многочастные</w:t>
      </w:r>
      <w:r>
        <w:rPr>
          <w:spacing w:val="1"/>
        </w:rPr>
        <w:t xml:space="preserve"> </w:t>
      </w:r>
      <w:r>
        <w:t>произведения на канонические тексты: католическая месса, православная литургия, всенощное</w:t>
      </w:r>
      <w:r>
        <w:rPr>
          <w:spacing w:val="-57"/>
        </w:rPr>
        <w:t xml:space="preserve"> </w:t>
      </w:r>
      <w:r>
        <w:t>бдение.</w:t>
      </w:r>
    </w:p>
    <w:p>
      <w:pPr>
        <w:pStyle w:val="6"/>
        <w:ind w:left="0"/>
        <w:rPr>
          <w:sz w:val="26"/>
        </w:rPr>
      </w:pPr>
    </w:p>
    <w:p>
      <w:pPr>
        <w:pStyle w:val="6"/>
        <w:spacing w:before="8"/>
        <w:ind w:left="0"/>
        <w:rPr>
          <w:sz w:val="23"/>
        </w:rPr>
      </w:pPr>
    </w:p>
    <w:p>
      <w:pPr>
        <w:pStyle w:val="6"/>
        <w:ind w:left="286"/>
      </w:pPr>
      <w:r>
        <w:t>.</w:t>
      </w:r>
    </w:p>
    <w:p>
      <w:pPr>
        <w:spacing w:after="0"/>
        <w:sectPr>
          <w:pgSz w:w="11900" w:h="16840"/>
          <w:pgMar w:top="520" w:right="560" w:bottom="280" w:left="560" w:header="720" w:footer="720" w:gutter="0"/>
          <w:cols w:space="720" w:num="1"/>
        </w:sectPr>
      </w:pPr>
    </w:p>
    <w:p>
      <w:pPr>
        <w:pStyle w:val="2"/>
      </w:pPr>
      <w:r>
        <w:pict>
          <v:rect id="_x0000_s1028" o:spid="_x0000_s1028" o:spt="1" style="position:absolute;left:0pt;margin-left:33.3pt;margin-top:22.9pt;height:0.6pt;width:528.1pt;mso-position-horizontal-relative:page;mso-wrap-distance-bottom:0pt;mso-wrap-distance-top:0pt;z-index:-25165619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>
      <w:pPr>
        <w:pStyle w:val="6"/>
        <w:spacing w:before="179" w:line="292" w:lineRule="auto"/>
        <w:ind w:firstLine="180"/>
      </w:pPr>
      <w:r>
        <w:t>Специфика</w:t>
      </w:r>
      <w:r>
        <w:rPr>
          <w:spacing w:val="-6"/>
        </w:rPr>
        <w:t xml:space="preserve"> </w:t>
      </w:r>
      <w:r>
        <w:t>эстетического</w:t>
      </w:r>
      <w:r>
        <w:rPr>
          <w:spacing w:val="-6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  <w:r>
        <w:rPr>
          <w:spacing w:val="-6"/>
        </w:rPr>
        <w:t xml:space="preserve"> </w:t>
      </w:r>
      <w:r>
        <w:t>обусловливает</w:t>
      </w:r>
      <w:r>
        <w:rPr>
          <w:spacing w:val="-7"/>
        </w:rPr>
        <w:t xml:space="preserve"> </w:t>
      </w:r>
      <w:r>
        <w:t>тесное</w:t>
      </w:r>
      <w:r>
        <w:rPr>
          <w:spacing w:val="-6"/>
        </w:rPr>
        <w:t xml:space="preserve"> </w:t>
      </w:r>
      <w:r>
        <w:t>взаимодействие,</w:t>
      </w:r>
      <w:r>
        <w:rPr>
          <w:spacing w:val="-57"/>
        </w:rPr>
        <w:t xml:space="preserve"> </w:t>
      </w:r>
      <w:r>
        <w:t>смысловое</w:t>
      </w:r>
      <w:r>
        <w:rPr>
          <w:spacing w:val="-2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трёх</w:t>
      </w:r>
      <w:r>
        <w:rPr>
          <w:spacing w:val="-2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результатов:</w:t>
      </w:r>
      <w:r>
        <w:rPr>
          <w:spacing w:val="-2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предметных.</w:t>
      </w:r>
    </w:p>
    <w:p>
      <w:pPr>
        <w:pStyle w:val="2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>
      <w:pPr>
        <w:pStyle w:val="6"/>
        <w:spacing w:before="156" w:line="292" w:lineRule="auto"/>
        <w:ind w:right="384" w:firstLine="180"/>
      </w:pPr>
      <w:r>
        <w:t>Личностные результаты освоения рабочей программы по музыке для основного общего</w:t>
      </w:r>
      <w:r>
        <w:rPr>
          <w:spacing w:val="1"/>
        </w:rPr>
        <w:t xml:space="preserve"> </w:t>
      </w:r>
      <w:r>
        <w:t>образования достигаются во взаимодействии учебной и воспитательной работы, урочной и</w:t>
      </w:r>
      <w:r>
        <w:rPr>
          <w:spacing w:val="1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деятельности.</w:t>
      </w:r>
      <w:r>
        <w:rPr>
          <w:spacing w:val="-5"/>
        </w:rPr>
        <w:t xml:space="preserve"> </w:t>
      </w:r>
      <w:r>
        <w:t>Они</w:t>
      </w:r>
      <w:r>
        <w:rPr>
          <w:spacing w:val="-6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отражать</w:t>
      </w:r>
      <w:r>
        <w:rPr>
          <w:spacing w:val="-7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руководствоваться</w:t>
      </w:r>
      <w:r>
        <w:rPr>
          <w:spacing w:val="-57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позитивных ценностных</w:t>
      </w:r>
      <w:r>
        <w:rPr>
          <w:spacing w:val="-1"/>
        </w:rPr>
        <w:t xml:space="preserve"> </w:t>
      </w:r>
      <w:r>
        <w:t>ориентаций,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2"/>
        </w:rPr>
        <w:t xml:space="preserve"> </w:t>
      </w:r>
      <w:r>
        <w:t>части:</w:t>
      </w:r>
    </w:p>
    <w:p>
      <w:pPr>
        <w:pStyle w:val="3"/>
        <w:spacing w:line="274" w:lineRule="exact"/>
      </w:pPr>
      <w:r>
        <w:t>Патриотического</w:t>
      </w:r>
      <w:r>
        <w:rPr>
          <w:spacing w:val="-8"/>
        </w:rPr>
        <w:t xml:space="preserve"> </w:t>
      </w:r>
      <w:r>
        <w:t>воспитания:</w:t>
      </w:r>
    </w:p>
    <w:p>
      <w:pPr>
        <w:pStyle w:val="6"/>
        <w:spacing w:before="60" w:line="292" w:lineRule="auto"/>
        <w:ind w:right="564" w:firstLine="180"/>
      </w:pPr>
      <w:r>
        <w:t>осознание российской гражданской идентичности в поликультурном и многоконфессиональном</w:t>
      </w:r>
      <w:r>
        <w:rPr>
          <w:spacing w:val="-58"/>
        </w:rPr>
        <w:t xml:space="preserve"> </w:t>
      </w:r>
      <w:r>
        <w:t>обществе; знание Гимна России и традиций его исполнения, уважение музыкальных символов</w:t>
      </w:r>
      <w:r>
        <w:rPr>
          <w:spacing w:val="1"/>
        </w:rPr>
        <w:t xml:space="preserve"> </w:t>
      </w:r>
      <w:r>
        <w:t>республик Российской Федерации и других стран мира; проявление интереса к освоению</w:t>
      </w:r>
      <w:r>
        <w:rPr>
          <w:spacing w:val="1"/>
        </w:rPr>
        <w:t xml:space="preserve"> </w:t>
      </w:r>
      <w:r>
        <w:t>музыкальных традиций своего края, музыкальной культуры народов России; знание достижений</w:t>
      </w:r>
      <w:r>
        <w:rPr>
          <w:spacing w:val="1"/>
        </w:rPr>
        <w:t xml:space="preserve"> </w:t>
      </w:r>
      <w:r>
        <w:t>отечественных музыкантов, их вклада в мировую музыкальную культуру; интерес к изучению</w:t>
      </w:r>
      <w:r>
        <w:rPr>
          <w:spacing w:val="1"/>
        </w:rPr>
        <w:t xml:space="preserve"> </w:t>
      </w:r>
      <w:r>
        <w:t>истории отечественной музыкальной культуры; стремление развивать и сохранять музыкальную</w:t>
      </w:r>
      <w:r>
        <w:rPr>
          <w:spacing w:val="1"/>
        </w:rPr>
        <w:t xml:space="preserve"> </w:t>
      </w:r>
      <w:r>
        <w:t>культуру</w:t>
      </w:r>
      <w:r>
        <w:rPr>
          <w:spacing w:val="-1"/>
        </w:rPr>
        <w:t xml:space="preserve"> </w:t>
      </w:r>
      <w:r>
        <w:t>своей страны, своего края.</w:t>
      </w:r>
    </w:p>
    <w:p>
      <w:pPr>
        <w:pStyle w:val="3"/>
      </w:pPr>
      <w:r>
        <w:t>Гражданского</w:t>
      </w:r>
      <w:r>
        <w:rPr>
          <w:spacing w:val="-6"/>
        </w:rPr>
        <w:t xml:space="preserve"> </w:t>
      </w:r>
      <w:r>
        <w:t>воспитания:</w:t>
      </w:r>
    </w:p>
    <w:p>
      <w:pPr>
        <w:pStyle w:val="6"/>
        <w:spacing w:before="60" w:line="292" w:lineRule="auto"/>
        <w:ind w:right="140" w:firstLine="180"/>
      </w:pPr>
      <w:r>
        <w:t>готовность к выполнению обязанностей гражданина и реализации его прав, уважение прав, свобод и</w:t>
      </w:r>
      <w:r>
        <w:rPr>
          <w:spacing w:val="-57"/>
        </w:rPr>
        <w:t xml:space="preserve"> </w:t>
      </w:r>
      <w:r>
        <w:t>законных интересов других людей; осознание комплекса идей и моделей поведения, отражённых в</w:t>
      </w:r>
      <w:r>
        <w:rPr>
          <w:spacing w:val="1"/>
        </w:rPr>
        <w:t xml:space="preserve"> </w:t>
      </w:r>
      <w:r>
        <w:t>лучших произведениях мировой музыкальной классики, готовность поступать в своей жизни в</w:t>
      </w:r>
      <w:r>
        <w:rPr>
          <w:spacing w:val="1"/>
        </w:rPr>
        <w:t xml:space="preserve"> </w:t>
      </w:r>
      <w:r>
        <w:t>соответствии с эталонами нравственного самоопределения, отражёнными в них; активное участие в</w:t>
      </w:r>
      <w:r>
        <w:rPr>
          <w:spacing w:val="1"/>
        </w:rPr>
        <w:t xml:space="preserve"> </w:t>
      </w:r>
      <w:r>
        <w:t>музыкально-культурной жизни семьи, образовательной организации, местного сообщества, родного</w:t>
      </w:r>
      <w:r>
        <w:rPr>
          <w:spacing w:val="1"/>
        </w:rPr>
        <w:t xml:space="preserve"> </w:t>
      </w:r>
      <w:r>
        <w:t>края, страны, в том числе в качестве участников творческих конкурсов и фестивалей, концертов,</w:t>
      </w:r>
      <w:r>
        <w:rPr>
          <w:spacing w:val="1"/>
        </w:rPr>
        <w:t xml:space="preserve"> </w:t>
      </w:r>
      <w:r>
        <w:t>культурно-просветительских</w:t>
      </w:r>
      <w:r>
        <w:rPr>
          <w:spacing w:val="-2"/>
        </w:rPr>
        <w:t xml:space="preserve"> </w:t>
      </w:r>
      <w:r>
        <w:t>акций,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волонтёра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дни</w:t>
      </w:r>
      <w:r>
        <w:rPr>
          <w:spacing w:val="-2"/>
        </w:rPr>
        <w:t xml:space="preserve"> </w:t>
      </w:r>
      <w:r>
        <w:t>праздничных</w:t>
      </w:r>
      <w:r>
        <w:rPr>
          <w:spacing w:val="-1"/>
        </w:rPr>
        <w:t xml:space="preserve"> </w:t>
      </w:r>
      <w:r>
        <w:t>мероприятий.</w:t>
      </w:r>
    </w:p>
    <w:p>
      <w:pPr>
        <w:pStyle w:val="3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>
      <w:pPr>
        <w:pStyle w:val="6"/>
        <w:spacing w:before="60" w:line="292" w:lineRule="auto"/>
        <w:ind w:right="480" w:firstLine="180"/>
      </w:pPr>
      <w:r>
        <w:t>ориентация на моральные ценности и нормы в ситуациях нравственного выбора; готовность</w:t>
      </w:r>
      <w:r>
        <w:rPr>
          <w:spacing w:val="1"/>
        </w:rPr>
        <w:t xml:space="preserve"> </w:t>
      </w:r>
      <w:r>
        <w:t>воспринимать музыкальное искусство с учётом моральных и духовных ценностей этического и</w:t>
      </w:r>
      <w:r>
        <w:rPr>
          <w:spacing w:val="1"/>
        </w:rPr>
        <w:t xml:space="preserve"> </w:t>
      </w:r>
      <w:r>
        <w:t>религиозного контекста, социально-исторических особенностей этики и эстетики; придерживаться</w:t>
      </w:r>
      <w:r>
        <w:rPr>
          <w:spacing w:val="-58"/>
        </w:rPr>
        <w:t xml:space="preserve"> </w:t>
      </w:r>
      <w:r>
        <w:t>принципов справедливости, взаимопомощи и творческого сотрудничества в процессе</w:t>
      </w:r>
      <w:r>
        <w:rPr>
          <w:spacing w:val="1"/>
        </w:rPr>
        <w:t xml:space="preserve"> </w:t>
      </w:r>
      <w:r>
        <w:t>непосредственной музыкальной и учебной деятельности, при подготовке внеклассных концертов,</w:t>
      </w:r>
      <w:r>
        <w:rPr>
          <w:spacing w:val="1"/>
        </w:rPr>
        <w:t xml:space="preserve"> </w:t>
      </w:r>
      <w:r>
        <w:t>фестивалей,</w:t>
      </w:r>
      <w:r>
        <w:rPr>
          <w:spacing w:val="-1"/>
        </w:rPr>
        <w:t xml:space="preserve"> </w:t>
      </w:r>
      <w:r>
        <w:t>конкурсов.</w:t>
      </w:r>
    </w:p>
    <w:p>
      <w:pPr>
        <w:pStyle w:val="3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>
      <w:pPr>
        <w:pStyle w:val="6"/>
        <w:spacing w:before="60" w:line="292" w:lineRule="auto"/>
        <w:ind w:right="379" w:firstLine="180"/>
      </w:pPr>
      <w:r>
        <w:t>восприимчивость к различным видам искусства, умение видеть прекрасное в окружающей</w:t>
      </w:r>
      <w:r>
        <w:rPr>
          <w:spacing w:val="1"/>
        </w:rPr>
        <w:t xml:space="preserve"> </w:t>
      </w:r>
      <w:r>
        <w:t>действительности, готовность прислушиваться к природе, людям, самому себе; осознание ценности</w:t>
      </w:r>
      <w:r>
        <w:rPr>
          <w:spacing w:val="-58"/>
        </w:rPr>
        <w:t xml:space="preserve"> </w:t>
      </w:r>
      <w:r>
        <w:t>творчества, таланта; осознание важности музыкального искусства как средства коммуникации и</w:t>
      </w:r>
      <w:r>
        <w:rPr>
          <w:spacing w:val="1"/>
        </w:rPr>
        <w:t xml:space="preserve"> </w:t>
      </w:r>
      <w:r>
        <w:t>самовыражения; понимание ценности отечественного и мирового искусства, роли этнических</w:t>
      </w:r>
      <w:r>
        <w:rPr>
          <w:spacing w:val="1"/>
        </w:rPr>
        <w:t xml:space="preserve"> </w:t>
      </w:r>
      <w:r>
        <w:t>культурных традиций и народного творчества; стремление к самовыражению в разных видах</w:t>
      </w:r>
      <w:r>
        <w:rPr>
          <w:spacing w:val="1"/>
        </w:rPr>
        <w:t xml:space="preserve"> </w:t>
      </w:r>
      <w:r>
        <w:t>искусства.</w:t>
      </w:r>
    </w:p>
    <w:p>
      <w:pPr>
        <w:pStyle w:val="3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>
      <w:pPr>
        <w:pStyle w:val="6"/>
        <w:spacing w:before="60" w:line="292" w:lineRule="auto"/>
        <w:ind w:right="219" w:firstLine="180"/>
      </w:pPr>
      <w:r>
        <w:t>ориентация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 развития человека, природы и общества, взаимосвязях человека с природной,</w:t>
      </w:r>
      <w:r>
        <w:rPr>
          <w:spacing w:val="1"/>
        </w:rPr>
        <w:t xml:space="preserve"> </w:t>
      </w:r>
      <w:r>
        <w:t>социальной, культурной средой; овладение музыкальным языком, навыками познания музыки как</w:t>
      </w:r>
      <w:r>
        <w:rPr>
          <w:spacing w:val="1"/>
        </w:rPr>
        <w:t xml:space="preserve"> </w:t>
      </w:r>
      <w:r>
        <w:t>искусства интонируемого смысла; овладение основными способами исследовательской деятельности</w:t>
      </w:r>
      <w:r>
        <w:rPr>
          <w:spacing w:val="-58"/>
        </w:rPr>
        <w:t xml:space="preserve"> </w:t>
      </w:r>
      <w:r>
        <w:t>на звуковом материале самой музыки, а также на материале искусствоведческой, исторической,</w:t>
      </w:r>
      <w:r>
        <w:rPr>
          <w:spacing w:val="1"/>
        </w:rPr>
        <w:t xml:space="preserve"> </w:t>
      </w:r>
      <w:r>
        <w:t>публицистической</w:t>
      </w:r>
      <w:r>
        <w:rPr>
          <w:spacing w:val="-3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явлениях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искусства,</w:t>
      </w:r>
      <w:r>
        <w:rPr>
          <w:spacing w:val="-2"/>
        </w:rPr>
        <w:t xml:space="preserve"> </w:t>
      </w:r>
      <w:r>
        <w:t>использование</w:t>
      </w:r>
    </w:p>
    <w:p>
      <w:pPr>
        <w:spacing w:after="0" w:line="292" w:lineRule="auto"/>
        <w:sectPr>
          <w:pgSz w:w="11900" w:h="16840"/>
          <w:pgMar w:top="520" w:right="560" w:bottom="280" w:left="560" w:header="720" w:footer="720" w:gutter="0"/>
          <w:cols w:space="720" w:num="1"/>
        </w:sectPr>
      </w:pPr>
    </w:p>
    <w:p>
      <w:pPr>
        <w:pStyle w:val="6"/>
        <w:spacing w:before="74"/>
      </w:pPr>
      <w:r>
        <w:t>доступного</w:t>
      </w:r>
      <w:r>
        <w:rPr>
          <w:spacing w:val="-4"/>
        </w:rPr>
        <w:t xml:space="preserve"> </w:t>
      </w:r>
      <w:r>
        <w:t>объёма</w:t>
      </w:r>
      <w:r>
        <w:rPr>
          <w:spacing w:val="-3"/>
        </w:rPr>
        <w:t xml:space="preserve"> </w:t>
      </w:r>
      <w:r>
        <w:t>специальной</w:t>
      </w:r>
      <w:r>
        <w:rPr>
          <w:spacing w:val="-3"/>
        </w:rPr>
        <w:t xml:space="preserve"> </w:t>
      </w:r>
      <w:r>
        <w:t>терминологии.</w:t>
      </w:r>
    </w:p>
    <w:p>
      <w:pPr>
        <w:pStyle w:val="3"/>
        <w:spacing w:before="60" w:line="240" w:lineRule="auto"/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>
      <w:pPr>
        <w:pStyle w:val="6"/>
        <w:spacing w:before="60" w:line="292" w:lineRule="auto"/>
        <w:ind w:right="228" w:firstLine="180"/>
      </w:pPr>
      <w:r>
        <w:t>осознание ценности жизни с опорой на собственный жизненный опыт и опыт восприятия</w:t>
      </w:r>
      <w:r>
        <w:rPr>
          <w:spacing w:val="1"/>
        </w:rPr>
        <w:t xml:space="preserve"> </w:t>
      </w:r>
      <w:r>
        <w:t>произведений искусства; соблюдение правил личной безопасности и гигиены, в том числе в процессе</w:t>
      </w:r>
      <w:r>
        <w:rPr>
          <w:spacing w:val="-58"/>
        </w:rPr>
        <w:t xml:space="preserve"> </w:t>
      </w:r>
      <w:r>
        <w:t>музыкально-исполнительской, творческой, исследовательской деятельности; умение осознавать своё</w:t>
      </w:r>
      <w:r>
        <w:rPr>
          <w:spacing w:val="-57"/>
        </w:rPr>
        <w:t xml:space="preserve"> </w:t>
      </w:r>
      <w:r>
        <w:t>эмоциональное состояние и эмоциональное состояние других, использовать адекватные</w:t>
      </w:r>
      <w:r>
        <w:rPr>
          <w:spacing w:val="1"/>
        </w:rPr>
        <w:t xml:space="preserve"> </w:t>
      </w:r>
      <w:r>
        <w:t>интонационные средства для выражения своего состояния, в том числе в процессе повседневного</w:t>
      </w:r>
      <w:r>
        <w:rPr>
          <w:spacing w:val="1"/>
        </w:rPr>
        <w:t xml:space="preserve"> </w:t>
      </w:r>
      <w:r>
        <w:t>общения; сформированность навыков рефлексии, признание своего права на ошибку и такого же</w:t>
      </w:r>
      <w:r>
        <w:rPr>
          <w:spacing w:val="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другого человека.</w:t>
      </w:r>
    </w:p>
    <w:p>
      <w:pPr>
        <w:pStyle w:val="3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>
      <w:pPr>
        <w:pStyle w:val="6"/>
        <w:spacing w:before="60" w:line="292" w:lineRule="auto"/>
        <w:ind w:right="417" w:firstLine="180"/>
      </w:pPr>
      <w:r>
        <w:t>установка на посильное активное участие в практической деятельности; трудолюбие в учёбе,</w:t>
      </w:r>
      <w:r>
        <w:rPr>
          <w:spacing w:val="1"/>
        </w:rPr>
        <w:t xml:space="preserve"> </w:t>
      </w:r>
      <w:r>
        <w:t>настойчивость в достижении поставленных целей; интерес к практическому изучению профессий в</w:t>
      </w:r>
      <w:r>
        <w:rPr>
          <w:spacing w:val="-58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искусства;</w:t>
      </w:r>
      <w:r>
        <w:rPr>
          <w:spacing w:val="-2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труду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>
      <w:pPr>
        <w:pStyle w:val="3"/>
        <w:spacing w:line="274" w:lineRule="exact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>
      <w:pPr>
        <w:pStyle w:val="6"/>
        <w:spacing w:before="60" w:line="292" w:lineRule="auto"/>
        <w:ind w:right="193" w:firstLine="180"/>
      </w:pPr>
      <w:r>
        <w:t>повышение</w:t>
      </w:r>
      <w:r>
        <w:rPr>
          <w:spacing w:val="-5"/>
        </w:rPr>
        <w:t xml:space="preserve"> </w:t>
      </w:r>
      <w:r>
        <w:t>уровня</w:t>
      </w:r>
      <w:r>
        <w:rPr>
          <w:spacing w:val="-6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культуры,</w:t>
      </w:r>
      <w:r>
        <w:rPr>
          <w:spacing w:val="-5"/>
        </w:rPr>
        <w:t xml:space="preserve"> </w:t>
      </w:r>
      <w:r>
        <w:t>осознание</w:t>
      </w:r>
      <w:r>
        <w:rPr>
          <w:spacing w:val="-4"/>
        </w:rPr>
        <w:t xml:space="preserve"> </w:t>
      </w:r>
      <w:r>
        <w:t>глобального</w:t>
      </w:r>
      <w:r>
        <w:rPr>
          <w:spacing w:val="-5"/>
        </w:rPr>
        <w:t xml:space="preserve"> </w:t>
      </w:r>
      <w:r>
        <w:t>характера</w:t>
      </w:r>
      <w:r>
        <w:rPr>
          <w:spacing w:val="-5"/>
        </w:rPr>
        <w:t xml:space="preserve"> </w:t>
      </w:r>
      <w:r>
        <w:t>экологических</w:t>
      </w:r>
      <w:r>
        <w:rPr>
          <w:spacing w:val="-57"/>
        </w:rPr>
        <w:t xml:space="preserve"> </w:t>
      </w:r>
      <w:r>
        <w:t>проблем и путей их решения; участие в экологических проектах через различные формы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творчества.</w:t>
      </w:r>
    </w:p>
    <w:p>
      <w:pPr>
        <w:pStyle w:val="6"/>
        <w:spacing w:line="292" w:lineRule="auto"/>
        <w:ind w:firstLine="180"/>
      </w:pPr>
      <w:r>
        <w:t>Личностные</w:t>
      </w:r>
      <w:r>
        <w:rPr>
          <w:spacing w:val="-6"/>
        </w:rPr>
        <w:t xml:space="preserve"> </w:t>
      </w:r>
      <w:r>
        <w:t>результаты,</w:t>
      </w:r>
      <w:r>
        <w:rPr>
          <w:spacing w:val="-5"/>
        </w:rPr>
        <w:t xml:space="preserve"> </w:t>
      </w:r>
      <w:r>
        <w:t>обеспечивающие</w:t>
      </w:r>
      <w:r>
        <w:rPr>
          <w:spacing w:val="-6"/>
        </w:rPr>
        <w:t xml:space="preserve"> </w:t>
      </w:r>
      <w:r>
        <w:t>адаптацию</w:t>
      </w:r>
      <w:r>
        <w:rPr>
          <w:spacing w:val="-6"/>
        </w:rPr>
        <w:t xml:space="preserve"> </w:t>
      </w:r>
      <w:r>
        <w:t>обучающегося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изменяющимся</w:t>
      </w:r>
      <w:r>
        <w:rPr>
          <w:spacing w:val="-6"/>
        </w:rPr>
        <w:t xml:space="preserve"> </w:t>
      </w:r>
      <w:r>
        <w:t>условиям</w:t>
      </w:r>
      <w:r>
        <w:rPr>
          <w:spacing w:val="-57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 природной среды:</w:t>
      </w:r>
    </w:p>
    <w:p>
      <w:pPr>
        <w:pStyle w:val="6"/>
        <w:spacing w:line="292" w:lineRule="auto"/>
        <w:ind w:right="89" w:firstLine="180"/>
      </w:pPr>
      <w:r>
        <w:t>освоение обучающимися социального опыта, основных социальных ролей, норм и правил</w:t>
      </w:r>
      <w:r>
        <w:rPr>
          <w:spacing w:val="1"/>
        </w:rPr>
        <w:t xml:space="preserve"> </w:t>
      </w:r>
      <w:r>
        <w:t>общественного поведения, форм социальной жизни, включая семью, группы, сформированные в</w:t>
      </w:r>
      <w:r>
        <w:rPr>
          <w:spacing w:val="1"/>
        </w:rPr>
        <w:t xml:space="preserve"> </w:t>
      </w:r>
      <w:r>
        <w:t>учебной исследовательской и творческой деятельности, а также в рамках социального взаимодействия</w:t>
      </w:r>
      <w:r>
        <w:rPr>
          <w:spacing w:val="-5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людьми из</w:t>
      </w:r>
      <w:r>
        <w:rPr>
          <w:spacing w:val="-1"/>
        </w:rPr>
        <w:t xml:space="preserve"> </w:t>
      </w:r>
      <w:r>
        <w:t>другой культурной среды;</w:t>
      </w:r>
    </w:p>
    <w:p>
      <w:pPr>
        <w:pStyle w:val="6"/>
        <w:spacing w:line="292" w:lineRule="auto"/>
        <w:ind w:right="193" w:firstLine="180"/>
      </w:pPr>
      <w:r>
        <w:t>стремление</w:t>
      </w:r>
      <w:r>
        <w:rPr>
          <w:spacing w:val="-3"/>
        </w:rPr>
        <w:t xml:space="preserve"> </w:t>
      </w:r>
      <w:r>
        <w:t>перенимать</w:t>
      </w:r>
      <w:r>
        <w:rPr>
          <w:spacing w:val="-3"/>
        </w:rPr>
        <w:t xml:space="preserve"> </w:t>
      </w:r>
      <w:r>
        <w:t>опыт,</w:t>
      </w:r>
      <w:r>
        <w:rPr>
          <w:spacing w:val="-3"/>
        </w:rPr>
        <w:t xml:space="preserve"> </w:t>
      </w:r>
      <w:r>
        <w:t>учиться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взрослых,</w:t>
      </w:r>
      <w:r>
        <w:rPr>
          <w:spacing w:val="-2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сверстников,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 в разнообразных проявлениях творчества, овладения различными навыками в сфере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 других видов</w:t>
      </w:r>
      <w:r>
        <w:rPr>
          <w:spacing w:val="-1"/>
        </w:rPr>
        <w:t xml:space="preserve"> </w:t>
      </w:r>
      <w:r>
        <w:t>искусства;</w:t>
      </w:r>
    </w:p>
    <w:p>
      <w:pPr>
        <w:pStyle w:val="6"/>
        <w:spacing w:line="292" w:lineRule="auto"/>
        <w:ind w:right="159" w:firstLine="180"/>
      </w:pPr>
      <w:r>
        <w:t>смелость при соприкосновении с новым эмоциональным опытом, воспитание чувства нового,</w:t>
      </w:r>
      <w:r>
        <w:rPr>
          <w:spacing w:val="1"/>
        </w:rPr>
        <w:t xml:space="preserve"> </w:t>
      </w:r>
      <w:r>
        <w:t>способность ставить и решать нестандартные задачи, предвидеть ход событий, обращать внимание на</w:t>
      </w:r>
      <w:r>
        <w:rPr>
          <w:spacing w:val="-58"/>
        </w:rPr>
        <w:t xml:space="preserve"> </w:t>
      </w:r>
      <w:r>
        <w:t>перспективные</w:t>
      </w:r>
      <w:r>
        <w:rPr>
          <w:spacing w:val="-1"/>
        </w:rPr>
        <w:t xml:space="preserve"> </w:t>
      </w:r>
      <w:r>
        <w:t>тенденции и</w:t>
      </w:r>
      <w:r>
        <w:rPr>
          <w:spacing w:val="-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культуры и социума;</w:t>
      </w:r>
    </w:p>
    <w:p>
      <w:pPr>
        <w:pStyle w:val="6"/>
        <w:spacing w:line="292" w:lineRule="auto"/>
        <w:ind w:right="1016" w:firstLine="180"/>
      </w:pPr>
      <w:r>
        <w:t>способность осознавать стрессовую ситуацию, оценивать происходящие изменения и их</w:t>
      </w:r>
      <w:r>
        <w:rPr>
          <w:spacing w:val="1"/>
        </w:rPr>
        <w:t xml:space="preserve"> </w:t>
      </w:r>
      <w:r>
        <w:t>последствия, опираясь на жизненный интонационный и эмоциональный опыт, опыт и навыки</w:t>
      </w:r>
      <w:r>
        <w:rPr>
          <w:spacing w:val="-58"/>
        </w:rPr>
        <w:t xml:space="preserve"> </w:t>
      </w:r>
      <w:r>
        <w:t>управления</w:t>
      </w:r>
      <w:r>
        <w:rPr>
          <w:spacing w:val="-5"/>
        </w:rPr>
        <w:t xml:space="preserve"> </w:t>
      </w:r>
      <w:r>
        <w:t>своими</w:t>
      </w:r>
      <w:r>
        <w:rPr>
          <w:spacing w:val="-3"/>
        </w:rPr>
        <w:t xml:space="preserve"> </w:t>
      </w:r>
      <w:r>
        <w:t>психо-эмоциональными</w:t>
      </w:r>
      <w:r>
        <w:rPr>
          <w:spacing w:val="-3"/>
        </w:rPr>
        <w:t xml:space="preserve"> </w:t>
      </w:r>
      <w:r>
        <w:t>ресурсами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стрессовой</w:t>
      </w:r>
      <w:r>
        <w:rPr>
          <w:spacing w:val="-3"/>
        </w:rPr>
        <w:t xml:space="preserve"> </w:t>
      </w:r>
      <w:r>
        <w:t>ситуации,</w:t>
      </w:r>
      <w:r>
        <w:rPr>
          <w:spacing w:val="-3"/>
        </w:rPr>
        <w:t xml:space="preserve"> </w:t>
      </w:r>
      <w:r>
        <w:t>воля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победе.</w:t>
      </w:r>
    </w:p>
    <w:p>
      <w:pPr>
        <w:pStyle w:val="2"/>
        <w:spacing w:before="181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>
      <w:pPr>
        <w:pStyle w:val="8"/>
        <w:numPr>
          <w:ilvl w:val="0"/>
          <w:numId w:val="4"/>
        </w:numPr>
        <w:tabs>
          <w:tab w:val="left" w:pos="527"/>
        </w:tabs>
        <w:spacing w:before="157" w:after="0" w:line="240" w:lineRule="auto"/>
        <w:ind w:left="526" w:right="0" w:hanging="241"/>
        <w:jc w:val="left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действиями</w:t>
      </w:r>
    </w:p>
    <w:p>
      <w:pPr>
        <w:spacing w:before="60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действия:</w:t>
      </w:r>
    </w:p>
    <w:p>
      <w:pPr>
        <w:pStyle w:val="6"/>
        <w:spacing w:before="60" w:line="292" w:lineRule="auto"/>
        <w:ind w:right="641" w:firstLine="180"/>
      </w:pPr>
      <w:r>
        <w:t>устанавливать существенные признаки для классификации музыкальных явлений, выбирать</w:t>
      </w:r>
      <w:r>
        <w:rPr>
          <w:spacing w:val="1"/>
        </w:rPr>
        <w:t xml:space="preserve"> </w:t>
      </w:r>
      <w:r>
        <w:t>основания для анализа, сравнения и обобщения отдельных интонаций, мелодий и ритмов, других</w:t>
      </w:r>
      <w:r>
        <w:rPr>
          <w:spacing w:val="-57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музыкального языка;</w:t>
      </w:r>
    </w:p>
    <w:p>
      <w:pPr>
        <w:pStyle w:val="6"/>
        <w:spacing w:line="292" w:lineRule="auto"/>
        <w:ind w:firstLine="180"/>
      </w:pPr>
      <w:r>
        <w:t>сопоставлять,</w:t>
      </w:r>
      <w:r>
        <w:rPr>
          <w:spacing w:val="-5"/>
        </w:rPr>
        <w:t xml:space="preserve"> </w:t>
      </w:r>
      <w:r>
        <w:t>сравнивать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основании</w:t>
      </w:r>
      <w:r>
        <w:rPr>
          <w:spacing w:val="-4"/>
        </w:rPr>
        <w:t xml:space="preserve"> </w:t>
      </w:r>
      <w:r>
        <w:t>существенных</w:t>
      </w:r>
      <w:r>
        <w:rPr>
          <w:spacing w:val="-4"/>
        </w:rPr>
        <w:t xml:space="preserve"> </w:t>
      </w:r>
      <w:r>
        <w:t>признаков</w:t>
      </w:r>
      <w:r>
        <w:rPr>
          <w:spacing w:val="-5"/>
        </w:rPr>
        <w:t xml:space="preserve"> </w:t>
      </w:r>
      <w:r>
        <w:t>произведения,</w:t>
      </w:r>
      <w:r>
        <w:rPr>
          <w:spacing w:val="-4"/>
        </w:rPr>
        <w:t xml:space="preserve"> </w:t>
      </w:r>
      <w:r>
        <w:t>жанры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стили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 других видов</w:t>
      </w:r>
      <w:r>
        <w:rPr>
          <w:spacing w:val="-1"/>
        </w:rPr>
        <w:t xml:space="preserve"> </w:t>
      </w:r>
      <w:r>
        <w:t>искусства;</w:t>
      </w:r>
    </w:p>
    <w:p>
      <w:pPr>
        <w:pStyle w:val="6"/>
        <w:spacing w:line="292" w:lineRule="auto"/>
        <w:ind w:right="1115" w:firstLine="180"/>
      </w:pPr>
      <w:r>
        <w:t>обнаруживать взаимные влияния отдельных видов, жанров и стилей музыки друг на друга,</w:t>
      </w:r>
      <w:r>
        <w:rPr>
          <w:spacing w:val="-58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гипотезы о взаимосвязях;</w:t>
      </w:r>
    </w:p>
    <w:p>
      <w:pPr>
        <w:pStyle w:val="6"/>
        <w:spacing w:line="292" w:lineRule="auto"/>
        <w:ind w:firstLine="180"/>
      </w:pPr>
      <w:r>
        <w:t>выявлять</w:t>
      </w:r>
      <w:r>
        <w:rPr>
          <w:spacing w:val="-5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особенное,</w:t>
      </w:r>
      <w:r>
        <w:rPr>
          <w:spacing w:val="-4"/>
        </w:rPr>
        <w:t xml:space="preserve"> </w:t>
      </w:r>
      <w:r>
        <w:t>закономерности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противоречия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комплексе</w:t>
      </w:r>
      <w:r>
        <w:rPr>
          <w:spacing w:val="-4"/>
        </w:rPr>
        <w:t xml:space="preserve"> </w:t>
      </w:r>
      <w:r>
        <w:t>выразительных</w:t>
      </w:r>
      <w:r>
        <w:rPr>
          <w:spacing w:val="-4"/>
        </w:rPr>
        <w:t xml:space="preserve"> </w:t>
      </w:r>
      <w:r>
        <w:t>средств,</w:t>
      </w:r>
      <w:r>
        <w:rPr>
          <w:spacing w:val="-57"/>
        </w:rPr>
        <w:t xml:space="preserve"> </w:t>
      </w:r>
      <w:r>
        <w:t>используемых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создании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конкретного</w:t>
      </w:r>
      <w:r>
        <w:rPr>
          <w:spacing w:val="-2"/>
        </w:rPr>
        <w:t xml:space="preserve"> </w:t>
      </w:r>
      <w:r>
        <w:t>произведения,</w:t>
      </w:r>
      <w:r>
        <w:rPr>
          <w:spacing w:val="-1"/>
        </w:rPr>
        <w:t xml:space="preserve"> </w:t>
      </w:r>
      <w:r>
        <w:t>жанра,</w:t>
      </w:r>
      <w:r>
        <w:rPr>
          <w:spacing w:val="-2"/>
        </w:rPr>
        <w:t xml:space="preserve"> </w:t>
      </w:r>
      <w:r>
        <w:t>стиля;</w:t>
      </w:r>
    </w:p>
    <w:p>
      <w:pPr>
        <w:pStyle w:val="6"/>
        <w:spacing w:line="292" w:lineRule="auto"/>
        <w:ind w:left="286"/>
      </w:pPr>
      <w:r>
        <w:t>выявлять и характеризовать существенные признаки конкретного музыкального звучания;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обобщать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5"/>
        </w:rPr>
        <w:t xml:space="preserve"> </w:t>
      </w:r>
      <w:r>
        <w:t>выводы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проведённого</w:t>
      </w:r>
      <w:r>
        <w:rPr>
          <w:spacing w:val="-5"/>
        </w:rPr>
        <w:t xml:space="preserve"> </w:t>
      </w:r>
      <w:r>
        <w:t>слухового</w:t>
      </w:r>
    </w:p>
    <w:p>
      <w:pPr>
        <w:spacing w:after="0" w:line="292" w:lineRule="auto"/>
        <w:sectPr>
          <w:pgSz w:w="11900" w:h="16840"/>
          <w:pgMar w:top="500" w:right="560" w:bottom="280" w:left="560" w:header="720" w:footer="720" w:gutter="0"/>
          <w:cols w:space="720" w:num="1"/>
        </w:sectPr>
      </w:pPr>
    </w:p>
    <w:p>
      <w:pPr>
        <w:pStyle w:val="6"/>
        <w:spacing w:before="62"/>
      </w:pPr>
      <w:r>
        <w:t>наблюдения-исследования.</w:t>
      </w:r>
    </w:p>
    <w:p>
      <w:pPr>
        <w:spacing w:before="60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>
      <w:pPr>
        <w:pStyle w:val="6"/>
        <w:spacing w:before="60" w:line="292" w:lineRule="auto"/>
        <w:ind w:left="286" w:right="172"/>
      </w:pPr>
      <w:r>
        <w:t>следовать внутренним слухом за развитием музыкального процесса, «наблюдать» звучание музыки;</w:t>
      </w:r>
      <w:r>
        <w:rPr>
          <w:spacing w:val="-58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вопросы как</w:t>
      </w:r>
      <w:r>
        <w:rPr>
          <w:spacing w:val="-2"/>
        </w:rPr>
        <w:t xml:space="preserve"> </w:t>
      </w:r>
      <w:r>
        <w:t>исследовательский инструмент</w:t>
      </w:r>
      <w:r>
        <w:rPr>
          <w:spacing w:val="-2"/>
        </w:rPr>
        <w:t xml:space="preserve"> </w:t>
      </w:r>
      <w:r>
        <w:t>познания;</w:t>
      </w:r>
    </w:p>
    <w:p>
      <w:pPr>
        <w:pStyle w:val="6"/>
        <w:spacing w:line="292" w:lineRule="auto"/>
        <w:ind w:right="1386" w:firstLine="180"/>
      </w:pPr>
      <w:r>
        <w:t>формулировать собственные вопросы, фиксирующие несоответствие между реальным и</w:t>
      </w:r>
      <w:r>
        <w:rPr>
          <w:spacing w:val="-57"/>
        </w:rPr>
        <w:t xml:space="preserve"> </w:t>
      </w:r>
      <w:r>
        <w:t>желательным</w:t>
      </w:r>
      <w:r>
        <w:rPr>
          <w:spacing w:val="-2"/>
        </w:rPr>
        <w:t xml:space="preserve"> </w:t>
      </w:r>
      <w:r>
        <w:t>состоянием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восприятия,</w:t>
      </w:r>
      <w:r>
        <w:rPr>
          <w:spacing w:val="-1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музыки;</w:t>
      </w:r>
    </w:p>
    <w:p>
      <w:pPr>
        <w:pStyle w:val="6"/>
        <w:spacing w:line="292" w:lineRule="auto"/>
        <w:ind w:right="193" w:firstLine="180"/>
      </w:pP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учебных,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исполнительских</w:t>
      </w:r>
      <w:r>
        <w:rPr>
          <w:spacing w:val="-1"/>
        </w:rPr>
        <w:t xml:space="preserve"> </w:t>
      </w:r>
      <w:r>
        <w:t>и творческих задач;</w:t>
      </w:r>
    </w:p>
    <w:p>
      <w:pPr>
        <w:pStyle w:val="6"/>
        <w:spacing w:line="292" w:lineRule="auto"/>
        <w:ind w:right="445" w:firstLine="180"/>
      </w:pPr>
      <w:r>
        <w:t>проводить по самостоятельно составленному плану небольшое исследование по установлению</w:t>
      </w:r>
      <w:r>
        <w:rPr>
          <w:spacing w:val="1"/>
        </w:rPr>
        <w:t xml:space="preserve"> </w:t>
      </w:r>
      <w:r>
        <w:t>особенностей музыкально-языковых единиц, сравнению художественных процессов, музыкальных</w:t>
      </w:r>
      <w:r>
        <w:rPr>
          <w:spacing w:val="-58"/>
        </w:rPr>
        <w:t xml:space="preserve"> </w:t>
      </w:r>
      <w:r>
        <w:t>явлений,</w:t>
      </w:r>
      <w:r>
        <w:rPr>
          <w:spacing w:val="-1"/>
        </w:rPr>
        <w:t xml:space="preserve"> </w:t>
      </w:r>
      <w:r>
        <w:t>культурных объектов</w:t>
      </w:r>
      <w:r>
        <w:rPr>
          <w:spacing w:val="-1"/>
        </w:rPr>
        <w:t xml:space="preserve"> </w:t>
      </w:r>
      <w:r>
        <w:t>между собой;</w:t>
      </w:r>
    </w:p>
    <w:p>
      <w:pPr>
        <w:pStyle w:val="6"/>
        <w:spacing w:line="292" w:lineRule="auto"/>
        <w:ind w:right="508" w:firstLine="180"/>
      </w:pPr>
      <w:r>
        <w:t>самостоятельно формулировать обобщения и выводы по результатам проведённого наблюдения,</w:t>
      </w:r>
      <w:r>
        <w:rPr>
          <w:spacing w:val="-58"/>
        </w:rPr>
        <w:t xml:space="preserve"> </w:t>
      </w:r>
      <w:r>
        <w:t>слухового</w:t>
      </w:r>
      <w:r>
        <w:rPr>
          <w:spacing w:val="-1"/>
        </w:rPr>
        <w:t xml:space="preserve"> </w:t>
      </w:r>
      <w:r>
        <w:t>исследования.</w:t>
      </w:r>
    </w:p>
    <w:p>
      <w:pPr>
        <w:spacing w:before="0" w:line="275" w:lineRule="exact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>
      <w:pPr>
        <w:pStyle w:val="6"/>
        <w:spacing w:before="55" w:line="292" w:lineRule="auto"/>
        <w:ind w:right="393" w:firstLine="180"/>
      </w:pPr>
      <w:r>
        <w:t>применять различные методы, инструменты и запросы при поиске и отборе информации с учётом</w:t>
      </w:r>
      <w:r>
        <w:rPr>
          <w:spacing w:val="-57"/>
        </w:rPr>
        <w:t xml:space="preserve"> </w:t>
      </w:r>
      <w:r>
        <w:t>предложенной</w:t>
      </w:r>
      <w:r>
        <w:rPr>
          <w:spacing w:val="-1"/>
        </w:rPr>
        <w:t xml:space="preserve"> </w:t>
      </w:r>
      <w:r>
        <w:t>учебной задачи и</w:t>
      </w:r>
      <w:r>
        <w:rPr>
          <w:spacing w:val="-1"/>
        </w:rPr>
        <w:t xml:space="preserve"> </w:t>
      </w:r>
      <w:r>
        <w:t>заданных критериев;</w:t>
      </w:r>
    </w:p>
    <w:p>
      <w:pPr>
        <w:pStyle w:val="6"/>
        <w:spacing w:line="275" w:lineRule="exact"/>
        <w:ind w:left="286"/>
      </w:pPr>
      <w:r>
        <w:t>понимать</w:t>
      </w:r>
      <w:r>
        <w:rPr>
          <w:spacing w:val="-5"/>
        </w:rPr>
        <w:t xml:space="preserve"> </w:t>
      </w:r>
      <w:r>
        <w:t>специфику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аудиоинформацией,</w:t>
      </w:r>
      <w:r>
        <w:rPr>
          <w:spacing w:val="-3"/>
        </w:rPr>
        <w:t xml:space="preserve"> </w:t>
      </w:r>
      <w:r>
        <w:t>музыкальными</w:t>
      </w:r>
      <w:r>
        <w:rPr>
          <w:spacing w:val="-3"/>
        </w:rPr>
        <w:t xml:space="preserve"> </w:t>
      </w:r>
      <w:r>
        <w:t>записями;</w:t>
      </w:r>
    </w:p>
    <w:p>
      <w:pPr>
        <w:pStyle w:val="6"/>
        <w:spacing w:before="60" w:line="292" w:lineRule="auto"/>
        <w:ind w:left="286" w:right="281"/>
      </w:pPr>
      <w:r>
        <w:t>использовать интонирование для запоминания звуковой информации, музыкальных произведений;</w:t>
      </w:r>
      <w:r>
        <w:rPr>
          <w:spacing w:val="-58"/>
        </w:rPr>
        <w:t xml:space="preserve"> </w:t>
      </w:r>
      <w:r>
        <w:t>выбирать,</w:t>
      </w:r>
      <w:r>
        <w:rPr>
          <w:spacing w:val="-2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интерпретировать,</w:t>
      </w:r>
      <w:r>
        <w:rPr>
          <w:spacing w:val="-2"/>
        </w:rPr>
        <w:t xml:space="preserve"> </w:t>
      </w:r>
      <w:r>
        <w:t>обобщать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систематизировать</w:t>
      </w:r>
      <w:r>
        <w:rPr>
          <w:spacing w:val="-2"/>
        </w:rPr>
        <w:t xml:space="preserve"> </w:t>
      </w:r>
      <w:r>
        <w:t>информацию,</w:t>
      </w:r>
    </w:p>
    <w:p>
      <w:pPr>
        <w:pStyle w:val="6"/>
        <w:spacing w:line="275" w:lineRule="exact"/>
      </w:pPr>
      <w:r>
        <w:t>представленную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аудио-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видеоформатах,</w:t>
      </w:r>
      <w:r>
        <w:rPr>
          <w:spacing w:val="-4"/>
        </w:rPr>
        <w:t xml:space="preserve"> </w:t>
      </w:r>
      <w:r>
        <w:t>текстах,</w:t>
      </w:r>
      <w:r>
        <w:rPr>
          <w:spacing w:val="-4"/>
        </w:rPr>
        <w:t xml:space="preserve"> </w:t>
      </w:r>
      <w:r>
        <w:t>таблицах,</w:t>
      </w:r>
      <w:r>
        <w:rPr>
          <w:spacing w:val="-4"/>
        </w:rPr>
        <w:t xml:space="preserve"> </w:t>
      </w:r>
      <w:r>
        <w:t>схемах;</w:t>
      </w:r>
    </w:p>
    <w:p>
      <w:pPr>
        <w:pStyle w:val="6"/>
        <w:spacing w:before="60" w:line="292" w:lineRule="auto"/>
        <w:ind w:right="779" w:firstLine="180"/>
      </w:pPr>
      <w:r>
        <w:t>использовать смысловое чтение для извлечения, обобщения и систематизации информации из</w:t>
      </w:r>
      <w:r>
        <w:rPr>
          <w:spacing w:val="-58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или нескольких</w:t>
      </w:r>
      <w:r>
        <w:rPr>
          <w:spacing w:val="-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 поставленных целей;</w:t>
      </w:r>
    </w:p>
    <w:p>
      <w:pPr>
        <w:pStyle w:val="6"/>
        <w:spacing w:line="292" w:lineRule="auto"/>
        <w:ind w:right="111" w:firstLine="180"/>
      </w:pPr>
      <w:r>
        <w:t>оценивать надёжность информации по критериям, предложенным учителем или сформулированным</w:t>
      </w:r>
      <w:r>
        <w:rPr>
          <w:spacing w:val="-57"/>
        </w:rPr>
        <w:t xml:space="preserve"> </w:t>
      </w:r>
      <w:r>
        <w:t>самостоятельно;</w:t>
      </w:r>
    </w:p>
    <w:p>
      <w:pPr>
        <w:pStyle w:val="6"/>
        <w:spacing w:line="292" w:lineRule="auto"/>
        <w:ind w:right="1358" w:firstLine="180"/>
      </w:pPr>
      <w:r>
        <w:t>различать тексты информационного и художественного содержания, трансформировать,</w:t>
      </w:r>
      <w:r>
        <w:rPr>
          <w:spacing w:val="-58"/>
        </w:rPr>
        <w:t xml:space="preserve"> </w:t>
      </w:r>
      <w:r>
        <w:t>интерпретировать</w:t>
      </w:r>
      <w:r>
        <w:rPr>
          <w:spacing w:val="-2"/>
        </w:rPr>
        <w:t xml:space="preserve"> </w:t>
      </w:r>
      <w:r>
        <w:t>их в</w:t>
      </w:r>
      <w:r>
        <w:rPr>
          <w:spacing w:val="-2"/>
        </w:rPr>
        <w:t xml:space="preserve"> </w:t>
      </w:r>
      <w:r>
        <w:t>соответствии с учебной</w:t>
      </w:r>
      <w:r>
        <w:rPr>
          <w:spacing w:val="-1"/>
        </w:rPr>
        <w:t xml:space="preserve"> </w:t>
      </w:r>
      <w:r>
        <w:t>задачей;</w:t>
      </w:r>
    </w:p>
    <w:p>
      <w:pPr>
        <w:pStyle w:val="6"/>
        <w:spacing w:line="292" w:lineRule="auto"/>
        <w:ind w:right="342" w:firstLine="180"/>
      </w:pPr>
      <w:r>
        <w:t>самостоятельно выбирать оптимальную форму представления информации (текст, таблица, схема,</w:t>
      </w:r>
      <w:r>
        <w:rPr>
          <w:spacing w:val="-58"/>
        </w:rPr>
        <w:t xml:space="preserve"> </w:t>
      </w:r>
      <w:r>
        <w:t>презентация,</w:t>
      </w:r>
      <w:r>
        <w:rPr>
          <w:spacing w:val="-1"/>
        </w:rPr>
        <w:t xml:space="preserve"> </w:t>
      </w:r>
      <w:r>
        <w:t>театрализация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установки.</w:t>
      </w:r>
    </w:p>
    <w:p>
      <w:pPr>
        <w:pStyle w:val="6"/>
        <w:spacing w:line="292" w:lineRule="auto"/>
        <w:ind w:firstLine="180"/>
      </w:pPr>
      <w:r>
        <w:t>Овладение системой универсальных познавательных действий обеспечивает сформированность</w:t>
      </w:r>
      <w:r>
        <w:rPr>
          <w:spacing w:val="1"/>
        </w:rPr>
        <w:t xml:space="preserve"> </w:t>
      </w:r>
      <w:r>
        <w:t>когнитивных</w:t>
      </w:r>
      <w:r>
        <w:rPr>
          <w:spacing w:val="-5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обучающихся,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специфического</w:t>
      </w:r>
      <w:r>
        <w:rPr>
          <w:spacing w:val="-4"/>
        </w:rPr>
        <w:t xml:space="preserve"> </w:t>
      </w:r>
      <w:r>
        <w:t>типа</w:t>
      </w:r>
      <w:r>
        <w:rPr>
          <w:spacing w:val="-4"/>
        </w:rPr>
        <w:t xml:space="preserve"> </w:t>
      </w:r>
      <w:r>
        <w:t>интеллектуальной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— музыкального мышления.</w:t>
      </w:r>
    </w:p>
    <w:p>
      <w:pPr>
        <w:pStyle w:val="2"/>
        <w:numPr>
          <w:ilvl w:val="0"/>
          <w:numId w:val="4"/>
        </w:numPr>
        <w:tabs>
          <w:tab w:val="left" w:pos="527"/>
        </w:tabs>
        <w:spacing w:before="113" w:after="0" w:line="240" w:lineRule="auto"/>
        <w:ind w:left="526" w:right="0" w:hanging="241"/>
        <w:jc w:val="left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</w:t>
      </w:r>
    </w:p>
    <w:p>
      <w:pPr>
        <w:spacing w:before="60"/>
        <w:ind w:left="286" w:right="0" w:firstLine="0"/>
        <w:jc w:val="both"/>
        <w:rPr>
          <w:i/>
          <w:sz w:val="24"/>
        </w:rPr>
      </w:pPr>
      <w:r>
        <w:rPr>
          <w:i/>
          <w:sz w:val="24"/>
        </w:rPr>
        <w:t>Невербальная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коммуникация:</w:t>
      </w:r>
    </w:p>
    <w:p>
      <w:pPr>
        <w:pStyle w:val="6"/>
        <w:spacing w:before="61" w:line="292" w:lineRule="auto"/>
        <w:ind w:right="655" w:firstLine="180"/>
        <w:jc w:val="both"/>
      </w:pPr>
      <w:r>
        <w:t>воспринимать музыку как искусство интонируемого смысла, стремиться понять эмоционально-</w:t>
      </w:r>
      <w:r>
        <w:rPr>
          <w:spacing w:val="-58"/>
        </w:rPr>
        <w:t xml:space="preserve"> </w:t>
      </w:r>
      <w:r>
        <w:t>образное содержание музыкального высказывания, понимать ограниченность словесного языка в</w:t>
      </w:r>
      <w:r>
        <w:rPr>
          <w:spacing w:val="-57"/>
        </w:rPr>
        <w:t xml:space="preserve"> </w:t>
      </w:r>
      <w:r>
        <w:t>передаче</w:t>
      </w:r>
      <w:r>
        <w:rPr>
          <w:spacing w:val="-1"/>
        </w:rPr>
        <w:t xml:space="preserve"> </w:t>
      </w:r>
      <w:r>
        <w:t>смысла музыкального произведения;</w:t>
      </w:r>
    </w:p>
    <w:p>
      <w:pPr>
        <w:pStyle w:val="6"/>
        <w:spacing w:line="292" w:lineRule="auto"/>
        <w:ind w:right="307" w:firstLine="180"/>
      </w:pPr>
      <w:r>
        <w:t>передавать в собственном исполнении музыки художественное содержание, выражать настроение,</w:t>
      </w:r>
      <w:r>
        <w:rPr>
          <w:spacing w:val="-57"/>
        </w:rPr>
        <w:t xml:space="preserve"> </w:t>
      </w:r>
      <w:r>
        <w:t>чувства,</w:t>
      </w:r>
      <w:r>
        <w:rPr>
          <w:spacing w:val="-1"/>
        </w:rPr>
        <w:t xml:space="preserve"> </w:t>
      </w:r>
      <w:r>
        <w:t>личное отношение к</w:t>
      </w:r>
      <w:r>
        <w:rPr>
          <w:spacing w:val="-2"/>
        </w:rPr>
        <w:t xml:space="preserve"> </w:t>
      </w:r>
      <w:r>
        <w:t>исполняемому произведению;</w:t>
      </w:r>
    </w:p>
    <w:p>
      <w:pPr>
        <w:pStyle w:val="6"/>
        <w:spacing w:line="292" w:lineRule="auto"/>
        <w:ind w:right="113" w:firstLine="180"/>
      </w:pPr>
      <w:r>
        <w:t>осознанно пользоваться интонационной выразительностью в обыденной речи, понимать культурные</w:t>
      </w:r>
      <w:r>
        <w:rPr>
          <w:spacing w:val="-58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и значение интонации в</w:t>
      </w:r>
      <w:r>
        <w:rPr>
          <w:spacing w:val="-1"/>
        </w:rPr>
        <w:t xml:space="preserve"> </w:t>
      </w:r>
      <w:r>
        <w:t>повседневном</w:t>
      </w:r>
      <w:r>
        <w:rPr>
          <w:spacing w:val="-1"/>
        </w:rPr>
        <w:t xml:space="preserve"> </w:t>
      </w:r>
      <w:r>
        <w:t>общении;</w:t>
      </w:r>
    </w:p>
    <w:p>
      <w:pPr>
        <w:pStyle w:val="6"/>
        <w:spacing w:line="292" w:lineRule="auto"/>
        <w:ind w:right="783" w:firstLine="180"/>
      </w:pPr>
      <w:r>
        <w:t>эффективно использовать интонационно-выразительные возможности в ситуации публичного</w:t>
      </w:r>
      <w:r>
        <w:rPr>
          <w:spacing w:val="-58"/>
        </w:rPr>
        <w:t xml:space="preserve"> </w:t>
      </w:r>
      <w:r>
        <w:t>выступления;</w:t>
      </w:r>
    </w:p>
    <w:p>
      <w:pPr>
        <w:pStyle w:val="6"/>
        <w:spacing w:line="292" w:lineRule="auto"/>
        <w:ind w:firstLine="180"/>
      </w:pPr>
      <w:r>
        <w:t>распознавать невербальные средства общения (интонация, мимика, жесты), расценивать их как</w:t>
      </w:r>
      <w:r>
        <w:rPr>
          <w:spacing w:val="1"/>
        </w:rPr>
        <w:t xml:space="preserve"> </w:t>
      </w:r>
      <w:r>
        <w:t>полноценные</w:t>
      </w:r>
      <w:r>
        <w:rPr>
          <w:spacing w:val="-5"/>
        </w:rPr>
        <w:t xml:space="preserve"> </w:t>
      </w:r>
      <w:r>
        <w:t>элементы</w:t>
      </w:r>
      <w:r>
        <w:rPr>
          <w:spacing w:val="-5"/>
        </w:rPr>
        <w:t xml:space="preserve"> </w:t>
      </w:r>
      <w:r>
        <w:t>коммуникации,</w:t>
      </w:r>
      <w:r>
        <w:rPr>
          <w:spacing w:val="-5"/>
        </w:rPr>
        <w:t xml:space="preserve"> </w:t>
      </w:r>
      <w:r>
        <w:t>адекватно</w:t>
      </w:r>
      <w:r>
        <w:rPr>
          <w:spacing w:val="-5"/>
        </w:rPr>
        <w:t xml:space="preserve"> </w:t>
      </w:r>
      <w:r>
        <w:t>включаться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соответствующий</w:t>
      </w:r>
      <w:r>
        <w:rPr>
          <w:spacing w:val="-5"/>
        </w:rPr>
        <w:t xml:space="preserve"> </w:t>
      </w:r>
      <w:r>
        <w:t>уровень</w:t>
      </w:r>
      <w:r>
        <w:rPr>
          <w:spacing w:val="-6"/>
        </w:rPr>
        <w:t xml:space="preserve"> </w:t>
      </w:r>
      <w:r>
        <w:t>общения.</w:t>
      </w:r>
    </w:p>
    <w:p>
      <w:pPr>
        <w:spacing w:before="0" w:line="275" w:lineRule="exact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Вербальное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общение:</w:t>
      </w:r>
    </w:p>
    <w:p>
      <w:pPr>
        <w:pStyle w:val="6"/>
        <w:spacing w:before="54"/>
        <w:ind w:left="286"/>
      </w:pPr>
      <w:r>
        <w:t>воспринимать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суждения,</w:t>
      </w:r>
      <w:r>
        <w:rPr>
          <w:spacing w:val="-3"/>
        </w:rPr>
        <w:t xml:space="preserve"> </w:t>
      </w:r>
      <w:r>
        <w:t>выражать</w:t>
      </w:r>
      <w:r>
        <w:rPr>
          <w:spacing w:val="-4"/>
        </w:rPr>
        <w:t xml:space="preserve"> </w:t>
      </w:r>
      <w:r>
        <w:t>эмоции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условиями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целями</w:t>
      </w:r>
    </w:p>
    <w:p>
      <w:pPr>
        <w:spacing w:after="0"/>
        <w:sectPr>
          <w:pgSz w:w="11900" w:h="16840"/>
          <w:pgMar w:top="560" w:right="560" w:bottom="280" w:left="560" w:header="720" w:footer="720" w:gutter="0"/>
          <w:cols w:space="720" w:num="1"/>
        </w:sectPr>
      </w:pPr>
    </w:p>
    <w:p>
      <w:pPr>
        <w:pStyle w:val="6"/>
        <w:spacing w:before="62"/>
      </w:pPr>
      <w:r>
        <w:t>общения;</w:t>
      </w:r>
    </w:p>
    <w:p>
      <w:pPr>
        <w:pStyle w:val="6"/>
        <w:spacing w:before="60" w:line="292" w:lineRule="auto"/>
        <w:ind w:right="232" w:firstLine="180"/>
      </w:pPr>
      <w:r>
        <w:t>выражать своё мнение, в том числе впечатления от общения с музыкальным искусством в устных и</w:t>
      </w:r>
      <w:r>
        <w:rPr>
          <w:spacing w:val="-58"/>
        </w:rPr>
        <w:t xml:space="preserve"> </w:t>
      </w:r>
      <w:r>
        <w:t>письменных</w:t>
      </w:r>
      <w:r>
        <w:rPr>
          <w:spacing w:val="-1"/>
        </w:rPr>
        <w:t xml:space="preserve"> </w:t>
      </w:r>
      <w:r>
        <w:t>текстах;</w:t>
      </w:r>
    </w:p>
    <w:p>
      <w:pPr>
        <w:pStyle w:val="6"/>
        <w:spacing w:line="292" w:lineRule="auto"/>
        <w:ind w:right="621" w:firstLine="180"/>
      </w:pPr>
      <w:r>
        <w:t>понимать намерения других, проявлять уважительное отношение к собеседнику и в корректной</w:t>
      </w:r>
      <w:r>
        <w:rPr>
          <w:spacing w:val="-58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свои возражения;</w:t>
      </w:r>
    </w:p>
    <w:p>
      <w:pPr>
        <w:pStyle w:val="6"/>
        <w:spacing w:line="292" w:lineRule="auto"/>
        <w:ind w:right="1097" w:firstLine="180"/>
      </w:pPr>
      <w:r>
        <w:t>вести диалог, дискуссию, задавать вопросы по существу обсуждаемой темы, поддерживать</w:t>
      </w:r>
      <w:r>
        <w:rPr>
          <w:spacing w:val="-58"/>
        </w:rPr>
        <w:t xml:space="preserve"> </w:t>
      </w:r>
      <w:r>
        <w:t>благожелательный</w:t>
      </w:r>
      <w:r>
        <w:rPr>
          <w:spacing w:val="-1"/>
        </w:rPr>
        <w:t xml:space="preserve"> </w:t>
      </w:r>
      <w:r>
        <w:t>тон диалога;</w:t>
      </w:r>
    </w:p>
    <w:p>
      <w:pPr>
        <w:pStyle w:val="6"/>
        <w:spacing w:line="275" w:lineRule="exact"/>
        <w:ind w:left="286"/>
      </w:pPr>
      <w:r>
        <w:t>публично</w:t>
      </w:r>
      <w:r>
        <w:rPr>
          <w:spacing w:val="-6"/>
        </w:rPr>
        <w:t xml:space="preserve"> </w:t>
      </w:r>
      <w:r>
        <w:t>представлять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творческой</w:t>
      </w:r>
      <w:r>
        <w:rPr>
          <w:spacing w:val="-5"/>
        </w:rPr>
        <w:t xml:space="preserve"> </w:t>
      </w:r>
      <w:r>
        <w:t>деятельности.</w:t>
      </w:r>
    </w:p>
    <w:p>
      <w:pPr>
        <w:spacing w:before="58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(сотрудничество):</w:t>
      </w:r>
    </w:p>
    <w:p>
      <w:pPr>
        <w:pStyle w:val="6"/>
        <w:spacing w:before="60" w:line="292" w:lineRule="auto"/>
        <w:ind w:right="323" w:firstLine="180"/>
      </w:pPr>
      <w:r>
        <w:t>развивать навыки эстетически опосредованного сотрудничества, соучастия, сопереживания в</w:t>
      </w:r>
      <w:r>
        <w:rPr>
          <w:spacing w:val="1"/>
        </w:rPr>
        <w:t xml:space="preserve"> </w:t>
      </w:r>
      <w:r>
        <w:t>процессе исполнения и восприятия музыки; понимать ценность такого социально-психологического</w:t>
      </w:r>
      <w:r>
        <w:rPr>
          <w:spacing w:val="-58"/>
        </w:rPr>
        <w:t xml:space="preserve"> </w:t>
      </w:r>
      <w:r>
        <w:t>опыта,</w:t>
      </w:r>
      <w:r>
        <w:rPr>
          <w:spacing w:val="-1"/>
        </w:rPr>
        <w:t xml:space="preserve"> </w:t>
      </w:r>
      <w:r>
        <w:t>экстраполировать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на другие сферы</w:t>
      </w:r>
      <w:r>
        <w:rPr>
          <w:spacing w:val="-1"/>
        </w:rPr>
        <w:t xml:space="preserve"> </w:t>
      </w:r>
      <w:r>
        <w:t>взаимодействия;</w:t>
      </w:r>
    </w:p>
    <w:p>
      <w:pPr>
        <w:pStyle w:val="6"/>
        <w:spacing w:line="292" w:lineRule="auto"/>
        <w:ind w:firstLine="180"/>
      </w:pPr>
      <w:r>
        <w:t>понимать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преимущества</w:t>
      </w:r>
      <w:r>
        <w:rPr>
          <w:spacing w:val="-4"/>
        </w:rPr>
        <w:t xml:space="preserve"> </w:t>
      </w:r>
      <w:r>
        <w:t>коллективной,</w:t>
      </w:r>
      <w:r>
        <w:rPr>
          <w:spacing w:val="-4"/>
        </w:rPr>
        <w:t xml:space="preserve"> </w:t>
      </w:r>
      <w:r>
        <w:t>групповой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индивидуальной</w:t>
      </w:r>
      <w:r>
        <w:rPr>
          <w:spacing w:val="-4"/>
        </w:rPr>
        <w:t xml:space="preserve"> </w:t>
      </w:r>
      <w:r>
        <w:t>музыкальной</w:t>
      </w:r>
      <w:r>
        <w:rPr>
          <w:spacing w:val="-57"/>
        </w:rPr>
        <w:t xml:space="preserve"> </w:t>
      </w:r>
      <w:r>
        <w:t>деятельности, выбирать наиболее эффективные формы взаимодействия при решении поставленной</w:t>
      </w:r>
      <w:r>
        <w:rPr>
          <w:spacing w:val="1"/>
        </w:rPr>
        <w:t xml:space="preserve"> </w:t>
      </w:r>
      <w:r>
        <w:t>задачи;</w:t>
      </w:r>
    </w:p>
    <w:p>
      <w:pPr>
        <w:pStyle w:val="6"/>
        <w:spacing w:line="292" w:lineRule="auto"/>
        <w:ind w:right="924" w:firstLine="180"/>
        <w:jc w:val="both"/>
      </w:pPr>
      <w:r>
        <w:t>принимать цель совместной деятельности, коллективно строить действия по её достижению:</w:t>
      </w:r>
      <w:r>
        <w:rPr>
          <w:spacing w:val="-57"/>
        </w:rPr>
        <w:t xml:space="preserve"> </w:t>
      </w:r>
      <w:r>
        <w:t>распределять роли, договариваться, обсуждать процесс и результат совместной работы; уметь</w:t>
      </w:r>
      <w:r>
        <w:rPr>
          <w:spacing w:val="1"/>
        </w:rPr>
        <w:t xml:space="preserve"> </w:t>
      </w:r>
      <w:r>
        <w:t>обобщать мнения нескольких людей, проявлять готовность руководить, выполнять поручения,</w:t>
      </w:r>
      <w:r>
        <w:rPr>
          <w:spacing w:val="-58"/>
        </w:rPr>
        <w:t xml:space="preserve"> </w:t>
      </w:r>
      <w:r>
        <w:t>подчиняться;</w:t>
      </w:r>
    </w:p>
    <w:p>
      <w:pPr>
        <w:pStyle w:val="6"/>
        <w:spacing w:line="292" w:lineRule="auto"/>
        <w:ind w:right="182" w:firstLine="180"/>
      </w:pPr>
      <w:r>
        <w:t>оценивать качество своего вклада в общий продукт по критериям, самостоятельно</w:t>
      </w:r>
      <w:r>
        <w:rPr>
          <w:spacing w:val="1"/>
        </w:rPr>
        <w:t xml:space="preserve"> </w:t>
      </w:r>
      <w:r>
        <w:t>сформулированным участниками взаимодействия; сравнивать результаты с исходной задачей и вклад</w:t>
      </w:r>
      <w:r>
        <w:rPr>
          <w:spacing w:val="-58"/>
        </w:rPr>
        <w:t xml:space="preserve"> </w:t>
      </w:r>
      <w:r>
        <w:t>каждого члена команды в достижение результатов, разделять сферу ответственности и 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отчёта перед</w:t>
      </w:r>
      <w:r>
        <w:rPr>
          <w:spacing w:val="-1"/>
        </w:rPr>
        <w:t xml:space="preserve"> </w:t>
      </w:r>
      <w:r>
        <w:t>группой.</w:t>
      </w:r>
    </w:p>
    <w:p>
      <w:pPr>
        <w:pStyle w:val="2"/>
        <w:numPr>
          <w:ilvl w:val="0"/>
          <w:numId w:val="4"/>
        </w:numPr>
        <w:tabs>
          <w:tab w:val="left" w:pos="527"/>
        </w:tabs>
        <w:spacing w:before="111" w:after="0" w:line="240" w:lineRule="auto"/>
        <w:ind w:left="526" w:right="0" w:hanging="241"/>
        <w:jc w:val="left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</w:t>
      </w:r>
    </w:p>
    <w:p>
      <w:pPr>
        <w:spacing w:before="60"/>
        <w:ind w:left="286" w:right="0" w:firstLine="0"/>
        <w:jc w:val="left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>
      <w:pPr>
        <w:pStyle w:val="6"/>
        <w:spacing w:before="61" w:line="292" w:lineRule="auto"/>
        <w:ind w:right="124" w:firstLine="180"/>
      </w:pPr>
      <w:r>
        <w:t>ставить перед собой среднесрочные и долгосрочные цели по самосовершенствованию, в том числе в</w:t>
      </w:r>
      <w:r>
        <w:rPr>
          <w:spacing w:val="-58"/>
        </w:rPr>
        <w:t xml:space="preserve"> </w:t>
      </w:r>
      <w:r>
        <w:t>части творческих, исполнительских навыков и способностей, настойчиво продвигаться к</w:t>
      </w:r>
      <w:r>
        <w:rPr>
          <w:spacing w:val="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цели;</w:t>
      </w:r>
    </w:p>
    <w:p>
      <w:pPr>
        <w:pStyle w:val="6"/>
        <w:spacing w:line="292" w:lineRule="auto"/>
        <w:ind w:left="286" w:right="126"/>
      </w:pPr>
      <w:r>
        <w:t>планировать достижение целей через решение ряда последовательных задач частного характера;</w:t>
      </w:r>
      <w:r>
        <w:rPr>
          <w:spacing w:val="1"/>
        </w:rPr>
        <w:t xml:space="preserve"> </w:t>
      </w:r>
      <w:r>
        <w:t>самостоятельно составлять план действий, вносить необходимые коррективы в ходе его реализации;</w:t>
      </w:r>
      <w:r>
        <w:rPr>
          <w:spacing w:val="-58"/>
        </w:rPr>
        <w:t xml:space="preserve"> </w:t>
      </w:r>
      <w:r>
        <w:t>выявлять наиболее важные проблемы для решения в учебных и жизненных ситуациях;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алгоритм</w:t>
      </w:r>
      <w:r>
        <w:rPr>
          <w:spacing w:val="-3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(или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часть),</w:t>
      </w:r>
      <w:r>
        <w:rPr>
          <w:spacing w:val="-3"/>
        </w:rPr>
        <w:t xml:space="preserve"> </w:t>
      </w:r>
      <w:r>
        <w:t>выбирать</w:t>
      </w:r>
      <w:r>
        <w:rPr>
          <w:spacing w:val="-3"/>
        </w:rPr>
        <w:t xml:space="preserve"> </w:t>
      </w:r>
      <w:r>
        <w:t>способ</w:t>
      </w:r>
      <w:r>
        <w:rPr>
          <w:spacing w:val="-4"/>
        </w:rPr>
        <w:t xml:space="preserve"> </w:t>
      </w:r>
      <w:r>
        <w:t>решения</w:t>
      </w:r>
    </w:p>
    <w:p>
      <w:pPr>
        <w:pStyle w:val="6"/>
        <w:spacing w:line="292" w:lineRule="auto"/>
        <w:ind w:right="922"/>
      </w:pPr>
      <w:r>
        <w:t>учебной задачи с учётом имеющихся ресурсов и собственных возможностей, аргументировать</w:t>
      </w:r>
      <w:r>
        <w:rPr>
          <w:spacing w:val="-58"/>
        </w:rPr>
        <w:t xml:space="preserve"> </w:t>
      </w:r>
      <w:r>
        <w:t>предлагаемые</w:t>
      </w:r>
      <w:r>
        <w:rPr>
          <w:spacing w:val="-1"/>
        </w:rPr>
        <w:t xml:space="preserve"> </w:t>
      </w:r>
      <w:r>
        <w:t>варианты решений;</w:t>
      </w:r>
    </w:p>
    <w:p>
      <w:pPr>
        <w:pStyle w:val="6"/>
        <w:spacing w:line="275" w:lineRule="exact"/>
        <w:ind w:left="286"/>
      </w:pPr>
      <w:r>
        <w:t>делать</w:t>
      </w:r>
      <w:r>
        <w:rPr>
          <w:spacing w:val="-4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брать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него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себя.</w:t>
      </w:r>
    </w:p>
    <w:p>
      <w:pPr>
        <w:spacing w:before="55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Самоконтроль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(рефлексия):</w:t>
      </w:r>
    </w:p>
    <w:p>
      <w:pPr>
        <w:pStyle w:val="6"/>
        <w:spacing w:before="61"/>
        <w:ind w:left="286"/>
      </w:pPr>
      <w:r>
        <w:t>владеть</w:t>
      </w:r>
      <w:r>
        <w:rPr>
          <w:spacing w:val="-6"/>
        </w:rPr>
        <w:t xml:space="preserve"> </w:t>
      </w:r>
      <w:r>
        <w:t>способами</w:t>
      </w:r>
      <w:r>
        <w:rPr>
          <w:spacing w:val="-4"/>
        </w:rPr>
        <w:t xml:space="preserve"> </w:t>
      </w:r>
      <w:r>
        <w:t>самоконтроля,</w:t>
      </w:r>
      <w:r>
        <w:rPr>
          <w:spacing w:val="-4"/>
        </w:rPr>
        <w:t xml:space="preserve"> </w:t>
      </w:r>
      <w:r>
        <w:t>самомотивации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рефлексии;</w:t>
      </w:r>
    </w:p>
    <w:p>
      <w:pPr>
        <w:pStyle w:val="6"/>
        <w:spacing w:before="60"/>
        <w:ind w:left="286"/>
      </w:pPr>
      <w:r>
        <w:t>давать</w:t>
      </w:r>
      <w:r>
        <w:rPr>
          <w:spacing w:val="-5"/>
        </w:rPr>
        <w:t xml:space="preserve"> </w:t>
      </w:r>
      <w:r>
        <w:t>адекватную</w:t>
      </w:r>
      <w:r>
        <w:rPr>
          <w:spacing w:val="-4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изменения;</w:t>
      </w:r>
    </w:p>
    <w:p>
      <w:pPr>
        <w:pStyle w:val="6"/>
        <w:spacing w:before="60" w:line="292" w:lineRule="auto"/>
        <w:ind w:right="623" w:firstLine="180"/>
      </w:pPr>
      <w:r>
        <w:t>предвидеть трудности, которые могут возникнуть при решении учебной задачи, и адаптировать</w:t>
      </w:r>
      <w:r>
        <w:rPr>
          <w:spacing w:val="-57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меняющимся</w:t>
      </w:r>
      <w:r>
        <w:rPr>
          <w:spacing w:val="-1"/>
        </w:rPr>
        <w:t xml:space="preserve"> </w:t>
      </w:r>
      <w:r>
        <w:t>обстоятельствам;</w:t>
      </w:r>
    </w:p>
    <w:p>
      <w:pPr>
        <w:pStyle w:val="6"/>
        <w:spacing w:line="292" w:lineRule="auto"/>
        <w:ind w:right="193" w:firstLine="180"/>
      </w:pPr>
      <w:r>
        <w:t>объяснять</w:t>
      </w:r>
      <w:r>
        <w:rPr>
          <w:spacing w:val="-6"/>
        </w:rPr>
        <w:t xml:space="preserve"> </w:t>
      </w:r>
      <w:r>
        <w:t>причины</w:t>
      </w:r>
      <w:r>
        <w:rPr>
          <w:spacing w:val="-6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(недостижения)</w:t>
      </w:r>
      <w:r>
        <w:rPr>
          <w:spacing w:val="-6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деятельности;</w:t>
      </w:r>
      <w:r>
        <w:rPr>
          <w:spacing w:val="-6"/>
        </w:rPr>
        <w:t xml:space="preserve"> </w:t>
      </w:r>
      <w:r>
        <w:t>понимать</w:t>
      </w:r>
      <w:r>
        <w:rPr>
          <w:spacing w:val="-6"/>
        </w:rPr>
        <w:t xml:space="preserve"> </w:t>
      </w:r>
      <w:r>
        <w:t>причины</w:t>
      </w:r>
      <w:r>
        <w:rPr>
          <w:spacing w:val="-57"/>
        </w:rPr>
        <w:t xml:space="preserve"> </w:t>
      </w:r>
      <w:r>
        <w:t>неудач</w:t>
      </w:r>
      <w:r>
        <w:rPr>
          <w:spacing w:val="-2"/>
        </w:rPr>
        <w:t xml:space="preserve"> </w:t>
      </w:r>
      <w:r>
        <w:t>и уметь</w:t>
      </w:r>
      <w:r>
        <w:rPr>
          <w:spacing w:val="-2"/>
        </w:rPr>
        <w:t xml:space="preserve"> </w:t>
      </w:r>
      <w:r>
        <w:t>предупреждать</w:t>
      </w:r>
      <w:r>
        <w:rPr>
          <w:spacing w:val="-1"/>
        </w:rPr>
        <w:t xml:space="preserve"> </w:t>
      </w:r>
      <w:r>
        <w:t>их,</w:t>
      </w:r>
      <w:r>
        <w:rPr>
          <w:spacing w:val="-1"/>
        </w:rPr>
        <w:t xml:space="preserve"> </w:t>
      </w:r>
      <w:r>
        <w:t>давать</w:t>
      </w:r>
      <w:r>
        <w:rPr>
          <w:spacing w:val="-1"/>
        </w:rPr>
        <w:t xml:space="preserve"> </w:t>
      </w:r>
      <w:r>
        <w:t>оценку</w:t>
      </w:r>
      <w:r>
        <w:rPr>
          <w:spacing w:val="-1"/>
        </w:rPr>
        <w:t xml:space="preserve"> </w:t>
      </w:r>
      <w:r>
        <w:t>приобретённому опыту;</w:t>
      </w:r>
    </w:p>
    <w:p>
      <w:pPr>
        <w:pStyle w:val="6"/>
        <w:spacing w:line="292" w:lineRule="auto"/>
        <w:ind w:right="705" w:firstLine="180"/>
      </w:pPr>
      <w:r>
        <w:t>использовать музыку для улучшения самочувствия, сознательного управления своим</w:t>
      </w:r>
      <w:r>
        <w:rPr>
          <w:spacing w:val="1"/>
        </w:rPr>
        <w:t xml:space="preserve"> </w:t>
      </w:r>
      <w:r>
        <w:t>психоэмоциональным состоянием, в том числе стимулировать состояния активности (бодрости),</w:t>
      </w:r>
      <w:r>
        <w:rPr>
          <w:spacing w:val="-58"/>
        </w:rPr>
        <w:t xml:space="preserve"> </w:t>
      </w:r>
      <w:r>
        <w:t>отдыха</w:t>
      </w:r>
      <w:r>
        <w:rPr>
          <w:spacing w:val="-1"/>
        </w:rPr>
        <w:t xml:space="preserve"> </w:t>
      </w:r>
      <w:r>
        <w:t>(релаксации), концентрации внимания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>
      <w:pPr>
        <w:spacing w:before="0" w:line="274" w:lineRule="exact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Эмоциональный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интеллект:</w:t>
      </w:r>
    </w:p>
    <w:p>
      <w:pPr>
        <w:spacing w:after="0" w:line="274" w:lineRule="exact"/>
        <w:jc w:val="left"/>
        <w:rPr>
          <w:sz w:val="24"/>
        </w:rPr>
        <w:sectPr>
          <w:pgSz w:w="11900" w:h="16840"/>
          <w:pgMar w:top="500" w:right="560" w:bottom="280" w:left="560" w:header="720" w:footer="720" w:gutter="0"/>
          <w:cols w:space="720" w:num="1"/>
        </w:sectPr>
      </w:pPr>
    </w:p>
    <w:p>
      <w:pPr>
        <w:pStyle w:val="6"/>
        <w:spacing w:before="66" w:line="292" w:lineRule="auto"/>
        <w:ind w:right="996" w:firstLine="180"/>
      </w:pPr>
      <w:r>
        <w:t>чувствовать, понимать эмоциональное состояние самого себя и других людей, использовать</w:t>
      </w:r>
      <w:r>
        <w:rPr>
          <w:spacing w:val="-58"/>
        </w:rPr>
        <w:t xml:space="preserve"> </w:t>
      </w:r>
      <w:r>
        <w:t>возможности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расширения</w:t>
      </w:r>
      <w:r>
        <w:rPr>
          <w:spacing w:val="-3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компетенций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сфере;</w:t>
      </w:r>
    </w:p>
    <w:p>
      <w:pPr>
        <w:pStyle w:val="6"/>
        <w:spacing w:line="292" w:lineRule="auto"/>
        <w:ind w:right="335" w:firstLine="180"/>
      </w:pPr>
      <w:r>
        <w:t>развивать способность управлять собственными эмоциями и эмоциями других как в повседневной</w:t>
      </w:r>
      <w:r>
        <w:rPr>
          <w:spacing w:val="-58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ситуациях музыкально-опосредованного</w:t>
      </w:r>
      <w:r>
        <w:rPr>
          <w:spacing w:val="-1"/>
        </w:rPr>
        <w:t xml:space="preserve"> </w:t>
      </w:r>
      <w:r>
        <w:t>общения;</w:t>
      </w:r>
    </w:p>
    <w:p>
      <w:pPr>
        <w:pStyle w:val="6"/>
        <w:spacing w:line="292" w:lineRule="auto"/>
        <w:ind w:right="830" w:firstLine="180"/>
      </w:pPr>
      <w:r>
        <w:t>выявлять и анализировать причины эмоций; понимать мотивы и намерения другого человека,</w:t>
      </w:r>
      <w:r>
        <w:rPr>
          <w:spacing w:val="-58"/>
        </w:rPr>
        <w:t xml:space="preserve"> </w:t>
      </w:r>
      <w:r>
        <w:t>анализируя коммуникативно-интонационную ситуацию; регулировать способ выражения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эмоций.</w:t>
      </w:r>
    </w:p>
    <w:p>
      <w:pPr>
        <w:spacing w:before="0" w:line="274" w:lineRule="exact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Принятие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других:</w:t>
      </w:r>
    </w:p>
    <w:p>
      <w:pPr>
        <w:pStyle w:val="6"/>
        <w:spacing w:before="57" w:line="292" w:lineRule="auto"/>
        <w:ind w:right="193" w:firstLine="180"/>
      </w:pPr>
      <w:r>
        <w:t>уважительно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осознанно</w:t>
      </w:r>
      <w:r>
        <w:rPr>
          <w:spacing w:val="-3"/>
        </w:rPr>
        <w:t xml:space="preserve"> </w:t>
      </w:r>
      <w:r>
        <w:t>относиться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другому</w:t>
      </w:r>
      <w:r>
        <w:rPr>
          <w:spacing w:val="-4"/>
        </w:rPr>
        <w:t xml:space="preserve"> </w:t>
      </w:r>
      <w:r>
        <w:t>человеку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мнению,</w:t>
      </w:r>
      <w:r>
        <w:rPr>
          <w:spacing w:val="-3"/>
        </w:rPr>
        <w:t xml:space="preserve"> </w:t>
      </w:r>
      <w:r>
        <w:t>эстетическим</w:t>
      </w:r>
      <w:r>
        <w:rPr>
          <w:spacing w:val="-57"/>
        </w:rPr>
        <w:t xml:space="preserve"> </w:t>
      </w:r>
      <w:r>
        <w:t>предпочтениям</w:t>
      </w:r>
      <w:r>
        <w:rPr>
          <w:spacing w:val="-1"/>
        </w:rPr>
        <w:t xml:space="preserve"> </w:t>
      </w:r>
      <w:r>
        <w:t>и вкусам;</w:t>
      </w:r>
    </w:p>
    <w:p>
      <w:pPr>
        <w:pStyle w:val="6"/>
        <w:spacing w:line="292" w:lineRule="auto"/>
        <w:ind w:right="646" w:firstLine="180"/>
      </w:pPr>
      <w:r>
        <w:t>признавать своё и чужое право на ошибку, при обнаружении ошибки фокусироваться не на ней</w:t>
      </w:r>
      <w:r>
        <w:rPr>
          <w:spacing w:val="-58"/>
        </w:rPr>
        <w:t xml:space="preserve"> </w:t>
      </w:r>
      <w:r>
        <w:t>самой,</w:t>
      </w:r>
      <w:r>
        <w:rPr>
          <w:spacing w:val="-1"/>
        </w:rPr>
        <w:t xml:space="preserve"> </w:t>
      </w:r>
      <w:r>
        <w:t>а на</w:t>
      </w:r>
      <w:r>
        <w:rPr>
          <w:spacing w:val="-1"/>
        </w:rPr>
        <w:t xml:space="preserve"> </w:t>
      </w:r>
      <w:r>
        <w:t>способе улучшения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деятельности;</w:t>
      </w:r>
    </w:p>
    <w:p>
      <w:pPr>
        <w:pStyle w:val="6"/>
        <w:spacing w:line="292" w:lineRule="auto"/>
        <w:ind w:left="286" w:right="6571"/>
      </w:pPr>
      <w:r>
        <w:t>принимать себя и других, не осуждая;</w:t>
      </w:r>
      <w:r>
        <w:rPr>
          <w:spacing w:val="-58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открытость;</w:t>
      </w:r>
    </w:p>
    <w:p>
      <w:pPr>
        <w:pStyle w:val="6"/>
        <w:spacing w:line="275" w:lineRule="exact"/>
        <w:ind w:left="286"/>
      </w:pPr>
      <w:r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всё</w:t>
      </w:r>
      <w:r>
        <w:rPr>
          <w:spacing w:val="-4"/>
        </w:rPr>
        <w:t xml:space="preserve"> </w:t>
      </w:r>
      <w:r>
        <w:t>вокруг.</w:t>
      </w:r>
    </w:p>
    <w:p>
      <w:pPr>
        <w:pStyle w:val="6"/>
        <w:spacing w:before="178" w:line="292" w:lineRule="auto"/>
        <w:ind w:right="135" w:firstLine="180"/>
      </w:pPr>
      <w:r>
        <w:t>Овладение системой универсальных учебных регулятивных действий обеспечивает формирование</w:t>
      </w:r>
      <w:r>
        <w:rPr>
          <w:spacing w:val="1"/>
        </w:rPr>
        <w:t xml:space="preserve"> </w:t>
      </w:r>
      <w:r>
        <w:t>смысловых установок личности (внутренняя позиция личности) и жизненных навыков личности</w:t>
      </w:r>
      <w:r>
        <w:rPr>
          <w:spacing w:val="1"/>
        </w:rPr>
        <w:t xml:space="preserve"> </w:t>
      </w:r>
      <w:r>
        <w:t>(управления собой, самодисциплины, устойчивого поведения, эмоционального душевного равновесия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д.).</w:t>
      </w:r>
    </w:p>
    <w:p>
      <w:pPr>
        <w:pStyle w:val="2"/>
        <w:spacing w:before="190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>
      <w:pPr>
        <w:pStyle w:val="6"/>
        <w:spacing w:before="156" w:line="292" w:lineRule="auto"/>
        <w:ind w:right="496" w:firstLine="180"/>
      </w:pPr>
      <w:r>
        <w:t>Предметные результаты характеризуют сформированность у обучающихся основ музыкальной</w:t>
      </w:r>
      <w:r>
        <w:rPr>
          <w:spacing w:val="1"/>
        </w:rPr>
        <w:t xml:space="preserve"> </w:t>
      </w:r>
      <w:r>
        <w:t>культуры и проявляются в способности к музыкальной деятельности, потребности в регулярном</w:t>
      </w:r>
      <w:r>
        <w:rPr>
          <w:spacing w:val="1"/>
        </w:rPr>
        <w:t xml:space="preserve"> </w:t>
      </w:r>
      <w:r>
        <w:t>общении с музыкальным искусством во всех доступных формах, органичном включении музыки в</w:t>
      </w:r>
      <w:r>
        <w:rPr>
          <w:spacing w:val="-58"/>
        </w:rPr>
        <w:t xml:space="preserve"> </w:t>
      </w:r>
      <w:r>
        <w:t>актуальный</w:t>
      </w:r>
      <w:r>
        <w:rPr>
          <w:spacing w:val="-1"/>
        </w:rPr>
        <w:t xml:space="preserve"> </w:t>
      </w:r>
      <w:r>
        <w:t>контекст</w:t>
      </w:r>
      <w:r>
        <w:rPr>
          <w:spacing w:val="-1"/>
        </w:rPr>
        <w:t xml:space="preserve"> </w:t>
      </w:r>
      <w:r>
        <w:t>своей жизни.</w:t>
      </w:r>
    </w:p>
    <w:p>
      <w:pPr>
        <w:pStyle w:val="6"/>
        <w:spacing w:before="118"/>
        <w:ind w:left="286"/>
      </w:pPr>
      <w:r>
        <w:t>Обучающиеся,</w:t>
      </w:r>
      <w:r>
        <w:rPr>
          <w:spacing w:val="-4"/>
        </w:rPr>
        <w:t xml:space="preserve"> </w:t>
      </w:r>
      <w:r>
        <w:t>освоившие</w:t>
      </w:r>
      <w:r>
        <w:rPr>
          <w:spacing w:val="-4"/>
        </w:rPr>
        <w:t xml:space="preserve"> </w:t>
      </w:r>
      <w:r>
        <w:t>основную</w:t>
      </w:r>
      <w:r>
        <w:rPr>
          <w:spacing w:val="-5"/>
        </w:rPr>
        <w:t xml:space="preserve"> </w:t>
      </w:r>
      <w:r>
        <w:t>образовательную</w:t>
      </w:r>
      <w:r>
        <w:rPr>
          <w:spacing w:val="-5"/>
        </w:rPr>
        <w:t xml:space="preserve"> </w:t>
      </w:r>
      <w:r>
        <w:t>программу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«Музыка»:</w:t>
      </w:r>
    </w:p>
    <w:p>
      <w:pPr>
        <w:pStyle w:val="8"/>
        <w:numPr>
          <w:ilvl w:val="0"/>
          <w:numId w:val="5"/>
        </w:numPr>
        <w:tabs>
          <w:tab w:val="left" w:pos="647"/>
        </w:tabs>
        <w:spacing w:before="180" w:after="0" w:line="292" w:lineRule="auto"/>
        <w:ind w:left="106" w:right="331" w:firstLine="180"/>
        <w:jc w:val="left"/>
        <w:rPr>
          <w:sz w:val="24"/>
        </w:rPr>
      </w:pPr>
      <w:r>
        <w:rPr>
          <w:sz w:val="24"/>
        </w:rPr>
        <w:t>осознают принципы универсальности и всеобщности музыки как вида искусства, неразрывную</w:t>
      </w:r>
      <w:r>
        <w:rPr>
          <w:spacing w:val="-58"/>
          <w:sz w:val="24"/>
        </w:rPr>
        <w:t xml:space="preserve"> </w:t>
      </w:r>
      <w:r>
        <w:rPr>
          <w:sz w:val="24"/>
        </w:rPr>
        <w:t>связь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всего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человечества,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рассуждать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эту</w:t>
      </w:r>
      <w:r>
        <w:rPr>
          <w:spacing w:val="-1"/>
          <w:sz w:val="24"/>
        </w:rPr>
        <w:t xml:space="preserve"> </w:t>
      </w:r>
      <w:r>
        <w:rPr>
          <w:sz w:val="24"/>
        </w:rPr>
        <w:t>тему;</w:t>
      </w:r>
    </w:p>
    <w:p>
      <w:pPr>
        <w:pStyle w:val="8"/>
        <w:numPr>
          <w:ilvl w:val="0"/>
          <w:numId w:val="5"/>
        </w:numPr>
        <w:tabs>
          <w:tab w:val="left" w:pos="647"/>
        </w:tabs>
        <w:spacing w:before="0" w:after="0" w:line="292" w:lineRule="auto"/>
        <w:ind w:left="106" w:right="881" w:firstLine="180"/>
        <w:jc w:val="left"/>
        <w:rPr>
          <w:sz w:val="24"/>
        </w:rPr>
      </w:pPr>
      <w:r>
        <w:rPr>
          <w:sz w:val="24"/>
        </w:rPr>
        <w:t>воспринимают российскую музыкальную культуру как целостное и самобытное</w:t>
      </w:r>
      <w:r>
        <w:rPr>
          <w:spacing w:val="1"/>
          <w:sz w:val="24"/>
        </w:rPr>
        <w:t xml:space="preserve"> </w:t>
      </w:r>
      <w:r>
        <w:rPr>
          <w:sz w:val="24"/>
        </w:rPr>
        <w:t>цивилизационное явление; знают достижения отечественных мастеров музыкальной культуры,</w:t>
      </w:r>
      <w:r>
        <w:rPr>
          <w:spacing w:val="-58"/>
          <w:sz w:val="24"/>
        </w:rPr>
        <w:t xml:space="preserve"> </w:t>
      </w:r>
      <w:r>
        <w:rPr>
          <w:sz w:val="24"/>
        </w:rPr>
        <w:t>испытывают</w:t>
      </w:r>
      <w:r>
        <w:rPr>
          <w:spacing w:val="-2"/>
          <w:sz w:val="24"/>
        </w:rPr>
        <w:t xml:space="preserve"> </w:t>
      </w:r>
      <w:r>
        <w:rPr>
          <w:sz w:val="24"/>
        </w:rPr>
        <w:t>гордость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 них;</w:t>
      </w:r>
    </w:p>
    <w:p>
      <w:pPr>
        <w:pStyle w:val="8"/>
        <w:numPr>
          <w:ilvl w:val="0"/>
          <w:numId w:val="5"/>
        </w:numPr>
        <w:tabs>
          <w:tab w:val="left" w:pos="647"/>
        </w:tabs>
        <w:spacing w:before="0" w:after="0" w:line="292" w:lineRule="auto"/>
        <w:ind w:left="106" w:right="194" w:firstLine="180"/>
        <w:jc w:val="left"/>
        <w:rPr>
          <w:sz w:val="24"/>
        </w:rPr>
      </w:pPr>
      <w:r>
        <w:rPr>
          <w:sz w:val="24"/>
        </w:rPr>
        <w:t>сознательно стремятся к укреплению и сохранению собственной музыкальной 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(разбираются в особенностях музыкальной культуры своего народа, узнают на слух 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интонации среди других, стремятся участвовать в исполнении музыки своей национальной традиции,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понимают ответственность за сохранение и передачу следующим поколениям музыкальной культуры</w:t>
      </w:r>
      <w:r>
        <w:rPr>
          <w:spacing w:val="-5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народа);</w:t>
      </w:r>
    </w:p>
    <w:p>
      <w:pPr>
        <w:pStyle w:val="8"/>
        <w:numPr>
          <w:ilvl w:val="0"/>
          <w:numId w:val="5"/>
        </w:numPr>
        <w:tabs>
          <w:tab w:val="left" w:pos="587"/>
        </w:tabs>
        <w:spacing w:before="0" w:after="0" w:line="292" w:lineRule="auto"/>
        <w:ind w:left="106" w:right="107" w:firstLine="180"/>
        <w:jc w:val="left"/>
        <w:rPr>
          <w:sz w:val="24"/>
        </w:rPr>
      </w:pPr>
      <w:r>
        <w:rPr>
          <w:sz w:val="24"/>
        </w:rPr>
        <w:t>понимают роль музыки как социально значимого явления, формирующего общественные вкусы и</w:t>
      </w:r>
      <w:r>
        <w:rPr>
          <w:spacing w:val="-58"/>
          <w:sz w:val="24"/>
        </w:rPr>
        <w:t xml:space="preserve"> </w:t>
      </w:r>
      <w:r>
        <w:rPr>
          <w:sz w:val="24"/>
        </w:rPr>
        <w:t>настроения, включённого в развитие политического, экономического, религиозного, иных аспектов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общества.</w:t>
      </w:r>
    </w:p>
    <w:p>
      <w:pPr>
        <w:pStyle w:val="6"/>
        <w:spacing w:before="112" w:line="292" w:lineRule="auto"/>
        <w:ind w:right="595" w:firstLine="180"/>
      </w:pPr>
      <w:r>
        <w:t>Предметные результаты, формируемые в ходе изучения предмета «Музыка», сгруппированы по</w:t>
      </w:r>
      <w:r>
        <w:rPr>
          <w:spacing w:val="-57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модулям и</w:t>
      </w:r>
      <w:r>
        <w:rPr>
          <w:spacing w:val="-1"/>
        </w:rPr>
        <w:t xml:space="preserve"> </w:t>
      </w:r>
      <w:r>
        <w:t>должны отражать</w:t>
      </w:r>
      <w:r>
        <w:rPr>
          <w:spacing w:val="-1"/>
        </w:rPr>
        <w:t xml:space="preserve"> </w:t>
      </w:r>
      <w:r>
        <w:t>сформированность</w:t>
      </w:r>
      <w:r>
        <w:rPr>
          <w:spacing w:val="-2"/>
        </w:rPr>
        <w:t xml:space="preserve"> </w:t>
      </w:r>
      <w:r>
        <w:t>умений.</w:t>
      </w:r>
    </w:p>
    <w:p>
      <w:pPr>
        <w:pStyle w:val="2"/>
        <w:spacing w:before="119"/>
        <w:ind w:left="286"/>
      </w:pPr>
      <w:r>
        <w:t>Модуль</w:t>
      </w:r>
      <w:r>
        <w:rPr>
          <w:spacing w:val="-6"/>
        </w:rPr>
        <w:t xml:space="preserve"> </w:t>
      </w:r>
      <w:r>
        <w:t>«Музыка</w:t>
      </w:r>
      <w:r>
        <w:rPr>
          <w:spacing w:val="-4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мира»:</w:t>
      </w:r>
    </w:p>
    <w:p>
      <w:pPr>
        <w:pStyle w:val="6"/>
        <w:spacing w:before="60" w:line="292" w:lineRule="auto"/>
        <w:ind w:right="136" w:firstLine="180"/>
      </w:pPr>
      <w:r>
        <w:t>определять на слух музыкальные произведения, относящиеся к западно-европейской, латино-</w:t>
      </w:r>
      <w:r>
        <w:rPr>
          <w:spacing w:val="1"/>
        </w:rPr>
        <w:t xml:space="preserve"> </w:t>
      </w:r>
      <w:r>
        <w:t>американской, азиатской традиционной музыкальной культуре, в том числе к отдельным самобытным</w:t>
      </w:r>
      <w:r>
        <w:rPr>
          <w:spacing w:val="-58"/>
        </w:rPr>
        <w:t xml:space="preserve"> </w:t>
      </w:r>
      <w:r>
        <w:t>культурно-национальным</w:t>
      </w:r>
      <w:r>
        <w:rPr>
          <w:spacing w:val="-1"/>
        </w:rPr>
        <w:t xml:space="preserve"> </w:t>
      </w:r>
      <w:r>
        <w:t>традициям;</w:t>
      </w:r>
    </w:p>
    <w:p>
      <w:pPr>
        <w:spacing w:after="0" w:line="292" w:lineRule="auto"/>
        <w:sectPr>
          <w:pgSz w:w="11900" w:h="16840"/>
          <w:pgMar w:top="520" w:right="560" w:bottom="280" w:left="560" w:header="720" w:footer="720" w:gutter="0"/>
          <w:cols w:space="720" w:num="1"/>
        </w:sectPr>
      </w:pPr>
    </w:p>
    <w:p>
      <w:pPr>
        <w:pStyle w:val="6"/>
        <w:spacing w:before="62" w:line="292" w:lineRule="auto"/>
        <w:ind w:left="286" w:right="618"/>
      </w:pPr>
      <w:r>
        <w:t>различать на слух и исполнять произведения различных жанров фольклорной музыки;</w:t>
      </w:r>
      <w:r>
        <w:rPr>
          <w:spacing w:val="1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принадлежность</w:t>
      </w:r>
      <w:r>
        <w:rPr>
          <w:spacing w:val="-4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инструментов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группам</w:t>
      </w:r>
      <w:r>
        <w:rPr>
          <w:spacing w:val="-3"/>
        </w:rPr>
        <w:t xml:space="preserve"> </w:t>
      </w:r>
      <w:r>
        <w:t>духовых,</w:t>
      </w:r>
    </w:p>
    <w:p>
      <w:pPr>
        <w:pStyle w:val="6"/>
        <w:spacing w:line="275" w:lineRule="exact"/>
      </w:pPr>
      <w:r>
        <w:t>струнных,</w:t>
      </w:r>
      <w:r>
        <w:rPr>
          <w:spacing w:val="-4"/>
        </w:rPr>
        <w:t xml:space="preserve"> </w:t>
      </w:r>
      <w:r>
        <w:t>ударно-шумовых</w:t>
      </w:r>
      <w:r>
        <w:rPr>
          <w:spacing w:val="-4"/>
        </w:rPr>
        <w:t xml:space="preserve"> </w:t>
      </w:r>
      <w:r>
        <w:t>инструментов;</w:t>
      </w:r>
    </w:p>
    <w:p>
      <w:pPr>
        <w:pStyle w:val="6"/>
        <w:spacing w:before="60" w:line="292" w:lineRule="auto"/>
        <w:ind w:firstLine="180"/>
      </w:pPr>
      <w:r>
        <w:t>различать на слух и узнавать признаки влияния музыки разных народов мира в сочинениях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композиторов</w:t>
      </w:r>
      <w:r>
        <w:rPr>
          <w:spacing w:val="-5"/>
        </w:rPr>
        <w:t xml:space="preserve"> </w:t>
      </w:r>
      <w:r>
        <w:t>(из</w:t>
      </w:r>
      <w:r>
        <w:rPr>
          <w:spacing w:val="-5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культурно-национальных</w:t>
      </w:r>
      <w:r>
        <w:rPr>
          <w:spacing w:val="-3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жанров).</w:t>
      </w:r>
    </w:p>
    <w:p>
      <w:pPr>
        <w:pStyle w:val="2"/>
        <w:spacing w:before="119"/>
        <w:ind w:left="286"/>
      </w:pPr>
      <w:r>
        <w:t>Модуль</w:t>
      </w:r>
      <w:r>
        <w:rPr>
          <w:spacing w:val="-7"/>
        </w:rPr>
        <w:t xml:space="preserve"> </w:t>
      </w:r>
      <w:r>
        <w:t>«Европейская</w:t>
      </w:r>
      <w:r>
        <w:rPr>
          <w:spacing w:val="-7"/>
        </w:rPr>
        <w:t xml:space="preserve"> </w:t>
      </w:r>
      <w:r>
        <w:t>классическая</w:t>
      </w:r>
      <w:r>
        <w:rPr>
          <w:spacing w:val="-6"/>
        </w:rPr>
        <w:t xml:space="preserve"> </w:t>
      </w:r>
      <w:r>
        <w:t>музыка»:</w:t>
      </w:r>
    </w:p>
    <w:p>
      <w:pPr>
        <w:pStyle w:val="6"/>
        <w:spacing w:before="60" w:line="292" w:lineRule="auto"/>
        <w:ind w:firstLine="180"/>
      </w:pPr>
      <w:r>
        <w:t>различать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слух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европейских</w:t>
      </w:r>
      <w:r>
        <w:rPr>
          <w:spacing w:val="-5"/>
        </w:rPr>
        <w:t xml:space="preserve"> </w:t>
      </w:r>
      <w:r>
        <w:t>композиторов-классиков,</w:t>
      </w:r>
      <w:r>
        <w:rPr>
          <w:spacing w:val="-5"/>
        </w:rPr>
        <w:t xml:space="preserve"> </w:t>
      </w:r>
      <w:r>
        <w:t>называть</w:t>
      </w:r>
      <w:r>
        <w:rPr>
          <w:spacing w:val="-6"/>
        </w:rPr>
        <w:t xml:space="preserve"> </w:t>
      </w:r>
      <w:r>
        <w:t>автора,</w:t>
      </w:r>
      <w:r>
        <w:rPr>
          <w:spacing w:val="-57"/>
        </w:rPr>
        <w:t xml:space="preserve"> </w:t>
      </w:r>
      <w:r>
        <w:t>произведение,</w:t>
      </w:r>
      <w:r>
        <w:rPr>
          <w:spacing w:val="-1"/>
        </w:rPr>
        <w:t xml:space="preserve"> </w:t>
      </w:r>
      <w:r>
        <w:t>исполнительский состав;</w:t>
      </w:r>
    </w:p>
    <w:p>
      <w:pPr>
        <w:pStyle w:val="6"/>
        <w:spacing w:line="292" w:lineRule="auto"/>
        <w:ind w:right="775" w:firstLine="180"/>
      </w:pPr>
      <w:r>
        <w:t>определять принадлежность музыкального произведения к одному из художественных стилей</w:t>
      </w:r>
      <w:r>
        <w:rPr>
          <w:spacing w:val="-58"/>
        </w:rPr>
        <w:t xml:space="preserve"> </w:t>
      </w:r>
      <w:r>
        <w:t>(барокко,</w:t>
      </w:r>
      <w:r>
        <w:rPr>
          <w:spacing w:val="-1"/>
        </w:rPr>
        <w:t xml:space="preserve"> </w:t>
      </w:r>
      <w:r>
        <w:t>классицизм, романтизм, импрессионизм);</w:t>
      </w:r>
    </w:p>
    <w:p>
      <w:pPr>
        <w:pStyle w:val="6"/>
        <w:spacing w:line="275" w:lineRule="exact"/>
        <w:ind w:left="286"/>
      </w:pPr>
      <w:r>
        <w:t>исполнять</w:t>
      </w:r>
      <w:r>
        <w:rPr>
          <w:spacing w:val="-5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фрагментарно)</w:t>
      </w:r>
      <w:r>
        <w:rPr>
          <w:spacing w:val="-5"/>
        </w:rPr>
        <w:t xml:space="preserve"> </w:t>
      </w:r>
      <w:r>
        <w:t>сочинения</w:t>
      </w:r>
      <w:r>
        <w:rPr>
          <w:spacing w:val="-5"/>
        </w:rPr>
        <w:t xml:space="preserve"> </w:t>
      </w:r>
      <w:r>
        <w:t>композиторов-классиков;</w:t>
      </w:r>
    </w:p>
    <w:p>
      <w:pPr>
        <w:pStyle w:val="6"/>
        <w:spacing w:before="59" w:line="292" w:lineRule="auto"/>
        <w:ind w:firstLine="180"/>
      </w:pPr>
      <w:r>
        <w:t>характеризовать</w:t>
      </w:r>
      <w:r>
        <w:rPr>
          <w:spacing w:val="-6"/>
        </w:rPr>
        <w:t xml:space="preserve"> </w:t>
      </w:r>
      <w:r>
        <w:t>музыкальный</w:t>
      </w:r>
      <w:r>
        <w:rPr>
          <w:spacing w:val="-6"/>
        </w:rPr>
        <w:t xml:space="preserve"> </w:t>
      </w:r>
      <w:r>
        <w:t>образ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выразительные</w:t>
      </w:r>
      <w:r>
        <w:rPr>
          <w:spacing w:val="-5"/>
        </w:rPr>
        <w:t xml:space="preserve"> </w:t>
      </w:r>
      <w:r>
        <w:t>средства,</w:t>
      </w:r>
      <w:r>
        <w:rPr>
          <w:spacing w:val="-5"/>
        </w:rPr>
        <w:t xml:space="preserve"> </w:t>
      </w:r>
      <w:r>
        <w:t>использованные</w:t>
      </w:r>
      <w:r>
        <w:rPr>
          <w:spacing w:val="-5"/>
        </w:rPr>
        <w:t xml:space="preserve"> </w:t>
      </w:r>
      <w:r>
        <w:t>композитором,</w:t>
      </w:r>
      <w:r>
        <w:rPr>
          <w:spacing w:val="-57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форму строения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произведения;</w:t>
      </w:r>
    </w:p>
    <w:p>
      <w:pPr>
        <w:pStyle w:val="6"/>
        <w:spacing w:line="292" w:lineRule="auto"/>
        <w:ind w:right="332" w:firstLine="180"/>
      </w:pPr>
      <w:r>
        <w:t>характеризовать творчество не менее двух композиторов-классиков, приводить примеры наиболее</w:t>
      </w:r>
      <w:r>
        <w:rPr>
          <w:spacing w:val="-58"/>
        </w:rPr>
        <w:t xml:space="preserve"> </w:t>
      </w:r>
      <w:r>
        <w:t>известных</w:t>
      </w:r>
      <w:r>
        <w:rPr>
          <w:spacing w:val="-1"/>
        </w:rPr>
        <w:t xml:space="preserve"> </w:t>
      </w:r>
      <w:r>
        <w:t>сочинений.</w:t>
      </w:r>
    </w:p>
    <w:p>
      <w:pPr>
        <w:pStyle w:val="2"/>
        <w:spacing w:before="117"/>
        <w:ind w:left="286"/>
      </w:pPr>
      <w:r>
        <w:t>Модуль</w:t>
      </w:r>
      <w:r>
        <w:rPr>
          <w:spacing w:val="-6"/>
        </w:rPr>
        <w:t xml:space="preserve"> </w:t>
      </w:r>
      <w:r>
        <w:t>«Жанры</w:t>
      </w:r>
      <w:r>
        <w:rPr>
          <w:spacing w:val="-6"/>
        </w:rPr>
        <w:t xml:space="preserve"> </w:t>
      </w:r>
      <w:r>
        <w:t>музыкального</w:t>
      </w:r>
      <w:r>
        <w:rPr>
          <w:spacing w:val="-5"/>
        </w:rPr>
        <w:t xml:space="preserve"> </w:t>
      </w:r>
      <w:r>
        <w:t>искусства»:</w:t>
      </w:r>
    </w:p>
    <w:p>
      <w:pPr>
        <w:pStyle w:val="6"/>
        <w:spacing w:before="60" w:line="292" w:lineRule="auto"/>
        <w:ind w:right="185" w:firstLine="180"/>
      </w:pPr>
      <w:r>
        <w:t>различать и характеризовать жанры музыки (театральные, камерные и симфонические, вокальные и</w:t>
      </w:r>
      <w:r>
        <w:rPr>
          <w:spacing w:val="-58"/>
        </w:rPr>
        <w:t xml:space="preserve"> </w:t>
      </w:r>
      <w:r>
        <w:t>инструментальные</w:t>
      </w:r>
      <w:r>
        <w:rPr>
          <w:spacing w:val="-1"/>
        </w:rPr>
        <w:t xml:space="preserve"> </w:t>
      </w:r>
      <w:r>
        <w:t>и т.д.),</w:t>
      </w:r>
      <w:r>
        <w:rPr>
          <w:spacing w:val="-1"/>
        </w:rPr>
        <w:t xml:space="preserve"> </w:t>
      </w:r>
      <w:r>
        <w:t>знать</w:t>
      </w:r>
      <w:r>
        <w:rPr>
          <w:spacing w:val="-1"/>
        </w:rPr>
        <w:t xml:space="preserve"> </w:t>
      </w:r>
      <w:r>
        <w:t>их разновидности,</w:t>
      </w:r>
      <w:r>
        <w:rPr>
          <w:spacing w:val="-1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примеры;</w:t>
      </w:r>
    </w:p>
    <w:p>
      <w:pPr>
        <w:pStyle w:val="6"/>
        <w:spacing w:line="292" w:lineRule="auto"/>
        <w:ind w:left="286" w:right="384"/>
      </w:pPr>
      <w:r>
        <w:t>рассуждать о круге образов и средствах их воплощения, типичных для данного жанра;</w:t>
      </w:r>
      <w:r>
        <w:rPr>
          <w:spacing w:val="1"/>
        </w:rPr>
        <w:t xml:space="preserve"> </w:t>
      </w:r>
      <w:r>
        <w:t>выразительно</w:t>
      </w:r>
      <w:r>
        <w:rPr>
          <w:spacing w:val="-4"/>
        </w:rPr>
        <w:t xml:space="preserve"> </w:t>
      </w:r>
      <w:r>
        <w:t>исполнять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фрагменты)</w:t>
      </w:r>
      <w:r>
        <w:rPr>
          <w:spacing w:val="-5"/>
        </w:rPr>
        <w:t xml:space="preserve"> </w:t>
      </w:r>
      <w:r>
        <w:t>вокальных,</w:t>
      </w:r>
      <w:r>
        <w:rPr>
          <w:spacing w:val="-4"/>
        </w:rPr>
        <w:t xml:space="preserve"> </w:t>
      </w:r>
      <w:r>
        <w:t>инструментальных</w:t>
      </w:r>
      <w:r>
        <w:rPr>
          <w:spacing w:val="-4"/>
        </w:rPr>
        <w:t xml:space="preserve"> </w:t>
      </w:r>
      <w:r>
        <w:t>и</w:t>
      </w:r>
    </w:p>
    <w:p>
      <w:pPr>
        <w:pStyle w:val="6"/>
        <w:spacing w:line="275" w:lineRule="exact"/>
      </w:pPr>
      <w:r>
        <w:t>музыкально-театральных</w:t>
      </w:r>
      <w:r>
        <w:rPr>
          <w:spacing w:val="-7"/>
        </w:rPr>
        <w:t xml:space="preserve"> </w:t>
      </w:r>
      <w:r>
        <w:t>жанров.</w:t>
      </w:r>
    </w:p>
    <w:p>
      <w:pPr>
        <w:pStyle w:val="2"/>
        <w:spacing w:before="179"/>
        <w:ind w:left="286"/>
      </w:pPr>
      <w:r>
        <w:t>Модуль</w:t>
      </w:r>
      <w:r>
        <w:rPr>
          <w:spacing w:val="-5"/>
        </w:rPr>
        <w:t xml:space="preserve"> </w:t>
      </w:r>
      <w:r>
        <w:t>«Истоки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образы</w:t>
      </w:r>
      <w:r>
        <w:rPr>
          <w:spacing w:val="-4"/>
        </w:rPr>
        <w:t xml:space="preserve"> </w:t>
      </w:r>
      <w:r>
        <w:t>русской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европейской</w:t>
      </w:r>
      <w:r>
        <w:rPr>
          <w:spacing w:val="-4"/>
        </w:rPr>
        <w:t xml:space="preserve"> </w:t>
      </w:r>
      <w:r>
        <w:t>духовной</w:t>
      </w:r>
      <w:r>
        <w:rPr>
          <w:spacing w:val="-4"/>
        </w:rPr>
        <w:t xml:space="preserve"> </w:t>
      </w:r>
      <w:r>
        <w:t>музыки»:</w:t>
      </w:r>
    </w:p>
    <w:p>
      <w:pPr>
        <w:pStyle w:val="6"/>
        <w:spacing w:before="61" w:line="292" w:lineRule="auto"/>
        <w:ind w:left="286" w:right="784"/>
      </w:pPr>
      <w:r>
        <w:t>различать и характеризовать жанры и произведения русской и европейской духовной музыки;</w:t>
      </w:r>
      <w:r>
        <w:rPr>
          <w:spacing w:val="-58"/>
        </w:rPr>
        <w:t xml:space="preserve"> </w:t>
      </w:r>
      <w:r>
        <w:t>исполнять</w:t>
      </w:r>
      <w:r>
        <w:rPr>
          <w:spacing w:val="-2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и европейской духовной</w:t>
      </w:r>
      <w:r>
        <w:rPr>
          <w:spacing w:val="-1"/>
        </w:rPr>
        <w:t xml:space="preserve"> </w:t>
      </w:r>
      <w:r>
        <w:t>музыки;</w:t>
      </w:r>
    </w:p>
    <w:p>
      <w:pPr>
        <w:pStyle w:val="6"/>
        <w:spacing w:line="275" w:lineRule="exact"/>
        <w:ind w:left="286"/>
      </w:pPr>
      <w:r>
        <w:t>приводить</w:t>
      </w:r>
      <w:r>
        <w:rPr>
          <w:spacing w:val="-4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сочинений</w:t>
      </w:r>
      <w:r>
        <w:rPr>
          <w:spacing w:val="-3"/>
        </w:rPr>
        <w:t xml:space="preserve"> </w:t>
      </w:r>
      <w:r>
        <w:t>духовной</w:t>
      </w:r>
      <w:r>
        <w:rPr>
          <w:spacing w:val="-2"/>
        </w:rPr>
        <w:t xml:space="preserve"> </w:t>
      </w:r>
      <w:r>
        <w:t>музыки,</w:t>
      </w:r>
      <w:r>
        <w:rPr>
          <w:spacing w:val="-2"/>
        </w:rPr>
        <w:t xml:space="preserve"> </w:t>
      </w:r>
      <w:r>
        <w:t>называть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автора.</w:t>
      </w:r>
    </w:p>
    <w:p>
      <w:pPr>
        <w:pStyle w:val="2"/>
        <w:spacing w:before="180"/>
        <w:ind w:left="286"/>
      </w:pPr>
      <w:r>
        <w:t>Модуль</w:t>
      </w:r>
      <w:r>
        <w:rPr>
          <w:spacing w:val="-5"/>
        </w:rPr>
        <w:t xml:space="preserve"> </w:t>
      </w:r>
      <w:r>
        <w:t>«Связь</w:t>
      </w:r>
      <w:r>
        <w:rPr>
          <w:spacing w:val="-5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5"/>
        </w:rPr>
        <w:t xml:space="preserve"> </w:t>
      </w:r>
      <w:r>
        <w:t>видами</w:t>
      </w:r>
      <w:r>
        <w:rPr>
          <w:spacing w:val="-5"/>
        </w:rPr>
        <w:t xml:space="preserve"> </w:t>
      </w:r>
      <w:r>
        <w:t>искусства»:</w:t>
      </w:r>
    </w:p>
    <w:p>
      <w:pPr>
        <w:pStyle w:val="6"/>
        <w:spacing w:before="60" w:line="292" w:lineRule="auto"/>
        <w:ind w:left="286" w:right="1295"/>
      </w:pPr>
      <w:r>
        <w:t>определять стилевые и жанровые параллели между музыкой и другими видами искусств;</w:t>
      </w:r>
      <w:r>
        <w:rPr>
          <w:spacing w:val="-58"/>
        </w:rPr>
        <w:t xml:space="preserve"> </w:t>
      </w:r>
      <w:r>
        <w:t>различать и анализировать средства выразительности разных видов искусств;</w:t>
      </w:r>
      <w:r>
        <w:rPr>
          <w:spacing w:val="1"/>
        </w:rPr>
        <w:t xml:space="preserve"> </w:t>
      </w:r>
      <w:r>
        <w:t>импровизировать,</w:t>
      </w:r>
      <w:r>
        <w:rPr>
          <w:spacing w:val="-4"/>
        </w:rPr>
        <w:t xml:space="preserve"> </w:t>
      </w:r>
      <w:r>
        <w:t>создавать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одном</w:t>
      </w:r>
      <w:r>
        <w:rPr>
          <w:spacing w:val="-3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восприятия</w:t>
      </w:r>
    </w:p>
    <w:p>
      <w:pPr>
        <w:pStyle w:val="6"/>
        <w:spacing w:line="292" w:lineRule="auto"/>
        <w:ind w:right="334"/>
      </w:pPr>
      <w:r>
        <w:t>произведения другого вида искусства (сочинение, рисунок по мотивам музыкального произведения,</w:t>
      </w:r>
      <w:r>
        <w:rPr>
          <w:spacing w:val="-57"/>
        </w:rPr>
        <w:t xml:space="preserve"> </w:t>
      </w:r>
      <w:r>
        <w:t>озвучивание картин, кинофрагментов и т. п.) или подбирать ассоциативные пары произведений из</w:t>
      </w:r>
      <w:r>
        <w:rPr>
          <w:spacing w:val="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искусств, объясняя</w:t>
      </w:r>
      <w:r>
        <w:rPr>
          <w:spacing w:val="-1"/>
        </w:rPr>
        <w:t xml:space="preserve"> </w:t>
      </w:r>
      <w:r>
        <w:t>логику</w:t>
      </w:r>
      <w:r>
        <w:rPr>
          <w:spacing w:val="-1"/>
        </w:rPr>
        <w:t xml:space="preserve"> </w:t>
      </w:r>
      <w:r>
        <w:t>выбора;</w:t>
      </w:r>
    </w:p>
    <w:p>
      <w:pPr>
        <w:pStyle w:val="6"/>
        <w:spacing w:line="292" w:lineRule="auto"/>
        <w:ind w:right="295" w:firstLine="180"/>
      </w:pPr>
      <w:r>
        <w:t>высказывать суждения об основной идее, средствах её воплощения, интонационных особенностях,</w:t>
      </w:r>
      <w:r>
        <w:rPr>
          <w:spacing w:val="-57"/>
        </w:rPr>
        <w:t xml:space="preserve"> </w:t>
      </w:r>
      <w:r>
        <w:t>жанре,</w:t>
      </w:r>
      <w:r>
        <w:rPr>
          <w:spacing w:val="-1"/>
        </w:rPr>
        <w:t xml:space="preserve"> </w:t>
      </w:r>
      <w:r>
        <w:t>исполнителях музыкального произведения.</w:t>
      </w:r>
    </w:p>
    <w:p>
      <w:pPr>
        <w:spacing w:after="0" w:line="292" w:lineRule="auto"/>
        <w:sectPr>
          <w:pgSz w:w="11900" w:h="16840"/>
          <w:pgMar w:top="500" w:right="560" w:bottom="280" w:left="560" w:header="720" w:footer="720" w:gutter="0"/>
          <w:cols w:space="720" w:num="1"/>
        </w:sectPr>
      </w:pPr>
    </w:p>
    <w:p>
      <w:pPr>
        <w:spacing w:before="80"/>
        <w:ind w:left="106" w:right="0" w:firstLine="0"/>
        <w:jc w:val="left"/>
        <w:rPr>
          <w:b/>
          <w:sz w:val="19"/>
        </w:rPr>
      </w:pPr>
      <w:r>
        <w:pict>
          <v:rect id="_x0000_s1029" o:spid="_x0000_s1029" o:spt="1" style="position:absolute;left:0pt;margin-left:33.3pt;margin-top:17.65pt;height:0.6pt;width:775.6pt;mso-position-horizontal-relative:page;mso-wrap-distance-bottom:0pt;mso-wrap-distance-top:0pt;z-index:-25165619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>
      <w:pPr>
        <w:pStyle w:val="6"/>
        <w:spacing w:before="2"/>
        <w:ind w:left="0"/>
        <w:rPr>
          <w:b/>
          <w:sz w:val="14"/>
        </w:rPr>
      </w:pPr>
    </w:p>
    <w:tbl>
      <w:tblPr>
        <w:tblStyle w:val="5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6"/>
        <w:gridCol w:w="1224"/>
        <w:gridCol w:w="528"/>
        <w:gridCol w:w="1104"/>
        <w:gridCol w:w="1140"/>
        <w:gridCol w:w="4034"/>
        <w:gridCol w:w="1080"/>
        <w:gridCol w:w="1260"/>
        <w:gridCol w:w="804"/>
        <w:gridCol w:w="1524"/>
        <w:gridCol w:w="1020"/>
        <w:gridCol w:w="138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396" w:type="dxa"/>
            <w:vMerge w:val="restart"/>
          </w:tcPr>
          <w:p>
            <w:pPr>
              <w:pStyle w:val="9"/>
              <w:spacing w:before="74" w:line="266" w:lineRule="auto"/>
              <w:ind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1224" w:type="dxa"/>
            <w:vMerge w:val="restart"/>
          </w:tcPr>
          <w:p>
            <w:pPr>
              <w:pStyle w:val="9"/>
              <w:spacing w:before="74" w:line="266" w:lineRule="auto"/>
              <w:ind w:right="85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>
            <w:pPr>
              <w:pStyle w:val="9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6374" w:type="dxa"/>
            <w:gridSpan w:val="3"/>
          </w:tcPr>
          <w:p>
            <w:pPr>
              <w:pStyle w:val="9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Репертуар</w:t>
            </w:r>
          </w:p>
        </w:tc>
        <w:tc>
          <w:tcPr>
            <w:tcW w:w="804" w:type="dxa"/>
            <w:vMerge w:val="restart"/>
          </w:tcPr>
          <w:p>
            <w:pPr>
              <w:pStyle w:val="9"/>
              <w:spacing w:before="74" w:line="266" w:lineRule="auto"/>
              <w:ind w:left="80" w:right="3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1524" w:type="dxa"/>
            <w:vMerge w:val="restart"/>
          </w:tcPr>
          <w:p>
            <w:pPr>
              <w:pStyle w:val="9"/>
              <w:spacing w:before="74" w:line="266" w:lineRule="auto"/>
              <w:ind w:left="81" w:right="45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20" w:type="dxa"/>
            <w:vMerge w:val="restart"/>
          </w:tcPr>
          <w:p>
            <w:pPr>
              <w:pStyle w:val="9"/>
              <w:spacing w:before="74" w:line="266" w:lineRule="auto"/>
              <w:ind w:left="82" w:right="2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>
            <w:pPr>
              <w:pStyle w:val="9"/>
              <w:spacing w:before="74" w:line="266" w:lineRule="auto"/>
              <w:ind w:left="82" w:right="4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3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>
            <w:pPr>
              <w:pStyle w:val="9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>
            <w:pPr>
              <w:pStyle w:val="9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>
            <w:pPr>
              <w:pStyle w:val="9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4034" w:type="dxa"/>
          </w:tcPr>
          <w:p>
            <w:pPr>
              <w:pStyle w:val="9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слушания</w:t>
            </w:r>
          </w:p>
        </w:tc>
        <w:tc>
          <w:tcPr>
            <w:tcW w:w="1080" w:type="dxa"/>
          </w:tcPr>
          <w:p>
            <w:pPr>
              <w:pStyle w:val="9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пения</w:t>
            </w:r>
          </w:p>
        </w:tc>
        <w:tc>
          <w:tcPr>
            <w:tcW w:w="1260" w:type="dxa"/>
          </w:tcPr>
          <w:p>
            <w:pPr>
              <w:pStyle w:val="9"/>
              <w:spacing w:before="74" w:line="266" w:lineRule="auto"/>
              <w:ind w:left="79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музицирования</w:t>
            </w:r>
          </w:p>
        </w:tc>
        <w:tc>
          <w:tcPr>
            <w:tcW w:w="8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5494" w:type="dxa"/>
            <w:gridSpan w:val="12"/>
          </w:tcPr>
          <w:p>
            <w:pPr>
              <w:pStyle w:val="9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3" w:hRule="atLeast"/>
        </w:trPr>
        <w:tc>
          <w:tcPr>
            <w:tcW w:w="396" w:type="dxa"/>
          </w:tcPr>
          <w:p>
            <w:pPr>
              <w:pStyle w:val="9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224" w:type="dxa"/>
          </w:tcPr>
          <w:p>
            <w:pPr>
              <w:pStyle w:val="9"/>
              <w:spacing w:before="74" w:line="266" w:lineRule="auto"/>
              <w:ind w:right="242"/>
              <w:rPr>
                <w:sz w:val="15"/>
              </w:rPr>
            </w:pPr>
            <w:r>
              <w:rPr>
                <w:w w:val="105"/>
                <w:sz w:val="15"/>
              </w:rPr>
              <w:t>Музыка —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древнейший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человечества</w:t>
            </w:r>
          </w:p>
        </w:tc>
        <w:tc>
          <w:tcPr>
            <w:tcW w:w="528" w:type="dxa"/>
          </w:tcPr>
          <w:p>
            <w:pPr>
              <w:pStyle w:val="9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>
            <w:pPr>
              <w:pStyle w:val="9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>
            <w:pPr>
              <w:pStyle w:val="9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034" w:type="dxa"/>
          </w:tcPr>
          <w:p>
            <w:pPr>
              <w:pStyle w:val="9"/>
              <w:spacing w:before="7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080" w:type="dxa"/>
          </w:tcPr>
          <w:p>
            <w:pPr>
              <w:pStyle w:val="9"/>
              <w:spacing w:before="7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60" w:type="dxa"/>
          </w:tcPr>
          <w:p>
            <w:pPr>
              <w:pStyle w:val="9"/>
              <w:spacing w:before="7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  <w:tc>
          <w:tcPr>
            <w:tcW w:w="1524" w:type="dxa"/>
          </w:tcPr>
          <w:p>
            <w:pPr>
              <w:pStyle w:val="9"/>
              <w:spacing w:before="74" w:line="266" w:lineRule="auto"/>
              <w:ind w:left="81" w:right="102"/>
              <w:rPr>
                <w:sz w:val="15"/>
              </w:rPr>
            </w:pPr>
            <w:r>
              <w:rPr>
                <w:w w:val="105"/>
                <w:sz w:val="15"/>
              </w:rPr>
              <w:t>Импровизация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духе древнего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обряда (вызывание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дождя, </w:t>
            </w:r>
            <w:r>
              <w:rPr>
                <w:w w:val="105"/>
                <w:sz w:val="15"/>
              </w:rPr>
              <w:t>поклонение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тотемному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животному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п.).;</w:t>
            </w:r>
          </w:p>
        </w:tc>
        <w:tc>
          <w:tcPr>
            <w:tcW w:w="1020" w:type="dxa"/>
          </w:tcPr>
          <w:p>
            <w:pPr>
              <w:pStyle w:val="9"/>
              <w:spacing w:before="74" w:line="266" w:lineRule="auto"/>
              <w:ind w:left="82" w:right="42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>
            <w:pPr>
              <w:pStyle w:val="9"/>
              <w:spacing w:before="74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интернет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0" w:hRule="atLeast"/>
        </w:trPr>
        <w:tc>
          <w:tcPr>
            <w:tcW w:w="396" w:type="dxa"/>
          </w:tcPr>
          <w:p>
            <w:pPr>
              <w:pStyle w:val="9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1224" w:type="dxa"/>
          </w:tcPr>
          <w:p>
            <w:pPr>
              <w:pStyle w:val="9"/>
              <w:spacing w:before="74" w:line="266" w:lineRule="auto"/>
              <w:ind w:right="1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Европы</w:t>
            </w:r>
          </w:p>
        </w:tc>
        <w:tc>
          <w:tcPr>
            <w:tcW w:w="528" w:type="dxa"/>
          </w:tcPr>
          <w:p>
            <w:pPr>
              <w:pStyle w:val="9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>
            <w:pPr>
              <w:pStyle w:val="9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9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034" w:type="dxa"/>
          </w:tcPr>
          <w:p>
            <w:pPr>
              <w:pStyle w:val="9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Французский,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испанский,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польский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</w:t>
            </w:r>
          </w:p>
        </w:tc>
        <w:tc>
          <w:tcPr>
            <w:tcW w:w="1080" w:type="dxa"/>
          </w:tcPr>
          <w:p>
            <w:pPr>
              <w:pStyle w:val="9"/>
              <w:spacing w:before="74" w:line="266" w:lineRule="auto"/>
              <w:ind w:left="79" w:right="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Французский,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испанский,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польский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</w:t>
            </w:r>
          </w:p>
        </w:tc>
        <w:tc>
          <w:tcPr>
            <w:tcW w:w="1260" w:type="dxa"/>
          </w:tcPr>
          <w:p>
            <w:pPr>
              <w:pStyle w:val="9"/>
              <w:spacing w:before="7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  <w:tc>
          <w:tcPr>
            <w:tcW w:w="1524" w:type="dxa"/>
          </w:tcPr>
          <w:p>
            <w:pPr>
              <w:pStyle w:val="9"/>
              <w:spacing w:before="74" w:line="266" w:lineRule="auto"/>
              <w:ind w:left="81" w:right="63"/>
              <w:rPr>
                <w:sz w:val="15"/>
              </w:rPr>
            </w:pPr>
            <w:r>
              <w:rPr>
                <w:w w:val="105"/>
                <w:sz w:val="15"/>
              </w:rPr>
              <w:t>Выявление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звучании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 народов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Европы.;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особенного при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изучаемых образцов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европейского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фольклора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фольклора народов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Разучивание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 песен,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танцев.</w:t>
            </w:r>
          </w:p>
          <w:p>
            <w:pPr>
              <w:pStyle w:val="9"/>
              <w:spacing w:before="13" w:line="266" w:lineRule="auto"/>
              <w:ind w:left="81" w:right="82"/>
              <w:rPr>
                <w:sz w:val="15"/>
              </w:rPr>
            </w:pPr>
            <w:r>
              <w:rPr>
                <w:w w:val="105"/>
                <w:sz w:val="15"/>
              </w:rPr>
              <w:t>Двигательная,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ритмическая,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интонационная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импровизация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мотивам изученных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традиций народов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Европы (в том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 в форме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рондо);</w:t>
            </w:r>
          </w:p>
        </w:tc>
        <w:tc>
          <w:tcPr>
            <w:tcW w:w="1020" w:type="dxa"/>
          </w:tcPr>
          <w:p>
            <w:pPr>
              <w:pStyle w:val="9"/>
              <w:spacing w:before="74" w:line="266" w:lineRule="auto"/>
              <w:ind w:left="82" w:right="3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>
            <w:pPr>
              <w:pStyle w:val="9"/>
              <w:spacing w:before="74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интернет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620" w:type="dxa"/>
            <w:gridSpan w:val="2"/>
          </w:tcPr>
          <w:p>
            <w:pPr>
              <w:pStyle w:val="9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>
            <w:pPr>
              <w:pStyle w:val="9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3346" w:type="dxa"/>
            <w:gridSpan w:val="9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5494" w:type="dxa"/>
            <w:gridSpan w:val="12"/>
          </w:tcPr>
          <w:p>
            <w:pPr>
              <w:pStyle w:val="9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Истоки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русской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европейской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духовной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музыки</w:t>
            </w:r>
          </w:p>
        </w:tc>
      </w:tr>
    </w:tbl>
    <w:p>
      <w:pPr>
        <w:spacing w:after="0"/>
        <w:rPr>
          <w:sz w:val="15"/>
        </w:rPr>
        <w:sectPr>
          <w:pgSz w:w="16840" w:h="11900" w:orient="landscape"/>
          <w:pgMar w:top="480" w:right="540" w:bottom="280" w:left="560" w:header="720" w:footer="720" w:gutter="0"/>
          <w:cols w:space="720" w:num="1"/>
        </w:sectPr>
      </w:pPr>
    </w:p>
    <w:tbl>
      <w:tblPr>
        <w:tblStyle w:val="5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6"/>
        <w:gridCol w:w="1224"/>
        <w:gridCol w:w="528"/>
        <w:gridCol w:w="1104"/>
        <w:gridCol w:w="1140"/>
        <w:gridCol w:w="4034"/>
        <w:gridCol w:w="1080"/>
        <w:gridCol w:w="1260"/>
        <w:gridCol w:w="804"/>
        <w:gridCol w:w="1524"/>
        <w:gridCol w:w="1020"/>
        <w:gridCol w:w="138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5" w:hRule="atLeast"/>
        </w:trPr>
        <w:tc>
          <w:tcPr>
            <w:tcW w:w="396" w:type="dxa"/>
          </w:tcPr>
          <w:p>
            <w:pPr>
              <w:pStyle w:val="9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1224" w:type="dxa"/>
          </w:tcPr>
          <w:p>
            <w:pPr>
              <w:pStyle w:val="9"/>
              <w:spacing w:before="64" w:line="266" w:lineRule="auto"/>
              <w:ind w:right="4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Храмовый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синтез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искусств;</w:t>
            </w:r>
          </w:p>
        </w:tc>
        <w:tc>
          <w:tcPr>
            <w:tcW w:w="528" w:type="dxa"/>
          </w:tcPr>
          <w:p>
            <w:pPr>
              <w:pStyle w:val="9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9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9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034" w:type="dxa"/>
          </w:tcPr>
          <w:p>
            <w:pPr>
              <w:pStyle w:val="9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Знаменный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распев;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Березовский.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Хоровой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концерт</w:t>
            </w:r>
          </w:p>
          <w:p>
            <w:pPr>
              <w:pStyle w:val="9"/>
              <w:spacing w:before="20" w:line="266" w:lineRule="auto"/>
              <w:ind w:left="79" w:right="50"/>
              <w:rPr>
                <w:sz w:val="15"/>
              </w:rPr>
            </w:pPr>
            <w:r>
              <w:rPr>
                <w:w w:val="105"/>
                <w:sz w:val="15"/>
              </w:rPr>
              <w:t>«Не отвержи мене во время старости»; Э. Григ. Соната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 виолончели и фортепиано» (Ι часть); Л. Бетховен.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Соната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(экспозиция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части);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Аллегри.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«Мизерере»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(«Помилуй»)</w:t>
            </w:r>
          </w:p>
        </w:tc>
        <w:tc>
          <w:tcPr>
            <w:tcW w:w="1080" w:type="dxa"/>
          </w:tcPr>
          <w:p>
            <w:pPr>
              <w:pStyle w:val="9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60" w:type="dxa"/>
          </w:tcPr>
          <w:p>
            <w:pPr>
              <w:pStyle w:val="9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  <w:tc>
          <w:tcPr>
            <w:tcW w:w="1524" w:type="dxa"/>
          </w:tcPr>
          <w:p>
            <w:pPr>
              <w:pStyle w:val="9"/>
              <w:spacing w:before="64" w:line="266" w:lineRule="auto"/>
              <w:ind w:left="81" w:right="36"/>
              <w:rPr>
                <w:sz w:val="15"/>
              </w:rPr>
            </w:pPr>
            <w:r>
              <w:rPr>
                <w:w w:val="105"/>
                <w:sz w:val="15"/>
              </w:rPr>
              <w:t>Повторение,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обобщение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систематизация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знаний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христианской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западноевропейской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традиции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православия,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полученных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уроках музыки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ОРКСЭ в начальной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школе. Осознание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единства музыки со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словом, живописью,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скульптурой,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архитектурой как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сочетания разных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проявлений </w:t>
            </w:r>
            <w:r>
              <w:rPr>
                <w:w w:val="105"/>
                <w:sz w:val="15"/>
              </w:rPr>
              <w:t>единого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мировоззрения,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основной идеи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христианства.;</w:t>
            </w:r>
          </w:p>
        </w:tc>
        <w:tc>
          <w:tcPr>
            <w:tcW w:w="1020" w:type="dxa"/>
          </w:tcPr>
          <w:p>
            <w:pPr>
              <w:pStyle w:val="9"/>
              <w:spacing w:before="64" w:line="266" w:lineRule="auto"/>
              <w:ind w:left="82" w:right="3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>
            <w:pPr>
              <w:pStyle w:val="9"/>
              <w:spacing w:before="64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интернет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5" w:hRule="atLeast"/>
        </w:trPr>
        <w:tc>
          <w:tcPr>
            <w:tcW w:w="396" w:type="dxa"/>
          </w:tcPr>
          <w:p>
            <w:pPr>
              <w:pStyle w:val="9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1224" w:type="dxa"/>
          </w:tcPr>
          <w:p>
            <w:pPr>
              <w:pStyle w:val="9"/>
              <w:spacing w:before="64" w:line="266" w:lineRule="auto"/>
              <w:ind w:right="133"/>
              <w:rPr>
                <w:sz w:val="15"/>
              </w:rPr>
            </w:pPr>
            <w:r>
              <w:rPr>
                <w:w w:val="105"/>
                <w:sz w:val="15"/>
              </w:rPr>
              <w:t>Музыкальные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богослужения;</w:t>
            </w:r>
          </w:p>
        </w:tc>
        <w:tc>
          <w:tcPr>
            <w:tcW w:w="528" w:type="dxa"/>
          </w:tcPr>
          <w:p>
            <w:pPr>
              <w:pStyle w:val="9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>
            <w:pPr>
              <w:pStyle w:val="9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>
            <w:pPr>
              <w:pStyle w:val="9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034" w:type="dxa"/>
          </w:tcPr>
          <w:p>
            <w:pPr>
              <w:pStyle w:val="9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Сценическая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кантата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певцов,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оркестра</w:t>
            </w:r>
          </w:p>
          <w:p>
            <w:pPr>
              <w:pStyle w:val="9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«Кармина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Бурана».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(«Песни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Бойерна: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исполнения певцами и хорами, совместно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инструментами и магическими изображениями»); Г.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Аллегри. «Мизерере» («Помилуй») И. Бах. Маленькая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прелюдия для органа соль минор (обр. для ф-но Д.Б.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Кабалевского).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Токката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фуга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минор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органа.</w:t>
            </w:r>
          </w:p>
          <w:p>
            <w:pPr>
              <w:pStyle w:val="9"/>
              <w:spacing w:before="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Органная фуга соль минор. Органная фуга ля минор.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Прелюдия до мажор (ХТК, том Ι). Фуга ре диез минор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(ХТК, том Ι). Итальянский концерт. Прелюдия № 8 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минор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(«12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маленьких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прелюдий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начинающих»);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Дж.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Перголези. Stabat mater; . Моцарт. Реквием (Dies ire,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Lacrimoza)В. </w:t>
            </w:r>
            <w:r>
              <w:rPr>
                <w:w w:val="105"/>
                <w:sz w:val="15"/>
              </w:rPr>
              <w:t>Моцарт. Реквием («Dies ire», «Lacrimoza»);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Бах.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Высокая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месса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минор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(хор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«Kirie»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(№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1),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хор</w:t>
            </w:r>
          </w:p>
          <w:p>
            <w:pPr>
              <w:pStyle w:val="9"/>
              <w:spacing w:before="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«Gloria»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(№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4),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альта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«Agnus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Dei»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(№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23),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хор</w:t>
            </w:r>
          </w:p>
          <w:p>
            <w:pPr>
              <w:pStyle w:val="9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«Sanctus»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(№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20)).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Оратория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«Страсти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Матфею»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(ария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альта № 47); . Г. Гендель. Пассакалия из сюиты соль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минор.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Хор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«Аллилуйя»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(№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44)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оратории</w:t>
            </w:r>
          </w:p>
          <w:p>
            <w:pPr>
              <w:pStyle w:val="9"/>
              <w:spacing w:before="2" w:line="266" w:lineRule="auto"/>
              <w:ind w:left="79" w:right="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«Мессия»Знаменный распев; С. Рахманинов. </w:t>
            </w:r>
            <w:r>
              <w:rPr>
                <w:w w:val="105"/>
                <w:sz w:val="15"/>
              </w:rPr>
              <w:t>«Всенощное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бдение»; П. Чайковский. «Всенощное бдение»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(«Богородице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Дево,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радуйся»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8),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"Литургия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Иоанна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Златоуста"; Н. Сидельников. Духовный концерт № 1; П.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Чесноков. «Да исправится молитва моя»; П. Чайковский.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"Легенда" (сл. А. Плещеева); В. Гаврилин. По прочтении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 Шукшина: «Вечерняя музыка» (№ 10), «Молитва» (№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17)</w:t>
            </w:r>
          </w:p>
        </w:tc>
        <w:tc>
          <w:tcPr>
            <w:tcW w:w="1080" w:type="dxa"/>
          </w:tcPr>
          <w:p>
            <w:pPr>
              <w:pStyle w:val="9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60" w:type="dxa"/>
          </w:tcPr>
          <w:p>
            <w:pPr>
              <w:pStyle w:val="9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  <w:tc>
          <w:tcPr>
            <w:tcW w:w="1524" w:type="dxa"/>
          </w:tcPr>
          <w:p>
            <w:pPr>
              <w:pStyle w:val="9"/>
              <w:spacing w:before="64" w:line="266" w:lineRule="auto"/>
              <w:ind w:left="81" w:right="67"/>
              <w:rPr>
                <w:sz w:val="15"/>
              </w:rPr>
            </w:pPr>
            <w:r>
              <w:rPr>
                <w:w w:val="105"/>
                <w:sz w:val="15"/>
              </w:rPr>
              <w:t>Определение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сходства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элементов разных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 искусства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(музыки, живописи,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архитектуры),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относящихся:;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связанных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религиозной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традицией,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перекликающихся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тематике.;</w:t>
            </w:r>
          </w:p>
        </w:tc>
        <w:tc>
          <w:tcPr>
            <w:tcW w:w="1020" w:type="dxa"/>
          </w:tcPr>
          <w:p>
            <w:pPr>
              <w:pStyle w:val="9"/>
              <w:spacing w:before="64" w:line="266" w:lineRule="auto"/>
              <w:ind w:left="82" w:right="42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>
            <w:pPr>
              <w:pStyle w:val="9"/>
              <w:spacing w:before="64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интернет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620" w:type="dxa"/>
            <w:gridSpan w:val="2"/>
          </w:tcPr>
          <w:p>
            <w:pPr>
              <w:pStyle w:val="9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>
            <w:pPr>
              <w:pStyle w:val="9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3346" w:type="dxa"/>
            <w:gridSpan w:val="9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5494" w:type="dxa"/>
            <w:gridSpan w:val="12"/>
          </w:tcPr>
          <w:p>
            <w:pPr>
              <w:pStyle w:val="9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Европейская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классическая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</w:p>
        </w:tc>
      </w:tr>
    </w:tbl>
    <w:p>
      <w:pPr>
        <w:spacing w:after="0"/>
        <w:rPr>
          <w:sz w:val="15"/>
        </w:rPr>
        <w:sectPr>
          <w:pgSz w:w="16840" w:h="11900" w:orient="landscape"/>
          <w:pgMar w:top="580" w:right="540" w:bottom="280" w:left="560" w:header="720" w:footer="720" w:gutter="0"/>
          <w:cols w:space="720" w:num="1"/>
        </w:sectPr>
      </w:pPr>
    </w:p>
    <w:tbl>
      <w:tblPr>
        <w:tblStyle w:val="5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6"/>
        <w:gridCol w:w="1224"/>
        <w:gridCol w:w="528"/>
        <w:gridCol w:w="1104"/>
        <w:gridCol w:w="1140"/>
        <w:gridCol w:w="4034"/>
        <w:gridCol w:w="1080"/>
        <w:gridCol w:w="1260"/>
        <w:gridCol w:w="804"/>
        <w:gridCol w:w="1524"/>
        <w:gridCol w:w="1020"/>
        <w:gridCol w:w="138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5" w:hRule="atLeast"/>
        </w:trPr>
        <w:tc>
          <w:tcPr>
            <w:tcW w:w="396" w:type="dxa"/>
          </w:tcPr>
          <w:p>
            <w:pPr>
              <w:pStyle w:val="9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1224" w:type="dxa"/>
          </w:tcPr>
          <w:p>
            <w:pPr>
              <w:pStyle w:val="9"/>
              <w:spacing w:before="64" w:line="266" w:lineRule="auto"/>
              <w:ind w:right="1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</w:t>
            </w:r>
          </w:p>
        </w:tc>
        <w:tc>
          <w:tcPr>
            <w:tcW w:w="528" w:type="dxa"/>
          </w:tcPr>
          <w:p>
            <w:pPr>
              <w:pStyle w:val="9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>
            <w:pPr>
              <w:pStyle w:val="9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9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034" w:type="dxa"/>
          </w:tcPr>
          <w:p>
            <w:pPr>
              <w:pStyle w:val="9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Бах.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Высокая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месса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минор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(хор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«Kirie»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(№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1),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хор</w:t>
            </w:r>
          </w:p>
          <w:p>
            <w:pPr>
              <w:pStyle w:val="9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«Gloria»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(№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4),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альта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«Agnus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Dei»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(№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23),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хор</w:t>
            </w:r>
          </w:p>
          <w:p>
            <w:pPr>
              <w:pStyle w:val="9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«Sanctus»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(№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20);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Бетховен.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Рондо-каприччио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«Ярость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поводу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утерянного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гроша».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Экосез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бемоль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мажор</w:t>
            </w:r>
          </w:p>
        </w:tc>
        <w:tc>
          <w:tcPr>
            <w:tcW w:w="1080" w:type="dxa"/>
          </w:tcPr>
          <w:p>
            <w:pPr>
              <w:pStyle w:val="9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60" w:type="dxa"/>
          </w:tcPr>
          <w:p>
            <w:pPr>
              <w:pStyle w:val="9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  <w:tc>
          <w:tcPr>
            <w:tcW w:w="1524" w:type="dxa"/>
          </w:tcPr>
          <w:p>
            <w:pPr>
              <w:pStyle w:val="9"/>
              <w:spacing w:before="64" w:line="266" w:lineRule="auto"/>
              <w:ind w:left="81" w:right="62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композиторов —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венских классиков,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композиторов-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романтиков,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 образов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 произведений.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Сопереживание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музыкальному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образу,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идентификация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лирическим героем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Узнавание на слух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мелодий,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интонаций, ритмов,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музыкального языка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умение напеть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наиболее яркие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темы, ритмо-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интонации.;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 не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 одного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сочинённого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композитором-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классиком,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интерпретация 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образа.;</w:t>
            </w:r>
          </w:p>
        </w:tc>
        <w:tc>
          <w:tcPr>
            <w:tcW w:w="1020" w:type="dxa"/>
          </w:tcPr>
          <w:p>
            <w:pPr>
              <w:pStyle w:val="9"/>
              <w:spacing w:before="64" w:line="266" w:lineRule="auto"/>
              <w:ind w:left="82" w:right="4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>
            <w:pPr>
              <w:pStyle w:val="9"/>
              <w:spacing w:before="64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интернет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620" w:type="dxa"/>
            <w:gridSpan w:val="2"/>
          </w:tcPr>
          <w:p>
            <w:pPr>
              <w:pStyle w:val="9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>
            <w:pPr>
              <w:pStyle w:val="9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3346" w:type="dxa"/>
            <w:gridSpan w:val="9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5494" w:type="dxa"/>
            <w:gridSpan w:val="12"/>
          </w:tcPr>
          <w:p>
            <w:pPr>
              <w:pStyle w:val="9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Жанры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музыкального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искусства</w:t>
            </w:r>
          </w:p>
        </w:tc>
      </w:tr>
    </w:tbl>
    <w:p>
      <w:pPr>
        <w:spacing w:after="0"/>
        <w:rPr>
          <w:sz w:val="15"/>
        </w:rPr>
        <w:sectPr>
          <w:pgSz w:w="16840" w:h="11900" w:orient="landscape"/>
          <w:pgMar w:top="580" w:right="540" w:bottom="280" w:left="560" w:header="720" w:footer="720" w:gutter="0"/>
          <w:cols w:space="720" w:num="1"/>
        </w:sectPr>
      </w:pPr>
    </w:p>
    <w:tbl>
      <w:tblPr>
        <w:tblStyle w:val="5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6"/>
        <w:gridCol w:w="1224"/>
        <w:gridCol w:w="528"/>
        <w:gridCol w:w="1104"/>
        <w:gridCol w:w="1140"/>
        <w:gridCol w:w="4034"/>
        <w:gridCol w:w="1080"/>
        <w:gridCol w:w="1260"/>
        <w:gridCol w:w="804"/>
        <w:gridCol w:w="1524"/>
        <w:gridCol w:w="1020"/>
        <w:gridCol w:w="138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5" w:hRule="atLeast"/>
        </w:trPr>
        <w:tc>
          <w:tcPr>
            <w:tcW w:w="396" w:type="dxa"/>
          </w:tcPr>
          <w:p>
            <w:pPr>
              <w:pStyle w:val="9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1224" w:type="dxa"/>
          </w:tcPr>
          <w:p>
            <w:pPr>
              <w:pStyle w:val="9"/>
              <w:spacing w:before="64" w:line="266" w:lineRule="auto"/>
              <w:ind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Симфоническая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</w:t>
            </w:r>
          </w:p>
        </w:tc>
        <w:tc>
          <w:tcPr>
            <w:tcW w:w="528" w:type="dxa"/>
          </w:tcPr>
          <w:p>
            <w:pPr>
              <w:pStyle w:val="9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>
            <w:pPr>
              <w:pStyle w:val="9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9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034" w:type="dxa"/>
          </w:tcPr>
          <w:p>
            <w:pPr>
              <w:pStyle w:val="9"/>
              <w:spacing w:before="64" w:line="266" w:lineRule="auto"/>
              <w:ind w:left="79" w:right="50"/>
              <w:rPr>
                <w:sz w:val="15"/>
              </w:rPr>
            </w:pPr>
            <w:r>
              <w:rPr>
                <w:w w:val="105"/>
                <w:sz w:val="15"/>
              </w:rPr>
              <w:t>Увертюры П. И. Чайковского. Музыкальные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 по выбору: П. Чайковский. Увертюра-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фантазия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«Ромео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Джульетта».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Торжественная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увертюра</w:t>
            </w:r>
          </w:p>
          <w:p>
            <w:pPr>
              <w:pStyle w:val="9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«1812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год»Н.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Римский-Корсаков.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Симфоническая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сюита</w:t>
            </w:r>
          </w:p>
          <w:p>
            <w:pPr>
              <w:pStyle w:val="9"/>
              <w:spacing w:before="20" w:line="266" w:lineRule="auto"/>
              <w:ind w:left="79" w:right="59"/>
              <w:rPr>
                <w:sz w:val="15"/>
              </w:rPr>
            </w:pPr>
            <w:r>
              <w:rPr>
                <w:w w:val="105"/>
                <w:sz w:val="15"/>
              </w:rPr>
              <w:t>«Шехеразада» (I часть); М. Огинский. Полонез ре минор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(«Прощание с Родиной»); Я. Сибелиус. Музыка к пьесе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 Ярнефельта «Куолема» («Грустный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вальс»)«Музыкальные иллюстрации к повести 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Пушкина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«Метель»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(«Тройка»,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«Вальс»,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«Весна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осень»)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Моцарт.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Симфония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40;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Чайковский.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Сюита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</w:t>
            </w:r>
          </w:p>
          <w:p>
            <w:pPr>
              <w:pStyle w:val="9"/>
              <w:spacing w:before="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«Моцартиана»</w:t>
            </w:r>
          </w:p>
        </w:tc>
        <w:tc>
          <w:tcPr>
            <w:tcW w:w="1080" w:type="dxa"/>
          </w:tcPr>
          <w:p>
            <w:pPr>
              <w:pStyle w:val="9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60" w:type="dxa"/>
          </w:tcPr>
          <w:p>
            <w:pPr>
              <w:pStyle w:val="9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  <w:tc>
          <w:tcPr>
            <w:tcW w:w="1524" w:type="dxa"/>
          </w:tcPr>
          <w:p>
            <w:pPr>
              <w:pStyle w:val="9"/>
              <w:spacing w:before="64" w:line="266" w:lineRule="auto"/>
              <w:ind w:left="81" w:right="80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образцами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симфонической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увертюры,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классической 4-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частной симфонии.;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Освоение основных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 (пропевание,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фиксация,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пластическое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интонирование),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 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развёртывания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повествования.</w:t>
            </w:r>
          </w:p>
          <w:p>
            <w:pPr>
              <w:pStyle w:val="9"/>
              <w:spacing w:before="13" w:line="266" w:lineRule="auto"/>
              <w:ind w:left="81" w:right="134"/>
              <w:rPr>
                <w:sz w:val="15"/>
              </w:rPr>
            </w:pPr>
            <w:r>
              <w:rPr>
                <w:w w:val="105"/>
                <w:sz w:val="15"/>
              </w:rPr>
              <w:t>Образно-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тематический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конспект.;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(вокализация,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пластическое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интонирование,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инструментальное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музицирование)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фрагментов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симфонической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Слушание целиком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 менее одного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симфонического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произведения.;</w:t>
            </w:r>
          </w:p>
        </w:tc>
        <w:tc>
          <w:tcPr>
            <w:tcW w:w="1020" w:type="dxa"/>
          </w:tcPr>
          <w:p>
            <w:pPr>
              <w:pStyle w:val="9"/>
              <w:spacing w:before="64" w:line="266" w:lineRule="auto"/>
              <w:ind w:left="82" w:right="4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>
            <w:pPr>
              <w:pStyle w:val="9"/>
              <w:spacing w:before="64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интернет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620" w:type="dxa"/>
            <w:gridSpan w:val="2"/>
          </w:tcPr>
          <w:p>
            <w:pPr>
              <w:pStyle w:val="9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>
            <w:pPr>
              <w:pStyle w:val="9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3346" w:type="dxa"/>
            <w:gridSpan w:val="9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5494" w:type="dxa"/>
            <w:gridSpan w:val="12"/>
          </w:tcPr>
          <w:p>
            <w:pPr>
              <w:pStyle w:val="9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Связь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другими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видами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искусства</w:t>
            </w:r>
          </w:p>
        </w:tc>
      </w:tr>
    </w:tbl>
    <w:p>
      <w:pPr>
        <w:spacing w:after="0"/>
        <w:rPr>
          <w:sz w:val="15"/>
        </w:rPr>
        <w:sectPr>
          <w:pgSz w:w="16840" w:h="11900" w:orient="landscape"/>
          <w:pgMar w:top="580" w:right="540" w:bottom="280" w:left="560" w:header="720" w:footer="720" w:gutter="0"/>
          <w:cols w:space="720" w:num="1"/>
        </w:sectPr>
      </w:pPr>
    </w:p>
    <w:tbl>
      <w:tblPr>
        <w:tblStyle w:val="5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6"/>
        <w:gridCol w:w="1224"/>
        <w:gridCol w:w="528"/>
        <w:gridCol w:w="1104"/>
        <w:gridCol w:w="1140"/>
        <w:gridCol w:w="4034"/>
        <w:gridCol w:w="1080"/>
        <w:gridCol w:w="1260"/>
        <w:gridCol w:w="804"/>
        <w:gridCol w:w="1524"/>
        <w:gridCol w:w="1020"/>
        <w:gridCol w:w="138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6" w:hRule="atLeast"/>
        </w:trPr>
        <w:tc>
          <w:tcPr>
            <w:tcW w:w="396" w:type="dxa"/>
          </w:tcPr>
          <w:p>
            <w:pPr>
              <w:pStyle w:val="9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1224" w:type="dxa"/>
          </w:tcPr>
          <w:p>
            <w:pPr>
              <w:pStyle w:val="9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Музыка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театр</w:t>
            </w:r>
          </w:p>
        </w:tc>
        <w:tc>
          <w:tcPr>
            <w:tcW w:w="528" w:type="dxa"/>
          </w:tcPr>
          <w:p>
            <w:pPr>
              <w:pStyle w:val="9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>
            <w:pPr>
              <w:pStyle w:val="9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9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034" w:type="dxa"/>
          </w:tcPr>
          <w:p>
            <w:pPr>
              <w:pStyle w:val="9"/>
              <w:spacing w:before="64" w:line="266" w:lineRule="auto"/>
              <w:ind w:left="79" w:right="239"/>
              <w:rPr>
                <w:sz w:val="15"/>
              </w:rPr>
            </w:pPr>
            <w:r>
              <w:rPr>
                <w:w w:val="105"/>
                <w:sz w:val="15"/>
              </w:rPr>
              <w:t>Э.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Григ.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драме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Ибсена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«Пер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Гюнт»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Сольвейг, «Смерть Озе») А. Шнитке. Ревизская сказка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(сюита из музыки к одноименному спектаклю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Таганке): Увертюра (№ 1), Детство Чичикова (№ 2),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Шинель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(№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4),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Чиновники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(№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5)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Шостакович.</w:t>
            </w:r>
          </w:p>
          <w:p>
            <w:pPr>
              <w:pStyle w:val="9"/>
              <w:spacing w:before="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литературным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«Гамлет»;</w:t>
            </w:r>
          </w:p>
          <w:p>
            <w:pPr>
              <w:pStyle w:val="9"/>
              <w:spacing w:before="19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«Человеческая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комедия»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</w:t>
            </w:r>
          </w:p>
        </w:tc>
        <w:tc>
          <w:tcPr>
            <w:tcW w:w="1080" w:type="dxa"/>
          </w:tcPr>
          <w:p>
            <w:pPr>
              <w:pStyle w:val="9"/>
              <w:spacing w:before="64" w:line="266" w:lineRule="auto"/>
              <w:ind w:left="79" w:right="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Разучивание,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песни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театральной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постановки</w:t>
            </w:r>
          </w:p>
        </w:tc>
        <w:tc>
          <w:tcPr>
            <w:tcW w:w="1260" w:type="dxa"/>
          </w:tcPr>
          <w:p>
            <w:pPr>
              <w:pStyle w:val="9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  <w:tc>
          <w:tcPr>
            <w:tcW w:w="1524" w:type="dxa"/>
          </w:tcPr>
          <w:p>
            <w:pPr>
              <w:pStyle w:val="9"/>
              <w:spacing w:before="64" w:line="266" w:lineRule="auto"/>
              <w:ind w:left="81" w:right="106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образцами </w:t>
            </w:r>
            <w:r>
              <w:rPr>
                <w:w w:val="105"/>
                <w:sz w:val="15"/>
              </w:rPr>
              <w:t>музыки,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отечественными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зарубежными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композиторами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драматического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театра.;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 песни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 театральной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постановки.</w:t>
            </w:r>
          </w:p>
          <w:p>
            <w:pPr>
              <w:pStyle w:val="9"/>
              <w:spacing w:before="8" w:line="266" w:lineRule="auto"/>
              <w:ind w:left="81" w:right="382"/>
              <w:rPr>
                <w:sz w:val="15"/>
              </w:rPr>
            </w:pPr>
            <w:r>
              <w:rPr>
                <w:w w:val="105"/>
                <w:sz w:val="15"/>
              </w:rPr>
              <w:t>Просмотр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видеозаписи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спектакля,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котором </w:t>
            </w:r>
            <w:r>
              <w:rPr>
                <w:spacing w:val="-1"/>
                <w:w w:val="105"/>
                <w:sz w:val="15"/>
              </w:rPr>
              <w:t>звучит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песня.;</w:t>
            </w:r>
          </w:p>
        </w:tc>
        <w:tc>
          <w:tcPr>
            <w:tcW w:w="1020" w:type="dxa"/>
          </w:tcPr>
          <w:p>
            <w:pPr>
              <w:pStyle w:val="9"/>
              <w:spacing w:before="64" w:line="266" w:lineRule="auto"/>
              <w:ind w:left="82" w:right="3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>
            <w:pPr>
              <w:pStyle w:val="9"/>
              <w:spacing w:before="64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интернет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6" w:hRule="atLeast"/>
        </w:trPr>
        <w:tc>
          <w:tcPr>
            <w:tcW w:w="396" w:type="dxa"/>
          </w:tcPr>
          <w:p>
            <w:pPr>
              <w:pStyle w:val="9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1224" w:type="dxa"/>
          </w:tcPr>
          <w:p>
            <w:pPr>
              <w:pStyle w:val="9"/>
              <w:spacing w:before="64" w:line="266" w:lineRule="auto"/>
              <w:ind w:right="107"/>
              <w:rPr>
                <w:sz w:val="15"/>
              </w:rPr>
            </w:pPr>
            <w:r>
              <w:rPr>
                <w:w w:val="105"/>
                <w:sz w:val="15"/>
              </w:rPr>
              <w:t>Музыка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кино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телевидения</w:t>
            </w:r>
          </w:p>
        </w:tc>
        <w:tc>
          <w:tcPr>
            <w:tcW w:w="528" w:type="dxa"/>
          </w:tcPr>
          <w:p>
            <w:pPr>
              <w:pStyle w:val="9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>
            <w:pPr>
              <w:pStyle w:val="9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>
            <w:pPr>
              <w:pStyle w:val="9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034" w:type="dxa"/>
          </w:tcPr>
          <w:p>
            <w:pPr>
              <w:pStyle w:val="9"/>
              <w:spacing w:before="64" w:line="266" w:lineRule="auto"/>
              <w:ind w:left="79" w:right="64"/>
              <w:rPr>
                <w:sz w:val="15"/>
              </w:rPr>
            </w:pPr>
            <w:r>
              <w:rPr>
                <w:w w:val="105"/>
                <w:sz w:val="15"/>
              </w:rPr>
              <w:t>Р. Роджерс. Мюзикл "Звуки музыки"; Ф. Лоу. Мюзикл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"Моя прекрасная леди"; Г. Гладков. Мультфильм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"Бременские музыканты", фильм "Обыкновенное </w:t>
            </w:r>
            <w:r>
              <w:rPr>
                <w:w w:val="105"/>
                <w:sz w:val="15"/>
              </w:rPr>
              <w:t>чудо"Л.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Сильверс (композитор), А. Кросланд (режиссер) "Певец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джаза" (1927); А. Бернард (композитор), Р. Клер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(режиссер) "Под крышами парижа" (1930); 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Дунаевский (композитор), Г. Александров (режиссер)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"Веселые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ребята"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(1934)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Дунаевский.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к/ф</w:t>
            </w:r>
          </w:p>
          <w:p>
            <w:pPr>
              <w:pStyle w:val="9"/>
              <w:spacing w:before="5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«Веселые ребята» (сл. В. Лебедева-Кумача); 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Дунаевский.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Оперетта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«Белая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акация»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(Вальс,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Одессе,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Выход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Ларисы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кавалеров);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Лэй.</w:t>
            </w:r>
          </w:p>
          <w:p>
            <w:pPr>
              <w:pStyle w:val="9"/>
              <w:spacing w:before="2" w:line="266" w:lineRule="auto"/>
              <w:ind w:left="79" w:right="85"/>
              <w:rPr>
                <w:sz w:val="15"/>
              </w:rPr>
            </w:pPr>
            <w:r>
              <w:rPr>
                <w:w w:val="105"/>
                <w:sz w:val="15"/>
              </w:rPr>
              <w:t>«История любви»Д. Шостакович (композитор), М.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Шапиро (режиссер) "Катерина Измайлова" (1966); Ж.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Бизе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(композитор),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Рози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(режиссер)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"Кармен"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(1984);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Э. Л. Уэббер (композитор), Дж. Шумахер (режиссер)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"Призрак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оперы"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(2004)</w:t>
            </w:r>
          </w:p>
        </w:tc>
        <w:tc>
          <w:tcPr>
            <w:tcW w:w="1080" w:type="dxa"/>
          </w:tcPr>
          <w:p>
            <w:pPr>
              <w:pStyle w:val="9"/>
              <w:spacing w:before="64" w:line="266" w:lineRule="auto"/>
              <w:ind w:left="79" w:right="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Разучивание,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песни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фильма</w:t>
            </w:r>
          </w:p>
        </w:tc>
        <w:tc>
          <w:tcPr>
            <w:tcW w:w="1260" w:type="dxa"/>
          </w:tcPr>
          <w:p>
            <w:pPr>
              <w:pStyle w:val="9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  <w:tc>
          <w:tcPr>
            <w:tcW w:w="1524" w:type="dxa"/>
          </w:tcPr>
          <w:p>
            <w:pPr>
              <w:pStyle w:val="9"/>
              <w:spacing w:before="64" w:line="266" w:lineRule="auto"/>
              <w:ind w:left="81" w:right="127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образцами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киномузыки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отечественных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зарубежных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композиторов.;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Просмотр фильмов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целью анализа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эффекта,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создаваемого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музыкой.;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 песни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фильма.;</w:t>
            </w:r>
          </w:p>
        </w:tc>
        <w:tc>
          <w:tcPr>
            <w:tcW w:w="1020" w:type="dxa"/>
          </w:tcPr>
          <w:p>
            <w:pPr>
              <w:pStyle w:val="9"/>
              <w:spacing w:before="64" w:line="266" w:lineRule="auto"/>
              <w:ind w:left="82" w:right="42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>
            <w:pPr>
              <w:pStyle w:val="9"/>
              <w:spacing w:before="64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интернет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620" w:type="dxa"/>
            <w:gridSpan w:val="2"/>
          </w:tcPr>
          <w:p>
            <w:pPr>
              <w:pStyle w:val="9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>
            <w:pPr>
              <w:pStyle w:val="9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3346" w:type="dxa"/>
            <w:gridSpan w:val="9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1620" w:type="dxa"/>
            <w:gridSpan w:val="2"/>
          </w:tcPr>
          <w:p>
            <w:pPr>
              <w:pStyle w:val="9"/>
              <w:spacing w:before="64" w:line="266" w:lineRule="auto"/>
              <w:ind w:right="58"/>
              <w:rPr>
                <w:sz w:val="15"/>
              </w:rPr>
            </w:pPr>
            <w:r>
              <w:rPr>
                <w:w w:val="105"/>
                <w:sz w:val="15"/>
              </w:rPr>
              <w:t>ОБЩЕЕ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>
            <w:pPr>
              <w:pStyle w:val="9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>
            <w:pPr>
              <w:pStyle w:val="9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40" w:type="dxa"/>
          </w:tcPr>
          <w:p>
            <w:pPr>
              <w:pStyle w:val="9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102" w:type="dxa"/>
            <w:gridSpan w:val="7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pgSz w:w="16840" w:h="11900" w:orient="landscape"/>
          <w:pgMar w:top="580" w:right="540" w:bottom="280" w:left="560" w:header="720" w:footer="720" w:gutter="0"/>
          <w:cols w:space="720" w:num="1"/>
        </w:sectPr>
      </w:pPr>
    </w:p>
    <w:p>
      <w:pPr>
        <w:pStyle w:val="2"/>
      </w:pPr>
      <w:r>
        <w:pict>
          <v:rect id="_x0000_s1030" o:spid="_x0000_s1030" o:spt="1" style="position:absolute;left:0pt;margin-left:33.3pt;margin-top:22.9pt;height:0.6pt;width:528.1pt;mso-position-horizontal-relative:page;mso-wrap-distance-bottom:0pt;mso-wrap-distance-top:0pt;z-index:-25165516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ПОУРОЧНОЕ</w:t>
      </w:r>
      <w:r>
        <w:rPr>
          <w:spacing w:val="-10"/>
        </w:rPr>
        <w:t xml:space="preserve"> </w:t>
      </w:r>
      <w:r>
        <w:t>ПЛАНИРОВАНИЕ</w:t>
      </w:r>
    </w:p>
    <w:p>
      <w:pPr>
        <w:pStyle w:val="6"/>
        <w:spacing w:before="2"/>
        <w:ind w:left="0"/>
        <w:rPr>
          <w:b/>
          <w:sz w:val="14"/>
        </w:rPr>
      </w:pPr>
    </w:p>
    <w:tbl>
      <w:tblPr>
        <w:tblStyle w:val="5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4"/>
        <w:gridCol w:w="3373"/>
        <w:gridCol w:w="732"/>
        <w:gridCol w:w="1620"/>
        <w:gridCol w:w="1668"/>
        <w:gridCol w:w="1164"/>
        <w:gridCol w:w="14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504" w:type="dxa"/>
            <w:vMerge w:val="restart"/>
          </w:tcPr>
          <w:p>
            <w:pPr>
              <w:pStyle w:val="9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373" w:type="dxa"/>
            <w:vMerge w:val="restart"/>
          </w:tcPr>
          <w:p>
            <w:pPr>
              <w:pStyle w:val="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>
            <w:pPr>
              <w:pStyle w:val="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>
            <w:pPr>
              <w:pStyle w:val="9"/>
              <w:spacing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488" w:type="dxa"/>
            <w:vMerge w:val="restart"/>
          </w:tcPr>
          <w:p>
            <w:pPr>
              <w:pStyle w:val="9"/>
              <w:spacing w:line="292" w:lineRule="auto"/>
              <w:ind w:left="78" w:right="342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5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>
            <w:pPr>
              <w:pStyle w:val="9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>
            <w:pPr>
              <w:pStyle w:val="9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>
            <w:pPr>
              <w:pStyle w:val="9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504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73" w:type="dxa"/>
          </w:tcPr>
          <w:p>
            <w:pPr>
              <w:pStyle w:val="9"/>
              <w:spacing w:line="292" w:lineRule="auto"/>
              <w:ind w:right="281" w:firstLine="60"/>
              <w:rPr>
                <w:sz w:val="24"/>
              </w:rPr>
            </w:pPr>
            <w:r>
              <w:rPr>
                <w:sz w:val="24"/>
              </w:rPr>
              <w:t>Археологические находки,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легенды и сказания о музыке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504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373" w:type="dxa"/>
          </w:tcPr>
          <w:p>
            <w:pPr>
              <w:pStyle w:val="9"/>
              <w:spacing w:line="292" w:lineRule="auto"/>
              <w:ind w:right="221" w:firstLine="60"/>
              <w:rPr>
                <w:sz w:val="24"/>
              </w:rPr>
            </w:pPr>
            <w:r>
              <w:rPr>
                <w:sz w:val="24"/>
              </w:rPr>
              <w:t>Древняя Греция — колыбель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европейской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504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373" w:type="dxa"/>
          </w:tcPr>
          <w:p>
            <w:pPr>
              <w:pStyle w:val="9"/>
              <w:spacing w:line="292" w:lineRule="auto"/>
              <w:ind w:right="823" w:firstLine="60"/>
              <w:rPr>
                <w:sz w:val="24"/>
              </w:rPr>
            </w:pPr>
            <w:r>
              <w:rPr>
                <w:sz w:val="24"/>
              </w:rPr>
              <w:t>Древнегреческие лады.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гармонии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line="292" w:lineRule="auto"/>
              <w:ind w:left="78" w:right="58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504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373" w:type="dxa"/>
          </w:tcPr>
          <w:p>
            <w:pPr>
              <w:pStyle w:val="9"/>
              <w:spacing w:line="292" w:lineRule="auto"/>
              <w:ind w:right="183"/>
              <w:rPr>
                <w:sz w:val="24"/>
              </w:rPr>
            </w:pPr>
            <w:r>
              <w:rPr>
                <w:sz w:val="24"/>
              </w:rPr>
              <w:t>Интонации и ритмы, формы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жанры европейского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фольклора. Французский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504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373" w:type="dxa"/>
          </w:tcPr>
          <w:p>
            <w:pPr>
              <w:pStyle w:val="9"/>
              <w:spacing w:line="292" w:lineRule="auto"/>
              <w:ind w:right="183"/>
              <w:rPr>
                <w:sz w:val="24"/>
              </w:rPr>
            </w:pPr>
            <w:r>
              <w:rPr>
                <w:sz w:val="24"/>
              </w:rPr>
              <w:t>Интонации и ритмы, формы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жанры европейского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фольклора. Испанский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504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373" w:type="dxa"/>
          </w:tcPr>
          <w:p>
            <w:pPr>
              <w:pStyle w:val="9"/>
              <w:spacing w:line="292" w:lineRule="auto"/>
              <w:ind w:right="123" w:firstLine="60"/>
              <w:rPr>
                <w:sz w:val="24"/>
              </w:rPr>
            </w:pPr>
            <w:r>
              <w:rPr>
                <w:sz w:val="24"/>
              </w:rPr>
              <w:t>Интонации и ритмы, формы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жанры европейского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фольклора. Польский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504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373" w:type="dxa"/>
          </w:tcPr>
          <w:p>
            <w:pPr>
              <w:pStyle w:val="9"/>
              <w:spacing w:line="292" w:lineRule="auto"/>
              <w:ind w:right="676"/>
              <w:rPr>
                <w:sz w:val="24"/>
              </w:rPr>
            </w:pPr>
            <w:r>
              <w:rPr>
                <w:sz w:val="24"/>
              </w:rPr>
              <w:t>Отражение европейского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фольклора в творчестве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504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373" w:type="dxa"/>
          </w:tcPr>
          <w:p>
            <w:pPr>
              <w:pStyle w:val="9"/>
              <w:spacing w:line="292" w:lineRule="auto"/>
              <w:ind w:right="182"/>
              <w:rPr>
                <w:sz w:val="24"/>
              </w:rPr>
            </w:pPr>
            <w:r>
              <w:rPr>
                <w:sz w:val="24"/>
              </w:rPr>
              <w:t>Двигательная, ритмическая,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импровизация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>
      <w:pPr>
        <w:spacing w:after="0" w:line="292" w:lineRule="auto"/>
        <w:rPr>
          <w:sz w:val="24"/>
        </w:rPr>
        <w:sectPr>
          <w:pgSz w:w="11900" w:h="16840"/>
          <w:pgMar w:top="520" w:right="560" w:bottom="280" w:left="560" w:header="720" w:footer="720" w:gutter="0"/>
          <w:cols w:space="720" w:num="1"/>
        </w:sectPr>
      </w:pPr>
    </w:p>
    <w:tbl>
      <w:tblPr>
        <w:tblStyle w:val="5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4"/>
        <w:gridCol w:w="3373"/>
        <w:gridCol w:w="732"/>
        <w:gridCol w:w="1620"/>
        <w:gridCol w:w="1668"/>
        <w:gridCol w:w="1164"/>
        <w:gridCol w:w="14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4" w:hRule="atLeast"/>
        </w:trPr>
        <w:tc>
          <w:tcPr>
            <w:tcW w:w="504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373" w:type="dxa"/>
          </w:tcPr>
          <w:p>
            <w:pPr>
              <w:pStyle w:val="9"/>
              <w:spacing w:line="292" w:lineRule="auto"/>
              <w:ind w:right="48" w:firstLine="60"/>
              <w:rPr>
                <w:sz w:val="24"/>
              </w:rPr>
            </w:pPr>
            <w:r>
              <w:rPr>
                <w:sz w:val="24"/>
              </w:rPr>
              <w:t>Музыка религиозная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светская: сюжеты и образы.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 произведения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выбору: Знаменный распев; 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Березовский.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</w:p>
          <w:p>
            <w:pPr>
              <w:pStyle w:val="9"/>
              <w:spacing w:before="0" w:line="292" w:lineRule="auto"/>
              <w:ind w:right="105"/>
              <w:rPr>
                <w:sz w:val="24"/>
              </w:rPr>
            </w:pPr>
            <w:r>
              <w:rPr>
                <w:sz w:val="24"/>
              </w:rPr>
              <w:t>«Не отвержи мене во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старости»;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Соната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виолончели и фортепиано» (Ι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часть); Л. Бетховен. Соната 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 (экспозиция Ι части); 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Аллегри. «Мизерере»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(«Помилуй»)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1" w:hRule="atLeast"/>
        </w:trPr>
        <w:tc>
          <w:tcPr>
            <w:tcW w:w="504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373" w:type="dxa"/>
          </w:tcPr>
          <w:p>
            <w:pPr>
              <w:pStyle w:val="9"/>
              <w:spacing w:line="292" w:lineRule="auto"/>
              <w:ind w:right="334" w:firstLine="60"/>
              <w:rPr>
                <w:sz w:val="24"/>
              </w:rPr>
            </w:pPr>
            <w:r>
              <w:rPr>
                <w:sz w:val="24"/>
              </w:rPr>
              <w:t>Основные жанры, традиции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отечественной духовной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музыки. Образы Христа,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Богородицы, Рождества,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Воскресения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0" w:hRule="atLeast"/>
        </w:trPr>
        <w:tc>
          <w:tcPr>
            <w:tcW w:w="504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373" w:type="dxa"/>
          </w:tcPr>
          <w:p>
            <w:pPr>
              <w:pStyle w:val="9"/>
              <w:spacing w:line="292" w:lineRule="auto"/>
              <w:ind w:right="127" w:firstLine="60"/>
              <w:rPr>
                <w:sz w:val="24"/>
              </w:rPr>
            </w:pPr>
            <w:r>
              <w:rPr>
                <w:sz w:val="24"/>
              </w:rPr>
              <w:t>Образы духовной музыки.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Сочетание традиций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эпох.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по выбору: 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Орф. Сценическая кантата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певцов,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оркестра</w:t>
            </w:r>
          </w:p>
          <w:p>
            <w:pPr>
              <w:pStyle w:val="9"/>
              <w:spacing w:before="0" w:line="292" w:lineRule="auto"/>
              <w:ind w:right="77"/>
              <w:rPr>
                <w:sz w:val="24"/>
              </w:rPr>
            </w:pPr>
            <w:r>
              <w:rPr>
                <w:sz w:val="24"/>
              </w:rPr>
              <w:t>«Кармина Бурана». («Песни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Бойерна: Мирские песни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 певцами и хорами,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 с инструментами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изображениями»);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Аллегри.</w:t>
            </w:r>
          </w:p>
          <w:p>
            <w:pPr>
              <w:pStyle w:val="9"/>
              <w:spacing w:before="0" w:line="272" w:lineRule="exact"/>
              <w:rPr>
                <w:sz w:val="24"/>
              </w:rPr>
            </w:pPr>
            <w:r>
              <w:rPr>
                <w:sz w:val="24"/>
              </w:rPr>
              <w:t>«Мизерере»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(«Помилуй»)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>
      <w:pPr>
        <w:spacing w:after="0" w:line="292" w:lineRule="auto"/>
        <w:rPr>
          <w:sz w:val="24"/>
        </w:rPr>
        <w:sectPr>
          <w:pgSz w:w="11900" w:h="16840"/>
          <w:pgMar w:top="560" w:right="560" w:bottom="280" w:left="560" w:header="720" w:footer="720" w:gutter="0"/>
          <w:cols w:space="720" w:num="1"/>
        </w:sectPr>
      </w:pPr>
    </w:p>
    <w:tbl>
      <w:tblPr>
        <w:tblStyle w:val="5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4"/>
        <w:gridCol w:w="3373"/>
        <w:gridCol w:w="732"/>
        <w:gridCol w:w="1620"/>
        <w:gridCol w:w="1668"/>
        <w:gridCol w:w="1164"/>
        <w:gridCol w:w="14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0" w:hRule="atLeast"/>
        </w:trPr>
        <w:tc>
          <w:tcPr>
            <w:tcW w:w="504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373" w:type="dxa"/>
          </w:tcPr>
          <w:p>
            <w:pPr>
              <w:pStyle w:val="9"/>
              <w:spacing w:line="292" w:lineRule="auto"/>
              <w:ind w:right="48"/>
              <w:rPr>
                <w:sz w:val="24"/>
              </w:rPr>
            </w:pPr>
            <w:r>
              <w:rPr>
                <w:sz w:val="24"/>
              </w:rPr>
              <w:t>Полифония, фуга, хорал.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 произведения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выбору: И. Бах. Маленькая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прелюдия для органа соль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минор (обр. для ф-но Д.Б.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Кабалевского). Токката и фуга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 минор для органа. Органная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фуга соль минор. Органная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фуга ля минор. Прелюдия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мажор (ХТК, том Ι). Фуга 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(ХТК, 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Ι).</w:t>
            </w:r>
          </w:p>
          <w:p>
            <w:pPr>
              <w:pStyle w:val="9"/>
              <w:spacing w:before="0" w:line="292" w:lineRule="auto"/>
              <w:ind w:right="184"/>
              <w:rPr>
                <w:sz w:val="24"/>
              </w:rPr>
            </w:pPr>
            <w:r>
              <w:rPr>
                <w:sz w:val="24"/>
              </w:rPr>
              <w:t>Итальянский концерт.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Прелюдия № 8 ми минор («12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маленьких прелюдий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начинающих»);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</w:p>
          <w:p>
            <w:pPr>
              <w:pStyle w:val="9"/>
              <w:spacing w:before="0" w:line="292" w:lineRule="auto"/>
              <w:ind w:right="539"/>
              <w:rPr>
                <w:sz w:val="24"/>
              </w:rPr>
            </w:pPr>
            <w:r>
              <w:rPr>
                <w:sz w:val="24"/>
              </w:rPr>
              <w:t>Перголези. Stabat mater;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Моцарт. Реквием (Dies ire,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Lacrimoza)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6" w:hRule="atLeast"/>
        </w:trPr>
        <w:tc>
          <w:tcPr>
            <w:tcW w:w="504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373" w:type="dxa"/>
          </w:tcPr>
          <w:p>
            <w:pPr>
              <w:pStyle w:val="9"/>
              <w:spacing w:line="292" w:lineRule="auto"/>
              <w:ind w:right="313" w:firstLine="60"/>
              <w:rPr>
                <w:sz w:val="24"/>
              </w:rPr>
            </w:pPr>
            <w:r>
              <w:rPr>
                <w:sz w:val="24"/>
              </w:rPr>
              <w:t>Религиозная музыка эпохи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Барокко.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по выбору: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Моцарт.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Реквием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(«Dies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ire»,</w:t>
            </w:r>
          </w:p>
          <w:p>
            <w:pPr>
              <w:pStyle w:val="9"/>
              <w:spacing w:before="0" w:line="292" w:lineRule="auto"/>
              <w:ind w:right="98"/>
              <w:rPr>
                <w:sz w:val="24"/>
              </w:rPr>
            </w:pPr>
            <w:r>
              <w:rPr>
                <w:sz w:val="24"/>
              </w:rPr>
              <w:t>«Lacrimoza»); И. Бах. Высокая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месса си минор (хор «Kirie»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«Gloria»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«Agnus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Dei»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</w:t>
            </w:r>
          </w:p>
          <w:p>
            <w:pPr>
              <w:pStyle w:val="9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«Sanctus»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20)).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Оратория</w:t>
            </w:r>
          </w:p>
          <w:p>
            <w:pPr>
              <w:pStyle w:val="9"/>
              <w:spacing w:before="58" w:line="292" w:lineRule="auto"/>
              <w:ind w:right="350"/>
              <w:rPr>
                <w:sz w:val="24"/>
              </w:rPr>
            </w:pPr>
            <w:r>
              <w:rPr>
                <w:sz w:val="24"/>
              </w:rPr>
              <w:t>«Страсти по Матфею» (ария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альта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47);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Гендель.</w:t>
            </w:r>
          </w:p>
          <w:p>
            <w:pPr>
              <w:pStyle w:val="9"/>
              <w:spacing w:before="0" w:line="292" w:lineRule="auto"/>
              <w:ind w:right="391"/>
              <w:rPr>
                <w:sz w:val="24"/>
              </w:rPr>
            </w:pPr>
            <w:r>
              <w:rPr>
                <w:sz w:val="24"/>
              </w:rPr>
              <w:t>Пассакалия из сюиты соль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минор. Хор «Аллилуйя» (№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44)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оратории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«Мессия»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504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373" w:type="dxa"/>
          </w:tcPr>
          <w:p>
            <w:pPr>
              <w:pStyle w:val="9"/>
              <w:spacing w:line="292" w:lineRule="auto"/>
              <w:ind w:right="237" w:firstLine="60"/>
              <w:rPr>
                <w:sz w:val="24"/>
              </w:rPr>
            </w:pPr>
            <w:r>
              <w:rPr>
                <w:sz w:val="24"/>
              </w:rPr>
              <w:t>Русская музыка религиозной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>
      <w:pPr>
        <w:spacing w:after="0" w:line="292" w:lineRule="auto"/>
        <w:rPr>
          <w:sz w:val="24"/>
        </w:rPr>
        <w:sectPr>
          <w:pgSz w:w="11900" w:h="16840"/>
          <w:pgMar w:top="560" w:right="560" w:bottom="280" w:left="560" w:header="720" w:footer="720" w:gutter="0"/>
          <w:cols w:space="720" w:num="1"/>
        </w:sectPr>
      </w:pPr>
    </w:p>
    <w:tbl>
      <w:tblPr>
        <w:tblStyle w:val="5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4"/>
        <w:gridCol w:w="3373"/>
        <w:gridCol w:w="732"/>
        <w:gridCol w:w="1620"/>
        <w:gridCol w:w="1668"/>
        <w:gridCol w:w="1164"/>
        <w:gridCol w:w="14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4" w:hRule="atLeast"/>
        </w:trPr>
        <w:tc>
          <w:tcPr>
            <w:tcW w:w="504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373" w:type="dxa"/>
          </w:tcPr>
          <w:p>
            <w:pPr>
              <w:pStyle w:val="9"/>
              <w:spacing w:line="292" w:lineRule="auto"/>
              <w:ind w:right="48"/>
              <w:rPr>
                <w:sz w:val="24"/>
              </w:rPr>
            </w:pPr>
            <w:r>
              <w:rPr>
                <w:sz w:val="24"/>
              </w:rPr>
              <w:t>Духовная музыка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 композиторов.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 произведения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выбору: Знаменный распев;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Рахманинов. «Всенощное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бдение»;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Чайковский.</w:t>
            </w:r>
          </w:p>
          <w:p>
            <w:pPr>
              <w:pStyle w:val="9"/>
              <w:spacing w:before="0" w:line="292" w:lineRule="auto"/>
              <w:ind w:right="251"/>
              <w:rPr>
                <w:sz w:val="24"/>
              </w:rPr>
            </w:pPr>
            <w:r>
              <w:rPr>
                <w:sz w:val="24"/>
              </w:rPr>
              <w:t>«Всенощное бдение»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(«Богородице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радуйся»</w:t>
            </w:r>
          </w:p>
          <w:p>
            <w:pPr>
              <w:pStyle w:val="9"/>
              <w:spacing w:before="0" w:line="292" w:lineRule="auto"/>
              <w:ind w:right="94"/>
              <w:rPr>
                <w:sz w:val="24"/>
              </w:rPr>
            </w:pPr>
            <w:r>
              <w:rPr>
                <w:sz w:val="24"/>
              </w:rPr>
              <w:t>№ 8), "Литургия св. Иоанна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Златоуста"; Н. Сидельников.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Духовный концерт № 1; 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Чесноков. «Да исправится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молитва моя»; П. Чайковский.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"Легенда" (сл. А. Плещеева);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 Гаврилин. По прочтении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Шукшина: «Вечерняя музыка»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«Молитва» (№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17)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line="292" w:lineRule="auto"/>
              <w:ind w:left="78" w:right="58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504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373" w:type="dxa"/>
          </w:tcPr>
          <w:p>
            <w:pPr>
              <w:pStyle w:val="9"/>
              <w:spacing w:line="292" w:lineRule="auto"/>
              <w:ind w:right="835" w:firstLine="60"/>
              <w:rPr>
                <w:sz w:val="24"/>
              </w:rPr>
            </w:pPr>
            <w:r>
              <w:rPr>
                <w:sz w:val="24"/>
              </w:rPr>
              <w:t>Развитие музыкальных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504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373" w:type="dxa"/>
          </w:tcPr>
          <w:p>
            <w:pPr>
              <w:pStyle w:val="9"/>
              <w:spacing w:line="292" w:lineRule="auto"/>
              <w:ind w:right="434"/>
              <w:rPr>
                <w:sz w:val="24"/>
              </w:rPr>
            </w:pPr>
            <w:r>
              <w:rPr>
                <w:sz w:val="24"/>
              </w:rPr>
              <w:t>Принципы 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развития: повтор, контраст,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504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373" w:type="dxa"/>
          </w:tcPr>
          <w:p>
            <w:pPr>
              <w:pStyle w:val="9"/>
              <w:spacing w:line="292" w:lineRule="auto"/>
              <w:ind w:right="818"/>
              <w:jc w:val="both"/>
              <w:rPr>
                <w:sz w:val="24"/>
              </w:rPr>
            </w:pPr>
            <w:r>
              <w:rPr>
                <w:sz w:val="24"/>
              </w:rPr>
              <w:t>Музыкальная форма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 музыкального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8" w:hRule="atLeast"/>
        </w:trPr>
        <w:tc>
          <w:tcPr>
            <w:tcW w:w="504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373" w:type="dxa"/>
          </w:tcPr>
          <w:p>
            <w:pPr>
              <w:pStyle w:val="9"/>
              <w:spacing w:line="292" w:lineRule="auto"/>
              <w:ind w:right="64" w:firstLine="60"/>
              <w:rPr>
                <w:sz w:val="24"/>
              </w:rPr>
            </w:pPr>
            <w:r>
              <w:rPr>
                <w:sz w:val="24"/>
              </w:rPr>
              <w:t>Способы развития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 музыки.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 произведения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выбору: И. Бах. Высокая месса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 минор (хор «Kirie» (№ 1),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«Gloria»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альта</w:t>
            </w:r>
          </w:p>
          <w:p>
            <w:pPr>
              <w:pStyle w:val="9"/>
              <w:spacing w:before="0" w:line="272" w:lineRule="exact"/>
              <w:rPr>
                <w:sz w:val="24"/>
              </w:rPr>
            </w:pPr>
            <w:r>
              <w:rPr>
                <w:sz w:val="24"/>
              </w:rPr>
              <w:t>«Agnus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Dei»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</w:t>
            </w:r>
          </w:p>
          <w:p>
            <w:pPr>
              <w:pStyle w:val="9"/>
              <w:spacing w:before="60" w:line="292" w:lineRule="auto"/>
              <w:ind w:right="136"/>
              <w:rPr>
                <w:sz w:val="24"/>
              </w:rPr>
            </w:pPr>
            <w:r>
              <w:rPr>
                <w:sz w:val="24"/>
              </w:rPr>
              <w:t>«Sanctus» (№ 20); Л. Бетховен.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Рондо-каприччио «Ярость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утерянного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гроша».</w:t>
            </w:r>
          </w:p>
          <w:p>
            <w:pPr>
              <w:pStyle w:val="9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Экосез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бемоль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мажор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504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373" w:type="dxa"/>
          </w:tcPr>
          <w:p>
            <w:pPr>
              <w:pStyle w:val="9"/>
              <w:spacing w:line="292" w:lineRule="auto"/>
              <w:ind w:right="387" w:firstLine="60"/>
              <w:rPr>
                <w:sz w:val="24"/>
              </w:rPr>
            </w:pPr>
            <w:r>
              <w:rPr>
                <w:sz w:val="24"/>
              </w:rPr>
              <w:t>Урок-викторина на 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 названий и авторов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>
      <w:pPr>
        <w:spacing w:after="0" w:line="292" w:lineRule="auto"/>
        <w:rPr>
          <w:sz w:val="24"/>
        </w:rPr>
        <w:sectPr>
          <w:pgSz w:w="11900" w:h="16840"/>
          <w:pgMar w:top="560" w:right="560" w:bottom="280" w:left="560" w:header="720" w:footer="720" w:gutter="0"/>
          <w:cols w:space="720" w:num="1"/>
        </w:sectPr>
      </w:pPr>
    </w:p>
    <w:tbl>
      <w:tblPr>
        <w:tblStyle w:val="5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4"/>
        <w:gridCol w:w="3373"/>
        <w:gridCol w:w="732"/>
        <w:gridCol w:w="1620"/>
        <w:gridCol w:w="1668"/>
        <w:gridCol w:w="1164"/>
        <w:gridCol w:w="14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4" w:hRule="atLeast"/>
        </w:trPr>
        <w:tc>
          <w:tcPr>
            <w:tcW w:w="504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373" w:type="dxa"/>
          </w:tcPr>
          <w:p>
            <w:pPr>
              <w:pStyle w:val="9"/>
              <w:spacing w:line="292" w:lineRule="auto"/>
              <w:ind w:right="444"/>
              <w:rPr>
                <w:sz w:val="24"/>
              </w:rPr>
            </w:pPr>
            <w:r>
              <w:rPr>
                <w:sz w:val="24"/>
              </w:rPr>
              <w:t>Программная увертюра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симфонический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жанр.</w:t>
            </w:r>
          </w:p>
          <w:p>
            <w:pPr>
              <w:pStyle w:val="9"/>
              <w:spacing w:before="0" w:line="292" w:lineRule="auto"/>
              <w:ind w:right="48"/>
              <w:rPr>
                <w:sz w:val="24"/>
              </w:rPr>
            </w:pPr>
            <w:r>
              <w:rPr>
                <w:sz w:val="24"/>
              </w:rPr>
              <w:t>Музыкальные произведения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Мендельсон.</w:t>
            </w:r>
          </w:p>
          <w:p>
            <w:pPr>
              <w:pStyle w:val="9"/>
              <w:spacing w:before="0" w:line="292" w:lineRule="auto"/>
              <w:ind w:right="116"/>
              <w:rPr>
                <w:sz w:val="24"/>
              </w:rPr>
            </w:pPr>
            <w:r>
              <w:rPr>
                <w:sz w:val="24"/>
              </w:rPr>
              <w:t>Увертюра "Сон в летнюю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ночь"; Дж. Россини. Увертюра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опере "Вильгельм Телль"; 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Шостакович «Праздничная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увертюра»;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Бетховен.</w:t>
            </w:r>
          </w:p>
          <w:p>
            <w:pPr>
              <w:pStyle w:val="9"/>
              <w:spacing w:before="0" w:line="273" w:lineRule="exact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трагедии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Гете</w:t>
            </w:r>
          </w:p>
          <w:p>
            <w:pPr>
              <w:pStyle w:val="9"/>
              <w:spacing w:before="58" w:line="292" w:lineRule="auto"/>
              <w:ind w:right="354"/>
              <w:rPr>
                <w:sz w:val="24"/>
              </w:rPr>
            </w:pPr>
            <w:r>
              <w:rPr>
                <w:sz w:val="24"/>
              </w:rPr>
              <w:t>«Эгмонт» (Увертюра. Песня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Клерхен)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9" w:hRule="atLeast"/>
        </w:trPr>
        <w:tc>
          <w:tcPr>
            <w:tcW w:w="504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373" w:type="dxa"/>
          </w:tcPr>
          <w:p>
            <w:pPr>
              <w:pStyle w:val="9"/>
              <w:spacing w:line="292" w:lineRule="auto"/>
              <w:ind w:right="444"/>
              <w:rPr>
                <w:sz w:val="24"/>
              </w:rPr>
            </w:pPr>
            <w:r>
              <w:rPr>
                <w:sz w:val="24"/>
              </w:rPr>
              <w:t>Программная увертюра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симфонический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жанр.</w:t>
            </w:r>
          </w:p>
          <w:p>
            <w:pPr>
              <w:pStyle w:val="9"/>
              <w:spacing w:before="0" w:line="292" w:lineRule="auto"/>
              <w:ind w:right="48"/>
              <w:rPr>
                <w:sz w:val="24"/>
              </w:rPr>
            </w:pPr>
            <w:r>
              <w:rPr>
                <w:sz w:val="24"/>
              </w:rPr>
              <w:t>Увертюры П. И. Чайковского.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 произведения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Чайковский.</w:t>
            </w:r>
          </w:p>
          <w:p>
            <w:pPr>
              <w:pStyle w:val="9"/>
              <w:spacing w:before="0" w:line="292" w:lineRule="auto"/>
              <w:ind w:right="225"/>
              <w:rPr>
                <w:sz w:val="24"/>
              </w:rPr>
            </w:pPr>
            <w:r>
              <w:rPr>
                <w:sz w:val="24"/>
              </w:rPr>
              <w:t>Увертюра-фантазия «Ромео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Джульетта». Торжественная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увертюра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«1812 год»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8" w:hRule="atLeast"/>
        </w:trPr>
        <w:tc>
          <w:tcPr>
            <w:tcW w:w="504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373" w:type="dxa"/>
          </w:tcPr>
          <w:p>
            <w:pPr>
              <w:pStyle w:val="9"/>
              <w:spacing w:line="292" w:lineRule="auto"/>
              <w:ind w:right="386"/>
              <w:rPr>
                <w:sz w:val="24"/>
              </w:rPr>
            </w:pPr>
            <w:r>
              <w:rPr>
                <w:sz w:val="24"/>
              </w:rPr>
              <w:t>Образы симфонической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музыки.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по выбору: 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Римский-Корсаков.</w:t>
            </w:r>
          </w:p>
          <w:p>
            <w:pPr>
              <w:pStyle w:val="9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Симфоническая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сюита</w:t>
            </w:r>
          </w:p>
          <w:p>
            <w:pPr>
              <w:pStyle w:val="9"/>
              <w:spacing w:before="60" w:line="292" w:lineRule="auto"/>
              <w:ind w:right="250"/>
              <w:rPr>
                <w:sz w:val="24"/>
              </w:rPr>
            </w:pPr>
            <w:r>
              <w:rPr>
                <w:sz w:val="24"/>
              </w:rPr>
              <w:t>«Шехеразада» (I часть);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Огинский. Полонез ре минор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(«Прощание с Родиной»); 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Сибелиус. Музыка к пьесе 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Ярнефельта «Куолема»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(«Грустный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вальс»)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3" w:hRule="atLeast"/>
        </w:trPr>
        <w:tc>
          <w:tcPr>
            <w:tcW w:w="504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373" w:type="dxa"/>
          </w:tcPr>
          <w:p>
            <w:pPr>
              <w:pStyle w:val="9"/>
              <w:spacing w:line="292" w:lineRule="auto"/>
              <w:ind w:right="212" w:firstLine="60"/>
              <w:rPr>
                <w:sz w:val="24"/>
              </w:rPr>
            </w:pPr>
            <w:r>
              <w:rPr>
                <w:sz w:val="24"/>
              </w:rPr>
              <w:t>Симфоническая музыка Г. 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Свиридова.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выбору:</w:t>
            </w:r>
          </w:p>
          <w:p>
            <w:pPr>
              <w:pStyle w:val="9"/>
              <w:spacing w:before="0" w:line="292" w:lineRule="auto"/>
              <w:ind w:right="81"/>
              <w:rPr>
                <w:sz w:val="24"/>
              </w:rPr>
            </w:pPr>
            <w:r>
              <w:rPr>
                <w:sz w:val="24"/>
              </w:rPr>
              <w:t>«Музыкальные иллюстрации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повести А. Пушкина «Метель»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(«Тройка», «Вальс», «Весна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осень»)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>
      <w:pPr>
        <w:spacing w:after="0" w:line="292" w:lineRule="auto"/>
        <w:rPr>
          <w:sz w:val="24"/>
        </w:rPr>
        <w:sectPr>
          <w:pgSz w:w="11900" w:h="16840"/>
          <w:pgMar w:top="560" w:right="560" w:bottom="280" w:left="560" w:header="720" w:footer="720" w:gutter="0"/>
          <w:cols w:space="720" w:num="1"/>
        </w:sectPr>
      </w:pPr>
    </w:p>
    <w:tbl>
      <w:tblPr>
        <w:tblStyle w:val="5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4"/>
        <w:gridCol w:w="3373"/>
        <w:gridCol w:w="732"/>
        <w:gridCol w:w="1620"/>
        <w:gridCol w:w="1668"/>
        <w:gridCol w:w="1164"/>
        <w:gridCol w:w="14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9" w:hRule="atLeast"/>
        </w:trPr>
        <w:tc>
          <w:tcPr>
            <w:tcW w:w="504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373" w:type="dxa"/>
          </w:tcPr>
          <w:p>
            <w:pPr>
              <w:pStyle w:val="9"/>
              <w:spacing w:line="292" w:lineRule="auto"/>
              <w:ind w:right="526" w:firstLine="60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симфонического оркестра: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разнообразие тембров,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красок.</w:t>
            </w:r>
          </w:p>
          <w:p>
            <w:pPr>
              <w:pStyle w:val="9"/>
              <w:spacing w:before="0" w:line="292" w:lineRule="auto"/>
              <w:ind w:right="48"/>
              <w:rPr>
                <w:sz w:val="24"/>
              </w:rPr>
            </w:pPr>
            <w:r>
              <w:rPr>
                <w:sz w:val="24"/>
              </w:rPr>
              <w:t>Музыкальные произведения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Моцарт.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Симфония</w:t>
            </w:r>
          </w:p>
          <w:p>
            <w:pPr>
              <w:pStyle w:val="9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40;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Чайковский.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Сюита</w:t>
            </w:r>
          </w:p>
          <w:p>
            <w:pPr>
              <w:pStyle w:val="9"/>
              <w:spacing w:before="5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«Моцартиана»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7" w:hRule="atLeast"/>
        </w:trPr>
        <w:tc>
          <w:tcPr>
            <w:tcW w:w="504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373" w:type="dxa"/>
          </w:tcPr>
          <w:p>
            <w:pPr>
              <w:pStyle w:val="9"/>
              <w:spacing w:line="292" w:lineRule="auto"/>
              <w:ind w:right="384"/>
              <w:rPr>
                <w:sz w:val="24"/>
              </w:rPr>
            </w:pPr>
            <w:r>
              <w:rPr>
                <w:sz w:val="24"/>
              </w:rPr>
              <w:t>. Музыка к драматическому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спектаклю.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по выбору: Э.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Григ. Музыка к драме 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Ибсена «Пер Гюнт» (Песня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Сольвейг,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«Смерть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Озе»)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1" w:hRule="atLeast"/>
        </w:trPr>
        <w:tc>
          <w:tcPr>
            <w:tcW w:w="504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373" w:type="dxa"/>
          </w:tcPr>
          <w:p>
            <w:pPr>
              <w:pStyle w:val="9"/>
              <w:spacing w:line="292" w:lineRule="auto"/>
              <w:ind w:right="65"/>
              <w:rPr>
                <w:sz w:val="24"/>
              </w:rPr>
            </w:pPr>
            <w:r>
              <w:rPr>
                <w:sz w:val="24"/>
              </w:rPr>
              <w:t>. Драматический спектакль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"Гоголь-сюита" А. Шнитке.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 произведения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выбору: А. Шнитке. Ревизская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 (сюита из музыки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одноименному спектаклю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Таганке): Увертюра (№ 1),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Детство Чичикова (№ 2),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Шинель (№ 4), Чиновники (№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5)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3" w:hRule="atLeast"/>
        </w:trPr>
        <w:tc>
          <w:tcPr>
            <w:tcW w:w="504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373" w:type="dxa"/>
          </w:tcPr>
          <w:p>
            <w:pPr>
              <w:pStyle w:val="9"/>
              <w:spacing w:line="292" w:lineRule="auto"/>
              <w:ind w:right="77"/>
              <w:rPr>
                <w:sz w:val="24"/>
              </w:rPr>
            </w:pPr>
            <w:r>
              <w:rPr>
                <w:sz w:val="24"/>
              </w:rPr>
              <w:t>Творчество Д. Д. Шостаковича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драматического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театра.</w:t>
            </w:r>
          </w:p>
          <w:p>
            <w:pPr>
              <w:pStyle w:val="9"/>
              <w:spacing w:before="0" w:line="292" w:lineRule="auto"/>
              <w:ind w:right="48"/>
              <w:rPr>
                <w:sz w:val="24"/>
              </w:rPr>
            </w:pPr>
            <w:r>
              <w:rPr>
                <w:sz w:val="24"/>
              </w:rPr>
              <w:t>Музыкальные произведения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Шостакович.</w:t>
            </w:r>
          </w:p>
          <w:p>
            <w:pPr>
              <w:pStyle w:val="9"/>
              <w:spacing w:before="0" w:line="292" w:lineRule="auto"/>
              <w:ind w:right="616"/>
              <w:rPr>
                <w:sz w:val="24"/>
              </w:rPr>
            </w:pPr>
            <w:r>
              <w:rPr>
                <w:sz w:val="24"/>
              </w:rPr>
              <w:t>Музыка к литературным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«Гамлет»;</w:t>
            </w:r>
          </w:p>
          <w:p>
            <w:pPr>
              <w:pStyle w:val="9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«Человеческая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комедия»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504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373" w:type="dxa"/>
          </w:tcPr>
          <w:p>
            <w:pPr>
              <w:pStyle w:val="9"/>
              <w:spacing w:line="292" w:lineRule="auto"/>
              <w:ind w:right="537"/>
              <w:rPr>
                <w:sz w:val="24"/>
              </w:rPr>
            </w:pPr>
            <w:r>
              <w:rPr>
                <w:sz w:val="24"/>
              </w:rPr>
              <w:t>Единство 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драматургии, сценической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живописи,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хореографии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504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373" w:type="dxa"/>
          </w:tcPr>
          <w:p>
            <w:pPr>
              <w:pStyle w:val="9"/>
              <w:spacing w:line="292" w:lineRule="auto"/>
              <w:ind w:right="299" w:firstLine="60"/>
              <w:rPr>
                <w:sz w:val="24"/>
              </w:rPr>
            </w:pPr>
            <w:r>
              <w:rPr>
                <w:sz w:val="24"/>
              </w:rPr>
              <w:t>Музыка в немом и звуковом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кино. Внутрикадровая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закадровая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>
      <w:pPr>
        <w:spacing w:after="0" w:line="292" w:lineRule="auto"/>
        <w:rPr>
          <w:sz w:val="24"/>
        </w:rPr>
        <w:sectPr>
          <w:pgSz w:w="11900" w:h="16840"/>
          <w:pgMar w:top="560" w:right="560" w:bottom="280" w:left="560" w:header="720" w:footer="720" w:gutter="0"/>
          <w:cols w:space="720" w:num="1"/>
        </w:sectPr>
      </w:pPr>
    </w:p>
    <w:tbl>
      <w:tblPr>
        <w:tblStyle w:val="5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4"/>
        <w:gridCol w:w="3373"/>
        <w:gridCol w:w="732"/>
        <w:gridCol w:w="1620"/>
        <w:gridCol w:w="1668"/>
        <w:gridCol w:w="1164"/>
        <w:gridCol w:w="14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8" w:hRule="atLeast"/>
        </w:trPr>
        <w:tc>
          <w:tcPr>
            <w:tcW w:w="504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373" w:type="dxa"/>
          </w:tcPr>
          <w:p>
            <w:pPr>
              <w:pStyle w:val="9"/>
              <w:spacing w:line="292" w:lineRule="auto"/>
              <w:ind w:right="290" w:firstLine="60"/>
              <w:rPr>
                <w:sz w:val="24"/>
              </w:rPr>
            </w:pPr>
            <w:r>
              <w:rPr>
                <w:sz w:val="24"/>
              </w:rPr>
              <w:t>Жанры фильма-оперы,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фильма-балета, фильма-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мюзикла, 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мультфильма. 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 по выбору: 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Роджерс. Мюзикл "Звуки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музыки"; Ф. Лоу. Мюзикл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"Моя прекрасная леди"; 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Гладков. Мультфильм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"Бременские музыканты",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"Обыкновенное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чудо"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4" w:hRule="atLeast"/>
        </w:trPr>
        <w:tc>
          <w:tcPr>
            <w:tcW w:w="504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373" w:type="dxa"/>
          </w:tcPr>
          <w:p>
            <w:pPr>
              <w:pStyle w:val="9"/>
              <w:spacing w:line="292" w:lineRule="auto"/>
              <w:ind w:right="69"/>
              <w:rPr>
                <w:sz w:val="24"/>
              </w:rPr>
            </w:pPr>
            <w:r>
              <w:rPr>
                <w:sz w:val="24"/>
              </w:rPr>
              <w:t>Краткая история музыки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кино.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по выбору: 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Сильверс (композитор),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Кросланд (режиссер) "Певец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джаза" (1927); А. Бернард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(композитор), Р. Клер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(режиссер) "Под крышами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парижа" (1930); И. Дунаевский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(композитор), Г. Александров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(режиссер) "Веселые ребята"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(1934)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1" w:hRule="atLeast"/>
        </w:trPr>
        <w:tc>
          <w:tcPr>
            <w:tcW w:w="504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373" w:type="dxa"/>
          </w:tcPr>
          <w:p>
            <w:pPr>
              <w:pStyle w:val="9"/>
              <w:spacing w:line="292" w:lineRule="auto"/>
              <w:ind w:right="48" w:firstLine="60"/>
              <w:rPr>
                <w:sz w:val="24"/>
              </w:rPr>
            </w:pPr>
            <w:r>
              <w:rPr>
                <w:sz w:val="24"/>
              </w:rPr>
              <w:t>Великие мастера киномузыки.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Музыкальные произведения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выбору: И. Дунаевский. Марш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к/ф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«Веселые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ребята»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(сл.</w:t>
            </w:r>
          </w:p>
          <w:p>
            <w:pPr>
              <w:pStyle w:val="9"/>
              <w:spacing w:before="0" w:line="292" w:lineRule="auto"/>
              <w:ind w:right="149"/>
              <w:rPr>
                <w:sz w:val="24"/>
              </w:rPr>
            </w:pPr>
            <w:r>
              <w:rPr>
                <w:sz w:val="24"/>
              </w:rPr>
              <w:t>В. Лебедева-Кумача);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Дунаевский. Оперетта «Белая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акация» (Вальс, Песня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Одессе, Выход Ларисы и семи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кавалеров); Ф. Лэй. «История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любви»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line="292" w:lineRule="auto"/>
              <w:ind w:left="78" w:right="58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1" w:hRule="atLeast"/>
        </w:trPr>
        <w:tc>
          <w:tcPr>
            <w:tcW w:w="504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373" w:type="dxa"/>
          </w:tcPr>
          <w:p>
            <w:pPr>
              <w:pStyle w:val="9"/>
              <w:spacing w:line="292" w:lineRule="auto"/>
              <w:ind w:right="67" w:firstLine="60"/>
              <w:rPr>
                <w:sz w:val="24"/>
              </w:rPr>
            </w:pPr>
            <w:r>
              <w:rPr>
                <w:sz w:val="24"/>
              </w:rPr>
              <w:t>Опера в кино.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по выбору: 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Шостакович (композитор),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Шапиро (режиссер) "Катерина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Измайлова" (1966); Ж. Бизе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(композитор), Ф. Рози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(режиссер) "Кармен" (1984); Э.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Уэббер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(композитор),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</w:p>
          <w:p>
            <w:pPr>
              <w:pStyle w:val="9"/>
              <w:spacing w:before="0" w:line="292" w:lineRule="auto"/>
              <w:ind w:right="97"/>
              <w:rPr>
                <w:sz w:val="24"/>
              </w:rPr>
            </w:pPr>
            <w:r>
              <w:rPr>
                <w:sz w:val="24"/>
              </w:rPr>
              <w:t>Шумахер (режиссер) "Призрак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оперы"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(2004)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9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>
      <w:pPr>
        <w:spacing w:after="0" w:line="292" w:lineRule="auto"/>
        <w:rPr>
          <w:sz w:val="24"/>
        </w:rPr>
        <w:sectPr>
          <w:pgSz w:w="11900" w:h="16840"/>
          <w:pgMar w:top="560" w:right="560" w:bottom="280" w:left="560" w:header="720" w:footer="720" w:gutter="0"/>
          <w:cols w:space="720" w:num="1"/>
        </w:sectPr>
      </w:pPr>
    </w:p>
    <w:tbl>
      <w:tblPr>
        <w:tblStyle w:val="5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77"/>
        <w:gridCol w:w="732"/>
        <w:gridCol w:w="1620"/>
        <w:gridCol w:w="1668"/>
        <w:gridCol w:w="265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3877" w:type="dxa"/>
          </w:tcPr>
          <w:p>
            <w:pPr>
              <w:pStyle w:val="9"/>
              <w:spacing w:line="292" w:lineRule="auto"/>
              <w:ind w:right="38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8" w:type="dxa"/>
          </w:tcPr>
          <w:p>
            <w:pPr>
              <w:pStyle w:val="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52" w:type="dxa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00" w:h="16840"/>
          <w:pgMar w:top="560" w:right="560" w:bottom="280" w:left="560" w:header="720" w:footer="720" w:gutter="0"/>
          <w:cols w:space="720" w:num="1"/>
        </w:sectPr>
      </w:pPr>
    </w:p>
    <w:p>
      <w:pPr>
        <w:spacing w:before="66"/>
        <w:ind w:left="106" w:right="0" w:firstLine="0"/>
        <w:jc w:val="left"/>
        <w:rPr>
          <w:b/>
          <w:sz w:val="24"/>
        </w:rPr>
      </w:pPr>
      <w:r>
        <w:pict>
          <v:rect id="_x0000_s1031" o:spid="_x0000_s1031" o:spt="1" style="position:absolute;left:0pt;margin-left:33.3pt;margin-top:22.9pt;height:0.6pt;width:528.1pt;mso-position-horizontal-relative:page;mso-wrap-distance-bottom:0pt;mso-wrap-distance-top:0pt;z-index:-25165516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24"/>
        </w:rPr>
        <w:t>УЧЕБНО-МЕТОДИЧЕСКОЕ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</w:t>
      </w:r>
    </w:p>
    <w:p>
      <w:pPr>
        <w:pStyle w:val="2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>
      <w:pPr>
        <w:pStyle w:val="6"/>
        <w:spacing w:before="156" w:line="292" w:lineRule="auto"/>
      </w:pPr>
      <w:r>
        <w:t>Музыка,</w:t>
      </w:r>
      <w:r>
        <w:rPr>
          <w:spacing w:val="-6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класс/Сергеева</w:t>
      </w:r>
      <w:r>
        <w:rPr>
          <w:spacing w:val="-5"/>
        </w:rPr>
        <w:t xml:space="preserve"> </w:t>
      </w:r>
      <w:r>
        <w:t>Г.П.,</w:t>
      </w:r>
      <w:r>
        <w:rPr>
          <w:spacing w:val="-5"/>
        </w:rPr>
        <w:t xml:space="preserve"> </w:t>
      </w:r>
      <w:r>
        <w:t>Критская</w:t>
      </w:r>
      <w:r>
        <w:rPr>
          <w:spacing w:val="-6"/>
        </w:rPr>
        <w:t xml:space="preserve"> </w:t>
      </w:r>
      <w:r>
        <w:t>Е.Д.,</w:t>
      </w:r>
      <w:r>
        <w:rPr>
          <w:spacing w:val="-5"/>
        </w:rPr>
        <w:t xml:space="preserve"> </w:t>
      </w:r>
      <w:r>
        <w:t>Акционерное</w:t>
      </w:r>
      <w:r>
        <w:rPr>
          <w:spacing w:val="-5"/>
        </w:rPr>
        <w:t xml:space="preserve"> </w:t>
      </w:r>
      <w:r>
        <w:t>общество</w:t>
      </w:r>
      <w:r>
        <w:rPr>
          <w:spacing w:val="-5"/>
        </w:rPr>
        <w:t xml:space="preserve"> </w:t>
      </w:r>
      <w:r>
        <w:t>«Издательство</w:t>
      </w:r>
      <w:r>
        <w:rPr>
          <w:spacing w:val="-5"/>
        </w:rPr>
        <w:t xml:space="preserve"> </w:t>
      </w:r>
      <w:r>
        <w:t>«Просвещение»;</w:t>
      </w:r>
      <w:r>
        <w:rPr>
          <w:spacing w:val="-57"/>
        </w:rPr>
        <w:t xml:space="preserve"> </w:t>
      </w:r>
      <w:r>
        <w:t>Введите</w:t>
      </w:r>
      <w:r>
        <w:rPr>
          <w:spacing w:val="-1"/>
        </w:rPr>
        <w:t xml:space="preserve"> </w:t>
      </w:r>
      <w:r>
        <w:t>свой вариант:</w:t>
      </w:r>
    </w:p>
    <w:p>
      <w:pPr>
        <w:pStyle w:val="2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>
      <w:pPr>
        <w:pStyle w:val="6"/>
        <w:spacing w:before="156"/>
      </w:pPr>
      <w:r>
        <w:t>Е.Н.Арсенина.</w:t>
      </w:r>
      <w:r>
        <w:rPr>
          <w:spacing w:val="-5"/>
        </w:rPr>
        <w:t xml:space="preserve"> </w:t>
      </w:r>
      <w:r>
        <w:t>Музыка</w:t>
      </w:r>
      <w:r>
        <w:rPr>
          <w:spacing w:val="-4"/>
        </w:rPr>
        <w:t xml:space="preserve"> </w:t>
      </w:r>
      <w:r>
        <w:t>1-8</w:t>
      </w:r>
      <w:r>
        <w:rPr>
          <w:spacing w:val="-5"/>
        </w:rPr>
        <w:t xml:space="preserve"> </w:t>
      </w:r>
      <w:r>
        <w:t>классы.</w:t>
      </w:r>
      <w:r>
        <w:rPr>
          <w:spacing w:val="-4"/>
        </w:rPr>
        <w:t xml:space="preserve"> </w:t>
      </w:r>
      <w:r>
        <w:t>Тематические</w:t>
      </w:r>
      <w:r>
        <w:rPr>
          <w:spacing w:val="-5"/>
        </w:rPr>
        <w:t xml:space="preserve"> </w:t>
      </w:r>
      <w:r>
        <w:t>беседы</w:t>
      </w:r>
    </w:p>
    <w:p>
      <w:pPr>
        <w:pStyle w:val="6"/>
        <w:spacing w:before="10"/>
        <w:ind w:left="0"/>
        <w:rPr>
          <w:sz w:val="21"/>
        </w:rPr>
      </w:pPr>
    </w:p>
    <w:p>
      <w:pPr>
        <w:pStyle w:val="2"/>
        <w:spacing w:before="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>
      <w:pPr>
        <w:pStyle w:val="6"/>
        <w:spacing w:before="156"/>
      </w:pPr>
      <w:r>
        <w:t>интернет</w:t>
      </w:r>
    </w:p>
    <w:p>
      <w:pPr>
        <w:spacing w:after="0"/>
        <w:sectPr>
          <w:pgSz w:w="11900" w:h="16840"/>
          <w:pgMar w:top="520" w:right="560" w:bottom="280" w:left="560" w:header="720" w:footer="720" w:gutter="0"/>
          <w:cols w:space="720" w:num="1"/>
        </w:sectPr>
      </w:pPr>
    </w:p>
    <w:p>
      <w:pPr>
        <w:pStyle w:val="2"/>
      </w:pPr>
      <w:r>
        <w:pict>
          <v:rect id="_x0000_s1032" o:spid="_x0000_s1032" o:spt="1" style="position:absolute;left:0pt;margin-left:33.3pt;margin-top:22.9pt;height:0.6pt;width:528.1pt;mso-position-horizontal-relative:page;mso-wrap-distance-bottom:0pt;mso-wrap-distance-top:0pt;z-index:-25165414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>
      <w:pPr>
        <w:spacing w:before="179"/>
        <w:ind w:left="106" w:right="0" w:firstLine="0"/>
        <w:jc w:val="left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>
      <w:pPr>
        <w:pStyle w:val="6"/>
        <w:spacing w:before="156"/>
      </w:pPr>
      <w:r>
        <w:t>компьютер</w:t>
      </w:r>
    </w:p>
    <w:p>
      <w:pPr>
        <w:pStyle w:val="6"/>
        <w:spacing w:before="10"/>
        <w:ind w:left="0"/>
        <w:rPr>
          <w:sz w:val="21"/>
        </w:rPr>
      </w:pPr>
    </w:p>
    <w:p>
      <w:pPr>
        <w:pStyle w:val="2"/>
        <w:spacing w:before="1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>
      <w:pPr>
        <w:pStyle w:val="6"/>
        <w:spacing w:before="156"/>
      </w:pPr>
      <w:r>
        <w:t>нет</w:t>
      </w:r>
    </w:p>
    <w:p>
      <w:pPr>
        <w:spacing w:after="0"/>
        <w:sectPr>
          <w:pgSz w:w="11900" w:h="16840"/>
          <w:pgMar w:top="520" w:right="560" w:bottom="280" w:left="560" w:header="720" w:footer="720" w:gutter="0"/>
          <w:cols w:space="720" w:num="1"/>
        </w:sectPr>
      </w:pPr>
    </w:p>
    <w:p>
      <w:pPr>
        <w:pStyle w:val="6"/>
        <w:spacing w:before="4"/>
        <w:ind w:left="0"/>
        <w:rPr>
          <w:sz w:val="17"/>
        </w:rPr>
      </w:pPr>
    </w:p>
    <w:sectPr>
      <w:pgSz w:w="11900" w:h="16840"/>
      <w:pgMar w:top="1600" w:right="560" w:bottom="280" w:left="5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0"/>
      <w:numFmt w:val="bullet"/>
      <w:lvlText w:val="—"/>
      <w:lvlJc w:val="left"/>
      <w:pPr>
        <w:ind w:left="106" w:hanging="361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168" w:hanging="361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236" w:hanging="361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304" w:hanging="36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372" w:hanging="36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440" w:hanging="36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508" w:hanging="36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576" w:hanging="36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644" w:hanging="361"/>
      </w:pPr>
      <w:rPr>
        <w:rFonts w:hint="default"/>
        <w:lang w:val="ru-RU" w:eastAsia="en-US" w:bidi="ar-SA"/>
      </w:rPr>
    </w:lvl>
  </w:abstractNum>
  <w:abstractNum w:abstractNumId="1">
    <w:nsid w:val="BF205925"/>
    <w:multiLevelType w:val="multilevel"/>
    <w:tmpl w:val="BF205925"/>
    <w:lvl w:ilvl="0" w:tentative="0">
      <w:start w:val="1"/>
      <w:numFmt w:val="decimal"/>
      <w:lvlText w:val="%1."/>
      <w:lvlJc w:val="left"/>
      <w:pPr>
        <w:ind w:left="526" w:hanging="24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2">
    <w:nsid w:val="CF092B84"/>
    <w:multiLevelType w:val="multilevel"/>
    <w:tmpl w:val="CF092B84"/>
    <w:lvl w:ilvl="0" w:tentative="0">
      <w:start w:val="1"/>
      <w:numFmt w:val="decimal"/>
      <w:lvlText w:val="%1)"/>
      <w:lvlJc w:val="left"/>
      <w:pPr>
        <w:ind w:left="106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abstractNum w:abstractNumId="3">
    <w:nsid w:val="0053208E"/>
    <w:multiLevelType w:val="multilevel"/>
    <w:tmpl w:val="0053208E"/>
    <w:lvl w:ilvl="0" w:tentative="0">
      <w:start w:val="0"/>
      <w:numFmt w:val="bullet"/>
      <w:lvlText w:val="—"/>
      <w:lvlJc w:val="left"/>
      <w:pPr>
        <w:ind w:left="526" w:hanging="361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4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106" w:hanging="24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5AA55A30"/>
    <w:rsid w:val="5D9C1E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1"/>
    <w:pPr>
      <w:spacing w:before="66"/>
      <w:ind w:left="106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type="paragraph" w:styleId="3">
    <w:name w:val="heading 2"/>
    <w:basedOn w:val="1"/>
    <w:next w:val="1"/>
    <w:qFormat/>
    <w:uiPriority w:val="1"/>
    <w:pPr>
      <w:spacing w:line="272" w:lineRule="exact"/>
      <w:ind w:left="286"/>
      <w:outlineLvl w:val="2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ru-RU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pPr>
      <w:ind w:left="106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table" w:customStyle="1" w:styleId="7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106" w:firstLine="180"/>
    </w:pPr>
    <w:rPr>
      <w:rFonts w:ascii="Times New Roman" w:hAnsi="Times New Roman" w:eastAsia="Times New Roman" w:cs="Times New Roman"/>
      <w:lang w:val="ru-RU" w:eastAsia="en-US" w:bidi="ar-SA"/>
    </w:rPr>
  </w:style>
  <w:style w:type="paragraph" w:customStyle="1" w:styleId="9">
    <w:name w:val="Table Paragraph"/>
    <w:basedOn w:val="1"/>
    <w:qFormat/>
    <w:uiPriority w:val="1"/>
    <w:pPr>
      <w:spacing w:before="86"/>
      <w:ind w:left="76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2022-10-18T08:55:00Z</dcterms:created>
  <dc:creator>школа</dc:creator>
  <cp:lastModifiedBy>школа</cp:lastModifiedBy>
  <cp:lastPrinted>2022-10-18T08:58:00Z</cp:lastPrinted>
  <dcterms:modified xsi:type="dcterms:W3CDTF">2022-10-19T18:10:37Z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2022-06-21T00:00:00Z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2022-06-21T00:00:00Z</vt:filetime>
  </property>
  <property fmtid="{D5CDD505-2E9C-101B-9397-08002B2CF9AE}" pid="5" name="KSOProductBuildVer">
    <vt:lpwstr>1049-11.2.0.11341</vt:lpwstr>
  </property>
  <property fmtid="{D5CDD505-2E9C-101B-9397-08002B2CF9AE}" pid="6" name="ICV">
    <vt:lpwstr>A0386325B61047B49454A3B0F0C3388A</vt:lpwstr>
  </property>
</Properties>
</file>