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77" w:rsidRDefault="00045C77">
      <w:pPr>
        <w:autoSpaceDE w:val="0"/>
        <w:autoSpaceDN w:val="0"/>
        <w:spacing w:after="78" w:line="220" w:lineRule="exact"/>
      </w:pPr>
    </w:p>
    <w:p w:rsidR="00045C77" w:rsidRPr="00D8353D" w:rsidRDefault="006B2D85" w:rsidP="006B2D85">
      <w:pPr>
        <w:autoSpaceDE w:val="0"/>
        <w:autoSpaceDN w:val="0"/>
        <w:spacing w:after="0" w:line="230" w:lineRule="auto"/>
        <w:ind w:left="-426"/>
        <w:rPr>
          <w:lang w:val="ru-RU"/>
        </w:rPr>
        <w:sectPr w:rsidR="00045C77" w:rsidRPr="00D8353D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320845" cy="9029700"/>
            <wp:effectExtent l="19050" t="0" r="3755" b="0"/>
            <wp:docPr id="1" name="Рисунок 1" descr="C:\Users\user\Downloads\18-10-2022_13-44-05\CCI1810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8-10-2022_13-44-05\CCI18102022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4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53D">
        <w:rPr>
          <w:lang w:val="ru-RU"/>
        </w:rPr>
        <w:t xml:space="preserve"> </w:t>
      </w:r>
    </w:p>
    <w:p w:rsidR="00045C77" w:rsidRPr="00D8353D" w:rsidRDefault="00045C77">
      <w:pPr>
        <w:autoSpaceDE w:val="0"/>
        <w:autoSpaceDN w:val="0"/>
        <w:spacing w:after="216" w:line="220" w:lineRule="exact"/>
        <w:rPr>
          <w:lang w:val="ru-RU"/>
        </w:rPr>
      </w:pPr>
    </w:p>
    <w:p w:rsidR="00045C77" w:rsidRPr="00D8353D" w:rsidRDefault="006555E9">
      <w:pPr>
        <w:autoSpaceDE w:val="0"/>
        <w:autoSpaceDN w:val="0"/>
        <w:spacing w:after="0" w:line="230" w:lineRule="auto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45C77" w:rsidRPr="00D8353D" w:rsidRDefault="006555E9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8353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045C77" w:rsidRPr="00D8353D" w:rsidRDefault="006555E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045C77" w:rsidRPr="00D8353D" w:rsidRDefault="006555E9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социокультурных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духовно​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045C77" w:rsidRPr="00D8353D" w:rsidRDefault="006555E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школь​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045C77" w:rsidRPr="00D8353D" w:rsidRDefault="006555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», в 1 классе — 165 ч. </w:t>
      </w:r>
    </w:p>
    <w:p w:rsidR="00045C77" w:rsidRPr="00D8353D" w:rsidRDefault="006555E9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90" w:line="220" w:lineRule="exact"/>
        <w:rPr>
          <w:lang w:val="ru-RU"/>
        </w:rPr>
      </w:pPr>
    </w:p>
    <w:p w:rsidR="00045C77" w:rsidRPr="00D8353D" w:rsidRDefault="006555E9">
      <w:pPr>
        <w:autoSpaceDE w:val="0"/>
        <w:autoSpaceDN w:val="0"/>
        <w:spacing w:after="0"/>
        <w:ind w:right="144" w:firstLine="18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045C77" w:rsidRPr="00D8353D" w:rsidRDefault="006555E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045C77" w:rsidRPr="00D8353D" w:rsidRDefault="006555E9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8353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государственного языка Российской Федерации; пони​</w:t>
      </w:r>
      <w:r w:rsidRPr="00D8353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045C77" w:rsidRPr="00D8353D" w:rsidRDefault="006555E9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045C77" w:rsidRPr="00D8353D" w:rsidRDefault="006555E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045C77" w:rsidRPr="00D8353D" w:rsidRDefault="006555E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78" w:line="220" w:lineRule="exact"/>
        <w:rPr>
          <w:lang w:val="ru-RU"/>
        </w:rPr>
      </w:pPr>
    </w:p>
    <w:p w:rsidR="00045C77" w:rsidRPr="00D8353D" w:rsidRDefault="006555E9">
      <w:pPr>
        <w:autoSpaceDE w:val="0"/>
        <w:autoSpaceDN w:val="0"/>
        <w:spacing w:after="0" w:line="230" w:lineRule="auto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45C77" w:rsidRPr="00D8353D" w:rsidRDefault="006555E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я. Мягкий знак как показатель мягкости предшествующего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​мо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ши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(в положении под ударением),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ща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чу,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045C77" w:rsidRPr="00D8353D" w:rsidRDefault="006555E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72" w:line="220" w:lineRule="exact"/>
        <w:rPr>
          <w:lang w:val="ru-RU"/>
        </w:rPr>
      </w:pPr>
    </w:p>
    <w:p w:rsidR="00045C77" w:rsidRPr="00D8353D" w:rsidRDefault="006555E9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’] и гласный звук [и]. Шипящие [ж], [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ш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], [ч’], [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щ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’]. Слог. Количество слогов в слове. Ударный слог. Деление слов на слоги (простые случаи, без стечения согласных).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я, и. Функции букв е, ё,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вучеб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8353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045C77" w:rsidRPr="00D8353D" w:rsidRDefault="006555E9">
      <w:pPr>
        <w:autoSpaceDE w:val="0"/>
        <w:autoSpaceDN w:val="0"/>
        <w:spacing w:before="70" w:after="0" w:line="230" w:lineRule="auto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045C77" w:rsidRPr="00D8353D" w:rsidRDefault="006555E9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045C77" w:rsidRPr="00D8353D" w:rsidRDefault="006555E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045C77" w:rsidRPr="00D8353D" w:rsidRDefault="006555E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045C77" w:rsidRPr="00D8353D" w:rsidRDefault="006555E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045C77" w:rsidRPr="00D8353D" w:rsidRDefault="006555E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ши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(в положении под ударением),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ща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чу,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45C77" w:rsidRPr="00D8353D" w:rsidRDefault="006555E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45C77" w:rsidRPr="00D8353D" w:rsidRDefault="006555E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045C77" w:rsidRPr="00D8353D" w:rsidRDefault="006555E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66" w:line="220" w:lineRule="exact"/>
        <w:rPr>
          <w:lang w:val="ru-RU"/>
        </w:rPr>
      </w:pPr>
    </w:p>
    <w:p w:rsidR="00045C77" w:rsidRPr="00D8353D" w:rsidRDefault="006555E9">
      <w:pPr>
        <w:autoSpaceDE w:val="0"/>
        <w:autoSpaceDN w:val="0"/>
        <w:spacing w:after="0" w:line="271" w:lineRule="auto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78" w:line="220" w:lineRule="exact"/>
        <w:rPr>
          <w:lang w:val="ru-RU"/>
        </w:rPr>
      </w:pPr>
    </w:p>
    <w:p w:rsidR="00045C77" w:rsidRPr="00D8353D" w:rsidRDefault="006555E9">
      <w:pPr>
        <w:autoSpaceDE w:val="0"/>
        <w:autoSpaceDN w:val="0"/>
        <w:spacing w:after="0" w:line="230" w:lineRule="auto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45C77" w:rsidRPr="00D8353D" w:rsidRDefault="006555E9">
      <w:pPr>
        <w:autoSpaceDE w:val="0"/>
        <w:autoSpaceDN w:val="0"/>
        <w:spacing w:before="382" w:after="0" w:line="230" w:lineRule="auto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78" w:line="220" w:lineRule="exact"/>
        <w:rPr>
          <w:lang w:val="ru-RU"/>
        </w:rPr>
      </w:pPr>
    </w:p>
    <w:p w:rsidR="00045C77" w:rsidRPr="00D8353D" w:rsidRDefault="006555E9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045C77" w:rsidRPr="00D8353D" w:rsidRDefault="006555E9">
      <w:pPr>
        <w:autoSpaceDE w:val="0"/>
        <w:autoSpaceDN w:val="0"/>
        <w:spacing w:before="262" w:after="0" w:line="230" w:lineRule="auto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 помощью учителя формулировать цель, планировать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из​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рях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66" w:line="220" w:lineRule="exact"/>
        <w:rPr>
          <w:lang w:val="ru-RU"/>
        </w:rPr>
      </w:pPr>
    </w:p>
    <w:p w:rsidR="00045C77" w:rsidRPr="00D8353D" w:rsidRDefault="006555E9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</w:t>
      </w:r>
      <w:proofErr w:type="spellEnd"/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корректно и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 мне​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8353D">
        <w:rPr>
          <w:lang w:val="ru-RU"/>
        </w:rPr>
        <w:tab/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proofErr w:type="spellEnd"/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045C77" w:rsidRPr="00D8353D" w:rsidRDefault="006555E9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8353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дляпо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045C77" w:rsidRPr="00D8353D" w:rsidRDefault="006555E9">
      <w:pPr>
        <w:autoSpaceDE w:val="0"/>
        <w:autoSpaceDN w:val="0"/>
        <w:spacing w:before="262" w:after="0" w:line="230" w:lineRule="auto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78" w:line="220" w:lineRule="exact"/>
        <w:rPr>
          <w:lang w:val="ru-RU"/>
        </w:rPr>
      </w:pPr>
    </w:p>
    <w:p w:rsidR="00045C77" w:rsidRPr="00D8353D" w:rsidRDefault="006555E9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045C77" w:rsidRPr="00D8353D" w:rsidRDefault="006555E9">
      <w:pPr>
        <w:autoSpaceDE w:val="0"/>
        <w:autoSpaceDN w:val="0"/>
        <w:spacing w:before="262" w:after="0" w:line="230" w:lineRule="auto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45C77" w:rsidRPr="00D8353D" w:rsidRDefault="006555E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’] и гласный звук [и]);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proofErr w:type="spellStart"/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ши</w:t>
      </w:r>
      <w:proofErr w:type="spellEnd"/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(в положе​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83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8353D">
        <w:rPr>
          <w:lang w:val="ru-RU"/>
        </w:rPr>
        <w:br/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D8353D">
        <w:rPr>
          <w:lang w:val="ru-RU"/>
        </w:rPr>
        <w:tab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64" w:line="220" w:lineRule="exact"/>
        <w:rPr>
          <w:lang w:val="ru-RU"/>
        </w:rPr>
      </w:pPr>
    </w:p>
    <w:p w:rsidR="00045C77" w:rsidRDefault="006555E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344"/>
        <w:gridCol w:w="528"/>
        <w:gridCol w:w="1104"/>
        <w:gridCol w:w="1142"/>
        <w:gridCol w:w="864"/>
        <w:gridCol w:w="3182"/>
        <w:gridCol w:w="1236"/>
        <w:gridCol w:w="1634"/>
      </w:tblGrid>
      <w:tr w:rsidR="00045C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45C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77" w:rsidRDefault="00045C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77" w:rsidRDefault="00045C7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77" w:rsidRDefault="00045C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77" w:rsidRDefault="00045C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77" w:rsidRDefault="00045C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77" w:rsidRDefault="00045C77"/>
        </w:tc>
      </w:tr>
      <w:tr w:rsidR="00045C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045C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045C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​вильной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3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045C77">
        <w:trPr>
          <w:trHeight w:hRule="exact" w:val="47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слове. Определение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06.09.2022 12.09.2022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воспроизводить заданный учителем образец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прослушивании стихотворения»;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у(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последнему звуку), по наличию близких в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акустико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артикуляционном отношении звуков ([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] —[м], [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] — [л], [с] — [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] и др.);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6840" w:h="11900"/>
          <w:pgMar w:top="282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344"/>
        <w:gridCol w:w="528"/>
        <w:gridCol w:w="1104"/>
        <w:gridCol w:w="1142"/>
        <w:gridCol w:w="864"/>
        <w:gridCol w:w="3182"/>
        <w:gridCol w:w="1236"/>
        <w:gridCol w:w="1634"/>
      </w:tblGrid>
      <w:tr w:rsidR="00045C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045C77" w:rsidRPr="00D8353D" w:rsidRDefault="006555E9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13.09.2022 19.09.2022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модель звукового состава слова и рассказать о ней; Творческое задание: подбор слов,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8353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49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20.09.2022 26.09.2022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выслушивание одноклассников;</w:t>
            </w:r>
            <w:proofErr w:type="gramEnd"/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упражнения по определению количества слогов в слове, приведение доказательства;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слов с заданным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количеством слогов;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слова с заданным ударным гласным звуком;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количеству слогов в слове и месту ударения;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1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/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27.09.2022 30.09.2022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процесс и результат выполнения задания;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344"/>
        <w:gridCol w:w="528"/>
        <w:gridCol w:w="1104"/>
        <w:gridCol w:w="1142"/>
        <w:gridCol w:w="864"/>
        <w:gridCol w:w="3182"/>
        <w:gridCol w:w="1236"/>
        <w:gridCol w:w="1634"/>
      </w:tblGrid>
      <w:tr w:rsidR="00045C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03.10.2022 06.10.2022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процесс и результат выполнения задания;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07.10.2022 12.10.2022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упражнения по определению количества слогов в слове, приведение доказательства;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слов с заданным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количеством слогов;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подбор слова с заданным ударным гласным звуком;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количеству слогов в слове и месту ударения; Работа в группах: нахождение и исправление ошибок, допущенных при делении слов на слоги, в определении ударного звука;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3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 w:rsidRPr="006B2D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835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045C77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13.10.2022 26.10.2022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проволоки) букв;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направленное на различение букв, имеющих оптическое и кинетическое сходство;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27.10.2022 09.11.2022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10.11.2022 16.11.2022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17.11.2022 23.11.2022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делать, если строка заканчивается, а слово не входит?», введение знака переноса,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(первичное знакомство);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344"/>
        <w:gridCol w:w="528"/>
        <w:gridCol w:w="1104"/>
        <w:gridCol w:w="1142"/>
        <w:gridCol w:w="864"/>
        <w:gridCol w:w="3182"/>
        <w:gridCol w:w="1236"/>
        <w:gridCol w:w="1634"/>
      </w:tblGrid>
      <w:tr w:rsidR="00045C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24.11.2022 07.12.2022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045C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08.12.2022 14.12.2022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15.12.2022 21.12.2022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2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22.12.2022 17.01.2023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запись под диктовку с применением изученных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18.01.2023 24.01.2023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прописная буква в начале предложения, в именах собственных (имена людей, клички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25.01.2023 31.01.2023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01.02.2023 03.02.2023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06.02.2023 08.02.2023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3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045C77" w:rsidRPr="006B2D85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835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</w:tbl>
    <w:p w:rsidR="00045C77" w:rsidRPr="00D8353D" w:rsidRDefault="00045C77">
      <w:pPr>
        <w:autoSpaceDE w:val="0"/>
        <w:autoSpaceDN w:val="0"/>
        <w:spacing w:after="0" w:line="14" w:lineRule="exact"/>
        <w:rPr>
          <w:lang w:val="ru-RU"/>
        </w:rPr>
      </w:pPr>
    </w:p>
    <w:p w:rsidR="00045C77" w:rsidRPr="00D8353D" w:rsidRDefault="00045C77">
      <w:pPr>
        <w:rPr>
          <w:lang w:val="ru-RU"/>
        </w:rPr>
        <w:sectPr w:rsidR="00045C77" w:rsidRPr="00D8353D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344"/>
        <w:gridCol w:w="528"/>
        <w:gridCol w:w="1104"/>
        <w:gridCol w:w="1142"/>
        <w:gridCol w:w="864"/>
        <w:gridCol w:w="3182"/>
        <w:gridCol w:w="1236"/>
        <w:gridCol w:w="1634"/>
      </w:tblGrid>
      <w:tr w:rsidR="00045C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человеческого общения;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основа анализа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ситуацию, когда необходимо воспользоваться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письменной речью;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3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045C77">
        <w:trPr>
          <w:trHeight w:hRule="exact" w:val="46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языка», в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приобретённые в период обучения грамоте;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 (гласного звука; твёрдого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согласного);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 сравнения звуков;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допущенных при характеристике ошибок;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й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’]</w:t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допущенных при характеристике ошибок;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045C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заданными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344"/>
        <w:gridCol w:w="528"/>
        <w:gridCol w:w="1104"/>
        <w:gridCol w:w="1142"/>
        <w:gridCol w:w="864"/>
        <w:gridCol w:w="3182"/>
        <w:gridCol w:w="1236"/>
        <w:gridCol w:w="1634"/>
      </w:tblGrid>
      <w:tr w:rsidR="00045C77">
        <w:trPr>
          <w:trHeight w:hRule="exact" w:val="3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045C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а, о, у,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ы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э</w:t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е, ё,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ю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я, и</w:t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е, ё,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ю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я</w:t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Упражнение: подбор 1—2 слов к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буквенный состав слов», в ходе диалога формулируются выводы о возможных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нахождение в тексте слов по заданным основаниям (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обозначает мягкость предшествующего согласного);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045C77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соревнование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3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045C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24.02.2023 17.03.2023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«что?»;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группировки слов по заданному признаку: отвечают на вопрос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«ч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то?» / отвечают на вопрос«кто?»;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 «какое?»,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«какие?»;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отработка умения задавать к приведённым словам вопросы «что делать?»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сделать?»;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344"/>
        <w:gridCol w:w="528"/>
        <w:gridCol w:w="1104"/>
        <w:gridCol w:w="1142"/>
        <w:gridCol w:w="864"/>
        <w:gridCol w:w="3182"/>
        <w:gridCol w:w="1236"/>
        <w:gridCol w:w="1634"/>
      </w:tblGrid>
      <w:tr w:rsidR="00045C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Детективы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3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045C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схему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информацию, полученную из схемы: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045C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35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344"/>
        <w:gridCol w:w="528"/>
        <w:gridCol w:w="1104"/>
        <w:gridCol w:w="1142"/>
        <w:gridCol w:w="864"/>
        <w:gridCol w:w="3182"/>
        <w:gridCol w:w="1236"/>
        <w:gridCol w:w="1634"/>
      </w:tblGrid>
      <w:tr w:rsidR="00045C77">
        <w:trPr>
          <w:trHeight w:hRule="exact" w:val="9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ударением),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03.04.2023 14.04.2023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предложенных текстах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выводов, соотнесение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сделанных выводов с формулировкой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в учебнике;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правило правописания собственных имён при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решении практических задач (выбор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написания, например: Орёл — орёл,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045C77" w:rsidRPr="00D8353D" w:rsidRDefault="006555E9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д.).;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препинания в конце предложения;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связанным с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​сом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на основе наблюдения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переноса слов;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переноса;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слов, которые нельзя переносить; Орфографический тренинг: отработка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правил;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вывода с текстом учебника;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045C7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17.04.2023 20.04.2023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344"/>
        <w:gridCol w:w="528"/>
        <w:gridCol w:w="1104"/>
        <w:gridCol w:w="1142"/>
        <w:gridCol w:w="864"/>
        <w:gridCol w:w="3182"/>
        <w:gridCol w:w="1236"/>
        <w:gridCol w:w="1634"/>
      </w:tblGrid>
      <w:tr w:rsidR="00045C77">
        <w:trPr>
          <w:trHeight w:hRule="exact" w:val="3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045C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элементов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​го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элементов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​го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45C77">
        <w:trPr>
          <w:trHeight w:hRule="exact" w:val="1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каждой ситуации слов речевого этикета;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045C77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27.04.2023 04.05.2023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каждой ситуации слов речевого этикета;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элементов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​го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344"/>
        <w:gridCol w:w="528"/>
        <w:gridCol w:w="1104"/>
        <w:gridCol w:w="1142"/>
        <w:gridCol w:w="864"/>
        <w:gridCol w:w="3182"/>
        <w:gridCol w:w="1236"/>
        <w:gridCol w:w="1634"/>
      </w:tblGrid>
      <w:tr w:rsidR="00045C77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05.05.2023 10.05.2023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каждой ситуации слов речевого этикета;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обосновывается выбор слов речевого этикета, соответствующих ситуации выражения просьбы;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proofErr w:type="gram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8353D">
              <w:rPr>
                <w:lang w:val="ru-RU"/>
              </w:rPr>
              <w:br/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045C77">
        <w:trPr>
          <w:trHeight w:hRule="exact" w:val="3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3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32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78" w:line="220" w:lineRule="exact"/>
      </w:pPr>
    </w:p>
    <w:p w:rsidR="00045C77" w:rsidRDefault="006555E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45C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77" w:rsidRDefault="00045C7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77" w:rsidRDefault="00045C7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77" w:rsidRDefault="00045C7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77" w:rsidRDefault="00045C77"/>
        </w:tc>
      </w:tr>
      <w:tr w:rsidR="00045C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045C77" w:rsidRPr="00D8353D" w:rsidRDefault="006555E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98" w:right="650" w:bottom="9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/>
              <w:ind w:left="72" w:right="288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задания при работе с рисунками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 Линии сложной конфигурации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зрительного образа букв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ы-и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Н,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предложений с буквами С, с -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слов,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т - Д,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-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ча-чу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буквой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буквы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Ш,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Ш,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жи-ши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ча-чу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ча-чу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Й,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Х,х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Ю,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у -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Ц,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Ц,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Щ,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Щ,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ч -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слов, предложений с буквами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ч -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чу-щу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чу -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Ф,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в -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слов, предложений с буквами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всех букв русского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84" w:right="650" w:bottom="8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Преобразование печатного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шрифта в письменный.</w:t>
            </w:r>
          </w:p>
          <w:p w:rsidR="00045C77" w:rsidRDefault="006555E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Упражнения по выработке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каллиграфически правильного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D8353D">
              <w:rPr>
                <w:lang w:val="ru-RU"/>
              </w:rPr>
              <w:tab/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буквами е,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ё,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</w:t>
            </w:r>
            <w:r w:rsidRPr="00D8353D">
              <w:rPr>
                <w:lang w:val="ru-RU"/>
              </w:rPr>
              <w:tab/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 - я, э - 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заглавной буквы в словах и 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110. Закрепление написания слов,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жизни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 Язык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Знаки препинания в конце предложения: точка, </w:t>
            </w:r>
            <w:r w:rsidRPr="00D8353D">
              <w:rPr>
                <w:lang w:val="ru-RU"/>
              </w:rPr>
              <w:br/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114. Диалог. Осознание ситуации общения: с какой целью, с кем и где происходит 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576" w:right="1008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Слово, предложение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сходством и различием).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единица языка и речи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и слог. Деление слова на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Слово как название предмета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"кто?", "что?"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Слово как название признака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ознакомелени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"какой?", "какая?", "какое?", "какие?"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обсуждение интересов и преодоление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конфликтов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Слово как название действия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"что делать?", "что сделать?"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Речевой этикет: ситуация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слова в речи. Определение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Выявление слов, значение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со словарём. Уточнение значения слова с помощью </w:t>
            </w:r>
            <w:r w:rsidRPr="00D8353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толкового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использование интонации при общении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71" w:lineRule="auto"/>
              <w:ind w:left="156" w:right="74" w:hanging="156"/>
              <w:jc w:val="both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Звуки речи. Гласные и согласные звуки, их 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Наблюдение над единообразным написанием буквы безударного гласного звука в одинаковой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(корне) однокоренных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/>
              <w:ind w:left="72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непроверяемой буквы безударного гласного звука в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139. Твёрдые и мягкие согласные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 их обозначающие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Буквы е, ё,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как показатель 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Согласные звуки и буквы, </w:t>
            </w:r>
            <w:r w:rsidRPr="00D8353D">
              <w:rPr>
                <w:lang w:val="ru-RU"/>
              </w:rPr>
              <w:br/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143. Звонкие и глухие согласные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звуки, их различение. Согласный звук [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'] и гласный звук [и]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и непарные по глухости-звонкости согласные звуки на конце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145. Правописание слов с буквой парного по глухости-звонкости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поздравление и вручение подарка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[ч'], [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']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150. Речевая ситуация: уточнение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 незнакомых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правил правописания сочетаний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чу-щу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чу-щу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правильное название букв, знание их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045C77" w:rsidRPr="00D8353D" w:rsidRDefault="006555E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154. Заглавная буква в именах,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Правило правописания заглавной буквы в именах, отчествах,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фамилиях людей, в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слов, отвечающих на вопросы "кто?", "что?"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4" w:lineRule="auto"/>
              <w:ind w:left="156" w:hanging="15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слов, отвечающих на вопросы "какой?", "какая?",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"какое?", "какие?"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отвечающих на вопросы "что делать?", "что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сделать?"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/>
              <w:ind w:left="576" w:right="432" w:hanging="576"/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Составление предложения из набора форм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знаний о тексте и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045C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краткого рассказа по сюжетным картинкам и </w:t>
            </w:r>
            <w:r w:rsidRPr="00D8353D">
              <w:rPr>
                <w:lang w:val="ru-RU"/>
              </w:rPr>
              <w:br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163. </w:t>
            </w:r>
            <w:proofErr w:type="spellStart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Комплескное</w:t>
            </w:r>
            <w:proofErr w:type="spellEnd"/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</w:t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164. Закрепление правописания </w:t>
            </w:r>
            <w:r w:rsidRPr="00D8353D">
              <w:rPr>
                <w:lang w:val="ru-RU"/>
              </w:rPr>
              <w:br/>
            </w:r>
            <w:r w:rsidRPr="00D8353D">
              <w:rPr>
                <w:lang w:val="ru-RU"/>
              </w:rPr>
              <w:tab/>
            </w: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  <w:tr w:rsidR="00045C77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Pr="00D8353D" w:rsidRDefault="006555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35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6555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5C77" w:rsidRDefault="00045C77"/>
        </w:tc>
      </w:tr>
    </w:tbl>
    <w:p w:rsidR="00045C77" w:rsidRDefault="00045C77">
      <w:pPr>
        <w:autoSpaceDE w:val="0"/>
        <w:autoSpaceDN w:val="0"/>
        <w:spacing w:after="0" w:line="14" w:lineRule="exact"/>
      </w:pPr>
    </w:p>
    <w:p w:rsidR="00045C77" w:rsidRDefault="00045C77">
      <w:pPr>
        <w:sectPr w:rsidR="00045C7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Default="00045C77">
      <w:pPr>
        <w:autoSpaceDE w:val="0"/>
        <w:autoSpaceDN w:val="0"/>
        <w:spacing w:after="78" w:line="220" w:lineRule="exact"/>
      </w:pPr>
    </w:p>
    <w:p w:rsidR="00045C77" w:rsidRDefault="006555E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45C77" w:rsidRDefault="006555E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45C77" w:rsidRPr="00D8353D" w:rsidRDefault="006555E9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«Издательство«Просвещение»;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45C77" w:rsidRPr="00D8353D" w:rsidRDefault="006555E9">
      <w:pPr>
        <w:autoSpaceDE w:val="0"/>
        <w:autoSpaceDN w:val="0"/>
        <w:spacing w:before="262" w:after="0" w:line="230" w:lineRule="auto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45C77" w:rsidRPr="00D8353D" w:rsidRDefault="006555E9">
      <w:pPr>
        <w:autoSpaceDE w:val="0"/>
        <w:autoSpaceDN w:val="0"/>
        <w:spacing w:before="262" w:after="0" w:line="230" w:lineRule="auto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45C77" w:rsidRPr="00D8353D" w:rsidRDefault="006555E9">
      <w:pPr>
        <w:autoSpaceDE w:val="0"/>
        <w:autoSpaceDN w:val="0"/>
        <w:spacing w:before="168" w:after="0" w:line="262" w:lineRule="auto"/>
        <w:ind w:right="2448"/>
        <w:rPr>
          <w:lang w:val="ru-RU"/>
        </w:rPr>
      </w:pP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Образовательная платформа: </w:t>
      </w:r>
      <w:proofErr w:type="spellStart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Учу.ру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stats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Образовательная платформа: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353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5C77" w:rsidRPr="00D8353D" w:rsidRDefault="00045C77">
      <w:pPr>
        <w:autoSpaceDE w:val="0"/>
        <w:autoSpaceDN w:val="0"/>
        <w:spacing w:after="78" w:line="220" w:lineRule="exact"/>
        <w:rPr>
          <w:lang w:val="ru-RU"/>
        </w:rPr>
      </w:pPr>
    </w:p>
    <w:p w:rsidR="00045C77" w:rsidRPr="00D8353D" w:rsidRDefault="006555E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D8353D">
        <w:rPr>
          <w:lang w:val="ru-RU"/>
        </w:rPr>
        <w:br/>
      </w:r>
      <w:r w:rsidRPr="00D8353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045C77" w:rsidRPr="00D8353D" w:rsidRDefault="00045C77">
      <w:pPr>
        <w:rPr>
          <w:lang w:val="ru-RU"/>
        </w:rPr>
        <w:sectPr w:rsidR="00045C77" w:rsidRPr="00D835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55E9" w:rsidRPr="00D8353D" w:rsidRDefault="006555E9">
      <w:pPr>
        <w:rPr>
          <w:lang w:val="ru-RU"/>
        </w:rPr>
      </w:pPr>
    </w:p>
    <w:sectPr w:rsidR="006555E9" w:rsidRPr="00D8353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45C77"/>
    <w:rsid w:val="0006063C"/>
    <w:rsid w:val="0015074B"/>
    <w:rsid w:val="0024629C"/>
    <w:rsid w:val="0029639D"/>
    <w:rsid w:val="00326F90"/>
    <w:rsid w:val="0049139C"/>
    <w:rsid w:val="006555E9"/>
    <w:rsid w:val="006B2D85"/>
    <w:rsid w:val="00AA1D8D"/>
    <w:rsid w:val="00B47730"/>
    <w:rsid w:val="00CB0664"/>
    <w:rsid w:val="00D8353D"/>
    <w:rsid w:val="00DF602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B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B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3AAFD-9B39-4F0B-A6A5-6C3831F7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8220</Words>
  <Characters>46858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6</cp:revision>
  <cp:lastPrinted>2022-10-18T10:30:00Z</cp:lastPrinted>
  <dcterms:created xsi:type="dcterms:W3CDTF">2013-12-23T23:15:00Z</dcterms:created>
  <dcterms:modified xsi:type="dcterms:W3CDTF">2022-10-18T10:49:00Z</dcterms:modified>
  <cp:category/>
</cp:coreProperties>
</file>