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rPr>
          <w:rFonts w:hint="default"/>
          <w:lang w:val="ru-RU"/>
        </w:rPr>
        <w:sectPr>
          <w:pgSz w:w="11900" w:h="16840"/>
          <w:pgMar w:top="780" w:right="1440" w:bottom="1440" w:left="1440" w:header="720" w:footer="720" w:gutter="0"/>
          <w:cols w:equalWidth="0" w:num="1">
            <w:col w:w="9620"/>
          </w:cols>
          <w:docGrid w:linePitch="360" w:charSpace="0"/>
        </w:sectPr>
      </w:pPr>
      <w:r>
        <w:rPr>
          <w:rFonts w:hint="default"/>
          <w:lang w:val="ru-RU"/>
        </w:rPr>
        <w:drawing>
          <wp:inline distT="0" distB="0" distL="114300" distR="114300">
            <wp:extent cx="6103620" cy="8964930"/>
            <wp:effectExtent l="0" t="0" r="7620" b="11430"/>
            <wp:docPr id="1" name="Изображение 1" descr="тех 3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тех 3кл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896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autoSpaceDE w:val="0"/>
        <w:autoSpaceDN w:val="0"/>
        <w:spacing w:before="0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widowControl/>
        <w:autoSpaceDE w:val="0"/>
        <w:autoSpaceDN w:val="0"/>
        <w:spacing w:before="346" w:after="0" w:line="271" w:lineRule="auto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>
      <w:pPr>
        <w:widowControl/>
        <w:autoSpaceDE w:val="0"/>
        <w:autoSpaceDN w:val="0"/>
        <w:spacing w:before="70" w:after="0" w:line="276" w:lineRule="auto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планированию.</w:t>
      </w:r>
    </w:p>
    <w:p>
      <w:pPr>
        <w:widowControl/>
        <w:autoSpaceDE w:val="0"/>
        <w:autoSpaceDN w:val="0"/>
        <w:spacing w:before="70" w:after="0" w:line="286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>
      <w:pPr>
        <w:widowControl/>
        <w:tabs>
          <w:tab w:val="left" w:pos="180"/>
        </w:tabs>
        <w:autoSpaceDE w:val="0"/>
        <w:autoSpaceDN w:val="0"/>
        <w:spacing w:before="190" w:after="0" w:line="281" w:lineRule="auto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«ТЕХНОЛОГИЯ»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>
      <w:pPr>
        <w:widowControl/>
        <w:autoSpaceDE w:val="0"/>
        <w:autoSpaceDN w:val="0"/>
        <w:spacing w:before="70" w:after="0" w:line="286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требованиями времени и инновационными установками отечественного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образования, обозначенными во ФГОС НОО, данная программа обеспечивает реализацию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курсе технологии осуществляется реализация широкого спектра межпредметных связей.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Математика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76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Окружающий мир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Родной язык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Литературное чтени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 — работа с текстами для создания образа, реализуемого в изделии.</w:t>
      </w:r>
    </w:p>
    <w:p>
      <w:pPr>
        <w:widowControl/>
        <w:autoSpaceDE w:val="0"/>
        <w:autoSpaceDN w:val="0"/>
        <w:spacing w:before="70" w:after="0" w:line="262" w:lineRule="auto"/>
        <w:ind w:left="0" w:right="72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</w:t>
      </w:r>
    </w:p>
    <w:p>
      <w:pPr>
        <w:sectPr>
          <w:pgSz w:w="11900" w:h="16840"/>
          <w:pgMar w:top="298" w:right="650" w:bottom="398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p>
      <w:pPr>
        <w:widowControl/>
        <w:autoSpaceDE w:val="0"/>
        <w:autoSpaceDN w:val="0"/>
        <w:spacing w:before="0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духовного и нравственного развития обучающихся младшего школьного возраста.</w:t>
      </w:r>
    </w:p>
    <w:p>
      <w:pPr>
        <w:widowControl/>
        <w:autoSpaceDE w:val="0"/>
        <w:autoSpaceDN w:val="0"/>
        <w:spacing w:before="70" w:after="0" w:line="276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материальной культуры и семейных традиций своего и других народов и уважительного отношения к ним.</w:t>
      </w:r>
    </w:p>
    <w:p>
      <w:pPr>
        <w:widowControl/>
        <w:autoSpaceDE w:val="0"/>
        <w:autoSpaceDN w:val="0"/>
        <w:spacing w:before="70" w:after="0" w:line="271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>
      <w:pPr>
        <w:widowControl/>
        <w:autoSpaceDE w:val="0"/>
        <w:autoSpaceDN w:val="0"/>
        <w:spacing w:before="70" w:after="0" w:line="271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>
      <w:pPr>
        <w:widowControl/>
        <w:tabs>
          <w:tab w:val="left" w:pos="180"/>
        </w:tabs>
        <w:autoSpaceDE w:val="0"/>
        <w:autoSpaceDN w:val="0"/>
        <w:spacing w:before="192" w:after="0" w:line="281" w:lineRule="auto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«ТЕХНОЛОГИЯ»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Основной целью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86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Образовательные задачи курса: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86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Развивающие задачи: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развитие гибкости и вариативности мышления, способностей к изобретательской деятельности.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86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Воспитательные задачи: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становление экологического сознания, внимательного и вдумчивого отношения к окружающей</w:t>
      </w:r>
    </w:p>
    <w:p>
      <w:pPr>
        <w:sectPr>
          <w:pgSz w:w="11900" w:h="16840"/>
          <w:pgMar w:top="286" w:right="704" w:bottom="378" w:left="666" w:header="720" w:footer="720" w:gutter="0"/>
          <w:cols w:equalWidth="0" w:num="1">
            <w:col w:w="10530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p>
      <w:pPr>
        <w:widowControl/>
        <w:tabs>
          <w:tab w:val="left" w:pos="180"/>
        </w:tabs>
        <w:autoSpaceDE w:val="0"/>
        <w:autoSpaceDN w:val="0"/>
        <w:spacing w:before="0" w:after="0" w:line="271" w:lineRule="auto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природе, осознание взаимосвязи рукотворного мира с миром природы;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widowControl/>
        <w:autoSpaceDE w:val="0"/>
        <w:autoSpaceDN w:val="0"/>
        <w:spacing w:before="190" w:after="0" w:line="271" w:lineRule="auto"/>
        <w:ind w:left="0" w:right="0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МЕСТО УЧЕБНОГО ПРЕДМЕТА «ТЕХНОЛОГИЯ» В УЧЕБНОМ ПЛАНЕ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Согласно требованиям ФГОС общее число часов на изучение курса «Технология» в 3 классе — 34 часа (по 1 часу в неделю).</w:t>
      </w:r>
    </w:p>
    <w:p>
      <w:pPr>
        <w:sectPr>
          <w:pgSz w:w="11900" w:h="16840"/>
          <w:pgMar w:top="286" w:right="1086" w:bottom="1440" w:left="666" w:header="720" w:footer="720" w:gutter="0"/>
          <w:cols w:equalWidth="0" w:num="1">
            <w:col w:w="10148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autoSpaceDE w:val="0"/>
        <w:autoSpaceDN w:val="0"/>
        <w:spacing w:before="0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widowControl/>
        <w:autoSpaceDE w:val="0"/>
        <w:autoSpaceDN w:val="0"/>
        <w:spacing w:before="346" w:after="0" w:line="262" w:lineRule="auto"/>
        <w:ind w:left="180" w:right="100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1. Технологии, профессии и производства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Непрерывность процесса деятельностного освоения мира человеком и создания культуры.</w:t>
      </w:r>
    </w:p>
    <w:p>
      <w:pPr>
        <w:widowControl/>
        <w:autoSpaceDE w:val="0"/>
        <w:autoSpaceDN w:val="0"/>
        <w:spacing w:before="70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Материальные и духовные потребности человека как движущие силы прогресса.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</w:t>
      </w:r>
    </w:p>
    <w:p>
      <w:pPr>
        <w:widowControl/>
        <w:autoSpaceDE w:val="0"/>
        <w:autoSpaceDN w:val="0"/>
        <w:spacing w:before="70" w:after="0" w:line="262" w:lineRule="auto"/>
        <w:ind w:left="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widowControl/>
        <w:autoSpaceDE w:val="0"/>
        <w:autoSpaceDN w:val="0"/>
        <w:spacing w:before="70" w:after="0" w:line="274" w:lineRule="auto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>
      <w:pPr>
        <w:widowControl/>
        <w:autoSpaceDE w:val="0"/>
        <w:autoSpaceDN w:val="0"/>
        <w:spacing w:before="70" w:after="0" w:line="276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—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жёсткость конструкции (трубчатые сооружения, треугольник как устойчивая геометрическая форма и др.).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widowControl/>
        <w:autoSpaceDE w:val="0"/>
        <w:autoSpaceDN w:val="0"/>
        <w:spacing w:before="70" w:after="0" w:line="276" w:lineRule="auto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>
      <w:pPr>
        <w:widowControl/>
        <w:autoSpaceDE w:val="0"/>
        <w:autoSpaceDN w:val="0"/>
        <w:spacing w:before="190" w:after="0" w:line="262" w:lineRule="auto"/>
        <w:ind w:left="180" w:right="129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2. Технологии ручной обработки материалов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Некоторые (доступные в обработке) виды искусственных и синтетических материалов.</w:t>
      </w:r>
    </w:p>
    <w:p>
      <w:pPr>
        <w:widowControl/>
        <w:autoSpaceDE w:val="0"/>
        <w:autoSpaceDN w:val="0"/>
        <w:spacing w:before="70" w:after="0" w:line="281" w:lineRule="auto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Разнообразие технологий и способов обработки материалов в различных видах изделий;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>
      <w:pPr>
        <w:widowControl/>
        <w:autoSpaceDE w:val="0"/>
        <w:autoSpaceDN w:val="0"/>
        <w:spacing w:before="72" w:after="0" w:line="281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widowControl/>
        <w:autoSpaceDE w:val="0"/>
        <w:autoSpaceDN w:val="0"/>
        <w:spacing w:before="70" w:after="0" w:line="276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Выполнение рицовки на картоне с помощью канцелярского ножа, выполнение отверстий шилом.</w:t>
      </w:r>
    </w:p>
    <w:p>
      <w:pPr>
        <w:widowControl/>
        <w:autoSpaceDE w:val="0"/>
        <w:autoSpaceDN w:val="0"/>
        <w:spacing w:before="70" w:after="0" w:line="276" w:lineRule="auto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ectPr>
          <w:pgSz w:w="11900" w:h="16840"/>
          <w:pgMar w:top="298" w:right="650" w:bottom="398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autoSpaceDE w:val="0"/>
        <w:autoSpaceDN w:val="0"/>
        <w:spacing w:before="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Использование дополнительных материалов. Комбинирование разных материалов в одном изделии.</w:t>
      </w:r>
    </w:p>
    <w:p>
      <w:pPr>
        <w:widowControl/>
        <w:tabs>
          <w:tab w:val="left" w:pos="180"/>
        </w:tabs>
        <w:autoSpaceDE w:val="0"/>
        <w:autoSpaceDN w:val="0"/>
        <w:spacing w:before="190" w:after="0" w:line="281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3. Конструирование и моделирование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Конструирование и моделирование изделий из различных материалов, в том числе наборов«Конструктор»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>
      <w:pPr>
        <w:widowControl/>
        <w:autoSpaceDE w:val="0"/>
        <w:autoSpaceDN w:val="0"/>
        <w:spacing w:before="70" w:after="0" w:line="281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widowControl/>
        <w:tabs>
          <w:tab w:val="left" w:pos="180"/>
        </w:tabs>
        <w:autoSpaceDE w:val="0"/>
        <w:autoSpaceDN w:val="0"/>
        <w:spacing w:before="192" w:after="0" w:line="281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4. Информационно-коммуникативные технологии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</w:t>
      </w:r>
    </w:p>
    <w:p>
      <w:pPr>
        <w:widowControl/>
        <w:autoSpaceDE w:val="0"/>
        <w:autoSpaceDN w:val="0"/>
        <w:spacing w:before="70" w:after="0" w:line="281" w:lineRule="auto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Интернет[1], видео, DVD). Работа с текстовым редактором Microsoft Word или другим.</w:t>
      </w:r>
    </w:p>
    <w:p>
      <w:pPr>
        <w:widowControl/>
        <w:tabs>
          <w:tab w:val="left" w:pos="180"/>
        </w:tabs>
        <w:autoSpaceDE w:val="0"/>
        <w:autoSpaceDN w:val="0"/>
        <w:spacing w:before="190" w:after="0" w:line="288" w:lineRule="auto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Универсальные учебные действия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Познавательные УУД: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ориентироваться в терминах, используемых в технологии, использовать их в ответах на вопросы и высказываниях (в пределах изученного);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анализ предложенных образцов с выделением существенных и несущественных признаков;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работу в соответствии с инструкцией, устной или письменной, а также графически представленной в схеме, таблице;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способы доработки конструкций с учётом предложенных условий;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классифицировать изделия по самостоятельно предложенному существенному признаку (используемый материал, форма, размер, назначение, способ сборки);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читать и воспроизводить простой чертёж/эскиз развёртки изделия;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восстанавливать нарушенную последовательность выполнения изделия.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86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Работа с информацией: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и использовать знаково-символические средства представления информации для создания моделей и макетов изучаемых объектов;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основе анализа информации производить выбор наиболее эффективных способов работы;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widowControl/>
        <w:autoSpaceDE w:val="0"/>
        <w:autoSpaceDN w:val="0"/>
        <w:spacing w:before="70" w:after="0" w:line="271" w:lineRule="auto"/>
        <w:ind w:left="180" w:right="72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Коммуникативные УУД: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строить монологическое высказывание, владеть диалогической формой коммуникации; строить рассуждения в форме связи простых суждений об объекте, его строении, свойствах и</w:t>
      </w:r>
    </w:p>
    <w:p>
      <w:pPr>
        <w:sectPr>
          <w:pgSz w:w="11900" w:h="16840"/>
          <w:pgMar w:top="298" w:right="726" w:bottom="416" w:left="666" w:header="720" w:footer="720" w:gutter="0"/>
          <w:cols w:equalWidth="0" w:num="1">
            <w:col w:w="10508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p>
      <w:pPr>
        <w:widowControl/>
        <w:tabs>
          <w:tab w:val="left" w:pos="180"/>
        </w:tabs>
        <w:autoSpaceDE w:val="0"/>
        <w:autoSpaceDN w:val="0"/>
        <w:spacing w:before="0" w:after="0" w:line="276" w:lineRule="auto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способах создания;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описывать предметы рукотворного мира, оценивать их достоинства;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83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Регулятивные УУД: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принимать и сохранять учебную задачу, осуществлять поиск средств для её решения;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действия контроля и оценки; выявлять ошибки и недочёты по результатам работы, устанавливать их причины и искать способы устранения;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проявлять волевую саморегуляцию при выполнении задания.</w:t>
      </w:r>
    </w:p>
    <w:p>
      <w:pPr>
        <w:widowControl/>
        <w:tabs>
          <w:tab w:val="left" w:pos="180"/>
        </w:tabs>
        <w:autoSpaceDE w:val="0"/>
        <w:autoSpaceDN w:val="0"/>
        <w:spacing w:before="72" w:after="0" w:line="283" w:lineRule="auto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Совместная деятельность: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 себе партнёров по совместной деятельности не только по симпатии, но и по деловым качествам;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справедливо распределять работу, договариваться, приходить к общему решению, отвечать за общий результат работы;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роли лидера, подчинённого, соблюдать равноправие и дружелюбие;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осуществлять взаимопомощь, проявлять ответственность при выполнении своей части работы.</w:t>
      </w:r>
    </w:p>
    <w:p>
      <w:pPr>
        <w:sectPr>
          <w:pgSz w:w="11900" w:h="16840"/>
          <w:pgMar w:top="286" w:right="946" w:bottom="1440" w:left="666" w:header="720" w:footer="720" w:gutter="0"/>
          <w:cols w:equalWidth="0" w:num="1">
            <w:col w:w="10288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autoSpaceDE w:val="0"/>
        <w:autoSpaceDN w:val="0"/>
        <w:spacing w:before="0" w:after="0" w:line="262" w:lineRule="auto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ПЛАНИРУЕМЫЕ РЕЗУЛЬТАТЫ ОСВОЕНИЯ УЧЕБНОГО ПРЕДМЕТА «ТЕХНОЛОГИЯ»НА УРОВНЕ НАЧАЛЬНОГО ОБЩЕГО ОБРАЗОВАНИЯ </w:t>
      </w:r>
    </w:p>
    <w:p>
      <w:pPr>
        <w:widowControl/>
        <w:tabs>
          <w:tab w:val="left" w:pos="180"/>
        </w:tabs>
        <w:autoSpaceDE w:val="0"/>
        <w:autoSpaceDN w:val="0"/>
        <w:spacing w:before="346" w:after="0" w:line="290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ЛИЧНОСТНЫЕ РЕЗУЛЬТАТЫ ОБУЧАЮЩЕГОСЯ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роли человека и используемых им технологий в сохранении гармонического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природных объектов, образцов мировой и отечественной художественной культуры;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>
      <w:pPr>
        <w:widowControl/>
        <w:autoSpaceDE w:val="0"/>
        <w:autoSpaceDN w:val="0"/>
        <w:spacing w:before="190" w:after="0" w:line="262" w:lineRule="auto"/>
        <w:ind w:left="18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МЕТАПРЕДМЕТНЫЕ РЕЗУЛЬТАТЫ ОБУЧАЮЩЕГОСЯ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>
      <w:pPr>
        <w:widowControl/>
        <w:tabs>
          <w:tab w:val="left" w:pos="180"/>
        </w:tabs>
        <w:autoSpaceDE w:val="0"/>
        <w:autoSpaceDN w:val="0"/>
        <w:spacing w:before="190" w:after="0" w:line="288" w:lineRule="auto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Познавательные УУД: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анализ объектов и изделий с выделением существенных и несущественных признаков;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 группы объектов/изделий, выделять в них общее и различия;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схемы, модели и простейшие чертежи в собственной практической творческой деятельности;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widowControl/>
        <w:tabs>
          <w:tab w:val="left" w:pos="180"/>
        </w:tabs>
        <w:autoSpaceDE w:val="0"/>
        <w:autoSpaceDN w:val="0"/>
        <w:spacing w:before="190" w:after="0" w:line="281" w:lineRule="auto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Работа с информацией: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>
      <w:pPr>
        <w:sectPr>
          <w:pgSz w:w="11900" w:h="16840"/>
          <w:pgMar w:top="298" w:right="650" w:bottom="444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p>
      <w:pPr>
        <w:widowControl/>
        <w:tabs>
          <w:tab w:val="left" w:pos="180"/>
        </w:tabs>
        <w:autoSpaceDE w:val="0"/>
        <w:autoSpaceDN w:val="0"/>
        <w:spacing w:before="0" w:after="0" w:line="281" w:lineRule="auto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работать с моделями;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widowControl/>
        <w:tabs>
          <w:tab w:val="left" w:pos="180"/>
        </w:tabs>
        <w:autoSpaceDE w:val="0"/>
        <w:autoSpaceDN w:val="0"/>
        <w:spacing w:before="190" w:after="0" w:line="286" w:lineRule="auto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Коммуникативные УУД: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объяснять последовательность совершаемых действий при создании изделия.</w:t>
      </w:r>
    </w:p>
    <w:p>
      <w:pPr>
        <w:widowControl/>
        <w:tabs>
          <w:tab w:val="left" w:pos="180"/>
        </w:tabs>
        <w:autoSpaceDE w:val="0"/>
        <w:autoSpaceDN w:val="0"/>
        <w:spacing w:before="190" w:after="0" w:line="286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Регулятивные УУД: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правила безопасности труда при выполнении работы;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планировать работу, соотносить свои действия с поставленной целью;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проявлять волевую саморегуляцию при выполнении работы.</w:t>
      </w:r>
    </w:p>
    <w:p>
      <w:pPr>
        <w:widowControl/>
        <w:tabs>
          <w:tab w:val="left" w:pos="180"/>
        </w:tabs>
        <w:autoSpaceDE w:val="0"/>
        <w:autoSpaceDN w:val="0"/>
        <w:spacing w:before="190" w:after="0" w:line="286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Совместная деятельность: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>
      <w:pPr>
        <w:widowControl/>
        <w:autoSpaceDE w:val="0"/>
        <w:autoSpaceDN w:val="0"/>
        <w:spacing w:before="19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 ОСВОЕНИЯ КУРСА «ТЕХНОЛОГИЯ»</w:t>
      </w:r>
    </w:p>
    <w:p>
      <w:pPr>
        <w:widowControl/>
        <w:tabs>
          <w:tab w:val="left" w:pos="180"/>
        </w:tabs>
        <w:autoSpaceDE w:val="0"/>
        <w:autoSpaceDN w:val="0"/>
        <w:spacing w:before="190" w:after="0" w:line="286" w:lineRule="auto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третьем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классе обучающийся научится: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смысл понятий «чертёж развёртки», «канцелярский нож», «шило», «искусственный материал»;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узнавать и называть по характерным особенностям образцов или по описанию изученные и распространённые в крае ремёсла;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др.);</w:t>
      </w:r>
    </w:p>
    <w:p>
      <w:pPr>
        <w:sectPr>
          <w:pgSz w:w="11900" w:h="16840"/>
          <w:pgMar w:top="286" w:right="668" w:bottom="308" w:left="666" w:header="720" w:footer="720" w:gutter="0"/>
          <w:cols w:equalWidth="0" w:num="1">
            <w:col w:w="10566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tabs>
          <w:tab w:val="left" w:pos="180"/>
        </w:tabs>
        <w:autoSpaceDE w:val="0"/>
        <w:autoSpaceDN w:val="0"/>
        <w:spacing w:before="0" w:after="0" w:line="290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читать чертёж развёртки и выполнять разметку развёрток с помощью чертёжных инструментов (линейка, угольник, циркуль);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узнавать и называть линии чертежа (осевая и центровая);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безопасно пользоваться канцелярским ножом, шилом;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рицовку;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соединение деталей и отделку изделия освоенными ручными строчками;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 соответствии с технической или декоративно-художественной задачей;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изменять конструкцию изделия по заданным условиям;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 способ соединения и соединительный материал в зависимости от требований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конструкции;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называть несколько видов информационных технологий и соответствующих способов передачи информации (из реального окружения учащихся);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назначение основных устройств персонального компьютера для ввода, вывода и обработки информации;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основные правила безопасной работы на компьютере;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ectPr>
          <w:pgSz w:w="11900" w:h="16840"/>
          <w:pgMar w:top="298" w:right="1020" w:bottom="1440" w:left="666" w:header="720" w:footer="720" w:gutter="0"/>
          <w:cols w:equalWidth="0" w:num="1">
            <w:col w:w="1021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4" w:line="220" w:lineRule="exact"/>
        <w:ind w:left="0" w:right="0"/>
      </w:pPr>
    </w:p>
    <w:p>
      <w:pPr>
        <w:widowControl/>
        <w:autoSpaceDE w:val="0"/>
        <w:autoSpaceDN w:val="0"/>
        <w:spacing w:before="0" w:after="258" w:line="233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w w:val="101"/>
          <w:sz w:val="19"/>
        </w:rPr>
        <w:t xml:space="preserve">ТЕМАТИЧЕСКОЕ ПЛАНИРОВАНИЕ </w:t>
      </w: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0" w:right="144" w:firstLine="0"/>
              <w:jc w:val="center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№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п/п</w:t>
            </w:r>
          </w:p>
        </w:tc>
        <w:tc>
          <w:tcPr>
            <w:tcW w:w="4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Дата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7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Виды,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формы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5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Электронные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(цифровые)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Модуль 1. ТЕХНОЛОГИИ, ПРОФЕССИИ И ПРОИЗВОДСТВА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1.1.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50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Рассматривать разнообразие творческой трудовой деятельности в современных условиях;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1.2.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50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Разнообразие творческой трудовой деятельности в современных условиях. Разнообразие предметов рукотворного мира: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архитектура, техника, предметы быта и декоративно-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прикладного искусства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Рассматривать разнообразие творческой трудовой деятельности в современных условиях;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1.3.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Современные производства и профессии, связанные с обработкой материалов, аналогичных используемым на уроках технологии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54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Соблюдать правила безопасной работы, выбор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инструментов и приспособлений в зависимости от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технологии изготавливаемых изделий;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Изучать возможности использования изучаемых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инструментов и приспособлений людьми разных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профессий;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Самостоятельно организовывать рабочее место в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зависимости от вида работы и выбранных материалов; Поддерживать порядок во время работы; убирать рабочее место по окончании практической работы;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1.4.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50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Общие правила создания предметов рукотворного мира: соответствие формы, размеров, материала и внешнего оформления изделия его назначению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52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Учитывать при работе над изделием общие правила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создания предметов рукотворного мира: соответствие формы, размеров, материала и внешнего оформления изделия его назначению, стилевая гармония в предметном ансамбле; гармония предметной и окружающей среды (общее представление);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1.5.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Стилевая гармония в предметном ансамбле; гармония предметной и окружающей среды (общее представление)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5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Определять самостоятельно этапы изготовления изделия на основе анализа готового изделия, текстового и/или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слайдового плана, работы с технологической картой;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Отбирать материалы и инструменты, необходимые для выполнения изделия в зависимости от вида работы,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заменять их (с помощью учителя);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1.6.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Мир современной техники. Информационно-коммуникационные технологии в жизни современного человека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Рассматривать разнообразие творческой трудовой деятельности в современных условиях;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1.7.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5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др.)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Анализировать устройство изделия, определять в нём детали и способы их соединения;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1.8.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Бережное и внимательное отношение к природе как источнику сырьевых ресурсов и идей для технологий будущего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Использовать свойства материалов при работе над изделиями;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6840" w:h="11900"/>
          <w:pgMar w:top="282" w:right="640" w:bottom="604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1.9.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Элементарная творческая и проектная деятельность.</w:t>
            </w:r>
          </w:p>
          <w:p>
            <w:pPr>
              <w:widowControl/>
              <w:autoSpaceDE w:val="0"/>
              <w:autoSpaceDN w:val="0"/>
              <w:spacing w:before="20" w:after="0" w:line="245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Коллективные, групповые и индивидуальные проекты в рамках изучаемой тематики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50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Самостоятельно организовывать рабочее место в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зависимости от вида работы и выбранных материалов; Поддерживать порядок во время работы; убирать рабочее место по окончании практической работы;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7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Совместная работа в малых группах, осуществление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сотрудничества; распределение работы, выполнение социальных ролей (руководитель/лидер и подчинённый)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52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Учитывать при работе над изделием общие правила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создания предметов рукотворного мира: соответствие формы, размеров, материала и внешнего оформления изделия его назначению, стилевая гармония в предметном ансамбле; гармония предметной и окружающей среды (общее представление);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10</w:t>
            </w:r>
          </w:p>
        </w:tc>
        <w:tc>
          <w:tcPr>
            <w:tcW w:w="96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Модуль 2. ТЕХНОЛОГИИ РУЧНОЙ ОБРАБОТКИ МАТЕРИАЛОВ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2.1.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Некоторые (доступные в обработке) виды искусственных и синтетических материалов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54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Следовать общему представлению о стилевой гармонии в предметном ансамбле; гармонии предметной и окружающей среды;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Отбирать необходимые материалы для изделий,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обосновывать свой выбор;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Обобщать (называть) то новое, что освоено;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Выбирать материал в зависимости от назначения изделия;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2.2.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50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52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Выполнять и выбирать технологические приёмы ручной обработки материалов в зависимости от их свойств; Применять на практике различные приёмы работы с природными материалами;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Использовать при выполнении и отделке изделий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различные природные материалы;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2.3.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50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50" w:lineRule="auto"/>
              <w:ind w:left="0" w:right="144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Выполнять несложные расчёты размеров деталей изделия, ориентируясь на образец, эскиз или технический рисунок. Выстраивать простые чертежи/эскизы развёртки изделия.</w:t>
            </w:r>
          </w:p>
          <w:p>
            <w:pPr>
              <w:widowControl/>
              <w:autoSpaceDE w:val="0"/>
              <w:autoSpaceDN w:val="0"/>
              <w:spacing w:before="18" w:after="0" w:line="250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Выполнять разметку деталей с опорой на простейший чертёж, эскиз. Решать задачи на внесение необходимых дополнений и изменений в схему, чертёж, эскиз;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2.4.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7" w:lineRule="auto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Инструменты и приспособления (циркуль, угольник, канцелярский нож, шило, и др.); называние и выполнение приёмов их рационального и безопасного использования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5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Определять названия и назначение основных инструментов и приспособлений для ручного труда и выбирать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необходимые инструменты и приспособления для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выполнения изделий;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2.5.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54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Углубление общих представлений о технологическом процессе (анализ устройства и назначения изделия; выстраивание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Биговка (рицовка)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7" w:lineRule="auto"/>
              <w:ind w:left="0" w:right="144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Выполнять несложные расчёты размеров деталей изделия, ориентируясь на образец, эскиз или технический рисунок. Выстраивать простые чертежи/эскизы развёртки изделия.</w:t>
            </w:r>
          </w:p>
          <w:p>
            <w:pPr>
              <w:widowControl/>
              <w:autoSpaceDE w:val="0"/>
              <w:autoSpaceDN w:val="0"/>
              <w:spacing w:before="20" w:after="0" w:line="250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Выполнять разметку деталей с опорой на простейший чертёж, эскиз. Решать задачи на внесение необходимых дополнений и изменений в схему, чертёж, эскиз;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6840" w:h="11900"/>
          <w:pgMar w:top="284" w:right="640" w:bottom="892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2.6.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Изготовление объёмных изделий из развёрток. Преобразование развёрток несложных форм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54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Самостоятельно анализировать конструкцию изделия, обсуждать варианты изготовления изделия, выполнять технологические операции в соответствии с общим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представлением о технологическом процессе (анализ устройства и назначения изделия; выстраивание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последовательности практических действий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технологических операций; подбор материалов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изменений);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2.7.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Технология обработки бумаги и картона. Виды картона (гофрированный, толстый, тонкий, цветной и др.)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52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Наблюдать, сравнивать, сопоставлять свойства изучаемых видов бумаги (состав, цвет, прочность); определять виды бумаги и картона (гофрированный, толстый, тонкий, цветной и др.). Самостоятельно выбирать вид бумаги для изготовления изделия и объяснять свой выбор.</w:t>
            </w:r>
          </w:p>
          <w:p>
            <w:pPr>
              <w:widowControl/>
              <w:autoSpaceDE w:val="0"/>
              <w:autoSpaceDN w:val="0"/>
              <w:spacing w:before="18" w:after="0" w:line="252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Использовать свойства бумаги и картона при изготовлении объёмных изделий, создании декоративных композиций. Осваивать отдельные приёмы работы с бумагой, правила безопасной работы, правила разметки деталей. Выполнять рицовку на картоне с помощью канцелярского ножа,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отверстия шилом;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2.8.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Чтение и построение простого чертежа/эскиза развёртки изделия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7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Читать простейшие чертежи развёрток, схемы изготовления изделия и выполнять изделие по заданному чертежу под руководством учителя;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2.9.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5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Разметка деталей с опорой на простейший чертёж, эскиз. Решение задач на внесение необходимых дополнений и изменений в схему, чертёж, эскиз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50" w:lineRule="auto"/>
              <w:ind w:left="0" w:right="144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Выполнять несложные расчёты размеров деталей изделия, ориентируясь на образец, эскиз или технический рисунок. Выстраивать простые чертежи/эскизы развёртки изделия.</w:t>
            </w:r>
          </w:p>
          <w:p>
            <w:pPr>
              <w:widowControl/>
              <w:autoSpaceDE w:val="0"/>
              <w:autoSpaceDN w:val="0"/>
              <w:spacing w:before="18" w:after="0" w:line="250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Выполнять разметку деталей с опорой на простейший чертёж, эскиз. Решать задачи на внесение необходимых дополнений и изменений в схему, чертёж, эскиз;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2.10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Выполнение измерений, расчётов, несложных построений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54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Изготавливать несложные конструкции изделий из бумаги и картона по рисунку, простейшему чертежу или эскизу, образцу и доступным заданным условиям. Применять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разнообразные технологии и способы обработки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материалов в различных видах изделий; проводить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сравнительный анализ технологий при использовании того или иного материала;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Выполнение рицовки на картоне с помощью канцелярского ножа, выполнение отверстий шилом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52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Решать конструкторско-технологические задачи через наблюдения и рассуждения, пробные упражнения (откуда скульпторы черпают свои идеи, берут материалы для скульптур, какие используют средства художественной выразительности);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Технология обработки текстильных материалов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5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Самостоятельно применять правила безопасной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аккуратной работы ножницами, иглой, клеем;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Определять и различать ткани, трикотаж, нетканое полотно.</w:t>
            </w:r>
          </w:p>
          <w:p>
            <w:pPr>
              <w:widowControl/>
              <w:autoSpaceDE w:val="0"/>
              <w:autoSpaceDN w:val="0"/>
              <w:spacing w:before="18" w:after="0" w:line="250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Знать особенности строения ткани, трикотажа, нетканого полотна;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Понимать технологию обработки текстильных материалов;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6840" w:h="11900"/>
          <w:pgMar w:top="284" w:right="640" w:bottom="358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2.13.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Использование трикотажа и нетканых материалов для изготовления изделий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Подбирать текстильные материалы в соответствии с замыслом, особенностями конструкции изделия;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2.14.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7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Использование вариантов строчки косого стежка (крестик, стебельчатая и др.) и/или вариантов строчки петельного стежка для соединения деталей изделия и отделки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Подбирать ручные строчки (варианты строчки прямого и косого стежков) для сшивания и отделки изделий;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2.15.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Пришивание пуговиц (с двумя-четырьмя отверстиями)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7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Определять и различать ткани, трикотаж, нетканое полотно. Знать особенности строения ткани, трикотажа, нетканого полотна;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2.16.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Изготовление швейных изделий из нескольких деталей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Выполнять отделку изделия аппликацией, вышивкой и отделочными материалами;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2.17.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Использование дополнительных материалов. Комбинирование разных материалов в одном изделии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Выполнять отделку изделия аппликацией, вышивкой и отделочными материалами;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16</w:t>
            </w:r>
          </w:p>
        </w:tc>
        <w:tc>
          <w:tcPr>
            <w:tcW w:w="96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3.1.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50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50" w:lineRule="auto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Конструировать и моделировать изделия из наборов«Конструктор» по заданным условиям (технико-технологическим, функциональным, декоративно-художественным);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3.2.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7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Способы подвижного и неподвижного соединения деталей набора«Конструктор», их использование в изделиях; жёсткость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устойчивость конструкции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54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Определять детали конструктора (площадки, планки, оси, кронштейны, уголки, колёса, винты, гайки) и инструменты (отвёртка, гаечный ключ), необходимые на каждом этапе сборки;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Выделять крепёжные детали (винт, болт, гайка);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Использовать виды соединения деталей конструкции —подвижное и неподвижное, различать способы подвижного и неподвижного соединения деталей наборов типа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«Конструктор», их использование в изделиях, жёсткость и устойчивость конструкции;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3.3.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Создание простых макетов и моделей архитектурных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сооружений, технических устройств, бытовых конструкций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52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Конструировать и моделировать изделия из различных материалов, в том числе с применением наборов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«Конструктор» по заданным условиям (технико-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технологическим, функциональным, декоративно-художественным);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3.4.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7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Выполнение заданий на доработку конструкций (отдельных узлов, соединений) с учётом дополнительных условий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(требований)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Повторять в конструкции изделия конструктивные особенности реальных предметов и объектов;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4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3.5.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4" w:after="0" w:line="245" w:lineRule="auto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Использование измерений и построений для решения практических задач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4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4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4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4" w:after="0" w:line="245" w:lineRule="auto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Повторять в конструкции изделия конструктивные особенности реальных предметов и объектов;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4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3.6.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Решение задач на мысленную трансформацию трёхмерной конструкции в развёртку (и наоборот)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Решать задачи на трансформацию трёхмерной конструкции в развёртку (и наоборот);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5</w:t>
            </w:r>
          </w:p>
        </w:tc>
        <w:tc>
          <w:tcPr>
            <w:tcW w:w="96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6840" w:h="11900"/>
          <w:pgMar w:top="284" w:right="640" w:bottom="454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4.1.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7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Информационная среда, основные источники (органы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восприятия) информации, получаемой человеком. Сохранение и передача информации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52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Различать, сравнивать источники информации,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используемые человеком в быту: телевидение, радио, печатные издания, персональный компьютер и др.; Различать основные источники (органы восприятия) информации, получаемой человеком;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4.2.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7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Информационные технологии. Источники информации,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используемые человеком в быту: телевидение, радио, печатные издания, персональный компьютер и др.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Понимать значение ИКТ в жизни современного человека;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4.3.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5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Использовать компьютер для поиска, хранения и воспроизведения информации;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4.4.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Работа с доступной информацией (книги, музеи, беседы (мастер-классы) с мастерами, Интернет, видео, DVD)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50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Использовать компьютер для поиска, хранения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воспроизведения информации;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Выполнять простейшие операции над готовыми файлами и папками (открывать, читать);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4.5.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Работа с текстовым редактором Microsoft Word или другим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Осваивать правила набора текста, работу с программой MicrosoftWord (или другой), понимать её назначение.</w:t>
            </w:r>
          </w:p>
          <w:p>
            <w:pPr>
              <w:widowControl/>
              <w:autoSpaceDE w:val="0"/>
              <w:autoSpaceDN w:val="0"/>
              <w:spacing w:before="20" w:after="0" w:line="25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Создавать и сохранять документ в программе MicrosoftWord (или другой), форматировать (выбор шрифта, размера, цвета шрифта, выравнивание абзаца) и печатать документ; Создавать небольшие тексты, редактировать их;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Выполнять преобразование информации, в том числе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переводить текстовую информацию в табличную форму;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5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3</w:t>
            </w:r>
          </w:p>
        </w:tc>
        <w:tc>
          <w:tcPr>
            <w:tcW w:w="96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</w:trPr>
        <w:tc>
          <w:tcPr>
            <w:tcW w:w="5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29</w:t>
            </w:r>
          </w:p>
        </w:tc>
        <w:tc>
          <w:tcPr>
            <w:tcW w:w="7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autoSpaceDE w:val="0"/>
        <w:autoSpaceDN w:val="0"/>
        <w:spacing w:before="0" w:after="32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6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Непрерывность процесса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деятельностного освоения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мира человеком и создания культуры. Материальные и духовные потребности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человека как движущие силы прогресса. Разнообразие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творческой трудовой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деятельности в современных условиях.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Контрольная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1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Разнообразие предметов рукотворного мира: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архитектура, техника,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предметы быта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декоративно-прикладного искусства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1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Современные производства и профессии, связанные с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обработкой материалов,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аналогичных используемым на уроках технологии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3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Общие правила создания предметов рукотворного мира: соответствие формы, размеров, материала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внешнего оформления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изделия его назначению.</w:t>
            </w:r>
          </w:p>
          <w:p>
            <w:pPr>
              <w:widowControl/>
              <w:autoSpaceDE w:val="0"/>
              <w:autoSpaceDN w:val="0"/>
              <w:spacing w:before="70" w:after="0" w:line="281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Стилевая гармония в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предметном ансамбле,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гармония предметной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окружающей среды (общее представление).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Мир современной техники.</w:t>
            </w:r>
          </w:p>
          <w:p>
            <w:pPr>
              <w:widowControl/>
              <w:autoSpaceDE w:val="0"/>
              <w:autoSpaceDN w:val="0"/>
              <w:spacing w:before="70" w:after="0" w:line="276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Информационно-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коммуникационные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технологии в жизни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современного человека.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1900" w:h="16840"/>
          <w:pgMar w:top="298" w:right="650" w:bottom="556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человеком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инженерных задач на основе изучения природных законов — жёсткость конструкции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(трубчатые сооружения,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треугольник как устойчивая геометрическая форма и др.).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1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Бережное и внимательное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отношение к природе как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источнику сырьевых ресурсов и идей для технологий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будущего.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Элементарная творческая и проектная деятельность.</w:t>
            </w:r>
          </w:p>
          <w:p>
            <w:pPr>
              <w:widowControl/>
              <w:autoSpaceDE w:val="0"/>
              <w:autoSpaceDN w:val="0"/>
              <w:spacing w:before="70" w:after="0" w:line="286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Коллективные, групповые и индивидуальные проекты в рамках изучаемой тематики. Совместная работа в малых группах, осуществление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сотрудничества,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распределение работы,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выполнение социальных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ролей (руководитель/лидер и подчинённый).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Зачет;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Защита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проекта;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6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Некоторые (доступные в обработке) виды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искусственных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синтетических материалов.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6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Разнообразие технологий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способов обработки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материалов в различных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видах изделий,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сравнительный анализ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технологий при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использовании того или иного материала (например,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аппликация из бумаги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ткани, коллаж и др.).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1900" w:h="16840"/>
          <w:pgMar w:top="284" w:right="650" w:bottom="1352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6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Выбор материалов по их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декоративно-художественным и технологическим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свойствам, использование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соответствующих способов обработки материалов в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зависимости от назначения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изделия.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3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Инструменты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приспособления (циркуль,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угольник, канцелярский нож, шило и др ), называние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выполнение приёмов их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рационального и безопасного использования.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6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8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Углубление общих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представлений о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технологическом процессе (анализ устройства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назначения изделия,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выстраивание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последовательности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практических действий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технологических операций, подбор материалов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инструментов, экономная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разметка материалов,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обработка с целью получения деталей, сборка, отделка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изделия, проверка изделия в действии, внесение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необходимых дополнений и изменений). Рицовка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Контрольная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Изготовление объёмных изделий из развёрток.</w:t>
            </w:r>
          </w:p>
          <w:p>
            <w:pPr>
              <w:widowControl/>
              <w:autoSpaceDE w:val="0"/>
              <w:autoSpaceDN w:val="0"/>
              <w:spacing w:before="70" w:after="0" w:line="262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Преобразование развёрток несложных форм.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6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Технология обработки бумаги и картона. Виды картона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(гофрированный, толстый,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тонкий, цветной и др.).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1900" w:h="16840"/>
          <w:pgMar w:top="284" w:right="650" w:bottom="85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6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Чтение и построение простого чертежа/эскиза развёртки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изделия. Разметка деталей с опорой на простейший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чертёж, эскиз. Решение задач на внесение необходимых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дополнений и изменений в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схему, чертёж, эскиз.</w:t>
            </w:r>
          </w:p>
          <w:p>
            <w:pPr>
              <w:widowControl/>
              <w:autoSpaceDE w:val="0"/>
              <w:autoSpaceDN w:val="0"/>
              <w:spacing w:before="70" w:after="0" w:line="271" w:lineRule="auto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Выполнение измерений, расчётов, несложных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построений.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1" w:lineRule="auto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Выполнение рицовки на картоне с помощью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канцелярского ножа,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выполнение отверстий шилом.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Технология обработки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текстильных материалов.</w:t>
            </w:r>
          </w:p>
          <w:p>
            <w:pPr>
              <w:widowControl/>
              <w:autoSpaceDE w:val="0"/>
              <w:autoSpaceDN w:val="0"/>
              <w:spacing w:before="70" w:after="0" w:line="271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 трикотажа и нетканых материалов для изготовления изделий.</w:t>
            </w:r>
          </w:p>
          <w:p>
            <w:pPr>
              <w:widowControl/>
              <w:autoSpaceDE w:val="0"/>
              <w:autoSpaceDN w:val="0"/>
              <w:spacing w:before="70" w:after="0" w:line="286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вариантов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строчки косого стежка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(крестик, стебельчатая и др ) и/или петельной строчки для соединения деталей изделия и отделки. Пришивание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пуговиц (с двумя-четырьмя отверстиями). Изготовление швейных изделий из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нескольких деталей.</w:t>
            </w:r>
          </w:p>
          <w:p>
            <w:pPr>
              <w:widowControl/>
              <w:autoSpaceDE w:val="0"/>
              <w:autoSpaceDN w:val="0"/>
              <w:spacing w:before="72" w:after="0" w:line="262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дополнительных материалов.</w:t>
            </w:r>
          </w:p>
          <w:p>
            <w:pPr>
              <w:widowControl/>
              <w:autoSpaceDE w:val="0"/>
              <w:autoSpaceDN w:val="0"/>
              <w:spacing w:before="70" w:after="0" w:line="262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Комбинирование разных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материалов в одном изделии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Конструирование изделий из различных материалов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Моделирование изделий из различных материалов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1900" w:h="16840"/>
          <w:pgMar w:top="284" w:right="650" w:bottom="1184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6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Конструирование изделий из деталей наборов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«Конструктор» по заданным условиям (технико-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технологическим,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функциональным,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декоративно-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художественным)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6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Моделирование изделий из деталей наборов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«Конструктор» по заданным условиям (технико-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технологическим,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функциональным,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декоративно-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художественным)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val="150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6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Способы подвижного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неподвижного соединения деталей набора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«Конструктор»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6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подвижного и неподвижного соединения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деталей в изделиях из деталей набора «Конструктор»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Жёсткость и устойчивость конструкции.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6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Создание простых макетов архитектурных сооружений, технических устройств,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бытовых конструкций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76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Создание простых моделей архитектурных сооружений, технических устройств,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бытовых конструкций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1" w:lineRule="auto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Выполнение заданий на доработку конструкций (отдельных узлов,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соединений) с учётом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дополнительных условий (требований)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1900" w:h="16840"/>
          <w:pgMar w:top="284" w:right="650" w:bottom="782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измерений и построений для решения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практических задач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измерений и построений для решения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практических задач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6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Информационная среда,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основные источники (органы восприятия) информации,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получаемой человеком.</w:t>
            </w:r>
          </w:p>
          <w:p>
            <w:pPr>
              <w:widowControl/>
              <w:autoSpaceDE w:val="0"/>
              <w:autoSpaceDN w:val="0"/>
              <w:spacing w:before="72" w:after="0" w:line="262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Сохранение и передача информации.</w:t>
            </w:r>
          </w:p>
          <w:p>
            <w:pPr>
              <w:widowControl/>
              <w:autoSpaceDE w:val="0"/>
              <w:autoSpaceDN w:val="0"/>
              <w:spacing w:before="70" w:after="0" w:line="262" w:lineRule="auto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Информационные технологии.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1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Источники информации, используемые человеком в быту: телевидение, радио, печатные издания,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персональный компьютер и др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Современный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информационный мир.</w:t>
            </w:r>
          </w:p>
          <w:p>
            <w:pPr>
              <w:widowControl/>
              <w:autoSpaceDE w:val="0"/>
              <w:autoSpaceDN w:val="0"/>
              <w:spacing w:before="70" w:after="0" w:line="262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Персональный компьютер (ПК) и его назначение.</w:t>
            </w:r>
          </w:p>
          <w:p>
            <w:pPr>
              <w:widowControl/>
              <w:autoSpaceDE w:val="0"/>
              <w:autoSpaceDN w:val="0"/>
              <w:spacing w:before="70" w:after="0" w:line="262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Правила пользования ПК для сохранения здоровья.</w:t>
            </w:r>
          </w:p>
          <w:p>
            <w:pPr>
              <w:widowControl/>
              <w:autoSpaceDE w:val="0"/>
              <w:autoSpaceDN w:val="0"/>
              <w:spacing w:before="70" w:after="0" w:line="276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Назначение основных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устройств компьютера для ввода, вывода и обработки информации.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83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 с доступной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информацией (книги, музеи, беседы (мастер-классы) с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мастерами, Интернет, видео, DVD) Работа с текстовым редактором Microsoft Word или другим.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62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Контрольная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3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1900" w:h="16840"/>
          <w:pgMar w:top="284" w:right="650" w:bottom="103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autoSpaceDE w:val="0"/>
        <w:autoSpaceDN w:val="0"/>
        <w:spacing w:before="0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widowControl/>
        <w:autoSpaceDE w:val="0"/>
        <w:autoSpaceDN w:val="0"/>
        <w:spacing w:before="346" w:after="0" w:line="298" w:lineRule="auto"/>
        <w:ind w:left="0" w:right="28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Технология, 3 класс/Роговцева Н.И., Богданова Н.В., Шипилова Н.В. и др., Акционерное общество«Издательство «Просвещение»;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widowControl/>
        <w:autoSpaceDE w:val="0"/>
        <w:autoSpaceDN w:val="0"/>
        <w:spacing w:before="262" w:after="0" w:line="302" w:lineRule="auto"/>
        <w:ind w:left="0" w:right="489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нет</w:t>
      </w:r>
    </w:p>
    <w:p>
      <w:pPr>
        <w:widowControl/>
        <w:autoSpaceDE w:val="0"/>
        <w:autoSpaceDN w:val="0"/>
        <w:spacing w:before="264" w:after="0" w:line="302" w:lineRule="auto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нет</w:t>
      </w:r>
    </w:p>
    <w:p>
      <w:pPr>
        <w:sectPr>
          <w:pgSz w:w="11900" w:h="16840"/>
          <w:pgMar w:top="298" w:right="650" w:bottom="144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autoSpaceDE w:val="0"/>
        <w:autoSpaceDN w:val="0"/>
        <w:spacing w:before="0" w:after="0" w:line="408" w:lineRule="auto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УЧЕБНОЕ ОБОРУДОВАНИЕ </w:t>
      </w:r>
      <w:r>
        <w:br w:type="textWrapping"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ПРАКТИЧЕСКИХ РАБОТ</w:t>
      </w:r>
    </w:p>
    <w:p>
      <w:pPr>
        <w:sectPr>
          <w:pgSz w:w="11900" w:h="16840"/>
          <w:pgMar w:top="298" w:right="650" w:bottom="1440" w:left="666" w:header="720" w:footer="720" w:gutter="0"/>
          <w:cols w:equalWidth="0" w:num="1">
            <w:col w:w="10584"/>
          </w:cols>
          <w:docGrid w:linePitch="360" w:charSpace="0"/>
        </w:sectPr>
      </w:pPr>
    </w:p>
    <w:p/>
    <w:sectPr>
      <w:pgSz w:w="11900" w:h="16840"/>
      <w:pgMar w:top="1440" w:right="1440" w:bottom="1440" w:left="1440" w:header="720" w:footer="720" w:gutter="0"/>
      <w:cols w:equalWidth="0" w:num="1">
        <w:col w:w="10584"/>
      </w:cols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ourier">
    <w:altName w:val="Courier New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18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28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24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2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22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  <w:rsid w:val="67BB646D"/>
    <w:rsid w:val="75AD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semiHidden="0" w:name="macro"/>
    <w:lsdException w:uiPriority="99" w:name="toa heading"/>
    <w:lsdException w:uiPriority="99" w:semiHidden="0" w:name="List"/>
    <w:lsdException w:qFormat="1" w:uiPriority="99" w:semiHidden="0" w:name="List Bullet"/>
    <w:lsdException w:uiPriority="99" w:semiHidden="0" w:name="List Number"/>
    <w:lsdException w:uiPriority="99" w:semiHidden="0" w:name="List 2"/>
    <w:lsdException w:uiPriority="99" w:semiHidden="0" w:name="List 3"/>
    <w:lsdException w:uiPriority="99" w:name="List 4"/>
    <w:lsdException w:uiPriority="99" w:name="List 5"/>
    <w:lsdException w:uiPriority="99" w:semiHidden="0" w:name="List Bullet 2"/>
    <w:lsdException w:uiPriority="99" w:semiHidden="0" w:name="List Bullet 3"/>
    <w:lsdException w:uiPriority="99" w:name="List Bullet 4"/>
    <w:lsdException w:uiPriority="99" w:name="List Bullet 5"/>
    <w:lsdException w:uiPriority="99" w:semiHidden="0" w:name="List Number 2"/>
    <w:lsdException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semiHidden="0" w:name="List Continue"/>
    <w:lsdException w:uiPriority="99" w:semiHidden="0" w:name="List Continue 2"/>
    <w:lsdException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4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41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42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52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53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54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55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56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57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Strong"/>
    <w:basedOn w:val="11"/>
    <w:qFormat/>
    <w:uiPriority w:val="22"/>
    <w:rPr>
      <w:b/>
      <w:bCs/>
    </w:rPr>
  </w:style>
  <w:style w:type="paragraph" w:styleId="15">
    <w:name w:val="List Continue"/>
    <w:basedOn w:val="1"/>
    <w:unhideWhenUsed/>
    <w:uiPriority w:val="99"/>
    <w:pPr>
      <w:spacing w:after="120"/>
      <w:ind w:left="360"/>
      <w:contextualSpacing/>
    </w:pPr>
  </w:style>
  <w:style w:type="paragraph" w:styleId="16">
    <w:name w:val="Body Text 2"/>
    <w:basedOn w:val="1"/>
    <w:link w:val="47"/>
    <w:unhideWhenUsed/>
    <w:qFormat/>
    <w:uiPriority w:val="99"/>
    <w:pPr>
      <w:spacing w:after="120" w:line="480" w:lineRule="auto"/>
    </w:pPr>
  </w:style>
  <w:style w:type="paragraph" w:styleId="17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8">
    <w:name w:val="List Number 3"/>
    <w:basedOn w:val="1"/>
    <w:unhideWhenUsed/>
    <w:uiPriority w:val="99"/>
    <w:pPr>
      <w:numPr>
        <w:ilvl w:val="0"/>
        <w:numId w:val="1"/>
      </w:numPr>
      <w:contextualSpacing/>
    </w:pPr>
  </w:style>
  <w:style w:type="paragraph" w:styleId="19">
    <w:name w:val="header"/>
    <w:basedOn w:val="1"/>
    <w:link w:val="3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0">
    <w:name w:val="Body Text"/>
    <w:basedOn w:val="1"/>
    <w:link w:val="46"/>
    <w:unhideWhenUsed/>
    <w:qFormat/>
    <w:uiPriority w:val="99"/>
    <w:pPr>
      <w:spacing w:after="120"/>
    </w:pPr>
  </w:style>
  <w:style w:type="paragraph" w:styleId="21">
    <w:name w:val="macro"/>
    <w:link w:val="49"/>
    <w:unhideWhenUsed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22">
    <w:name w:val="List Bullet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23">
    <w:name w:val="List Bullet 2"/>
    <w:basedOn w:val="1"/>
    <w:unhideWhenUsed/>
    <w:uiPriority w:val="99"/>
    <w:pPr>
      <w:numPr>
        <w:ilvl w:val="0"/>
        <w:numId w:val="3"/>
      </w:numPr>
      <w:contextualSpacing/>
    </w:pPr>
  </w:style>
  <w:style w:type="paragraph" w:styleId="24">
    <w:name w:val="List Bullet 3"/>
    <w:basedOn w:val="1"/>
    <w:unhideWhenUsed/>
    <w:uiPriority w:val="99"/>
    <w:pPr>
      <w:numPr>
        <w:ilvl w:val="0"/>
        <w:numId w:val="4"/>
      </w:numPr>
      <w:contextualSpacing/>
    </w:pPr>
  </w:style>
  <w:style w:type="paragraph" w:styleId="25">
    <w:name w:val="Title"/>
    <w:basedOn w:val="1"/>
    <w:next w:val="1"/>
    <w:link w:val="43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26">
    <w:name w:val="footer"/>
    <w:basedOn w:val="1"/>
    <w:link w:val="3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7">
    <w:name w:val="List Number"/>
    <w:basedOn w:val="1"/>
    <w:unhideWhenUsed/>
    <w:uiPriority w:val="99"/>
    <w:pPr>
      <w:numPr>
        <w:ilvl w:val="0"/>
        <w:numId w:val="5"/>
      </w:numPr>
      <w:contextualSpacing/>
    </w:pPr>
  </w:style>
  <w:style w:type="paragraph" w:styleId="28">
    <w:name w:val="List Number 2"/>
    <w:basedOn w:val="1"/>
    <w:unhideWhenUsed/>
    <w:uiPriority w:val="99"/>
    <w:pPr>
      <w:numPr>
        <w:ilvl w:val="0"/>
        <w:numId w:val="6"/>
      </w:numPr>
      <w:contextualSpacing/>
    </w:pPr>
  </w:style>
  <w:style w:type="paragraph" w:styleId="29">
    <w:name w:val="List"/>
    <w:basedOn w:val="1"/>
    <w:unhideWhenUsed/>
    <w:uiPriority w:val="99"/>
    <w:pPr>
      <w:ind w:left="360" w:hanging="360"/>
      <w:contextualSpacing/>
    </w:pPr>
  </w:style>
  <w:style w:type="paragraph" w:styleId="30">
    <w:name w:val="Body Text 3"/>
    <w:basedOn w:val="1"/>
    <w:link w:val="48"/>
    <w:unhideWhenUsed/>
    <w:uiPriority w:val="99"/>
    <w:pPr>
      <w:spacing w:after="120"/>
    </w:pPr>
    <w:rPr>
      <w:sz w:val="16"/>
      <w:szCs w:val="16"/>
    </w:rPr>
  </w:style>
  <w:style w:type="paragraph" w:styleId="31">
    <w:name w:val="Subtitle"/>
    <w:basedOn w:val="1"/>
    <w:next w:val="1"/>
    <w:link w:val="4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2">
    <w:name w:val="List Continue 2"/>
    <w:basedOn w:val="1"/>
    <w:unhideWhenUsed/>
    <w:uiPriority w:val="99"/>
    <w:pPr>
      <w:spacing w:after="120"/>
      <w:ind w:left="720"/>
      <w:contextualSpacing/>
    </w:pPr>
  </w:style>
  <w:style w:type="paragraph" w:styleId="33">
    <w:name w:val="List Continue 3"/>
    <w:basedOn w:val="1"/>
    <w:unhideWhenUsed/>
    <w:uiPriority w:val="99"/>
    <w:pPr>
      <w:spacing w:after="120"/>
      <w:ind w:left="1080"/>
      <w:contextualSpacing/>
    </w:pPr>
  </w:style>
  <w:style w:type="paragraph" w:styleId="34">
    <w:name w:val="List 2"/>
    <w:basedOn w:val="1"/>
    <w:unhideWhenUsed/>
    <w:uiPriority w:val="99"/>
    <w:pPr>
      <w:ind w:left="720" w:hanging="360"/>
      <w:contextualSpacing/>
    </w:pPr>
  </w:style>
  <w:style w:type="paragraph" w:styleId="35">
    <w:name w:val="List 3"/>
    <w:basedOn w:val="1"/>
    <w:unhideWhenUsed/>
    <w:uiPriority w:val="99"/>
    <w:pPr>
      <w:ind w:left="1080" w:hanging="360"/>
      <w:contextualSpacing/>
    </w:pPr>
  </w:style>
  <w:style w:type="table" w:styleId="36">
    <w:name w:val="Table Grid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Header Char"/>
    <w:basedOn w:val="11"/>
    <w:link w:val="19"/>
    <w:uiPriority w:val="99"/>
  </w:style>
  <w:style w:type="character" w:customStyle="1" w:styleId="38">
    <w:name w:val="Footer Char"/>
    <w:basedOn w:val="11"/>
    <w:link w:val="26"/>
    <w:uiPriority w:val="99"/>
  </w:style>
  <w:style w:type="paragraph" w:styleId="39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40">
    <w:name w:val="Heading 1 Char"/>
    <w:basedOn w:val="11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41">
    <w:name w:val="Heading 2 Char"/>
    <w:basedOn w:val="11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42">
    <w:name w:val="Heading 3 Char"/>
    <w:basedOn w:val="11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3">
    <w:name w:val="Title Char"/>
    <w:basedOn w:val="11"/>
    <w:link w:val="25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44">
    <w:name w:val="Subtitle Char"/>
    <w:basedOn w:val="11"/>
    <w:link w:val="31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45">
    <w:name w:val="List Paragraph"/>
    <w:basedOn w:val="1"/>
    <w:qFormat/>
    <w:uiPriority w:val="34"/>
    <w:pPr>
      <w:ind w:left="720"/>
      <w:contextualSpacing/>
    </w:pPr>
  </w:style>
  <w:style w:type="character" w:customStyle="1" w:styleId="46">
    <w:name w:val="Body Text Char"/>
    <w:basedOn w:val="11"/>
    <w:link w:val="20"/>
    <w:uiPriority w:val="99"/>
  </w:style>
  <w:style w:type="character" w:customStyle="1" w:styleId="47">
    <w:name w:val="Body Text 2 Char"/>
    <w:basedOn w:val="11"/>
    <w:link w:val="16"/>
    <w:uiPriority w:val="99"/>
  </w:style>
  <w:style w:type="character" w:customStyle="1" w:styleId="48">
    <w:name w:val="Body Text 3 Char"/>
    <w:basedOn w:val="11"/>
    <w:link w:val="30"/>
    <w:qFormat/>
    <w:uiPriority w:val="99"/>
    <w:rPr>
      <w:sz w:val="16"/>
      <w:szCs w:val="16"/>
    </w:rPr>
  </w:style>
  <w:style w:type="character" w:customStyle="1" w:styleId="49">
    <w:name w:val="Macro Text Char"/>
    <w:basedOn w:val="11"/>
    <w:link w:val="21"/>
    <w:uiPriority w:val="99"/>
    <w:rPr>
      <w:rFonts w:ascii="Courier" w:hAnsi="Courier"/>
      <w:sz w:val="20"/>
      <w:szCs w:val="20"/>
    </w:rPr>
  </w:style>
  <w:style w:type="paragraph" w:styleId="50">
    <w:name w:val="Quote"/>
    <w:basedOn w:val="1"/>
    <w:next w:val="1"/>
    <w:link w:val="51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51">
    <w:name w:val="Quote Char"/>
    <w:basedOn w:val="11"/>
    <w:link w:val="50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52">
    <w:name w:val="Heading 4 Char"/>
    <w:basedOn w:val="11"/>
    <w:link w:val="5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3">
    <w:name w:val="Heading 5 Char"/>
    <w:basedOn w:val="11"/>
    <w:link w:val="6"/>
    <w:semiHidden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54">
    <w:name w:val="Heading 6 Char"/>
    <w:basedOn w:val="11"/>
    <w:link w:val="7"/>
    <w:semiHidden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55">
    <w:name w:val="Heading 7 Char"/>
    <w:basedOn w:val="11"/>
    <w:link w:val="8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6">
    <w:name w:val="Heading 8 Char"/>
    <w:basedOn w:val="11"/>
    <w:link w:val="9"/>
    <w:semiHidden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57">
    <w:name w:val="Heading 9 Char"/>
    <w:basedOn w:val="11"/>
    <w:link w:val="10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58">
    <w:name w:val="Intense Quote"/>
    <w:basedOn w:val="1"/>
    <w:next w:val="1"/>
    <w:link w:val="59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9">
    <w:name w:val="Intense Quote Char"/>
    <w:basedOn w:val="11"/>
    <w:link w:val="58"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60">
    <w:name w:val="Subtle Emphasis"/>
    <w:basedOn w:val="11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61">
    <w:name w:val="Intense Emphasis"/>
    <w:basedOn w:val="11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62">
    <w:name w:val="Subtle Reference"/>
    <w:basedOn w:val="11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63">
    <w:name w:val="Intense Reference"/>
    <w:basedOn w:val="11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64">
    <w:name w:val="Book Title"/>
    <w:basedOn w:val="11"/>
    <w:qFormat/>
    <w:uiPriority w:val="33"/>
    <w:rPr>
      <w:b/>
      <w:bCs/>
      <w:smallCaps/>
      <w:spacing w:val="5"/>
    </w:rPr>
  </w:style>
  <w:style w:type="paragraph" w:customStyle="1" w:styleId="65">
    <w:name w:val="TOC Heading"/>
    <w:basedOn w:val="2"/>
    <w:next w:val="1"/>
    <w:semiHidden/>
    <w:unhideWhenUsed/>
    <w:qFormat/>
    <w:uiPriority w:val="39"/>
    <w:pPr>
      <w:outlineLvl w:val="9"/>
    </w:pPr>
  </w:style>
  <w:style w:type="table" w:styleId="66">
    <w:name w:val="Light Shading"/>
    <w:basedOn w:val="12"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67">
    <w:name w:val="Light Shading Accent 1"/>
    <w:basedOn w:val="12"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68">
    <w:name w:val="Light Shading Accent 2"/>
    <w:basedOn w:val="12"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69">
    <w:name w:val="Light Shading Accent 3"/>
    <w:basedOn w:val="12"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0">
    <w:name w:val="Light Shading Accent 4"/>
    <w:basedOn w:val="12"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71">
    <w:name w:val="Light Shading Accent 5"/>
    <w:basedOn w:val="12"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72">
    <w:name w:val="Light Shading Accent 6"/>
    <w:basedOn w:val="12"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73">
    <w:name w:val="Light List"/>
    <w:basedOn w:val="12"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74">
    <w:name w:val="Light List Accent 1"/>
    <w:basedOn w:val="12"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75">
    <w:name w:val="Light List Accent 2"/>
    <w:basedOn w:val="12"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76">
    <w:name w:val="Light List Accent 3"/>
    <w:basedOn w:val="12"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77">
    <w:name w:val="Light List Accent 4"/>
    <w:basedOn w:val="12"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78">
    <w:name w:val="Light List Accent 5"/>
    <w:basedOn w:val="12"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79">
    <w:name w:val="Light List Accent 6"/>
    <w:basedOn w:val="12"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80">
    <w:name w:val="Light Grid"/>
    <w:basedOn w:val="12"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81">
    <w:name w:val="Light Grid Accent 1"/>
    <w:basedOn w:val="12"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82">
    <w:name w:val="Light Grid Accent 2"/>
    <w:basedOn w:val="12"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83">
    <w:name w:val="Light Grid Accent 3"/>
    <w:basedOn w:val="12"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84">
    <w:name w:val="Light Grid Accent 4"/>
    <w:basedOn w:val="12"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85">
    <w:name w:val="Light Grid Accent 5"/>
    <w:basedOn w:val="12"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86">
    <w:name w:val="Light Grid Accent 6"/>
    <w:basedOn w:val="12"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87">
    <w:name w:val="Medium Shading 1"/>
    <w:basedOn w:val="12"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88">
    <w:name w:val="Medium Shading 1 Accent 1"/>
    <w:basedOn w:val="12"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89">
    <w:name w:val="Medium Shading 1 Accent 2"/>
    <w:basedOn w:val="12"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D3D3" w:themeFill="accent2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0">
    <w:name w:val="Medium Shading 1 Accent 3"/>
    <w:basedOn w:val="12"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6EED5" w:themeFill="accent3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1">
    <w:name w:val="Medium Shading 1 Accent 4"/>
    <w:basedOn w:val="12"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D8E8" w:themeFill="accent4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2">
    <w:name w:val="Medium Shading 1 Accent 5"/>
    <w:basedOn w:val="12"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2EAF0" w:themeFill="accent5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3">
    <w:name w:val="Medium Shading 1 Accent 6"/>
    <w:basedOn w:val="12"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5D1" w:themeFill="accent6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4">
    <w:name w:val="Medium Shading 2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5">
    <w:name w:val="Medium Shading 2 Accent 1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6">
    <w:name w:val="Medium Shading 2 Accent 2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7">
    <w:name w:val="Medium Shading 2 Accent 3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8">
    <w:name w:val="Medium Shading 2 Accent 4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9">
    <w:name w:val="Medium Shading 2 Accent 5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00">
    <w:name w:val="Medium Shading 2 Accent 6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01">
    <w:name w:val="Medium List 1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shd w:val="clear" w:color="auto" w:fill="BFBFBF" w:themeFill="text1" w:themeFillTint="3F"/>
      </w:tcPr>
    </w:tblStylePr>
  </w:style>
  <w:style w:type="table" w:styleId="102">
    <w:name w:val="Medium List 1 Accent 1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shd w:val="clear" w:color="auto" w:fill="D3DFEE" w:themeFill="accent1" w:themeFillTint="3F"/>
      </w:tcPr>
    </w:tblStylePr>
  </w:style>
  <w:style w:type="table" w:styleId="103">
    <w:name w:val="Medium List 1 Accent 2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cPr>
        <w:shd w:val="clear" w:color="auto" w:fill="EFD3D3" w:themeFill="accent2" w:themeFillTint="3F"/>
      </w:tcPr>
    </w:tblStylePr>
    <w:tblStylePr w:type="band1Horz">
      <w:tcPr>
        <w:shd w:val="clear" w:color="auto" w:fill="EFD3D3" w:themeFill="accent2" w:themeFillTint="3F"/>
      </w:tcPr>
    </w:tblStylePr>
  </w:style>
  <w:style w:type="table" w:styleId="104">
    <w:name w:val="Medium List 1 Accent 3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cPr>
        <w:shd w:val="clear" w:color="auto" w:fill="E6EED5" w:themeFill="accent3" w:themeFillTint="3F"/>
      </w:tcPr>
    </w:tblStylePr>
    <w:tblStylePr w:type="band1Horz">
      <w:tcPr>
        <w:shd w:val="clear" w:color="auto" w:fill="E6EED5" w:themeFill="accent3" w:themeFillTint="3F"/>
      </w:tcPr>
    </w:tblStylePr>
  </w:style>
  <w:style w:type="table" w:styleId="105">
    <w:name w:val="Medium List 1 Accent 4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cPr>
        <w:shd w:val="clear" w:color="auto" w:fill="DFD8E8" w:themeFill="accent4" w:themeFillTint="3F"/>
      </w:tcPr>
    </w:tblStylePr>
    <w:tblStylePr w:type="band1Horz">
      <w:tcPr>
        <w:shd w:val="clear" w:color="auto" w:fill="DFD8E8" w:themeFill="accent4" w:themeFillTint="3F"/>
      </w:tcPr>
    </w:tblStylePr>
  </w:style>
  <w:style w:type="table" w:styleId="106">
    <w:name w:val="Medium List 1 Accent 5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cPr>
        <w:shd w:val="clear" w:color="auto" w:fill="D2EAF0" w:themeFill="accent5" w:themeFillTint="3F"/>
      </w:tcPr>
    </w:tblStylePr>
    <w:tblStylePr w:type="band1Horz">
      <w:tcPr>
        <w:shd w:val="clear" w:color="auto" w:fill="D2EAF0" w:themeFill="accent5" w:themeFillTint="3F"/>
      </w:tcPr>
    </w:tblStylePr>
  </w:style>
  <w:style w:type="table" w:styleId="107">
    <w:name w:val="Medium List 1 Accent 6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cPr>
        <w:shd w:val="clear" w:color="auto" w:fill="FDE5D1" w:themeFill="accent6" w:themeFillTint="3F"/>
      </w:tcPr>
    </w:tblStylePr>
    <w:tblStylePr w:type="band1Horz">
      <w:tcPr>
        <w:shd w:val="clear" w:color="auto" w:fill="FDE5D1" w:themeFill="accent6" w:themeFillTint="3F"/>
      </w:tcPr>
    </w:tblStylePr>
  </w:style>
  <w:style w:type="table" w:styleId="108">
    <w:name w:val="Medium List 2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09">
    <w:name w:val="Medium List 2 Accent 1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0">
    <w:name w:val="Medium List 2 Accent 2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1">
    <w:name w:val="Medium List 2 Accent 3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2">
    <w:name w:val="Medium List 2 Accent 4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3">
    <w:name w:val="Medium List 2 Accent 5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4">
    <w:name w:val="Medium List 2 Accent 6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5">
    <w:name w:val="Medium Grid 1"/>
    <w:basedOn w:val="12"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styleId="116">
    <w:name w:val="Medium Grid 1 Accent 1"/>
    <w:basedOn w:val="12"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styleId="117">
    <w:name w:val="Medium Grid 1 Accent 2"/>
    <w:basedOn w:val="12"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shd w:val="clear" w:color="auto" w:fill="DFA7A6" w:themeFill="accent2" w:themeFillTint="7F"/>
      </w:tcPr>
    </w:tblStylePr>
  </w:style>
  <w:style w:type="table" w:styleId="118">
    <w:name w:val="Medium Grid 1 Accent 3"/>
    <w:basedOn w:val="12"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table" w:styleId="119">
    <w:name w:val="Medium Grid 1 Accent 4"/>
    <w:basedOn w:val="12"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shd w:val="clear" w:color="auto" w:fill="BFB1D0" w:themeFill="accent4" w:themeFillTint="7F"/>
      </w:tcPr>
    </w:tblStylePr>
  </w:style>
  <w:style w:type="table" w:styleId="120">
    <w:name w:val="Medium Grid 1 Accent 5"/>
    <w:basedOn w:val="12"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styleId="121">
    <w:name w:val="Medium Grid 1 Accent 6"/>
    <w:basedOn w:val="12"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  <w:style w:type="table" w:styleId="122">
    <w:name w:val="Medium Grid 2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3">
    <w:name w:val="Medium Grid 2 Accent 1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4">
    <w:name w:val="Medium Grid 2 Accent 2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5">
    <w:name w:val="Medium Grid 2 Accent 3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6">
    <w:name w:val="Medium Grid 2 Accent 4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7">
    <w:name w:val="Medium Grid 2 Accent 5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8">
    <w:name w:val="Medium Grid 2 Accent 6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9">
    <w:name w:val="Medium Grid 3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30">
    <w:name w:val="Medium Grid 3 Accent 1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131">
    <w:name w:val="Medium Grid 3 Accent 2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32">
    <w:name w:val="Medium Grid 3 Accent 3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33">
    <w:name w:val="Medium Grid 3 Accent 4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34">
    <w:name w:val="Medium Grid 3 Accent 5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35">
    <w:name w:val="Medium Grid 3 Accent 6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36">
    <w:name w:val="Dark List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37">
    <w:name w:val="Dark List Accent 1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38">
    <w:name w:val="Dark List Accent 2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39">
    <w:name w:val="Dark List Accent 3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40">
    <w:name w:val="Dark List Accent 4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41">
    <w:name w:val="Dark List Accent 5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42">
    <w:name w:val="Dark List Accent 6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43">
    <w:name w:val="Colorful Shading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4">
    <w:name w:val="Colorful Shading Accent 1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5">
    <w:name w:val="Colorful Shading Accent 2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cPr>
        <w:shd w:val="clear" w:color="auto" w:fill="E5B8B7" w:themeFill="accent2" w:themeFillTint="66"/>
      </w:tcPr>
    </w:tblStylePr>
    <w:tblStylePr w:type="band1Horz"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6">
    <w:name w:val="Colorful Shading Accent 3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cPr>
        <w:shd w:val="clear" w:color="auto" w:fill="D6E3BC" w:themeFill="accent3" w:themeFillTint="66"/>
      </w:tcPr>
    </w:tblStylePr>
    <w:tblStylePr w:type="band1Horz">
      <w:tcPr>
        <w:shd w:val="clear" w:color="auto" w:fill="CDDDAC" w:themeFill="accent3" w:themeFillTint="7F"/>
      </w:tcPr>
    </w:tblStylePr>
  </w:style>
  <w:style w:type="table" w:styleId="147">
    <w:name w:val="Colorful Shading Accent 4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cPr>
        <w:shd w:val="clear" w:color="auto" w:fill="CCC0D9" w:themeFill="accent4" w:themeFillTint="66"/>
      </w:tcPr>
    </w:tblStylePr>
    <w:tblStylePr w:type="band1Horz"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8">
    <w:name w:val="Colorful Shading Accent 5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cPr>
        <w:shd w:val="clear" w:color="auto" w:fill="B6DDE8" w:themeFill="accent5" w:themeFillTint="66"/>
      </w:tcPr>
    </w:tblStylePr>
    <w:tblStylePr w:type="band1Horz"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9">
    <w:name w:val="Colorful Shading Accent 6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cPr>
        <w:shd w:val="clear" w:color="auto" w:fill="FBD4B4" w:themeFill="accent6" w:themeFillTint="66"/>
      </w:tcPr>
    </w:tblStylePr>
    <w:tblStylePr w:type="band1Horz"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50">
    <w:name w:val="Colorful List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shd w:val="clear" w:color="auto" w:fill="CCCCCC" w:themeFill="text1" w:themeFillTint="33"/>
      </w:tcPr>
    </w:tblStylePr>
  </w:style>
  <w:style w:type="table" w:styleId="151">
    <w:name w:val="Colorful List Accent 1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shd w:val="clear" w:color="auto" w:fill="DBE5F1" w:themeFill="accent1" w:themeFillTint="33"/>
      </w:tcPr>
    </w:tblStylePr>
  </w:style>
  <w:style w:type="table" w:styleId="152">
    <w:name w:val="Colorful List Accent 2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shd w:val="clear" w:color="auto" w:fill="F2DBDB" w:themeFill="accent2" w:themeFillTint="33"/>
      </w:tcPr>
    </w:tblStylePr>
  </w:style>
  <w:style w:type="table" w:styleId="153">
    <w:name w:val="Colorful List Accent 3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shd w:val="clear" w:color="auto" w:fill="EAF1DD" w:themeFill="accent3" w:themeFillTint="33"/>
      </w:tcPr>
    </w:tblStylePr>
  </w:style>
  <w:style w:type="table" w:styleId="154">
    <w:name w:val="Colorful List Accent 4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shd w:val="clear" w:color="auto" w:fill="E5DFEC" w:themeFill="accent4" w:themeFillTint="33"/>
      </w:tcPr>
    </w:tblStylePr>
  </w:style>
  <w:style w:type="table" w:styleId="155">
    <w:name w:val="Colorful List Accent 5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shd w:val="clear" w:color="auto" w:fill="DAEEF3" w:themeFill="accent5" w:themeFillTint="33"/>
      </w:tcPr>
    </w:tblStylePr>
  </w:style>
  <w:style w:type="table" w:styleId="156">
    <w:name w:val="Colorful List Accent 6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shd w:val="clear" w:color="auto" w:fill="FDE9D9" w:themeFill="accent6" w:themeFillTint="33"/>
      </w:tcPr>
    </w:tblStylePr>
  </w:style>
  <w:style w:type="table" w:styleId="157">
    <w:name w:val="Colorful Grid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 w:themeFillShade="BF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styleId="158">
    <w:name w:val="Colorful Grid Accent 1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66091" w:themeFill="accent1" w:themeFillShade="BF"/>
      </w:tc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styleId="159">
    <w:name w:val="Colorful Grid Accent 2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43734" w:themeFill="accent2" w:themeFillShade="BF"/>
      </w:tc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shd w:val="clear" w:color="auto" w:fill="DFA7A6" w:themeFill="accent2" w:themeFillTint="7F"/>
      </w:tcPr>
    </w:tblStylePr>
  </w:style>
  <w:style w:type="table" w:styleId="160">
    <w:name w:val="Colorful Grid Accent 3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6923C" w:themeFill="accent3" w:themeFillShade="BF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table" w:styleId="161">
    <w:name w:val="Colorful Grid Accent 4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F497A" w:themeFill="accent4" w:themeFillShade="BF"/>
      </w:tc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shd w:val="clear" w:color="auto" w:fill="BFB1D0" w:themeFill="accent4" w:themeFillTint="7F"/>
      </w:tcPr>
    </w:tblStylePr>
  </w:style>
  <w:style w:type="table" w:styleId="162">
    <w:name w:val="Colorful Grid Accent 5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1849B" w:themeFill="accent5" w:themeFillShade="BF"/>
      </w:tc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styleId="163">
    <w:name w:val="Colorful Grid Accent 6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36C09" w:themeFill="accent6" w:themeFillShade="BF"/>
      </w:tc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школа</cp:lastModifiedBy>
  <cp:lastPrinted>2022-10-18T05:37:00Z</cp:lastPrinted>
  <dcterms:modified xsi:type="dcterms:W3CDTF">2022-10-19T18:22:56Z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BEA68395ABB14DE38B9868BC151B9658</vt:lpwstr>
  </property>
</Properties>
</file>