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rPr>
          <w:rFonts w:hint="default"/>
          <w:lang w:val="ru-RU"/>
        </w:rPr>
        <w:sectPr>
          <w:pgSz w:w="11900" w:h="16840"/>
          <w:pgMar w:top="780" w:right="1440" w:bottom="1440" w:left="1440" w:header="720" w:footer="720" w:gutter="0"/>
          <w:cols w:equalWidth="0" w:num="1">
            <w:col w:w="9588"/>
          </w:cols>
          <w:docGrid w:linePitch="360" w:charSpace="0"/>
        </w:sectPr>
      </w:pPr>
      <w:bookmarkStart w:id="0" w:name="_GoBack"/>
      <w:r>
        <w:rPr>
          <w:rFonts w:hint="default"/>
          <w:lang w:val="ru-RU"/>
        </w:rPr>
        <w:drawing>
          <wp:inline distT="0" distB="0" distL="114300" distR="114300">
            <wp:extent cx="6088380" cy="9072880"/>
            <wp:effectExtent l="0" t="0" r="7620" b="10160"/>
            <wp:docPr id="1" name="Изображение 1" descr="тех 4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тех 4к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907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widowControl/>
        <w:autoSpaceDE w:val="0"/>
        <w:autoSpaceDN w:val="0"/>
        <w:spacing w:before="346" w:after="0" w:line="271" w:lineRule="auto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>
      <w:pPr>
        <w:widowControl/>
        <w:autoSpaceDE w:val="0"/>
        <w:autoSpaceDN w:val="0"/>
        <w:spacing w:before="70" w:after="0" w:line="276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widowControl/>
        <w:autoSpaceDE w:val="0"/>
        <w:autoSpaceDN w:val="0"/>
        <w:spacing w:before="70" w:after="0" w:line="28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1" w:lineRule="auto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«ТЕХНОЛОГИЯ»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>
      <w:pPr>
        <w:widowControl/>
        <w:autoSpaceDE w:val="0"/>
        <w:autoSpaceDN w:val="0"/>
        <w:spacing w:before="70" w:after="0" w:line="28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Математика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Окружающий 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Родной язык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Литературное чтени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 — работа с текстами для создания образа, реализуемого в изделии.</w:t>
      </w:r>
    </w:p>
    <w:p>
      <w:pPr>
        <w:widowControl/>
        <w:autoSpaceDE w:val="0"/>
        <w:autoSpaceDN w:val="0"/>
        <w:spacing w:before="70" w:after="0" w:line="262" w:lineRule="auto"/>
        <w:ind w:left="0" w:right="72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>
      <w:pPr>
        <w:sectPr>
          <w:pgSz w:w="11900" w:h="16840"/>
          <w:pgMar w:top="298" w:right="650" w:bottom="39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духовного и нравственного развития обучающихся младшего школьного возраста.</w:t>
      </w:r>
    </w:p>
    <w:p>
      <w:pPr>
        <w:widowControl/>
        <w:autoSpaceDE w:val="0"/>
        <w:autoSpaceDN w:val="0"/>
        <w:spacing w:before="70" w:after="0" w:line="27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материальной культуры и семейных традиций своего и других народов и уважительного отношения к ним.</w:t>
      </w:r>
    </w:p>
    <w:p>
      <w:pPr>
        <w:widowControl/>
        <w:autoSpaceDE w:val="0"/>
        <w:autoSpaceDN w:val="0"/>
        <w:spacing w:before="7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>
      <w:pPr>
        <w:widowControl/>
        <w:autoSpaceDE w:val="0"/>
        <w:autoSpaceDN w:val="0"/>
        <w:spacing w:before="7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>
      <w:pPr>
        <w:widowControl/>
        <w:tabs>
          <w:tab w:val="left" w:pos="180"/>
        </w:tabs>
        <w:autoSpaceDE w:val="0"/>
        <w:autoSpaceDN w:val="0"/>
        <w:spacing w:before="192" w:after="0" w:line="281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«ТЕХНОЛОГИЯ»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Основной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Образовательные задачи курса: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Развивающие задачи: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Воспитательные задачи: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становление экологического сознания, внимательного и вдумчивого отношения к окружающей</w:t>
      </w:r>
    </w:p>
    <w:p>
      <w:pPr>
        <w:sectPr>
          <w:pgSz w:w="11900" w:h="16840"/>
          <w:pgMar w:top="286" w:right="704" w:bottom="378" w:left="666" w:header="720" w:footer="720" w:gutter="0"/>
          <w:cols w:equalWidth="0" w:num="1">
            <w:col w:w="10530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71" w:lineRule="auto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природе, осознание взаимосвязи рукотворного мира с миром природы;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widowControl/>
        <w:autoSpaceDE w:val="0"/>
        <w:autoSpaceDN w:val="0"/>
        <w:spacing w:before="19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«ТЕХНОЛОГИЯ» В УЧЕБНОМ ПЛАНЕ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>
      <w:pPr>
        <w:sectPr>
          <w:pgSz w:w="11900" w:h="16840"/>
          <w:pgMar w:top="286" w:right="1086" w:bottom="1440" w:left="666" w:header="720" w:footer="720" w:gutter="0"/>
          <w:cols w:equalWidth="0" w:num="1">
            <w:col w:w="10148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widowControl/>
        <w:tabs>
          <w:tab w:val="left" w:pos="180"/>
        </w:tabs>
        <w:autoSpaceDE w:val="0"/>
        <w:autoSpaceDN w:val="0"/>
        <w:spacing w:before="346" w:after="0" w:line="281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Технологии, профессии и производства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Профессии, связанные с опасностями (пожарные, космонавты, химики и др.).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widowControl/>
        <w:autoSpaceDE w:val="0"/>
        <w:autoSpaceDN w:val="0"/>
        <w:spacing w:before="72" w:after="0" w:line="271" w:lineRule="auto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>
      <w:pPr>
        <w:widowControl/>
        <w:autoSpaceDE w:val="0"/>
        <w:autoSpaceDN w:val="0"/>
        <w:spacing w:before="70" w:after="0" w:line="281" w:lineRule="auto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71" w:lineRule="auto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Технологии ручной обработки материалов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>
      <w:pPr>
        <w:widowControl/>
        <w:autoSpaceDE w:val="0"/>
        <w:autoSpaceDN w:val="0"/>
        <w:spacing w:before="70" w:after="0" w:line="271" w:lineRule="auto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дополнительными/изменёнными требованиями к изделию.</w:t>
      </w:r>
    </w:p>
    <w:p>
      <w:pPr>
        <w:widowControl/>
        <w:autoSpaceDE w:val="0"/>
        <w:autoSpaceDN w:val="0"/>
        <w:spacing w:before="70" w:after="0" w:line="271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widowControl/>
        <w:autoSpaceDE w:val="0"/>
        <w:autoSpaceDN w:val="0"/>
        <w:spacing w:before="70" w:after="0" w:line="283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>
      <w:pPr>
        <w:widowControl/>
        <w:autoSpaceDE w:val="0"/>
        <w:autoSpaceDN w:val="0"/>
        <w:spacing w:before="7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Простейший ремонт изделий.</w:t>
      </w:r>
    </w:p>
    <w:p>
      <w:pPr>
        <w:widowControl/>
        <w:autoSpaceDE w:val="0"/>
        <w:autoSpaceDN w:val="0"/>
        <w:spacing w:before="7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 обработки синтетических материалов. Пластик, поролон, полиэтилен. Общее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Комбинированное использование разных материалов.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71" w:lineRule="auto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Конструирование и моделирование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Современные требования к техническим устройствам (экологичность, безопасность, эргономичность и др.).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Конструирование и моделирование изделий из различных материалов, в том числе наборов«Конструктор» по проектному заданию или собственному замыслу. Поиск оптимальных и доступных</w:t>
      </w:r>
    </w:p>
    <w:p>
      <w:pPr>
        <w:sectPr>
          <w:pgSz w:w="11900" w:h="16840"/>
          <w:pgMar w:top="298" w:right="650" w:bottom="33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autoSpaceDE w:val="0"/>
        <w:autoSpaceDN w:val="0"/>
        <w:spacing w:before="0" w:after="0" w:line="271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widowControl/>
        <w:autoSpaceDE w:val="0"/>
        <w:autoSpaceDN w:val="0"/>
        <w:spacing w:before="7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widowControl/>
        <w:autoSpaceDE w:val="0"/>
        <w:autoSpaceDN w:val="0"/>
        <w:spacing w:before="190" w:after="0" w:line="262" w:lineRule="auto"/>
        <w:ind w:left="180" w:right="12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4. Информационно-коммуникативные технологии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Работа с доступной информацией в Интернете и на цифровых носителях информации.</w:t>
      </w:r>
    </w:p>
    <w:p>
      <w:pPr>
        <w:widowControl/>
        <w:autoSpaceDE w:val="0"/>
        <w:autoSpaceDN w:val="0"/>
        <w:spacing w:before="70" w:after="0" w:line="278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8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Познавательные УУД: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конструкции предложенных образцов изделий;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конструировать и моделировать изделия из различных материалов по образцу, рисунку,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простые задачи на преобразование конструкции;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работу в соответствии с инструкцией, устной или письменной;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устройство простых изделий по образцу, рисунку, выделять основные 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второстепенные составляющие конструкции.</w:t>
      </w:r>
    </w:p>
    <w:p>
      <w:pPr>
        <w:widowControl/>
        <w:tabs>
          <w:tab w:val="left" w:pos="180"/>
        </w:tabs>
        <w:autoSpaceDE w:val="0"/>
        <w:autoSpaceDN w:val="0"/>
        <w:spacing w:before="72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анализа информации производить выбор наиболее эффективных способов работы;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знаково-символические средства для решения задач в умственной или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материализованной форме, выполнять действия моделирования, работать с моделями;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дополнительной информации по тематике творческих и проектных работ;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рисунки из ресурса компьютера в оформлении изделий и др.;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Коммуникативные УУД: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описывать факты из истории развития ремёсел на Руси и в России, высказывать своё отношение к</w:t>
      </w:r>
    </w:p>
    <w:p>
      <w:pPr>
        <w:sectPr>
          <w:pgSz w:w="11900" w:h="16840"/>
          <w:pgMar w:top="286" w:right="752" w:bottom="318" w:left="666" w:header="720" w:footer="720" w:gutter="0"/>
          <w:cols w:equalWidth="0" w:num="1">
            <w:col w:w="10482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81" w:lineRule="auto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предметам декоративно-прикладного искусства разных народов РФ;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тексты-рассуждения: раскрывать последовательность операций при работе с разными материалами;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Регулятивные УУД: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задания.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Совместная деятельность: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>
      <w:pPr>
        <w:sectPr>
          <w:pgSz w:w="11900" w:h="16840"/>
          <w:pgMar w:top="286" w:right="706" w:bottom="1440" w:left="666" w:header="720" w:footer="720" w:gutter="0"/>
          <w:cols w:equalWidth="0" w:num="1">
            <w:col w:w="10528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62" w:lineRule="auto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>
      <w:pPr>
        <w:widowControl/>
        <w:tabs>
          <w:tab w:val="left" w:pos="180"/>
        </w:tabs>
        <w:autoSpaceDE w:val="0"/>
        <w:autoSpaceDN w:val="0"/>
        <w:spacing w:before="346" w:after="0" w:line="290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ОБУЧАЮЩЕГОСЯ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>
      <w:pPr>
        <w:widowControl/>
        <w:autoSpaceDE w:val="0"/>
        <w:autoSpaceDN w:val="0"/>
        <w:spacing w:before="190" w:after="0" w:line="262" w:lineRule="auto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МЕТАПРЕДМЕТНЫЕ РЕЗУЛЬТАТЫ ОБУЧАЮЩЕГОСЯ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8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УУД: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анализ объектов и изделий с выделением существенных и несущественных признаков;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группы объектов/изделий, выделять в них общее и различия;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деятельности;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1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Работа с информацией: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>
      <w:pPr>
        <w:sectPr>
          <w:pgSz w:w="11900" w:h="16840"/>
          <w:pgMar w:top="298" w:right="650" w:bottom="44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81" w:lineRule="auto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с моделями;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6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УУД: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последовательность совершаемых действий при создании изделия.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УУД: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безопасности труда при выполнении работы;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работу, соотносить свои действия с поставленной целью;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работы.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Совместная деятельность: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>
      <w:pPr>
        <w:widowControl/>
        <w:autoSpaceDE w:val="0"/>
        <w:autoSpaceDN w:val="0"/>
        <w:spacing w:before="19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 ОСВОЕНИЯ КУРСА «ТЕХНОЛОГИЯ»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четвёртом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классе обучающийся научится: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изученного), о наиболее значимых окружающих производствах;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>
      <w:pPr>
        <w:sectPr>
          <w:pgSz w:w="11900" w:h="16840"/>
          <w:pgMar w:top="286" w:right="668" w:bottom="308" w:left="666" w:header="720" w:footer="720" w:gutter="0"/>
          <w:cols w:equalWidth="0" w:num="1">
            <w:col w:w="10566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90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элементарные основы бытовой культуры, выполнять доступные действия по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самообслуживанию и доступные виды домашнего труда;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строч- ками;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усвоенных правил дизайна решать простейшие художественно-конструкторские задачи по созданию изделий с заданной функцией;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с доступной информацией; работать в программах Word, Power Point;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распределении ролей, координировать собственную работу в общем процессе.</w:t>
      </w:r>
    </w:p>
    <w:p>
      <w:pPr>
        <w:sectPr>
          <w:pgSz w:w="11900" w:h="16840"/>
          <w:pgMar w:top="298" w:right="782" w:bottom="1440" w:left="666" w:header="720" w:footer="720" w:gutter="0"/>
          <w:cols w:equalWidth="0" w:num="1">
            <w:col w:w="10452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4" w:line="220" w:lineRule="exact"/>
        <w:ind w:left="0" w:right="0"/>
      </w:pPr>
    </w:p>
    <w:p>
      <w:pPr>
        <w:widowControl/>
        <w:autoSpaceDE w:val="0"/>
        <w:autoSpaceDN w:val="0"/>
        <w:spacing w:before="0" w:after="666" w:line="233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п/п</w:t>
            </w:r>
          </w:p>
        </w:tc>
        <w:tc>
          <w:tcPr>
            <w:tcW w:w="7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Виды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Виды,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формы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Электронные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(цифровые)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Модуль 1. ТЕХНОЛОГИИ, ПРОФЕССИИ И ПРОИЗВОДСТВА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1.1.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Профессии и технологии современного мира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1.2.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1.3.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1.4.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Контрольная работа;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1.5.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1.6.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1.7.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1.8.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Коллективные, групповые и индивидуальные проекты на основе содержания материала, изучаемого в течение учебного года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1.9.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8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12</w:t>
            </w:r>
          </w:p>
        </w:tc>
        <w:tc>
          <w:tcPr>
            <w:tcW w:w="6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Модуль 2. ТЕХНОЛОГИИ РУЧНОЙ ОБРАБОТКИ МАТЕРИАЛОВ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2.2.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дополнительными/изменёнными требованиями к изделию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2.3.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Технология обработки бумаги и картона. Подбор материалов в соответствии с замыслом, особенностями конструкции изделия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2.4.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2" w:right="640" w:bottom="37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2.5.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2.6.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2.7.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2.8.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2.9.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37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Раскрой деталей по готовым лекалам (выкройкам), соб-ственным несложным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2.10.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2.11.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Подбор ручных строчек для сшивания и отделки изделий. Простейший ремонт изделий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2.12.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Технология обработки синтетических материалов. 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>
            <w:pPr>
              <w:widowControl/>
              <w:autoSpaceDE w:val="0"/>
              <w:autoSpaceDN w:val="0"/>
              <w:spacing w:before="2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Комбинированное использование разных материалов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8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6</w:t>
            </w:r>
          </w:p>
        </w:tc>
        <w:tc>
          <w:tcPr>
            <w:tcW w:w="6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3.1.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Современные требования к техническим устройствам (экологичность, безопасность, эргономичность и др.)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3.2.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Конструирование и моделирование изделий из различных материалов, в том числе наборов «Конструктор»по проектному заданию или собственному замыслу. 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3.3.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коллективных проектных работ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3.4.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3.5.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3.6.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Преобразование конструкции робота. Презентация робота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8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10</w:t>
            </w:r>
          </w:p>
        </w:tc>
        <w:tc>
          <w:tcPr>
            <w:tcW w:w="6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4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4.1.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4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4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4.2.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Электронные и медиа-ресурсы в художественно-конструкторской, проектной, предметной преобразующей деятельности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4.3.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Работа с готовыми цифровыми материалами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4.4.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4.5.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Создание презентаций в программе PowerPoint или другой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4" w:right="640" w:bottom="31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3107"/>
        <w:gridCol w:w="3107"/>
        <w:gridCol w:w="3107"/>
        <w:gridCol w:w="3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8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6</w:t>
            </w:r>
          </w:p>
        </w:tc>
        <w:tc>
          <w:tcPr>
            <w:tcW w:w="6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8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15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32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Профессии и технологии современного мира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достижений науки в развитии технического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прогресса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8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Изобретение и использование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синтетических материалов с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определёнными заданными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свойствами в различных отраслях и профессиях.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Профессии, связанные с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опасностями (пожарные, космонавты, химики и др.).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Информационный мир, его место и влияние на жизнь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деятельность людей.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Влияние современных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технологий и преобразующей деятельности человека на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окружающую среду, способы её защиты.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Сохранение и развитие традиций прошлого в творчестве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современных мастеров. Бережное и уважительное отношение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людей к культурным традициям.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Изготовление изделий с учётом традиционных правил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современных технологий (лепка, вязание, шитьё, вышивка и др.).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98" w:right="650" w:bottom="74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Элементарная творческая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проектная деятельность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(реализация заданного или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собственного замысла, поиск оптимальных конструктивных и технологических решений).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Коллективные, групповые и индивидуальные проекты на основе содержания материала, изучаемого в течение учебного года.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Синтетические материалы —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ткани, полимеры (пластик,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поролон). Их свойства. Создание синтетических материалов с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заданными свойствами.</w:t>
            </w:r>
          </w:p>
          <w:p>
            <w:pPr>
              <w:widowControl/>
              <w:autoSpaceDE w:val="0"/>
              <w:autoSpaceDN w:val="0"/>
              <w:spacing w:before="70" w:after="0" w:line="271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измерений,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вычислений и построений для решения практических задач.</w:t>
            </w:r>
          </w:p>
          <w:p>
            <w:pPr>
              <w:widowControl/>
              <w:autoSpaceDE w:val="0"/>
              <w:autoSpaceDN w:val="0"/>
              <w:spacing w:before="70" w:after="0" w:line="281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Внесение дополнений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изменений в условные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графические изображения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соответствии с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дополнительными/изменёнными требованиями к изделию.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8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Технология обработки бумаги и картона. Подбор материалов в соответствии с замыслом,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особенностями конструкции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изделия. Определение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оптимальных способов разметки деталей, сборки изделия. Выбор способов отделки.</w:t>
            </w:r>
          </w:p>
          <w:p>
            <w:pPr>
              <w:widowControl/>
              <w:autoSpaceDE w:val="0"/>
              <w:autoSpaceDN w:val="0"/>
              <w:spacing w:before="70" w:after="0" w:line="262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Комбинирование разных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материалов в одном изделии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Совершенствование умений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выполнять разные способы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разметки с помощью чертёжных инструментов.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436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Освоение доступных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художественных техник.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Технология обработки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текстильных материалов.</w:t>
            </w:r>
          </w:p>
          <w:p>
            <w:pPr>
              <w:widowControl/>
              <w:autoSpaceDE w:val="0"/>
              <w:autoSpaceDN w:val="0"/>
              <w:spacing w:before="70" w:after="0" w:line="288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Обобщённое представление о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видах тканей (натуральные,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искусственные, синтетические), их свойствах и областей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использования. Дизайн одежды в зависимости от её назначения, моды, времени. Подбор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текстильных материалов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соответствии с замыслом,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особенностями конструкции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изделия Раскрой деталей по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готовым лекалам (выкройкам), собственным несложным.</w:t>
            </w:r>
          </w:p>
          <w:p>
            <w:pPr>
              <w:widowControl/>
              <w:autoSpaceDE w:val="0"/>
              <w:autoSpaceDN w:val="0"/>
              <w:spacing w:before="70" w:after="0" w:line="28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Строчка петельного стежка и её варианты («тамбур» и др ), её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назначение (соединение и отделка деталей) и/или строчки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петлеобразного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крестообразного стежков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(соединительные и отделочные).</w:t>
            </w:r>
          </w:p>
          <w:p>
            <w:pPr>
              <w:widowControl/>
              <w:autoSpaceDE w:val="0"/>
              <w:autoSpaceDN w:val="0"/>
              <w:spacing w:before="70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Подбор ручных строчек для сшивания и отделки изделий.</w:t>
            </w:r>
          </w:p>
          <w:p>
            <w:pPr>
              <w:widowControl/>
              <w:autoSpaceDE w:val="0"/>
              <w:autoSpaceDN w:val="0"/>
              <w:spacing w:before="7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Простейший ремонт изделий.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Технология обработки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синтетических материалов.</w:t>
            </w:r>
          </w:p>
          <w:p>
            <w:pPr>
              <w:widowControl/>
              <w:autoSpaceDE w:val="0"/>
              <w:autoSpaceDN w:val="0"/>
              <w:spacing w:before="7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Пластик, поролон, полиэтилен.</w:t>
            </w:r>
          </w:p>
          <w:p>
            <w:pPr>
              <w:widowControl/>
              <w:autoSpaceDE w:val="0"/>
              <w:autoSpaceDN w:val="0"/>
              <w:spacing w:before="72" w:after="0" w:line="281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знакомство, сравнение свойств Самостоятельное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технологий их обработки в сравнении с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освоенными материалами.</w:t>
            </w:r>
          </w:p>
          <w:p>
            <w:pPr>
              <w:widowControl/>
              <w:autoSpaceDE w:val="0"/>
              <w:autoSpaceDN w:val="0"/>
              <w:spacing w:before="70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Комбинированное использование разных материалов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Современные требования к техническим устройствам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(экологичность, безопасность, эргономичность и др.).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92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моделирование изделий из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различных материалов, в том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числе наборов «Конструктор» по проектному заданию или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собственному замыслу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Поиск оптимальных и доступных новых решений конструкторско-технологических проблем на всех этапах аналитического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технологического процесса при выполнении индивидуальных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творческих и коллективных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проектных работ.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Робототехника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Конструктивные, соединительные элементы и основные узлы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робота.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Инструменты и детали для создания робота.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Конструирование робота.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Составление алгоритма действий робота.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Программирование, тестирование робота.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Преобразование конструкции робота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доступной информацией в Интернете и на цифровых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носителях информации.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Электронные и медиаресурсы в художественно-конструкторской, проектной, предметной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преобразующей деятельности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 с готовыми цифровыми материалами.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Поиск дополнительной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информации по тематике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творческих и проектных работ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56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рисунков из ресурса компьютера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оформлении изделий и др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Создание презентаций в программе PowerPoint или другой.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4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widowControl/>
        <w:autoSpaceDE w:val="0"/>
        <w:autoSpaceDN w:val="0"/>
        <w:spacing w:before="346" w:after="0" w:line="298" w:lineRule="auto"/>
        <w:ind w:left="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Технология, 4 класс/Роговцева Н.И., Богданова Н.В., Шипилова Н.В. и др., Акционерное общество«Издательство «Просвещение»;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widowControl/>
        <w:autoSpaceDE w:val="0"/>
        <w:autoSpaceDN w:val="0"/>
        <w:spacing w:before="262" w:after="0" w:line="302" w:lineRule="auto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нет</w:t>
      </w:r>
    </w:p>
    <w:p>
      <w:pPr>
        <w:widowControl/>
        <w:autoSpaceDE w:val="0"/>
        <w:autoSpaceDN w:val="0"/>
        <w:spacing w:before="264" w:after="0" w:line="302" w:lineRule="auto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нет</w:t>
      </w:r>
    </w:p>
    <w:p>
      <w:p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408" w:lineRule="auto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 w:type="textWrapping"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/>
    <w:sectPr>
      <w:pgSz w:w="11900" w:h="16840"/>
      <w:pgMar w:top="1440" w:right="1440" w:bottom="1440" w:left="1440" w:header="720" w:footer="720" w:gutter="0"/>
      <w:cols w:equalWidth="0" w:num="1">
        <w:col w:w="10584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18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28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24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2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2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1AF870BB"/>
    <w:rsid w:val="610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uiPriority="99" w:semiHidden="0" w:name="List"/>
    <w:lsdException w:uiPriority="99" w:semiHidden="0" w:name="List Bullet"/>
    <w:lsdException w:qFormat="1" w:uiPriority="99" w:semiHidden="0" w:name="List Number"/>
    <w:lsdException w:uiPriority="99" w:semiHidden="0" w:name="List 2"/>
    <w:lsdException w:uiPriority="99" w:semiHidden="0" w:name="List 3"/>
    <w:lsdException w:uiPriority="99" w:name="List 4"/>
    <w:lsdException w:uiPriority="99" w:name="List 5"/>
    <w:lsdException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semiHidden="0" w:name="List Continue"/>
    <w:lsdException w:uiPriority="99" w:semiHidden="0" w:name="List Continue 2"/>
    <w:lsdException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5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5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4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55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56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57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Strong"/>
    <w:basedOn w:val="11"/>
    <w:qFormat/>
    <w:uiPriority w:val="22"/>
    <w:rPr>
      <w:b/>
      <w:bCs/>
    </w:rPr>
  </w:style>
  <w:style w:type="paragraph" w:styleId="15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16">
    <w:name w:val="Body Text 2"/>
    <w:basedOn w:val="1"/>
    <w:link w:val="47"/>
    <w:unhideWhenUsed/>
    <w:uiPriority w:val="99"/>
    <w:pPr>
      <w:spacing w:after="120" w:line="480" w:lineRule="auto"/>
    </w:pPr>
  </w:style>
  <w:style w:type="paragraph" w:styleId="1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List Number 3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9">
    <w:name w:val="header"/>
    <w:basedOn w:val="1"/>
    <w:link w:val="3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0">
    <w:name w:val="Body Text"/>
    <w:basedOn w:val="1"/>
    <w:link w:val="46"/>
    <w:unhideWhenUsed/>
    <w:uiPriority w:val="99"/>
    <w:pPr>
      <w:spacing w:after="120"/>
    </w:pPr>
  </w:style>
  <w:style w:type="paragraph" w:styleId="21">
    <w:name w:val="macro"/>
    <w:link w:val="49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22">
    <w:name w:val="List Bullet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23">
    <w:name w:val="List Bullet 2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24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25">
    <w:name w:val="Title"/>
    <w:basedOn w:val="1"/>
    <w:next w:val="1"/>
    <w:link w:val="43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26">
    <w:name w:val="footer"/>
    <w:basedOn w:val="1"/>
    <w:link w:val="3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7">
    <w:name w:val="List Number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8">
    <w:name w:val="List Number 2"/>
    <w:basedOn w:val="1"/>
    <w:unhideWhenUsed/>
    <w:uiPriority w:val="99"/>
    <w:pPr>
      <w:numPr>
        <w:ilvl w:val="0"/>
        <w:numId w:val="6"/>
      </w:numPr>
      <w:contextualSpacing/>
    </w:pPr>
  </w:style>
  <w:style w:type="paragraph" w:styleId="29">
    <w:name w:val="List"/>
    <w:basedOn w:val="1"/>
    <w:unhideWhenUsed/>
    <w:uiPriority w:val="99"/>
    <w:pPr>
      <w:ind w:left="360" w:hanging="360"/>
      <w:contextualSpacing/>
    </w:pPr>
  </w:style>
  <w:style w:type="paragraph" w:styleId="30">
    <w:name w:val="Body Text 3"/>
    <w:basedOn w:val="1"/>
    <w:link w:val="48"/>
    <w:unhideWhenUsed/>
    <w:uiPriority w:val="99"/>
    <w:pPr>
      <w:spacing w:after="120"/>
    </w:pPr>
    <w:rPr>
      <w:sz w:val="16"/>
      <w:szCs w:val="16"/>
    </w:rPr>
  </w:style>
  <w:style w:type="paragraph" w:styleId="31">
    <w:name w:val="Subtitle"/>
    <w:basedOn w:val="1"/>
    <w:next w:val="1"/>
    <w:link w:val="4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2">
    <w:name w:val="List Continue 2"/>
    <w:basedOn w:val="1"/>
    <w:unhideWhenUsed/>
    <w:uiPriority w:val="99"/>
    <w:pPr>
      <w:spacing w:after="120"/>
      <w:ind w:left="720"/>
      <w:contextualSpacing/>
    </w:pPr>
  </w:style>
  <w:style w:type="paragraph" w:styleId="33">
    <w:name w:val="List Continue 3"/>
    <w:basedOn w:val="1"/>
    <w:unhideWhenUsed/>
    <w:uiPriority w:val="99"/>
    <w:pPr>
      <w:spacing w:after="120"/>
      <w:ind w:left="1080"/>
      <w:contextualSpacing/>
    </w:pPr>
  </w:style>
  <w:style w:type="paragraph" w:styleId="34">
    <w:name w:val="List 2"/>
    <w:basedOn w:val="1"/>
    <w:unhideWhenUsed/>
    <w:uiPriority w:val="99"/>
    <w:pPr>
      <w:ind w:left="720" w:hanging="360"/>
      <w:contextualSpacing/>
    </w:pPr>
  </w:style>
  <w:style w:type="paragraph" w:styleId="35">
    <w:name w:val="List 3"/>
    <w:basedOn w:val="1"/>
    <w:unhideWhenUsed/>
    <w:uiPriority w:val="99"/>
    <w:pPr>
      <w:ind w:left="1080" w:hanging="360"/>
      <w:contextualSpacing/>
    </w:pPr>
  </w:style>
  <w:style w:type="table" w:styleId="36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Header Char"/>
    <w:basedOn w:val="11"/>
    <w:link w:val="19"/>
    <w:uiPriority w:val="99"/>
  </w:style>
  <w:style w:type="character" w:customStyle="1" w:styleId="38">
    <w:name w:val="Footer Char"/>
    <w:basedOn w:val="11"/>
    <w:link w:val="26"/>
    <w:uiPriority w:val="99"/>
  </w:style>
  <w:style w:type="paragraph" w:styleId="3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40">
    <w:name w:val="Heading 1 Char"/>
    <w:basedOn w:val="11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41">
    <w:name w:val="Heading 2 Char"/>
    <w:basedOn w:val="11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2">
    <w:name w:val="Heading 3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Title Char"/>
    <w:basedOn w:val="11"/>
    <w:link w:val="25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44">
    <w:name w:val="Subtitle Char"/>
    <w:basedOn w:val="11"/>
    <w:link w:val="3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Body Text Char"/>
    <w:basedOn w:val="11"/>
    <w:link w:val="20"/>
    <w:uiPriority w:val="99"/>
  </w:style>
  <w:style w:type="character" w:customStyle="1" w:styleId="47">
    <w:name w:val="Body Text 2 Char"/>
    <w:basedOn w:val="11"/>
    <w:link w:val="16"/>
    <w:uiPriority w:val="99"/>
  </w:style>
  <w:style w:type="character" w:customStyle="1" w:styleId="48">
    <w:name w:val="Body Text 3 Char"/>
    <w:basedOn w:val="11"/>
    <w:link w:val="30"/>
    <w:uiPriority w:val="99"/>
    <w:rPr>
      <w:sz w:val="16"/>
      <w:szCs w:val="16"/>
    </w:rPr>
  </w:style>
  <w:style w:type="character" w:customStyle="1" w:styleId="49">
    <w:name w:val="Macro Text Char"/>
    <w:basedOn w:val="11"/>
    <w:link w:val="21"/>
    <w:qFormat/>
    <w:uiPriority w:val="99"/>
    <w:rPr>
      <w:rFonts w:ascii="Courier" w:hAnsi="Courier"/>
      <w:sz w:val="20"/>
      <w:szCs w:val="20"/>
    </w:rPr>
  </w:style>
  <w:style w:type="paragraph" w:styleId="50">
    <w:name w:val="Quote"/>
    <w:basedOn w:val="1"/>
    <w:next w:val="1"/>
    <w:link w:val="5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1">
    <w:name w:val="Quote Char"/>
    <w:basedOn w:val="11"/>
    <w:link w:val="5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2">
    <w:name w:val="Heading 4 Char"/>
    <w:basedOn w:val="11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3">
    <w:name w:val="Heading 5 Char"/>
    <w:basedOn w:val="11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54">
    <w:name w:val="Heading 6 Char"/>
    <w:basedOn w:val="11"/>
    <w:link w:val="7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55">
    <w:name w:val="Heading 7 Char"/>
    <w:basedOn w:val="11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Heading 8 Char"/>
    <w:basedOn w:val="11"/>
    <w:link w:val="9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57">
    <w:name w:val="Heading 9 Char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8">
    <w:name w:val="Intense Quote"/>
    <w:basedOn w:val="1"/>
    <w:next w:val="1"/>
    <w:link w:val="5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9">
    <w:name w:val="Intense Quote Char"/>
    <w:basedOn w:val="11"/>
    <w:link w:val="58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0">
    <w:name w:val="Subtle Emphasis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61">
    <w:name w:val="Intense Emphasis"/>
    <w:basedOn w:val="1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2">
    <w:name w:val="Subtle Reference"/>
    <w:basedOn w:val="1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63">
    <w:name w:val="Intense Reference"/>
    <w:basedOn w:val="1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4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65">
    <w:name w:val="TOC Heading"/>
    <w:basedOn w:val="2"/>
    <w:next w:val="1"/>
    <w:semiHidden/>
    <w:unhideWhenUsed/>
    <w:qFormat/>
    <w:uiPriority w:val="39"/>
    <w:pPr>
      <w:outlineLvl w:val="9"/>
    </w:pPr>
  </w:style>
  <w:style w:type="table" w:styleId="66">
    <w:name w:val="Light Shading"/>
    <w:basedOn w:val="12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7">
    <w:name w:val="Light Shading Accent 1"/>
    <w:basedOn w:val="1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68">
    <w:name w:val="Light Shading Accent 2"/>
    <w:basedOn w:val="1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69">
    <w:name w:val="Light Shading Accent 3"/>
    <w:basedOn w:val="1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0">
    <w:name w:val="Light Shading Accent 4"/>
    <w:basedOn w:val="1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71">
    <w:name w:val="Light Shading Accent 5"/>
    <w:basedOn w:val="12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72">
    <w:name w:val="Light Shading Accent 6"/>
    <w:basedOn w:val="1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73">
    <w:name w:val="Light List"/>
    <w:basedOn w:val="1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4">
    <w:name w:val="Light List Accent 1"/>
    <w:basedOn w:val="12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5">
    <w:name w:val="Light List Accent 2"/>
    <w:basedOn w:val="1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6">
    <w:name w:val="Light List Accent 3"/>
    <w:basedOn w:val="1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7">
    <w:name w:val="Light List Accent 4"/>
    <w:basedOn w:val="12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8">
    <w:name w:val="Light List Accent 5"/>
    <w:basedOn w:val="1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9">
    <w:name w:val="Light List Accent 6"/>
    <w:basedOn w:val="1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80">
    <w:name w:val="Light Grid"/>
    <w:basedOn w:val="1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81">
    <w:name w:val="Light Grid Accent 1"/>
    <w:basedOn w:val="1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82">
    <w:name w:val="Light Grid Accent 2"/>
    <w:basedOn w:val="12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83">
    <w:name w:val="Light Grid Accent 3"/>
    <w:basedOn w:val="12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84">
    <w:name w:val="Light Grid Accent 4"/>
    <w:basedOn w:val="1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85">
    <w:name w:val="Light Grid Accent 5"/>
    <w:basedOn w:val="1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86">
    <w:name w:val="Light Grid Accent 6"/>
    <w:basedOn w:val="1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87">
    <w:name w:val="Medium Shading 1"/>
    <w:basedOn w:val="1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8">
    <w:name w:val="Medium Shading 1 Accent 1"/>
    <w:basedOn w:val="12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9">
    <w:name w:val="Medium Shading 1 Accent 2"/>
    <w:basedOn w:val="1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0">
    <w:name w:val="Medium Shading 1 Accent 3"/>
    <w:basedOn w:val="1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1">
    <w:name w:val="Medium Shading 1 Accent 4"/>
    <w:basedOn w:val="1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2">
    <w:name w:val="Medium Shading 1 Accent 5"/>
    <w:basedOn w:val="1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3">
    <w:name w:val="Medium Shading 1 Accent 6"/>
    <w:basedOn w:val="12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4">
    <w:name w:val="Medium Shading 2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5">
    <w:name w:val="Medium Shading 2 Accent 1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6">
    <w:name w:val="Medium Shading 2 Accent 2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7">
    <w:name w:val="Medium Shading 2 Accent 3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8">
    <w:name w:val="Medium Shading 2 Accent 4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9">
    <w:name w:val="Medium Shading 2 Accent 5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0">
    <w:name w:val="Medium Shading 2 Accent 6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1">
    <w:name w:val="Medium List 1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styleId="102">
    <w:name w:val="Medium List 1 Accent 1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styleId="103">
    <w:name w:val="Medium List 1 Accent 2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styleId="104">
    <w:name w:val="Medium List 1 Accent 3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styleId="105">
    <w:name w:val="Medium List 1 Accent 4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styleId="106">
    <w:name w:val="Medium List 1 Accent 5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styleId="107">
    <w:name w:val="Medium List 1 Accent 6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styleId="108">
    <w:name w:val="Medium List 2"/>
    <w:basedOn w:val="1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09">
    <w:name w:val="Medium List 2 Accent 1"/>
    <w:basedOn w:val="1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0">
    <w:name w:val="Medium List 2 Accen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1">
    <w:name w:val="Medium List 2 Accent 3"/>
    <w:basedOn w:val="1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2">
    <w:name w:val="Medium List 2 Accent 4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3">
    <w:name w:val="Medium List 2 Accent 5"/>
    <w:basedOn w:val="1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4">
    <w:name w:val="Medium List 2 Accent 6"/>
    <w:basedOn w:val="1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5">
    <w:name w:val="Medium Grid 1"/>
    <w:basedOn w:val="1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16">
    <w:name w:val="Medium Grid 1 Accent 1"/>
    <w:basedOn w:val="1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17">
    <w:name w:val="Medium Grid 1 Accent 2"/>
    <w:basedOn w:val="1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18">
    <w:name w:val="Medium Grid 1 Accent 3"/>
    <w:basedOn w:val="1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19">
    <w:name w:val="Medium Grid 1 Accent 4"/>
    <w:basedOn w:val="1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20">
    <w:name w:val="Medium Grid 1 Accent 5"/>
    <w:basedOn w:val="1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21">
    <w:name w:val="Medium Grid 1 Accent 6"/>
    <w:basedOn w:val="1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styleId="122">
    <w:name w:val="Medium Grid 2"/>
    <w:basedOn w:val="1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3">
    <w:name w:val="Medium Grid 2 Accent 1"/>
    <w:basedOn w:val="1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4">
    <w:name w:val="Medium Grid 2 Accent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5">
    <w:name w:val="Medium Grid 2 Accent 3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6">
    <w:name w:val="Medium Grid 2 Accent 4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7">
    <w:name w:val="Medium Grid 2 Accent 5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8">
    <w:name w:val="Medium Grid 2 Accent 6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9">
    <w:name w:val="Medium Grid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30">
    <w:name w:val="Medium Grid 3 Accent 1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31">
    <w:name w:val="Medium Grid 3 Accent 2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32">
    <w:name w:val="Medium Grid 3 Accent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33">
    <w:name w:val="Medium Grid 3 Accent 4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34">
    <w:name w:val="Medium Grid 3 Accent 5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35">
    <w:name w:val="Medium Grid 3 Accent 6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36">
    <w:name w:val="Dark List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7">
    <w:name w:val="Dark List Accent 1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38">
    <w:name w:val="Dark List Accent 2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39">
    <w:name w:val="Dark List Accent 3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40">
    <w:name w:val="Dark List Accent 4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41">
    <w:name w:val="Dark List Accent 5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42">
    <w:name w:val="Dark List Accent 6"/>
    <w:basedOn w:val="1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43">
    <w:name w:val="Colorful Shading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4">
    <w:name w:val="Colorful Shading Accent 1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5">
    <w:name w:val="Colorful Shading Accent 2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6">
    <w:name w:val="Colorful Shading Accent 3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47">
    <w:name w:val="Colorful Shading Accent 4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8">
    <w:name w:val="Colorful Shading Accent 5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9">
    <w:name w:val="Colorful Shading Accent 6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50">
    <w:name w:val="Colorful List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styleId="151">
    <w:name w:val="Colorful List Accent 1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styleId="152">
    <w:name w:val="Colorful List Accent 2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styleId="153">
    <w:name w:val="Colorful List Accent 3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styleId="154">
    <w:name w:val="Colorful List Accent 4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styleId="155">
    <w:name w:val="Colorful List Accent 5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styleId="156">
    <w:name w:val="Colorful List Accent 6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styleId="157">
    <w:name w:val="Colorful Grid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58">
    <w:name w:val="Colorful Grid Accent 1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59">
    <w:name w:val="Colorful Grid Accent 2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60">
    <w:name w:val="Colorful Grid Accent 3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61">
    <w:name w:val="Colorful Grid Accent 4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62">
    <w:name w:val="Colorful Grid Accent 5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63">
    <w:name w:val="Colorful Grid Accent 6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школа</cp:lastModifiedBy>
  <cp:lastPrinted>2022-10-18T06:22:00Z</cp:lastPrinted>
  <dcterms:modified xsi:type="dcterms:W3CDTF">2022-10-19T18:23:40Z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DE66388C1D1B460CA013CDC0FDCBCCC9</vt:lpwstr>
  </property>
</Properties>
</file>