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76" w:lineRule="auto"/>
        <w:ind w:right="110" w:firstLine="0"/>
        <w:contextualSpacing/>
        <w:jc w:val="both"/>
        <w:rPr>
          <w:sz w:val="28"/>
          <w:szCs w:val="28"/>
        </w:rPr>
      </w:pPr>
      <w:r>
        <w:drawing>
          <wp:inline distT="0" distB="0" distL="114300" distR="114300">
            <wp:extent cx="6470650" cy="9916160"/>
            <wp:effectExtent l="0" t="0" r="6350" b="508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991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jc w:val="center"/>
        <w:rPr>
          <w:b/>
          <w:sz w:val="24"/>
          <w:szCs w:val="24"/>
        </w:rPr>
      </w:pP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</w:t>
      </w:r>
      <w:bookmarkStart w:id="0" w:name="_GoBack"/>
      <w:bookmarkEnd w:id="0"/>
      <w:r>
        <w:rPr>
          <w:sz w:val="24"/>
          <w:szCs w:val="24"/>
        </w:rPr>
        <w:t xml:space="preserve">программа может помочь ребятам овладеть компьютером и научить применять эти знания на практике. </w:t>
      </w:r>
    </w:p>
    <w:p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жизни.</w:t>
      </w:r>
    </w:p>
    <w:p>
      <w:pPr>
        <w:pStyle w:val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Программа «Мой помощник - компьютер» рассчитана на детей 11 - 12 лет.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Программа составлена с учетом санитарно-гигиенических требований, возрастных особенностей учащихся и  рассчитана на работу с ноутбуками.. </w:t>
      </w:r>
    </w:p>
    <w:p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с классом, по 2 часа 1 раз  в неделю. Во время занятия обязательными являются физкультурные минутки, гимнастика для глаз. Занятия проводятся в нетрадиционной форме с использованием  разнообразных дидактических игр.</w:t>
      </w:r>
    </w:p>
    <w:p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освоения программы – 1 год. </w:t>
      </w:r>
    </w:p>
    <w:p>
      <w:pPr>
        <w:pStyle w:val="1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Объем курса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– 80 часов. </w:t>
      </w:r>
    </w:p>
    <w:p>
      <w:pPr>
        <w:ind w:firstLine="540"/>
        <w:jc w:val="both"/>
        <w:rPr>
          <w:sz w:val="24"/>
          <w:szCs w:val="24"/>
        </w:rPr>
      </w:pPr>
    </w:p>
    <w:p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программы: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развитие информационно-коммуникационной компетентности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sz w:val="24"/>
          <w:szCs w:val="24"/>
          <w:lang w:eastAsia="ru-RU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программы: </w:t>
      </w:r>
    </w:p>
    <w:p>
      <w:pPr>
        <w:pStyle w:val="2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научить учащихся работать с программами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PAINT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POWER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;</w:t>
      </w:r>
    </w:p>
    <w:p>
      <w:pPr>
        <w:pStyle w:val="2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углубить первоначальные знания и навыки использования компьютера для основной учебной деятельности;</w:t>
      </w:r>
    </w:p>
    <w:p>
      <w:pPr>
        <w:pStyle w:val="2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творческие и интеллектуальные способности детей, используя знания компьютерных технологий;</w:t>
      </w:r>
    </w:p>
    <w:p>
      <w:pPr>
        <w:pStyle w:val="2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приобщить к проектно-творческой деятельности;</w:t>
      </w:r>
    </w:p>
    <w:p>
      <w:pPr>
        <w:pStyle w:val="20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эмоционально-положительное отношение к  компьютерам.</w:t>
      </w:r>
    </w:p>
    <w:p>
      <w:pPr>
        <w:pStyle w:val="20"/>
        <w:suppressAutoHyphens w:val="0"/>
        <w:jc w:val="both"/>
        <w:rPr>
          <w:sz w:val="24"/>
          <w:szCs w:val="24"/>
        </w:rPr>
      </w:pPr>
    </w:p>
    <w:p>
      <w:pPr>
        <w:pStyle w:val="20"/>
        <w:suppressAutoHyphens w:val="0"/>
        <w:jc w:val="both"/>
        <w:rPr>
          <w:sz w:val="24"/>
          <w:szCs w:val="24"/>
        </w:rPr>
      </w:pPr>
    </w:p>
    <w:p>
      <w:pPr>
        <w:pStyle w:val="8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>
      <w:pPr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>
      <w:pPr>
        <w:pStyle w:val="20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демонстрировать сформированные умения и навыки работы на компьютере и применять их в практической деятельности и повседневной жизни;</w:t>
      </w:r>
    </w:p>
    <w:p>
      <w:pPr>
        <w:pStyle w:val="20"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самостоятельно осуществлять творческие проекты в программах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POWER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 xml:space="preserve">; </w:t>
      </w:r>
    </w:p>
    <w:p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основных навыков и умений работы с текстом;</w:t>
      </w:r>
    </w:p>
    <w:p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ИКТ-компетенциями; </w:t>
      </w:r>
    </w:p>
    <w:p>
      <w:pPr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информационной культуры.</w:t>
      </w:r>
    </w:p>
    <w:p>
      <w:pPr>
        <w:pStyle w:val="22"/>
        <w:widowControl w:val="0"/>
        <w:numPr>
          <w:ilvl w:val="0"/>
          <w:numId w:val="2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 редактирование текстов; </w:t>
      </w:r>
    </w:p>
    <w:p>
      <w:pPr>
        <w:pStyle w:val="22"/>
        <w:widowControl w:val="0"/>
        <w:numPr>
          <w:ilvl w:val="0"/>
          <w:numId w:val="2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средств для построения диаграмм, графиков, блок-схем, других графических объектов; </w:t>
      </w:r>
    </w:p>
    <w:p>
      <w:pPr>
        <w:pStyle w:val="22"/>
        <w:widowControl w:val="0"/>
        <w:numPr>
          <w:ilvl w:val="0"/>
          <w:numId w:val="2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 редактирование страниц газеты в издательской системе; </w:t>
      </w:r>
    </w:p>
    <w:p>
      <w:pPr>
        <w:pStyle w:val="22"/>
        <w:widowControl w:val="0"/>
        <w:numPr>
          <w:ilvl w:val="0"/>
          <w:numId w:val="2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редактирование фото; </w:t>
      </w:r>
    </w:p>
    <w:p>
      <w:pPr>
        <w:pStyle w:val="22"/>
        <w:widowControl w:val="0"/>
        <w:numPr>
          <w:ilvl w:val="0"/>
          <w:numId w:val="2"/>
        </w:numPr>
        <w:tabs>
          <w:tab w:val="left" w:pos="99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поиск и анализ информации в Интернете. </w:t>
      </w:r>
    </w:p>
    <w:p>
      <w:pPr>
        <w:pStyle w:val="20"/>
        <w:suppressAutoHyphens w:val="0"/>
        <w:jc w:val="both"/>
        <w:rPr>
          <w:sz w:val="24"/>
          <w:szCs w:val="24"/>
        </w:rPr>
      </w:pPr>
    </w:p>
    <w:p>
      <w:pPr>
        <w:suppressAutoHyphens w:val="0"/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Личностные:</w:t>
      </w:r>
    </w:p>
    <w:p>
      <w:pPr>
        <w:pStyle w:val="2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внутренняя позиции школьника на основе положительного отношения к школе;</w:t>
      </w:r>
    </w:p>
    <w:p>
      <w:pPr>
        <w:pStyle w:val="2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принятие образа «хорошего ученика»;</w:t>
      </w:r>
    </w:p>
    <w:p>
      <w:pPr>
        <w:pStyle w:val="2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положительная мотивация и познавательный интерес к изучению курса;</w:t>
      </w:r>
    </w:p>
    <w:p>
      <w:pPr>
        <w:pStyle w:val="2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способность к самооценке;</w:t>
      </w:r>
    </w:p>
    <w:p>
      <w:pPr>
        <w:pStyle w:val="2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начальные навыки сотрудничества в разных ситуациях.</w:t>
      </w:r>
    </w:p>
    <w:p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Метапредметные</w:t>
      </w:r>
    </w:p>
    <w:p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Познавательные: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формировании навыка поиска необходимой информации для выполнения учебных заданий;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сбор информации;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обработка информации (</w:t>
      </w:r>
      <w:r>
        <w:rPr>
          <w:i/>
          <w:iCs/>
          <w:sz w:val="24"/>
          <w:szCs w:val="24"/>
        </w:rPr>
        <w:t>с помощью ИКТ);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анализ информации;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передача информации (устным, письменным, цифровым способами);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самостоятельно выделять и формулировать познавательную цель;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использовать общие приёмы решения задач;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контролировать и оценивать процесс и результат деятельности;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моделировать, т.е. выделять и обобщенно фиксировать группы существенных признаков объектов с целью решения конкретных задач.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подведение под понятие на основе распознавания объектов, выделения существенных признаков;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синтез;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сравнение;</w:t>
      </w:r>
    </w:p>
    <w:p>
      <w:pPr>
        <w:pStyle w:val="2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классификация по заданным критериям.</w:t>
      </w:r>
    </w:p>
    <w:p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Регулятивные: 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формулировать и удерживать учебную задачу;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преобразовывать практическую задачу в познавательную;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ставить новые учебные задачи в сотрудничестве с учителем;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выбирать действия в соответствии с поставленной задачей и условиями её реализации;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умение выполнять учебные действия в устной форме;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использовать речь для регуляции своего действия;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>
      <w:pPr>
        <w:pStyle w:val="2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адекватно воспринимать предложения учителей, товарищей, родителей и других людей по исправлению допущенных ошибок.</w:t>
      </w:r>
    </w:p>
    <w:p>
      <w:pPr>
        <w:ind w:firstLine="360"/>
        <w:rPr>
          <w:sz w:val="24"/>
          <w:szCs w:val="24"/>
        </w:rPr>
      </w:pPr>
      <w:r>
        <w:rPr>
          <w:b/>
          <w:bCs/>
          <w:sz w:val="24"/>
          <w:szCs w:val="24"/>
        </w:rPr>
        <w:t>Коммуникативные: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работать в группе, учитывать мнения партнеров, отличные от собственных;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ставить вопросы;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обращаться за помощью;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формулировать свои затруднения;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предлагать помощь и сотрудничество;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договариваться о распределении функций и ролей в совместной деятельности;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слушать собеседника;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договариваться и приходить к общему решению;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формулировать собственное мнение и позицию;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осуществлять взаимный контроль;</w:t>
      </w:r>
    </w:p>
    <w:p>
      <w:pPr>
        <w:pStyle w:val="20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адекватно оценивать собственное поведение и поведение окружающих.</w:t>
      </w: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24"/>
          <w:szCs w:val="24"/>
        </w:rPr>
      </w:pPr>
      <w:r>
        <w:rPr>
          <w:rFonts w:eastAsia="TimesNewRomanPSMT"/>
          <w:b/>
          <w:bCs/>
          <w:color w:val="000000"/>
          <w:sz w:val="24"/>
          <w:szCs w:val="24"/>
        </w:rPr>
        <w:t>Содержание программы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000000"/>
          <w:sz w:val="24"/>
          <w:szCs w:val="24"/>
        </w:rPr>
      </w:pPr>
      <w:r>
        <w:rPr>
          <w:rFonts w:eastAsia="TimesNewRomanPSMT"/>
          <w:b/>
          <w:bCs/>
          <w:color w:val="000000"/>
          <w:sz w:val="24"/>
          <w:szCs w:val="24"/>
        </w:rPr>
        <w:t>Введение (2 ч</w:t>
      </w:r>
      <w:r>
        <w:rPr>
          <w:rFonts w:eastAsia="TimesNewRomanPSMT"/>
          <w:color w:val="000000"/>
          <w:sz w:val="24"/>
          <w:szCs w:val="24"/>
        </w:rPr>
        <w:t>)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Правила поведения при работе с ноутбуком. Уметь включать и выключать компьютер. Знать историю создания компьютера. 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Знакомство с мышью и клавиатурой. Освоить понятие «виртуальный рабочий стол». Приобрести навыки работы с мышью, с клавиатурой. Соблюдать гигиенические требования работы с компьютером, выполнять гимнастику для рук и глаз.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«Программа </w:t>
      </w:r>
      <w:r>
        <w:rPr>
          <w:b/>
          <w:sz w:val="24"/>
          <w:szCs w:val="24"/>
          <w:lang w:val="en-US"/>
        </w:rPr>
        <w:t>WORD</w:t>
      </w:r>
      <w:r>
        <w:rPr>
          <w:b/>
          <w:sz w:val="24"/>
          <w:szCs w:val="24"/>
        </w:rPr>
        <w:t>» (20 ч.)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Освоить работу с текстовым редактором. Уметь сохранять документ, пользоваться клавиатурным тренажером.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Обрести навык набора текста разным шрифтом.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Знать назначение текстового редактора, команды основного меню. Уметь редактировать текст, уметь копировать, выделять, вставлять фрагменты текста.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Текстовое окно, размер и цвет шрифта, проверка правописания, изменение размера и перемещение текста.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TimesNewRomanPSMT"/>
          <w:color w:val="000000"/>
          <w:sz w:val="24"/>
          <w:szCs w:val="24"/>
        </w:rPr>
      </w:pPr>
    </w:p>
    <w:p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Модуль «Графический редактор </w:t>
      </w:r>
      <w:r>
        <w:rPr>
          <w:b/>
          <w:sz w:val="24"/>
          <w:szCs w:val="24"/>
          <w:lang w:val="en-US"/>
        </w:rPr>
        <w:t>Paint</w:t>
      </w:r>
      <w:r>
        <w:rPr>
          <w:b/>
          <w:sz w:val="24"/>
          <w:szCs w:val="24"/>
        </w:rPr>
        <w:t>» (14 ч.).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Освоить создание компьютерных рисунков, познакомиться с программами для создания компьютерных рисунков. Раскрашивать компьютерные рисунки, работать с цветом.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Освоить основные возможности графического редактора Paint. Создавать рисунки с помощью панели инструментов, работать с палитрой. </w:t>
      </w:r>
    </w:p>
    <w:p>
      <w:pPr>
        <w:jc w:val="both"/>
        <w:rPr>
          <w:b/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Модуль «Работаем в Интернете» (24 ч.)</w:t>
      </w:r>
    </w:p>
    <w:p>
      <w:pPr>
        <w:ind w:firstLine="708"/>
        <w:jc w:val="both"/>
        <w:rPr>
          <w:bCs/>
          <w:color w:val="000000"/>
          <w:sz w:val="24"/>
          <w:szCs w:val="24"/>
          <w:shd w:val="clear" w:fill="FFFFFF"/>
        </w:rPr>
      </w:pPr>
      <w:r>
        <w:rPr>
          <w:bCs/>
          <w:color w:val="000000"/>
          <w:sz w:val="24"/>
          <w:szCs w:val="24"/>
          <w:shd w:val="clear" w:fill="FFFFFF"/>
        </w:rPr>
        <w:t>История создания сети Интернет. Основные понятия (интернет, электронная почта, аккаунт, социальные сети, блог, контент, мессенджеры и др.)</w:t>
      </w:r>
    </w:p>
    <w:p>
      <w:pPr>
        <w:ind w:firstLine="708"/>
        <w:jc w:val="both"/>
        <w:rPr>
          <w:bCs/>
          <w:color w:val="000000"/>
          <w:sz w:val="24"/>
          <w:szCs w:val="24"/>
          <w:shd w:val="clear" w:fill="FFFFFF"/>
        </w:rPr>
      </w:pPr>
      <w:r>
        <w:rPr>
          <w:bCs/>
          <w:color w:val="000000"/>
          <w:sz w:val="24"/>
          <w:szCs w:val="24"/>
          <w:shd w:val="clear" w:fill="FFFFFF"/>
        </w:rPr>
        <w:t>Правила безопасного поведения в сети Интернет. Онлайн-угрозы.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Интернет – площадка для самообразования. Учимся искать нужную информацию.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и работа на сайтах «Грамота.ру», «ЯКласс», «Учи.ру»</w:t>
      </w:r>
    </w:p>
    <w:p>
      <w:pPr>
        <w:ind w:firstLine="708"/>
        <w:jc w:val="both"/>
        <w:rPr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rFonts w:eastAsia="Times-Roman"/>
          <w:b/>
          <w:bCs/>
          <w:color w:val="000000"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>Создаем презентацию (20 ч.)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программой Microsoft Office PowerPoint. Запуск работы и  завершение работы PowerPoint. Основные элементы интерфейса программы PowerPoint.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дизайн слайда. Панели инструментов: стандартная, форматирование, рисование. Задание цветовой гаммы слайда.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создавать надписи, вставлять картинки в программе </w:t>
      </w:r>
      <w:r>
        <w:rPr>
          <w:sz w:val="24"/>
          <w:szCs w:val="24"/>
          <w:lang w:val="en-US"/>
        </w:rPr>
        <w:t>Power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. Знакомство с анимацией,  автофигурами. Задание анимации.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простой презентации на основе шаблона.</w:t>
      </w:r>
    </w:p>
    <w:p>
      <w:pPr>
        <w:jc w:val="both"/>
        <w:rPr>
          <w:sz w:val="24"/>
          <w:szCs w:val="24"/>
          <w:shd w:val="clear" w:fill="FFFFFF"/>
        </w:rPr>
      </w:pPr>
    </w:p>
    <w:p>
      <w:pPr>
        <w:pStyle w:val="20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занятий</w:t>
      </w:r>
    </w:p>
    <w:p>
      <w:pPr>
        <w:pStyle w:val="20"/>
        <w:rPr>
          <w:b/>
          <w:sz w:val="24"/>
          <w:szCs w:val="24"/>
        </w:rPr>
      </w:pPr>
    </w:p>
    <w:tbl>
      <w:tblPr>
        <w:tblStyle w:val="10"/>
        <w:tblW w:w="10740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79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Тема занятия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Введение в предмет. Правила техники безопасности, правила поведения при работе с ноутбуком. История создания компьютера.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Возможности ноутбука. Демонстрация возможностей персональных компьютеров. Ноутбук и его основные устройства.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Программа </w:t>
            </w:r>
            <w:r>
              <w:rPr>
                <w:b/>
                <w:kern w:val="0"/>
                <w:sz w:val="24"/>
                <w:szCs w:val="24"/>
                <w:lang w:val="en-US" w:bidi="ar-SA"/>
              </w:rPr>
              <w:t>WORD</w:t>
            </w: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Знакомство с программой </w:t>
            </w:r>
            <w:r>
              <w:rPr>
                <w:kern w:val="0"/>
                <w:sz w:val="24"/>
                <w:szCs w:val="24"/>
                <w:lang w:val="en-US" w:bidi="ar-SA"/>
              </w:rPr>
              <w:t>WORD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Шрифты. Цвет шрифта. Размер.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Работа с фрагментами текста. Надписи  </w:t>
            </w:r>
            <w:r>
              <w:rPr>
                <w:kern w:val="0"/>
                <w:sz w:val="24"/>
                <w:szCs w:val="24"/>
                <w:lang w:val="en-US" w:bidi="ar-SA"/>
              </w:rPr>
              <w:t>Word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bidi="ar-SA"/>
              </w:rPr>
              <w:t>Art</w:t>
            </w:r>
            <w:r>
              <w:rPr>
                <w:kern w:val="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Вкладка «Разметка страницы». Практическая работа: цвет и границы страницы.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Вкладка «Вставка». Работаем с таблицей.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Вкладка «Вставка». Вставляем фигуры и символы.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Набор  и редактирование текста. Оформление текста-объявления.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Работа с фрагментами текста. Вставка и редактирование рисунков.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Практическая работа. Оформление праздничного объявления.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Самостоятельная практическая работа. Поздравительная открытка.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Практическая работа «Страничка школьной газеты»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Презентация своих работ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 xml:space="preserve">Графический редактор </w:t>
            </w:r>
            <w:r>
              <w:rPr>
                <w:b/>
                <w:kern w:val="0"/>
                <w:sz w:val="24"/>
                <w:szCs w:val="24"/>
                <w:lang w:val="en-US" w:bidi="ar-SA"/>
              </w:rPr>
              <w:t>Paint</w:t>
            </w:r>
            <w:r>
              <w:rPr>
                <w:b/>
                <w:kern w:val="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8790" w:type="dxa"/>
          </w:tcPr>
          <w:p>
            <w:pPr>
              <w:widowControl/>
              <w:snapToGrid w:val="0"/>
              <w:spacing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Графический редактор </w:t>
            </w:r>
            <w:r>
              <w:rPr>
                <w:kern w:val="0"/>
                <w:sz w:val="24"/>
                <w:szCs w:val="24"/>
                <w:lang w:val="en-US" w:bidi="ar-SA"/>
              </w:rPr>
              <w:t>Paint</w:t>
            </w:r>
            <w:r>
              <w:rPr>
                <w:kern w:val="0"/>
                <w:sz w:val="24"/>
                <w:szCs w:val="24"/>
                <w:lang w:val="ru-RU" w:bidi="ar-SA"/>
              </w:rPr>
              <w:t>. Назначение, возможности, местоположение.</w:t>
            </w:r>
            <w:r>
              <w:rPr>
                <w:bCs/>
                <w:kern w:val="0"/>
                <w:sz w:val="24"/>
                <w:szCs w:val="24"/>
                <w:lang w:val="ru-RU" w:bidi="ar-SA"/>
              </w:rPr>
              <w:t xml:space="preserve"> Панель опций, панель инструментов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Разработка и редактирование изображения. Копирование изображения.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Графический редактор </w:t>
            </w:r>
            <w:r>
              <w:rPr>
                <w:kern w:val="0"/>
                <w:sz w:val="24"/>
                <w:szCs w:val="24"/>
                <w:lang w:val="en-US" w:bidi="ar-SA"/>
              </w:rPr>
              <w:t>Paint</w:t>
            </w:r>
            <w:r>
              <w:rPr>
                <w:kern w:val="0"/>
                <w:sz w:val="24"/>
                <w:szCs w:val="24"/>
                <w:lang w:val="ru-RU" w:bidi="ar-SA"/>
              </w:rPr>
              <w:t>. Создаём Сказочное существо.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Создаём тематический рисунок «Сохраним планету»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Создаём тематический рисунок «Будь здоров!»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Практическая работа «Времена года».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Презентация работ (на выбор учащихся)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Работаем в Интернете.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22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shd w:val="clear" w:fill="FFFFFF"/>
                <w:lang w:val="ru-RU" w:bidi="ar-SA"/>
              </w:rPr>
              <w:t>История создания сети Интернет. Основные понятия (интернет, электронная почта, аккаунт, социальные сети, блог, контент, мессенджеры и др.)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0"/>
                <w:sz w:val="24"/>
                <w:szCs w:val="24"/>
                <w:shd w:val="clear" w:fill="FFFFFF"/>
                <w:lang w:val="ru-RU" w:bidi="ar-SA"/>
              </w:rPr>
              <w:t>Правила безопасного поведения в сети Интернет. Онлайн-угрозы.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Интернет – площадка для самообразования. Учимся искать нужную информацию.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Знакомство с сайтом «Грамота.ру». Работа на сайте.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Словари.ру. Работа со словарями.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27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Создаём энциклопедию слова.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Представление своей работы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Возможности сайта «Якласс»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Работа на сайте «ЯКласс»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Работа на сайте «Учи.ру»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Интерактивные игры и онлайн - викторины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790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val="ru-RU" w:bidi="ar-SA"/>
              </w:rPr>
              <w:t>Создаём презентацию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33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Знакомство с программой </w:t>
            </w:r>
            <w:r>
              <w:rPr>
                <w:kern w:val="0"/>
                <w:sz w:val="24"/>
                <w:szCs w:val="24"/>
                <w:lang w:val="en-US" w:bidi="ar-SA"/>
              </w:rPr>
              <w:t>Power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en-US" w:bidi="ar-SA"/>
              </w:rPr>
              <w:t>Point</w:t>
            </w:r>
            <w:r>
              <w:rPr>
                <w:kern w:val="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Создание и дизайн слайда. Панель инструментов.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35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Создание надписей, вставка картинок в качестве фона и иллюстраций.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36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Вставка автофигур.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37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Вставка рисунков.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38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Вставка настройка анимации.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39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Вставка музыки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Создание презентации на на тему «Наши домашние питомцы»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41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Создание учебной презентации на свободную тему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42</w:t>
            </w: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Защита созданной презентации.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</w:p>
        </w:tc>
        <w:tc>
          <w:tcPr>
            <w:tcW w:w="8790" w:type="dxa"/>
          </w:tcPr>
          <w:p>
            <w:pPr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276" w:type="dxa"/>
          </w:tcPr>
          <w:p>
            <w:pPr>
              <w:pStyle w:val="20"/>
              <w:widowControl/>
              <w:spacing w:before="0" w:after="0"/>
              <w:ind w:left="0" w:firstLine="0"/>
              <w:contextualSpacing/>
              <w:jc w:val="left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>80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pStyle w:val="20"/>
        <w:ind w:left="-567" w:firstLine="0"/>
        <w:rPr>
          <w:b/>
          <w:sz w:val="24"/>
          <w:szCs w:val="24"/>
        </w:rPr>
      </w:pPr>
    </w:p>
    <w:p>
      <w:pPr>
        <w:pStyle w:val="20"/>
        <w:rPr>
          <w:b/>
          <w:sz w:val="24"/>
          <w:szCs w:val="24"/>
        </w:rPr>
      </w:pPr>
    </w:p>
    <w:p>
      <w:pPr>
        <w:pStyle w:val="20"/>
        <w:rPr>
          <w:sz w:val="24"/>
          <w:szCs w:val="24"/>
        </w:rPr>
      </w:pPr>
    </w:p>
    <w:p>
      <w:pPr>
        <w:pStyle w:val="20"/>
        <w:ind w:left="0" w:firstLine="0"/>
        <w:rPr>
          <w:sz w:val="24"/>
          <w:szCs w:val="24"/>
        </w:rPr>
      </w:pPr>
    </w:p>
    <w:sectPr>
      <w:pgSz w:w="11906" w:h="16838"/>
      <w:pgMar w:top="567" w:right="567" w:bottom="567" w:left="1134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PT Astra Serif">
    <w:altName w:val="Latha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3">
    <w:nsid w:val="03D62ECE"/>
    <w:multiLevelType w:val="multilevel"/>
    <w:tmpl w:val="03D62EC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4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E4201"/>
    <w:rsid w:val="134F4215"/>
    <w:rsid w:val="7BEE0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2">
    <w:name w:val="heading 5"/>
    <w:basedOn w:val="1"/>
    <w:next w:val="1"/>
    <w:link w:val="12"/>
    <w:semiHidden/>
    <w:unhideWhenUsed/>
    <w:qFormat/>
    <w:uiPriority w:val="9"/>
    <w:pPr>
      <w:keepNext/>
      <w:keepLines/>
      <w:suppressAutoHyphens w:val="0"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7">
    <w:name w:val="header"/>
    <w:basedOn w:val="1"/>
    <w:unhideWhenUsed/>
    <w:uiPriority w:val="0"/>
    <w:pPr>
      <w:tabs>
        <w:tab w:val="center" w:pos="4677"/>
        <w:tab w:val="right" w:pos="9355"/>
      </w:tabs>
    </w:pPr>
  </w:style>
  <w:style w:type="paragraph" w:styleId="8">
    <w:name w:val="Body Text"/>
    <w:basedOn w:val="1"/>
    <w:uiPriority w:val="0"/>
    <w:pPr>
      <w:spacing w:before="0" w:after="120"/>
    </w:pPr>
  </w:style>
  <w:style w:type="paragraph" w:styleId="9">
    <w:name w:val="List"/>
    <w:basedOn w:val="8"/>
    <w:uiPriority w:val="0"/>
    <w:rPr>
      <w:rFonts w:ascii="PT Astra Serif" w:hAnsi="PT Astra Serif" w:cs="Noto Sans Devanagari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2">
    <w:name w:val="Заголовок 5 Знак"/>
    <w:basedOn w:val="3"/>
    <w:link w:val="2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character" w:customStyle="1" w:styleId="13">
    <w:name w:val="Основной текст Знак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4">
    <w:name w:val="Font Style43"/>
    <w:qFormat/>
    <w:uiPriority w:val="99"/>
    <w:rPr>
      <w:rFonts w:ascii="Times New Roman" w:hAnsi="Times New Roman"/>
      <w:sz w:val="18"/>
    </w:rPr>
  </w:style>
  <w:style w:type="character" w:customStyle="1" w:styleId="15">
    <w:name w:val="Текст выноски Знак"/>
    <w:basedOn w:val="3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16">
    <w:name w:val="Заголовок"/>
    <w:basedOn w:val="1"/>
    <w:next w:val="8"/>
    <w:qFormat/>
    <w:uiPriority w:val="0"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customStyle="1" w:styleId="17">
    <w:name w:val="Указатель1"/>
    <w:basedOn w:val="1"/>
    <w:qFormat/>
    <w:uiPriority w:val="0"/>
    <w:pPr>
      <w:suppressLineNumbers/>
    </w:pPr>
    <w:rPr>
      <w:rFonts w:ascii="PT Astra Serif" w:hAnsi="PT Astra Serif" w:cs="Noto Sans Devanagari"/>
    </w:rPr>
  </w:style>
  <w:style w:type="paragraph" w:customStyle="1" w:styleId="18">
    <w:name w:val="Верхний и нижний колонтитулы"/>
    <w:basedOn w:val="1"/>
    <w:qFormat/>
    <w:uiPriority w:val="0"/>
  </w:style>
  <w:style w:type="paragraph" w:styleId="19">
    <w:name w:val="No Spacing"/>
    <w:basedOn w:val="1"/>
    <w:qFormat/>
    <w:uiPriority w:val="1"/>
    <w:pPr>
      <w:widowControl/>
      <w:suppressAutoHyphens/>
      <w:bidi w:val="0"/>
      <w:spacing w:before="0" w:after="0" w:line="240" w:lineRule="auto"/>
      <w:jc w:val="left"/>
    </w:pPr>
    <w:rPr>
      <w:rFonts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20">
    <w:name w:val="List Paragraph"/>
    <w:basedOn w:val="1"/>
    <w:qFormat/>
    <w:uiPriority w:val="34"/>
    <w:pPr>
      <w:spacing w:before="0" w:after="0"/>
      <w:ind w:left="720" w:firstLine="0"/>
      <w:contextualSpacing/>
    </w:pPr>
  </w:style>
  <w:style w:type="paragraph" w:customStyle="1" w:styleId="21">
    <w:name w:val="Style4"/>
    <w:basedOn w:val="1"/>
    <w:qFormat/>
    <w:uiPriority w:val="99"/>
    <w:pPr>
      <w:widowControl w:val="0"/>
      <w:spacing w:line="220" w:lineRule="exact"/>
      <w:ind w:firstLine="514"/>
      <w:jc w:val="both"/>
    </w:pPr>
  </w:style>
  <w:style w:type="paragraph" w:customStyle="1" w:styleId="22">
    <w:name w:val="Обычный (веб)1"/>
    <w:basedOn w:val="1"/>
    <w:qFormat/>
    <w:uiPriority w:val="0"/>
    <w:pPr>
      <w:spacing w:before="28" w:after="28" w:line="100" w:lineRule="atLeas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E738B-F333-4DC4-AADD-59273E1FA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1173</Words>
  <Characters>7971</Characters>
  <Paragraphs>260</Paragraphs>
  <TotalTime>10</TotalTime>
  <ScaleCrop>false</ScaleCrop>
  <LinksUpToDate>false</LinksUpToDate>
  <CharactersWithSpaces>8916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2017-09-23T07:35:00Z</dcterms:created>
  <dc:creator>МНН</dc:creator>
  <cp:lastModifiedBy>Мария Зырянкина</cp:lastModifiedBy>
  <cp:lastPrinted>2023-10-31T05:48:00Z</cp:lastPrinted>
  <dcterms:modified xsi:type="dcterms:W3CDTF">2023-11-01T08:45:24Z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6DE794E44DE54E34904C7AFD72F61666_13</vt:lpwstr>
  </property>
</Properties>
</file>