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0"/>
        <w:ind w:left="-880" w:leftChars="0" w:firstLine="0" w:firstLineChars="0"/>
        <w:jc w:val="center"/>
      </w:pPr>
      <w:r>
        <w:drawing>
          <wp:inline distT="0" distB="0" distL="114300" distR="114300">
            <wp:extent cx="7096760" cy="9703435"/>
            <wp:effectExtent l="0" t="0" r="5080" b="4445"/>
            <wp:docPr id="3" name="Изображение 3" descr="2023-02-0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2023-02-01_0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6760" cy="970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8255</wp:posOffset>
                </wp:positionH>
                <wp:positionV relativeFrom="page">
                  <wp:posOffset>15875</wp:posOffset>
                </wp:positionV>
                <wp:extent cx="7700645" cy="10829925"/>
                <wp:effectExtent l="6350" t="6350" r="4445" b="14605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645" cy="1082992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4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11900" y="16839"/>
                              </a:moveTo>
                              <a:lnTo>
                                <a:pt x="0" y="168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4B4B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0.65pt;margin-top:1.25pt;height:852.75pt;width:606.35pt;mso-position-horizontal-relative:page;mso-position-vertical-relative:page;z-index:-251645952;mso-width-relative:page;mso-height-relative:page;" filled="f" stroked="t" coordsize="11900,16840" o:gfxdata="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zUbGjWAAAACwEA&#10;AA8AAAAAAAAAAQAgAAAAIgAAAGRycy9kb3ducmV2LnhtbFBLAQIUABQAAAAIAIdO4kDJzzrxVQIA&#10;ABUFAAAOAAAAAAAAAAEAIAAAACUBAABkcnMvZTJvRG9jLnhtbFBLBQYAAAAABgAGAFkBAADsBQAA&#10;AAA=&#10;" path="m0,0l11900,0m11900,16839l0,16839,0,0e">
                <v:fill on="f" focussize="0,0"/>
                <v:stroke weight="1pt" color="#B4B4B4" joinstyle="round"/>
                <v:imagedata o:title=""/>
                <o:lock v:ext="edit" aspectratio="f"/>
              </v:shape>
            </w:pict>
          </mc:Fallback>
        </mc:AlternateContent>
      </w:r>
      <w:r>
        <w:pict>
          <v:group id="_x0000_s1030" o:spid="_x0000_s1030" o:spt="203" style="position:absolute;left:0pt;margin-left:-1.1pt;margin-top:-0.5pt;height:843pt;width:596pt;mso-position-horizontal-relative:page;mso-position-vertical-relative:page;z-index:-251656192;mso-width-relative:page;mso-height-relative:page;" coordorigin="-10,-10" coordsize="11920,16860">
            <o:lock v:ext="edit" aspectratio="f"/>
            <v:line id="_x0000_s1031" o:spid="_x0000_s1031" o:spt="20" style="position:absolute;left:2931;top:4231;height:0;width:7080;" filled="f" stroked="f" coordsize="21600,21600">
              <v:path arrowok="t"/>
              <v:fill on="f" focussize="0,0"/>
              <v:stroke on="f" weight="0.47992125984252pt"/>
              <v:imagedata o:title=""/>
              <o:lock v:ext="edit" aspectratio="f"/>
            </v:line>
            <v:shape id="_x0000_s1032" o:spid="_x0000_s1032" style="position:absolute;left:0;top:0;height:16840;width:11900;" filled="f" stroked="t" coordsize="11900,16840" path="m0,0l11900,0m11900,16839l0,16839,0,0e">
              <v:path arrowok="t"/>
              <v:fill on="f" focussize="0,0"/>
              <v:stroke weight="1pt" color="#B4B4B4"/>
              <v:imagedata o:title=""/>
              <o:lock v:ext="edit" aspectratio="f"/>
            </v:shape>
          </v:group>
        </w:pict>
      </w:r>
      <w:r>
        <w:t>СОДЕРЖАНИЕ</w:t>
      </w:r>
    </w:p>
    <w:p>
      <w:pPr>
        <w:pStyle w:val="9"/>
        <w:numPr>
          <w:ilvl w:val="0"/>
          <w:numId w:val="1"/>
        </w:numPr>
        <w:tabs>
          <w:tab w:val="left" w:pos="901"/>
          <w:tab w:val="left" w:pos="8595"/>
        </w:tabs>
        <w:spacing w:before="210" w:after="0" w:line="360" w:lineRule="auto"/>
        <w:ind w:left="901" w:leftChars="0" w:right="0" w:hanging="241" w:firstLineChars="0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"Цифровая 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школы"</w:t>
      </w:r>
      <w:r>
        <w:rPr>
          <w:rFonts w:hint="default"/>
          <w:sz w:val="24"/>
          <w:lang w:val="ru-RU"/>
        </w:rPr>
        <w:t>..............................3</w:t>
      </w:r>
    </w:p>
    <w:p>
      <w:pPr>
        <w:pStyle w:val="9"/>
        <w:numPr>
          <w:ilvl w:val="0"/>
          <w:numId w:val="1"/>
        </w:numPr>
        <w:tabs>
          <w:tab w:val="left" w:pos="901"/>
          <w:tab w:val="left" w:pos="8638"/>
        </w:tabs>
        <w:spacing w:before="210" w:after="0" w:line="360" w:lineRule="auto"/>
        <w:ind w:left="901" w:leftChars="0" w:right="0" w:hanging="241" w:firstLineChars="0"/>
        <w:jc w:val="left"/>
        <w:rPr>
          <w:sz w:val="24"/>
        </w:rPr>
      </w:pPr>
      <w:r>
        <w:rPr>
          <w:sz w:val="24"/>
        </w:rPr>
        <w:t>Актуальность программы</w:t>
      </w:r>
      <w:r>
        <w:rPr>
          <w:rFonts w:hint="default"/>
          <w:sz w:val="24"/>
          <w:lang w:val="ru-RU"/>
        </w:rPr>
        <w:t>..............................................................................................6</w:t>
      </w:r>
    </w:p>
    <w:p>
      <w:pPr>
        <w:pStyle w:val="9"/>
        <w:numPr>
          <w:ilvl w:val="0"/>
          <w:numId w:val="1"/>
        </w:numPr>
        <w:tabs>
          <w:tab w:val="left" w:pos="901"/>
          <w:tab w:val="left" w:pos="8674"/>
        </w:tabs>
        <w:spacing w:before="210" w:after="0" w:line="360" w:lineRule="auto"/>
        <w:ind w:left="901" w:leftChars="0" w:right="0" w:hanging="241" w:firstLineChars="0"/>
        <w:jc w:val="left"/>
        <w:rPr>
          <w:sz w:val="24"/>
        </w:rPr>
      </w:pPr>
      <w:r>
        <w:rPr>
          <w:sz w:val="24"/>
          <w:lang w:val="ru-RU"/>
        </w:rPr>
        <w:t>Основные</w:t>
      </w:r>
      <w:r>
        <w:rPr>
          <w:rFonts w:hint="default"/>
          <w:sz w:val="24"/>
          <w:lang w:val="ru-RU"/>
        </w:rPr>
        <w:t xml:space="preserve"> направления цифровизации.......................................................................10</w:t>
      </w:r>
    </w:p>
    <w:p>
      <w:pPr>
        <w:pStyle w:val="9"/>
        <w:numPr>
          <w:ilvl w:val="0"/>
          <w:numId w:val="1"/>
        </w:numPr>
        <w:tabs>
          <w:tab w:val="left" w:pos="299"/>
        </w:tabs>
        <w:spacing w:before="74" w:after="0" w:line="360" w:lineRule="auto"/>
        <w:ind w:left="901" w:leftChars="0" w:right="0" w:rightChars="0" w:hanging="241" w:firstLineChars="0"/>
        <w:jc w:val="left"/>
        <w:rPr>
          <w:sz w:val="24"/>
          <w:u w:val="none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"Цифровая образ</w:t>
      </w:r>
      <w:r>
        <w:rPr>
          <w:sz w:val="24"/>
          <w:u w:val="none"/>
        </w:rPr>
        <w:t>овательная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среда школы"</w:t>
      </w:r>
      <w:r>
        <w:rPr>
          <w:rFonts w:hint="default"/>
          <w:sz w:val="24"/>
          <w:u w:val="none"/>
          <w:lang w:val="ru-RU"/>
        </w:rPr>
        <w:t>........................12</w:t>
      </w:r>
    </w:p>
    <w:p>
      <w:pPr>
        <w:pStyle w:val="9"/>
        <w:numPr>
          <w:ilvl w:val="0"/>
          <w:numId w:val="0"/>
        </w:numPr>
        <w:tabs>
          <w:tab w:val="left" w:pos="901"/>
          <w:tab w:val="left" w:pos="8674"/>
        </w:tabs>
        <w:spacing w:before="210" w:after="0" w:line="360" w:lineRule="auto"/>
        <w:ind w:left="660" w:leftChars="0" w:right="0" w:rightChars="0"/>
        <w:jc w:val="left"/>
      </w:pPr>
      <w:r>
        <w:rPr>
          <w:rFonts w:hint="default"/>
          <w:sz w:val="24"/>
          <w:u w:val="none"/>
          <w:lang w:val="ru-RU"/>
        </w:rPr>
        <w:t xml:space="preserve">5. </w:t>
      </w:r>
      <w:r>
        <w:rPr>
          <w:sz w:val="24"/>
          <w:u w:val="none"/>
        </w:rPr>
        <w:t>План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мероприятий (дорожная карта) реализации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программы</w:t>
      </w:r>
      <w:r>
        <w:rPr>
          <w:rFonts w:hint="default"/>
          <w:sz w:val="24"/>
          <w:u w:val="none"/>
          <w:lang w:val="ru-RU"/>
        </w:rPr>
        <w:t>..................................13</w:t>
      </w:r>
      <w:r>
        <w:rPr>
          <w:sz w:val="24"/>
          <w:u w:val="none"/>
        </w:rPr>
        <w:tab/>
      </w:r>
    </w:p>
    <w:p>
      <w:pPr>
        <w:pStyle w:val="9"/>
        <w:numPr>
          <w:ilvl w:val="0"/>
          <w:numId w:val="0"/>
        </w:numPr>
        <w:tabs>
          <w:tab w:val="left" w:pos="809"/>
          <w:tab w:val="left" w:pos="2679"/>
          <w:tab w:val="left" w:pos="8666"/>
        </w:tabs>
        <w:spacing w:before="212" w:after="0" w:line="360" w:lineRule="auto"/>
        <w:ind w:left="568" w:leftChars="0" w:right="0" w:rightChars="0" w:firstLine="120" w:firstLineChars="5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 xml:space="preserve">6. </w:t>
      </w:r>
      <w:r>
        <w:rPr>
          <w:sz w:val="24"/>
        </w:rPr>
        <w:t>Используемые</w:t>
      </w:r>
      <w:r>
        <w:rPr>
          <w:rFonts w:hint="default"/>
          <w:sz w:val="24"/>
          <w:lang w:val="ru-RU"/>
        </w:rPr>
        <w:t xml:space="preserve"> </w:t>
      </w:r>
      <w:r>
        <w:rPr>
          <w:sz w:val="24"/>
        </w:rPr>
        <w:t>интернет-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rFonts w:hint="default"/>
          <w:sz w:val="24"/>
          <w:lang w:val="ru-RU"/>
        </w:rPr>
        <w:t>...............................................................................19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spacing w:before="0"/>
        <w:ind w:left="0" w:right="108" w:firstLine="0"/>
        <w:jc w:val="both"/>
        <w:rPr>
          <w:sz w:val="22"/>
        </w:rPr>
      </w:pPr>
    </w:p>
    <w:p>
      <w:pPr>
        <w:spacing w:after="0"/>
        <w:jc w:val="right"/>
        <w:rPr>
          <w:sz w:val="22"/>
        </w:rPr>
        <w:sectPr>
          <w:headerReference r:id="rId5" w:type="default"/>
          <w:footerReference r:id="rId6" w:type="default"/>
          <w:pgSz w:w="11900" w:h="16840"/>
          <w:pgMar w:top="980" w:right="220" w:bottom="280" w:left="1300" w:header="720" w:footer="720" w:gutter="0"/>
          <w:pgNumType w:fmt="decimal"/>
          <w:cols w:space="720" w:num="1"/>
        </w:sectPr>
      </w:pPr>
    </w:p>
    <w:p>
      <w:pPr>
        <w:pStyle w:val="9"/>
        <w:numPr>
          <w:ilvl w:val="1"/>
          <w:numId w:val="1"/>
        </w:numPr>
        <w:tabs>
          <w:tab w:val="left" w:pos="1209"/>
        </w:tabs>
        <w:spacing w:before="60" w:after="0" w:line="240" w:lineRule="auto"/>
        <w:ind w:left="1312" w:leftChars="0" w:right="0" w:hanging="241" w:firstLineChars="0"/>
        <w:jc w:val="left"/>
        <w:rPr>
          <w:b/>
          <w:bCs/>
          <w:sz w:val="24"/>
        </w:rPr>
      </w:pPr>
      <w:r>
        <w:rPr>
          <w:b/>
          <w:bCs/>
        </w:rPr>
        <w:pict>
          <v:shape id="_x0000_s1033" o:spid="_x0000_s1033" style="position:absolute;left:0pt;margin-left:0pt;margin-top:0pt;height:842pt;width:595pt;mso-position-horizontal-relative:page;mso-position-vertical-relative:page;z-index:-251656192;mso-width-relative:page;mso-height-relative:page;" filled="f" stroked="t" coordsize="11900,16840" path="m0,0l11900,0m11900,16839l0,16839,0,0e">
            <v:path arrowok="t"/>
            <v:fill on="f" focussize="0,0"/>
            <v:stroke weight="1pt" color="#B4B4B4"/>
            <v:imagedata o:title=""/>
            <o:lock v:ext="edit"/>
          </v:shape>
        </w:pict>
      </w:r>
      <w:r>
        <w:rPr>
          <w:b/>
          <w:bCs/>
          <w:sz w:val="24"/>
        </w:rPr>
        <w:t>Паспорт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программы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«Цифровая образовательная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среда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школы»</w:t>
      </w:r>
    </w:p>
    <w:p>
      <w:pPr>
        <w:pStyle w:val="5"/>
        <w:spacing w:before="9"/>
        <w:rPr>
          <w:sz w:val="10"/>
        </w:rPr>
      </w:pPr>
    </w:p>
    <w:tbl>
      <w:tblPr>
        <w:tblStyle w:val="3"/>
        <w:tblW w:w="0" w:type="auto"/>
        <w:tblInd w:w="4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68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0" w:hRule="atLeast"/>
        </w:trPr>
        <w:tc>
          <w:tcPr>
            <w:tcW w:w="2640" w:type="dxa"/>
          </w:tcPr>
          <w:p>
            <w:pPr>
              <w:pStyle w:val="10"/>
              <w:spacing w:before="17" w:line="225" w:lineRule="auto"/>
              <w:ind w:left="-4" w:right="1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80" w:type="dxa"/>
          </w:tcPr>
          <w:p>
            <w:pPr>
              <w:pStyle w:val="10"/>
              <w:spacing w:before="4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 образовательная среда школы» на 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2640" w:type="dxa"/>
          </w:tcPr>
          <w:p>
            <w:pPr>
              <w:pStyle w:val="10"/>
              <w:spacing w:line="232" w:lineRule="auto"/>
              <w:ind w:left="-4" w:right="1201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80" w:type="dxa"/>
          </w:tcPr>
          <w:p>
            <w:pPr>
              <w:pStyle w:val="10"/>
              <w:spacing w:before="118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Графкина</w:t>
            </w:r>
            <w:r>
              <w:rPr>
                <w:rFonts w:hint="default"/>
                <w:sz w:val="24"/>
                <w:lang w:val="ru-RU"/>
              </w:rPr>
              <w:t xml:space="preserve"> С.Н.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>
            <w:pPr>
              <w:pStyle w:val="10"/>
              <w:spacing w:before="125"/>
              <w:ind w:left="0" w:leftChars="0" w:right="1052" w:firstLine="0" w:firstLineChars="0"/>
              <w:jc w:val="both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Кузнецова</w:t>
            </w:r>
            <w:r>
              <w:rPr>
                <w:rFonts w:hint="default"/>
                <w:sz w:val="24"/>
                <w:lang w:val="ru-RU"/>
              </w:rPr>
              <w:t xml:space="preserve"> Жанна Алексеевна</w:t>
            </w:r>
            <w:r>
              <w:rPr>
                <w:sz w:val="24"/>
              </w:rPr>
              <w:t xml:space="preserve"> – зам.директора по учебно</w:t>
            </w:r>
            <w:r>
              <w:rPr>
                <w:sz w:val="24"/>
                <w:lang w:val="ru-RU"/>
              </w:rPr>
              <w:t>й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rFonts w:hint="default"/>
                <w:sz w:val="24"/>
                <w:lang w:val="ru-RU"/>
              </w:rPr>
              <w:t>.</w:t>
            </w:r>
          </w:p>
          <w:p>
            <w:pPr>
              <w:pStyle w:val="10"/>
              <w:spacing w:before="124"/>
              <w:ind w:left="0" w:leftChars="0" w:right="148" w:firstLine="0" w:firstLineChars="0"/>
              <w:jc w:val="both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Шалагинова</w:t>
            </w:r>
            <w:r>
              <w:rPr>
                <w:rFonts w:hint="default"/>
                <w:sz w:val="24"/>
                <w:lang w:val="ru-RU"/>
              </w:rPr>
              <w:t xml:space="preserve"> Людмила Васильевна</w:t>
            </w:r>
            <w:r>
              <w:rPr>
                <w:sz w:val="24"/>
              </w:rPr>
              <w:t xml:space="preserve"> - зам.директора по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rFonts w:hint="default"/>
                <w:sz w:val="24"/>
                <w:lang w:val="ru-RU"/>
              </w:rPr>
              <w:t>.</w:t>
            </w:r>
          </w:p>
          <w:p>
            <w:pPr>
              <w:pStyle w:val="10"/>
              <w:spacing w:before="125"/>
              <w:ind w:left="0" w:leftChars="0" w:firstLine="0" w:firstLineChars="0"/>
              <w:jc w:val="both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Зырянкина</w:t>
            </w:r>
            <w:r>
              <w:rPr>
                <w:rFonts w:hint="default"/>
                <w:sz w:val="24"/>
                <w:lang w:val="ru-RU"/>
              </w:rPr>
              <w:t xml:space="preserve"> Мария Васильевна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 информатики</w:t>
            </w:r>
            <w:r>
              <w:rPr>
                <w:rFonts w:hint="default"/>
                <w:sz w:val="24"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0" w:hRule="atLeast"/>
        </w:trPr>
        <w:tc>
          <w:tcPr>
            <w:tcW w:w="2640" w:type="dxa"/>
          </w:tcPr>
          <w:p>
            <w:pPr>
              <w:pStyle w:val="10"/>
              <w:ind w:left="-4" w:right="1076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880" w:type="dxa"/>
          </w:tcPr>
          <w:p>
            <w:pPr>
              <w:pStyle w:val="10"/>
              <w:tabs>
                <w:tab w:val="left" w:pos="1693"/>
                <w:tab w:val="left" w:pos="2062"/>
                <w:tab w:val="left" w:pos="2592"/>
                <w:tab w:val="left" w:pos="3173"/>
                <w:tab w:val="left" w:pos="3807"/>
                <w:tab w:val="left" w:pos="3916"/>
                <w:tab w:val="left" w:pos="4572"/>
                <w:tab w:val="left" w:pos="5083"/>
                <w:tab w:val="left" w:pos="5182"/>
                <w:tab w:val="left" w:pos="5418"/>
                <w:tab w:val="left" w:pos="6425"/>
              </w:tabs>
              <w:spacing w:line="360" w:lineRule="auto"/>
              <w:ind w:left="0" w:leftChars="0" w:right="55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N 273-ФЗ "Об образовании в Российской Федерации"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;</w:t>
            </w:r>
          </w:p>
          <w:p>
            <w:pPr>
              <w:pStyle w:val="10"/>
              <w:tabs>
                <w:tab w:val="left" w:pos="1693"/>
                <w:tab w:val="left" w:pos="2062"/>
                <w:tab w:val="left" w:pos="2592"/>
                <w:tab w:val="left" w:pos="3173"/>
                <w:tab w:val="left" w:pos="3807"/>
                <w:tab w:val="left" w:pos="3916"/>
                <w:tab w:val="left" w:pos="4572"/>
                <w:tab w:val="left" w:pos="5083"/>
                <w:tab w:val="left" w:pos="5182"/>
                <w:tab w:val="left" w:pos="5418"/>
                <w:tab w:val="left" w:pos="6425"/>
              </w:tabs>
              <w:spacing w:line="360" w:lineRule="auto"/>
              <w:ind w:left="0" w:leftChars="0" w:right="55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национального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«Образование»,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заседании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президиума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Совета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стратегическому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>
            <w:pPr>
              <w:pStyle w:val="10"/>
              <w:spacing w:line="360" w:lineRule="auto"/>
              <w:ind w:left="0" w:leftChars="0" w:right="250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программа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"Развитие образования", утвержденная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>
            <w:pPr>
              <w:pStyle w:val="10"/>
              <w:spacing w:line="360" w:lineRule="auto"/>
              <w:ind w:left="0" w:leftChars="0" w:right="943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№ 1642 "Об утверждении государственной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РоссийскойФедерации "Развитие образования";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>
            <w:pPr>
              <w:pStyle w:val="10"/>
              <w:spacing w:line="360" w:lineRule="auto"/>
              <w:ind w:left="0" w:leftChars="0" w:right="341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Национальная доктрина образования Российской 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2025года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(утверждена Постановлением Правительства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04.10.2000 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751);</w:t>
            </w:r>
          </w:p>
          <w:p>
            <w:pPr>
              <w:pStyle w:val="10"/>
              <w:spacing w:line="360" w:lineRule="auto"/>
              <w:ind w:left="0" w:leftChars="0" w:right="-44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07.12.2018г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№3)</w:t>
            </w:r>
          </w:p>
          <w:p>
            <w:pPr>
              <w:pStyle w:val="10"/>
              <w:spacing w:line="360" w:lineRule="auto"/>
              <w:ind w:left="0" w:leftChars="0" w:right="-44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среда"от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14.12.2018г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40" w:type="dxa"/>
          </w:tcPr>
          <w:p>
            <w:pPr>
              <w:pStyle w:val="10"/>
              <w:ind w:left="-4" w:right="1023"/>
              <w:rPr>
                <w:sz w:val="24"/>
              </w:rPr>
            </w:pPr>
            <w:r>
              <w:rPr>
                <w:sz w:val="24"/>
                <w:lang w:val="ru-RU"/>
              </w:rPr>
              <w:t>Цель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80" w:type="dxa"/>
          </w:tcPr>
          <w:p>
            <w:pPr>
              <w:pStyle w:val="10"/>
              <w:spacing w:line="360" w:lineRule="auto"/>
              <w:ind w:left="0" w:leftChars="0" w:right="250" w:firstLine="0" w:firstLineChars="0"/>
              <w:jc w:val="both"/>
              <w:rPr>
                <w:rFonts w:hint="default"/>
                <w:sz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Создание условий  современной и безопасной цифровой образовательной среды, обеспечивающей формирование ценности к саморазвитию и самообразованию обучающихся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 и педагогов.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20"/>
        </w:rPr>
      </w:pPr>
    </w:p>
    <w:p>
      <w:pPr>
        <w:spacing w:after="0"/>
        <w:jc w:val="both"/>
        <w:rPr>
          <w:sz w:val="22"/>
        </w:rPr>
        <w:sectPr>
          <w:pgSz w:w="11900" w:h="16840"/>
          <w:pgMar w:top="980" w:right="220" w:bottom="280" w:left="1300" w:header="720" w:footer="720" w:gutter="0"/>
          <w:pgNumType w:fmt="decimal"/>
          <w:cols w:space="720" w:num="1"/>
        </w:sectPr>
      </w:pPr>
    </w:p>
    <w:tbl>
      <w:tblPr>
        <w:tblStyle w:val="3"/>
        <w:tblW w:w="0" w:type="auto"/>
        <w:tblInd w:w="4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68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2640" w:type="dxa"/>
          </w:tcPr>
          <w:p>
            <w:pPr>
              <w:pStyle w:val="10"/>
              <w:spacing w:before="10"/>
              <w:ind w:right="827"/>
              <w:rPr>
                <w:sz w:val="24"/>
              </w:rPr>
            </w:pPr>
            <w:r>
              <w:rPr>
                <w:sz w:val="24"/>
                <w:lang w:val="ru-RU"/>
              </w:rPr>
              <w:t>З</w:t>
            </w:r>
            <w:r>
              <w:rPr>
                <w:sz w:val="24"/>
              </w:rPr>
              <w:t>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80" w:type="dxa"/>
          </w:tcPr>
          <w:p>
            <w:pPr>
              <w:pStyle w:val="10"/>
              <w:spacing w:before="10" w:line="360" w:lineRule="auto"/>
              <w:ind w:left="27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u w:val="single"/>
              </w:rPr>
              <w:t>В</w:t>
            </w:r>
            <w:r>
              <w:rPr>
                <w:b w:val="0"/>
                <w:bCs w:val="0"/>
                <w:spacing w:val="-1"/>
                <w:sz w:val="24"/>
                <w:u w:val="single"/>
              </w:rPr>
              <w:t xml:space="preserve"> </w:t>
            </w:r>
            <w:r>
              <w:rPr>
                <w:b w:val="0"/>
                <w:bCs w:val="0"/>
                <w:sz w:val="24"/>
                <w:u w:val="single"/>
              </w:rPr>
              <w:t>образовательной области: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57"/>
              </w:tabs>
              <w:spacing w:before="0" w:after="0" w:line="360" w:lineRule="auto"/>
              <w:ind w:left="22" w:leftChars="0" w:right="2299" w:firstLine="0" w:firstLineChars="0"/>
              <w:jc w:val="both"/>
              <w:rPr>
                <w:sz w:val="22"/>
              </w:rPr>
            </w:pPr>
            <w:r>
              <w:rPr>
                <w:sz w:val="24"/>
              </w:rPr>
              <w:t>Повышение качества образования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ЦОР;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56"/>
              </w:tabs>
              <w:spacing w:before="0" w:after="0" w:line="360" w:lineRule="auto"/>
              <w:ind w:left="21" w:leftChars="0" w:right="573" w:firstLine="0" w:firstLineChars="0"/>
              <w:jc w:val="both"/>
              <w:rPr>
                <w:sz w:val="22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(ученикам, педагогам) свободного доступа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высокоскоростному интернету, компьютерной технике,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фонотекам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т.п.);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56"/>
              </w:tabs>
              <w:spacing w:before="0" w:after="0" w:line="360" w:lineRule="auto"/>
              <w:ind w:left="21" w:leftChars="0" w:right="573" w:firstLine="0" w:firstLineChars="0"/>
              <w:jc w:val="both"/>
              <w:rPr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Внедрение новых методов, форм обучения и воспитания, образовательных технологий, обеспечивающих освоение обучающимися базовых навыков и умений, повышающих мотивацию к обучению, способствующих внедрению различных форматов электронного и дистанционного образования, участию в интерне-конкурсах, сетевых проектах различной направленности, интернет-олимпиадах, вебинарах, конференциях педагогов и обучающихся.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35"/>
              </w:tabs>
              <w:spacing w:before="0" w:after="0" w:line="360" w:lineRule="auto"/>
              <w:ind w:left="0" w:leftChars="0" w:right="566" w:firstLine="0" w:firstLineChars="0"/>
              <w:jc w:val="both"/>
              <w:rPr>
                <w:sz w:val="22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 педагогических работников, 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владеть современными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>
            <w:pPr>
              <w:pStyle w:val="10"/>
              <w:spacing w:line="360" w:lineRule="auto"/>
              <w:ind w:left="253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управленческой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области: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94"/>
              </w:tabs>
              <w:spacing w:before="0" w:after="0" w:line="360" w:lineRule="auto"/>
              <w:ind w:left="41" w:leftChars="0" w:right="725" w:hanging="41" w:firstLineChars="0"/>
              <w:jc w:val="both"/>
              <w:rPr>
                <w:sz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Создание собственной интернет-структуры для отображения деятельности образовательного учреждения и обеспечения формирования ценности к саморазвитию и самообразованию, развития собственного образовательного интернет-пространства как продукта диссеминации опыта. 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35"/>
              </w:tabs>
              <w:spacing w:before="0" w:after="0" w:line="360" w:lineRule="auto"/>
              <w:ind w:left="0" w:leftChars="0" w:right="547" w:firstLine="0" w:firstLineChars="0"/>
              <w:jc w:val="both"/>
              <w:rPr>
                <w:sz w:val="22"/>
              </w:rPr>
            </w:pP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 школы:</w:t>
            </w:r>
          </w:p>
          <w:p>
            <w:pPr>
              <w:pStyle w:val="10"/>
              <w:spacing w:line="360" w:lineRule="auto"/>
              <w:ind w:left="253" w:right="51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учителю</w:t>
            </w:r>
            <w:r>
              <w:rPr>
                <w:sz w:val="24"/>
              </w:rPr>
              <w:t xml:space="preserve"> - иметь оперативную информацию о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каждым учеником учебного 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администрации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>
            <w:pPr>
              <w:pStyle w:val="10"/>
              <w:spacing w:line="360" w:lineRule="auto"/>
              <w:ind w:left="253" w:right="516"/>
              <w:jc w:val="both"/>
              <w:rPr>
                <w:spacing w:val="1"/>
                <w:sz w:val="24"/>
              </w:rPr>
            </w:pPr>
            <w:r>
              <w:rPr>
                <w:sz w:val="24"/>
                <w:u w:val="single"/>
              </w:rPr>
              <w:t>В социально-общественной области:</w:t>
            </w:r>
            <w:r>
              <w:rPr>
                <w:spacing w:val="1"/>
                <w:sz w:val="24"/>
              </w:rPr>
              <w:t xml:space="preserve"> 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left="0" w:leftChars="0" w:right="516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94"/>
              </w:tabs>
              <w:spacing w:before="0" w:after="0" w:line="360" w:lineRule="auto"/>
              <w:ind w:leftChars="0" w:right="725" w:rightChars="0"/>
              <w:jc w:val="both"/>
              <w:rPr>
                <w:sz w:val="24"/>
              </w:rPr>
            </w:pPr>
            <w:r>
              <w:rPr>
                <w:rFonts w:hint="default" w:eastAsia="SimSun" w:cs="Times New Roman"/>
                <w:sz w:val="24"/>
                <w:szCs w:val="24"/>
                <w:lang w:val="ru-RU"/>
              </w:rPr>
              <w:t xml:space="preserve">8. 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Повышение профессиональной компетентности в области ИКТ у педагогов на основе использования современных цифровых технологий и индивидуальных траекторий развития.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0" w:hRule="atLeast"/>
        </w:trPr>
        <w:tc>
          <w:tcPr>
            <w:tcW w:w="2640" w:type="dxa"/>
          </w:tcPr>
          <w:p>
            <w:pPr>
              <w:pStyle w:val="10"/>
              <w:ind w:left="-4" w:right="13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6880" w:type="dxa"/>
          </w:tcPr>
          <w:p>
            <w:pPr>
              <w:pStyle w:val="10"/>
              <w:numPr>
                <w:ilvl w:val="0"/>
                <w:numId w:val="3"/>
              </w:numPr>
              <w:tabs>
                <w:tab w:val="left" w:pos="427"/>
              </w:tabs>
              <w:spacing w:before="0" w:after="0" w:line="360" w:lineRule="auto"/>
              <w:ind w:left="0" w:leftChars="0" w:right="502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Создание нормативно-правовой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486"/>
              </w:tabs>
              <w:spacing w:before="0" w:after="0" w:line="360" w:lineRule="auto"/>
              <w:ind w:left="0" w:leftChars="0" w:right="429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Создание материальной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базы реализации программы "Информационная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среда"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546"/>
              </w:tabs>
              <w:spacing w:before="0" w:after="0" w:line="360" w:lineRule="auto"/>
              <w:ind w:left="0" w:leftChars="0" w:right="500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Выявление ресурсов цифровой образовательной среды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образовательной деятельности, обучении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606"/>
              </w:tabs>
              <w:spacing w:before="0" w:after="0" w:line="360" w:lineRule="auto"/>
              <w:ind w:left="0" w:leftChars="0" w:right="305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методического, научно –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профессионального развития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кадров и реализация потенциала цифровой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546"/>
              </w:tabs>
              <w:spacing w:before="0" w:after="0" w:line="360" w:lineRule="auto"/>
              <w:ind w:left="0" w:leftChars="0" w:right="578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взаимодействия с родителями (законными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представителями), семьями обучающихся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40" w:type="dxa"/>
          </w:tcPr>
          <w:p>
            <w:pPr>
              <w:pStyle w:val="10"/>
              <w:spacing w:before="2"/>
              <w:ind w:left="-4" w:right="1106"/>
              <w:rPr>
                <w:sz w:val="24"/>
              </w:rPr>
            </w:pPr>
            <w:r>
              <w:rPr>
                <w:sz w:val="24"/>
              </w:rPr>
              <w:t>Сроки и 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80" w:type="dxa"/>
          </w:tcPr>
          <w:p>
            <w:pPr>
              <w:pStyle w:val="10"/>
              <w:spacing w:before="2" w:line="360" w:lineRule="auto"/>
              <w:ind w:left="-31" w:leftChars="-14" w:right="229" w:firstLine="249" w:firstLineChars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I этап – </w:t>
            </w:r>
            <w:r>
              <w:rPr>
                <w:sz w:val="24"/>
                <w:lang w:val="ru-RU"/>
              </w:rPr>
              <w:t>сентябрь</w:t>
            </w:r>
            <w:r>
              <w:rPr>
                <w:sz w:val="24"/>
              </w:rPr>
              <w:t xml:space="preserve"> - декабрь 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– Организационный -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default"/>
                <w:spacing w:val="1"/>
                <w:sz w:val="24"/>
                <w:lang w:val="ru-RU"/>
              </w:rPr>
              <w:t>оц</w:t>
            </w:r>
            <w:r>
              <w:rPr>
                <w:sz w:val="24"/>
              </w:rPr>
              <w:t>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состояния, 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725"/>
              </w:tabs>
              <w:spacing w:before="120" w:after="0" w:line="360" w:lineRule="auto"/>
              <w:ind w:left="-31" w:leftChars="-14" w:right="228" w:rightChars="0" w:firstLine="249" w:firstLineChars="104"/>
              <w:jc w:val="both"/>
              <w:rPr>
                <w:sz w:val="24"/>
              </w:rPr>
            </w:pPr>
            <w:r>
              <w:rPr>
                <w:sz w:val="24"/>
              </w:rPr>
              <w:t>II этап – 2022-2024 – Основной - реализация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рисков, корректировка 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546"/>
              </w:tabs>
              <w:spacing w:before="120" w:after="0" w:line="360" w:lineRule="auto"/>
              <w:ind w:left="-31" w:leftChars="-14" w:right="0" w:rightChars="0" w:firstLine="249" w:firstLineChars="104"/>
              <w:jc w:val="both"/>
              <w:rPr>
                <w:rFonts w:hint="default"/>
                <w:b/>
                <w:sz w:val="24"/>
                <w:lang w:val="ru-RU"/>
              </w:rPr>
            </w:pPr>
            <w:r>
              <w:rPr>
                <w:rFonts w:hint="default"/>
                <w:sz w:val="24"/>
                <w:lang w:val="en-CA"/>
              </w:rPr>
              <w:t xml:space="preserve">III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сентябрь-декабрь 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Заключительный </w:t>
            </w:r>
            <w:r>
              <w:rPr>
                <w:b/>
                <w:sz w:val="24"/>
              </w:rPr>
              <w:t>-</w:t>
            </w:r>
            <w:r>
              <w:rPr>
                <w:rFonts w:hint="default"/>
                <w:b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подведение всех итогов программы,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 результата с предполагаемыми результатами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программы, опубликование и представление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rFonts w:hint="default"/>
                <w:sz w:val="24"/>
                <w:lang w:val="ru-RU"/>
              </w:rPr>
              <w:t>.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00" w:h="16840"/>
          <w:pgMar w:top="1020" w:right="220" w:bottom="280" w:left="1300" w:header="720" w:footer="720" w:gutter="0"/>
          <w:pgNumType w:fmt="decimal"/>
          <w:cols w:space="720" w:num="1"/>
        </w:sectPr>
      </w:pPr>
    </w:p>
    <w:tbl>
      <w:tblPr>
        <w:tblStyle w:val="3"/>
        <w:tblW w:w="0" w:type="auto"/>
        <w:tblInd w:w="4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68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640" w:type="dxa"/>
            <w:tcBorders>
              <w:bottom w:val="nil"/>
            </w:tcBorders>
          </w:tcPr>
          <w:p>
            <w:pPr>
              <w:pStyle w:val="10"/>
              <w:ind w:left="-4" w:right="1134"/>
              <w:rPr>
                <w:sz w:val="24"/>
              </w:rPr>
            </w:pPr>
            <w:r>
              <w:rPr>
                <w:sz w:val="24"/>
              </w:rPr>
              <w:t>Индикаторы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6880" w:type="dxa"/>
            <w:tcBorders>
              <w:bottom w:val="nil"/>
            </w:tcBorders>
          </w:tcPr>
          <w:p>
            <w:pPr>
              <w:pStyle w:val="10"/>
              <w:tabs>
                <w:tab w:val="left" w:pos="711"/>
                <w:tab w:val="left" w:pos="1708"/>
              </w:tabs>
              <w:spacing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Школа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обеспечена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10"/>
              <w:spacing w:before="41"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hint="default"/>
                <w:spacing w:val="-3"/>
                <w:sz w:val="24"/>
                <w:lang w:val="ru-RU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Мб/c).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711"/>
              </w:tabs>
              <w:spacing w:before="15"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Внедрена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целевая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  <w:bottom w:val="nil"/>
            </w:tcBorders>
          </w:tcPr>
          <w:p>
            <w:pPr>
              <w:pStyle w:val="10"/>
              <w:spacing w:before="15"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среды.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711"/>
              </w:tabs>
              <w:spacing w:before="15"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75%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состоят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  <w:bottom w:val="nil"/>
            </w:tcBorders>
          </w:tcPr>
          <w:p>
            <w:pPr>
              <w:pStyle w:val="10"/>
              <w:spacing w:before="15"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 сообществах.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711"/>
                <w:tab w:val="left" w:pos="2032"/>
                <w:tab w:val="left" w:pos="3874"/>
                <w:tab w:val="left" w:pos="5534"/>
              </w:tabs>
              <w:spacing w:before="15"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владения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цифровыми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навыками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  <w:bottom w:val="nil"/>
            </w:tcBorders>
          </w:tcPr>
          <w:p>
            <w:pPr>
              <w:pStyle w:val="10"/>
              <w:spacing w:before="15"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  <w:bottom w:val="nil"/>
            </w:tcBorders>
          </w:tcPr>
          <w:p>
            <w:pPr>
              <w:pStyle w:val="10"/>
              <w:spacing w:before="15"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- 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 -</w:t>
            </w:r>
            <w:r>
              <w:rPr>
                <w:rFonts w:hint="default"/>
                <w:sz w:val="24"/>
                <w:lang w:val="ru-RU"/>
              </w:rPr>
              <w:t>25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  <w:bottom w:val="nil"/>
            </w:tcBorders>
          </w:tcPr>
          <w:p>
            <w:pPr>
              <w:pStyle w:val="10"/>
              <w:spacing w:before="15"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rFonts w:hint="default"/>
                <w:sz w:val="24"/>
                <w:lang w:val="ru-RU"/>
              </w:rPr>
              <w:t>75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711"/>
                <w:tab w:val="left" w:pos="1416"/>
                <w:tab w:val="left" w:pos="1967"/>
                <w:tab w:val="left" w:pos="2478"/>
                <w:tab w:val="left" w:pos="4207"/>
                <w:tab w:val="left" w:pos="4753"/>
                <w:tab w:val="left" w:pos="5862"/>
              </w:tabs>
              <w:spacing w:before="15" w:line="360" w:lineRule="auto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rFonts w:hint="default"/>
                <w:sz w:val="24"/>
                <w:lang w:val="ru-RU"/>
              </w:rPr>
              <w:t>90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Едином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портале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2311"/>
                <w:tab w:val="left" w:pos="3306"/>
                <w:tab w:val="left" w:pos="4673"/>
                <w:tab w:val="left" w:pos="5854"/>
              </w:tabs>
              <w:spacing w:before="15"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услуг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доступен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личный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кабинет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  <w:bottom w:val="nil"/>
            </w:tcBorders>
          </w:tcPr>
          <w:p>
            <w:pPr>
              <w:pStyle w:val="10"/>
              <w:spacing w:before="15"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«Образование»,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фиксацию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1623"/>
                <w:tab w:val="left" w:pos="2819"/>
                <w:tab w:val="left" w:pos="4837"/>
                <w:tab w:val="left" w:pos="5651"/>
              </w:tabs>
              <w:spacing w:before="15"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результатов,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обучения,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  <w:bottom w:val="nil"/>
            </w:tcBorders>
          </w:tcPr>
          <w:p>
            <w:pPr>
              <w:pStyle w:val="10"/>
              <w:spacing w:before="15"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цифровому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  <w:bottom w:val="nil"/>
            </w:tcBorders>
          </w:tcPr>
          <w:p>
            <w:pPr>
              <w:pStyle w:val="10"/>
              <w:spacing w:before="15"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себя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сервисы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услуг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  <w:bottom w:val="nil"/>
            </w:tcBorders>
          </w:tcPr>
          <w:p>
            <w:pPr>
              <w:pStyle w:val="10"/>
              <w:spacing w:before="15"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  <w:bottom w:val="nil"/>
            </w:tcBorders>
          </w:tcPr>
          <w:p>
            <w:pPr>
              <w:pStyle w:val="10"/>
              <w:spacing w:before="15"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2178"/>
                <w:tab w:val="left" w:pos="2616"/>
                <w:tab w:val="left" w:pos="3620"/>
                <w:tab w:val="left" w:pos="5122"/>
              </w:tabs>
              <w:spacing w:before="15" w:line="360" w:lineRule="auto"/>
              <w:ind w:left="118" w:right="-44"/>
              <w:jc w:val="both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6</w:t>
            </w:r>
            <w:r>
              <w:rPr>
                <w:sz w:val="24"/>
              </w:rPr>
              <w:t>.Использование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Навигатора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640" w:type="dxa"/>
            <w:tcBorders>
              <w:top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6880" w:type="dxa"/>
            <w:tcBorders>
              <w:top w:val="nil"/>
            </w:tcBorders>
          </w:tcPr>
          <w:p>
            <w:pPr>
              <w:pStyle w:val="10"/>
              <w:spacing w:before="64" w:line="360" w:lineRule="auto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2640" w:type="dxa"/>
          </w:tcPr>
          <w:p>
            <w:pPr>
              <w:pStyle w:val="10"/>
              <w:spacing w:before="3"/>
              <w:ind w:left="-4" w:right="135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  <w:tc>
          <w:tcPr>
            <w:tcW w:w="6880" w:type="dxa"/>
          </w:tcPr>
          <w:p>
            <w:pPr>
              <w:pStyle w:val="10"/>
              <w:tabs>
                <w:tab w:val="left" w:pos="1469"/>
                <w:tab w:val="left" w:pos="3149"/>
                <w:tab w:val="left" w:pos="4896"/>
              </w:tabs>
              <w:spacing w:before="3" w:line="360" w:lineRule="auto"/>
              <w:ind w:left="-53" w:leftChars="0" w:right="230" w:firstLine="53" w:firstLineChars="0"/>
              <w:jc w:val="both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  <w:lang w:val="ru-RU"/>
              </w:rPr>
              <w:t>цифровизации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ос</w:t>
            </w:r>
            <w:r>
              <w:rPr>
                <w:sz w:val="24"/>
              </w:rPr>
              <w:t>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администрацией школы.</w:t>
            </w:r>
          </w:p>
          <w:p>
            <w:pPr>
              <w:pStyle w:val="10"/>
              <w:tabs>
                <w:tab w:val="left" w:pos="1920"/>
                <w:tab w:val="left" w:pos="3345"/>
                <w:tab w:val="left" w:pos="4768"/>
                <w:tab w:val="left" w:pos="6498"/>
              </w:tabs>
              <w:spacing w:before="120" w:line="360" w:lineRule="auto"/>
              <w:ind w:left="0" w:leftChars="0" w:right="230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провод</w:t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</w:rPr>
              <w:t>тся</w:t>
            </w:r>
            <w:r>
              <w:rPr>
                <w:rFonts w:hint="default"/>
                <w:sz w:val="24"/>
                <w:lang w:val="ru-RU"/>
              </w:rPr>
              <w:t xml:space="preserve"> пе</w:t>
            </w:r>
            <w:r>
              <w:rPr>
                <w:sz w:val="24"/>
              </w:rPr>
              <w:t>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z w:val="24"/>
                <w:lang w:val="ru-RU"/>
              </w:rPr>
              <w:t>ом</w:t>
            </w:r>
            <w:r>
              <w:rPr>
                <w:sz w:val="24"/>
              </w:rPr>
              <w:t xml:space="preserve"> школы.</w:t>
            </w:r>
          </w:p>
          <w:p>
            <w:pPr>
              <w:pStyle w:val="10"/>
              <w:tabs>
                <w:tab w:val="left" w:pos="1511"/>
                <w:tab w:val="left" w:pos="2880"/>
                <w:tab w:val="left" w:pos="4371"/>
                <w:tab w:val="left" w:pos="5832"/>
                <w:tab w:val="left" w:pos="6156"/>
              </w:tabs>
              <w:spacing w:before="120" w:line="360" w:lineRule="auto"/>
              <w:ind w:left="-31" w:right="230" w:firstLine="170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планируется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продукта, размещенного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</w:p>
        </w:tc>
      </w:tr>
    </w:tbl>
    <w:p>
      <w:pPr>
        <w:pStyle w:val="5"/>
        <w:rPr>
          <w:sz w:val="28"/>
        </w:rPr>
      </w:pPr>
      <w:r>
        <w:pict>
          <v:shape id="_x0000_s1035" o:spid="_x0000_s1035" style="position:absolute;left:0pt;margin-left:0pt;margin-top:0pt;height:842pt;width:595pt;mso-position-horizontal-relative:page;mso-position-vertical-relative:page;z-index:-251655168;mso-width-relative:page;mso-height-relative:page;" filled="f" stroked="t" coordsize="11900,16840" path="m0,0l11900,0m11900,16839l0,16839,0,0e">
            <v:path arrowok="t"/>
            <v:fill on="f" focussize="0,0"/>
            <v:stroke weight="1pt" color="#B4B4B4"/>
            <v:imagedata o:title=""/>
            <o:lock v:ext="edit"/>
          </v:shape>
        </w:pict>
      </w:r>
    </w:p>
    <w:p>
      <w:pPr>
        <w:pStyle w:val="9"/>
        <w:numPr>
          <w:ilvl w:val="1"/>
          <w:numId w:val="1"/>
        </w:numPr>
        <w:tabs>
          <w:tab w:val="left" w:pos="358"/>
        </w:tabs>
        <w:spacing w:before="60" w:after="0" w:line="360" w:lineRule="auto"/>
        <w:ind w:left="1312" w:leftChars="0" w:right="0" w:rightChars="0" w:hanging="241" w:firstLineChars="0"/>
        <w:jc w:val="left"/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Актуальность программы</w:t>
      </w:r>
    </w:p>
    <w:p>
      <w:pPr>
        <w:keepNext w:val="0"/>
        <w:keepLines w:val="0"/>
        <w:widowControl/>
        <w:suppressLineNumbers w:val="0"/>
        <w:spacing w:line="360" w:lineRule="auto"/>
        <w:ind w:left="0" w:leftChars="0" w:firstLine="480" w:firstLineChars="200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Современная школа, главными характеристиками которой являются открытость, интегрированность в открытое образовательное пространство и индивидуализация, должна опираться на широкую информатизацию.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Поэтому создание новой информационной среды школы понимается нами как комплексный, многоплановый, ресурсоемкий процесс, в котором участвуют и ученики, и учителя, и администрация школы. Он предполагает внедрение комплекса программ управления образованием в школе, создание единого образовательного пространства школы, района, страны, использование информационных технологий в образовательных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дисциплинах, разработку интегрированных уроков, проектную деятельность, активное использование Internet в образовании. </w:t>
      </w:r>
    </w:p>
    <w:p>
      <w:pPr>
        <w:keepNext w:val="0"/>
        <w:keepLines w:val="0"/>
        <w:widowControl/>
        <w:suppressLineNumbers w:val="0"/>
        <w:spacing w:line="360" w:lineRule="auto"/>
        <w:ind w:left="0" w:leftChars="0" w:firstLine="720" w:firstLineChars="300"/>
        <w:jc w:val="both"/>
        <w:rPr>
          <w:rFonts w:hint="default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Формирование цифровой образовательной среды в образовательной организации — насущная необходимость, поскольку школа несет особую миссию, которая заключается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в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подготовке всесторонне развитого выпускника, обладающего необходимым набором компетенций и компетентностей, готового к продолжению образования в высокоразвитом информационном обществе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Цифровая образовательная среда образовательной организации предполагает набор ИКТ- инструментов,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использование которых должно носить системный порядок и удовлетворяет требованиям ФГОС к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формированию условий реализации основной образовательной программы НОО,ООО и СОО способствует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достижению обучающимися планируемых личностных, метапредметных, предметных результатов обучения.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Кроме того, цифровая образовательная среда образовательной организации должна стать единым пространством коммуникации для всех участников образовательных отношений, действенным инструментом управления качеством реализации образовательных программ, работой педагогического коллектива. </w:t>
      </w:r>
    </w:p>
    <w:p>
      <w:pPr>
        <w:keepNext w:val="0"/>
        <w:keepLines w:val="0"/>
        <w:widowControl/>
        <w:suppressLineNumbers w:val="0"/>
        <w:spacing w:line="360" w:lineRule="auto"/>
        <w:ind w:left="0" w:leftChars="0" w:firstLine="660" w:firstLineChars="275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Таким образом, цифровая образовательная среда образовательной организации (ЦОС ОО) — это управляемая и динамично развивающаяся с учетом современных тенденций модернизации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образования система эффективного и комфортного предоставления информационных и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коммуникационных услуг, цифровых инструментов объектам процесса обучения.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Согласно требованиям федеральных государственных образовательных стандартов к условиям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реализации образовательной программы, ЦОС ОО включает в себя: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эффективное управление образовательной организацией с использованием современных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цифровых инструментов, современных механизмов финансирования;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размещение продуктов познавательной, учебно-исследовательской и проектной деятельности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обучающихся в информационно-образовательной среде образовательного учреждения;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проектирование и организацию индивидуальной и групповой деятельности, организацию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своего времени с использованием ИКТ;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планирование учебного процесса, фиксирование его реализации в целом и отдельных этапов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(выступлений, дискуссий, экспериментов);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планирование учебного процесса, фиксацию его динамики, промежуточных и итоговых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результатов. </w:t>
      </w:r>
    </w:p>
    <w:p>
      <w:pPr>
        <w:keepNext w:val="0"/>
        <w:keepLines w:val="0"/>
        <w:widowControl/>
        <w:suppressLineNumbers w:val="0"/>
        <w:spacing w:line="360" w:lineRule="auto"/>
        <w:ind w:left="0" w:leftChars="0" w:firstLine="878" w:firstLineChars="366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Исходя из этого ЦОС ОО — это комплекс информационных образовательных ресурсов, в том числе цифровые образовательные ресурсы, совокупность технологических средств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информационных и коммуникационных технологий: компьютеры, иное ИКТ-оборудование,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коммуникационные каналы, систему современных педагогических технологий, обеспечивающих обучение в современной информационно-образовательной среде.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Основными структурными компонентам ЦОС ОО в соответствии с требованиями ФГОС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являются: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техническое обеспечение;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программные инструменты;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обеспечение технической, методической и организационной поддержки;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отображение образовательного процесса в информационной среде;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компоненты на бумажных носителях;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компоненты на CD и DVD.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ЦОС ОО должна обеспечить решение следующий задач: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информационно-методическую поддержку образовательного процесса;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планирование образовательного процесса и его ресурсного обеспечения;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мониторинг и фиксацию хода и результатов образовательного процесса;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современные процедуры создания, поиска, сбора, анализа, обработки, хранения и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представления информации;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дистанционное взаимодействие всех участников образовательного процесса (обучающихся, их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родителей (законных представителей), педагогических работников, органов управления в сфере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образования, общественности), в том числе в рамках дистанционного образования;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дистанционное взаимодействие образовательного учреждения с другими организациями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социальной сферы: учреждениями дополнительного образования детей, учреждениями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group id="_x0000_s1040" o:spid="_x0000_s1040" o:spt="203" style="position:absolute;left:0pt;margin-left:-1.1pt;margin-top:-2.9pt;height:847.2pt;width:596pt;mso-position-horizontal-relative:page;mso-position-vertical-relative:page;z-index:-251654144;mso-width-relative:page;mso-height-relative:page;" coordorigin="-10,-10" coordsize="11920,16860">
            <o:lock v:ext="edit" aspectratio="f"/>
            <v:rect id="_x0000_s1041" o:spid="_x0000_s1041" o:spt="1" style="position:absolute;left:1560;top:11540;height:4140;width:9600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42" o:spid="_x0000_s1042" style="position:absolute;left:0;top:0;height:16840;width:11900;" filled="f" stroked="t" coordsize="11900,16840" path="m0,0l11900,0m11900,16839l0,16839,0,0e">
              <v:path arrowok="t"/>
              <v:fill on="f" focussize="0,0"/>
              <v:stroke weight="1pt" color="#B4B4B4"/>
              <v:imagedata o:title=""/>
              <o:lock v:ext="edit" aspectratio="f"/>
            </v:shape>
          </v:group>
        </w:pict>
      </w:r>
      <w:bookmarkEnd w:id="0"/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культуры, здравоохранения, спорта, досуга, службами занятости населения, обеспечения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безопасности жизнедеятельности.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Формирование ЦОС в каждой образовательной организации — процесс уникальный и должен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учитывать множество факторов. При формировании ЦОС в образовательной организации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следует принять во внимание ряд ключевых аспектов: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уровень сформированности ИКТ-компетенции педагогов ОО;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возможности внедрения информационных и коммуникационных технологий в практику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преподавания всех учебных предметов;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возможности внедрения информационных и коммуникационных технологий в деятельность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воспитательной службы ОО и служб сопровождения;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обеспеченность ОО необходимым оборудованием;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условия для практического применения компьютерной техники и иных цифровых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инструментов всеми участниками образовательных отношений;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возможность открытого доступа к информационным каналам локальной внутренней сети,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глобальной сети Интернет и к ресурсам медиатек;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Wingdings" w:hAnsi="Wingdings" w:eastAsia="SimSun" w:cs="Wingdings"/>
          <w:color w:val="000000"/>
          <w:kern w:val="0"/>
          <w:sz w:val="24"/>
          <w:szCs w:val="24"/>
          <w:lang w:val="en-US" w:eastAsia="zh-CN" w:bidi="ar"/>
        </w:rPr>
        <w:t xml:space="preserve">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непрерывность развития технической инфраструктуры цифровой образовательной среды.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При этом мы исходим из того, что современные информационные технологии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пришли не на смену старой испытанной годами практике обучения и управления школой, а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дополнение и для совершенствования информационной среды школы.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Основой образовательной системы является высококачественная и высокотехнологическая информационно-образовательная среда. Ее создание и развитие представляет технически наиболее сложную и дорогостоящую задачу. Но именно она позволяет системе образования коренным образом модернизировать свой технологический базис, перейти к образовательно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й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информационной технологии и осуществить прорыв к открытой образовательной системе. Для создания и развития информационно- образовательной среды необходимо полностью задействовать научно-методический, информационный, технологический, организационный и педагогический потенциал школы. В школе должны быть созданы все условия для подготовки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конкуренто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способного, социально адаптированного выпускника. Повышение качества образования является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необходимым условием инновационного развития образовательного учреждения. Учителя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 обучающиеся смогут широко использовать в ходе обучения электронные образовательные информационные ресурсы.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Важным критерием при формировании ЦОС является доступ ко всем сервисам через браузер и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мультиплатформенность используемых инструментов, что обеспечивает гибкость настройки,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мобильность и удобство в работы для всех участников образовательного процесса.Формирование цифровой образовательной среды образовательной организации позволит обеспечить модернизацию образовательного процесса, внедрить в педагогическую практику технологии электронного обучения, модели смешанного обучения, автоматизирует процессы управления качеством образования, формирование у школьников навыков обучения в цифровом мире, умению создавать цифровые проекты для своей будущей профессии, присутствие образовательной организации в сети Интернет. </w:t>
      </w:r>
    </w:p>
    <w:p>
      <w:pPr>
        <w:pStyle w:val="5"/>
        <w:spacing w:before="30" w:line="360" w:lineRule="auto"/>
        <w:ind w:left="439"/>
        <w:jc w:val="both"/>
        <w:rPr>
          <w:sz w:val="24"/>
          <w:szCs w:val="24"/>
        </w:rPr>
      </w:pPr>
      <w:r>
        <w:rPr>
          <w:sz w:val="24"/>
          <w:szCs w:val="24"/>
        </w:rPr>
        <w:t>Ожидаемые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внедрения цифровой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(ЦОС)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школе:</w:t>
      </w:r>
    </w:p>
    <w:p>
      <w:pPr>
        <w:pStyle w:val="5"/>
        <w:spacing w:before="168" w:line="360" w:lineRule="auto"/>
        <w:ind w:left="259" w:right="508" w:firstLine="77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обучающихся:</w:t>
      </w:r>
      <w:r>
        <w:rPr>
          <w:spacing w:val="1"/>
          <w:sz w:val="24"/>
          <w:szCs w:val="24"/>
        </w:rPr>
        <w:t xml:space="preserve"> </w:t>
      </w:r>
    </w:p>
    <w:p>
      <w:pPr>
        <w:pStyle w:val="5"/>
        <w:spacing w:before="168" w:line="360" w:lineRule="auto"/>
        <w:ind w:left="259" w:leftChars="0" w:right="508" w:hanging="259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расширение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траектории;</w:t>
      </w:r>
    </w:p>
    <w:p>
      <w:pPr>
        <w:pStyle w:val="5"/>
        <w:spacing w:before="60" w:line="360" w:lineRule="auto"/>
        <w:ind w:left="979" w:right="768"/>
        <w:jc w:val="both"/>
        <w:rPr>
          <w:sz w:val="24"/>
          <w:szCs w:val="24"/>
        </w:rPr>
      </w:pPr>
      <w:r>
        <w:rPr>
          <w:sz w:val="24"/>
          <w:szCs w:val="24"/>
        </w:rPr>
        <w:t>Для родителей:</w:t>
      </w:r>
    </w:p>
    <w:p>
      <w:pPr>
        <w:pStyle w:val="5"/>
        <w:spacing w:before="60" w:line="360" w:lineRule="auto"/>
        <w:ind w:left="0" w:leftChars="0" w:right="768" w:firstLine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расширение образовательных возможностей для ребенка;</w:t>
      </w:r>
    </w:p>
    <w:p>
      <w:pPr>
        <w:pStyle w:val="5"/>
        <w:spacing w:before="60" w:line="360" w:lineRule="auto"/>
        <w:ind w:left="0" w:leftChars="0" w:right="768" w:firstLine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>нижение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издержек за счет повышения конкуренции на рынке образования;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прозрачности образовательной деятельности;</w:t>
      </w:r>
    </w:p>
    <w:p>
      <w:pPr>
        <w:pStyle w:val="5"/>
        <w:spacing w:before="60" w:line="360" w:lineRule="auto"/>
        <w:ind w:left="0" w:leftChars="0" w:right="768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облегчение коммуникации со всеми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rFonts w:hint="default"/>
          <w:sz w:val="24"/>
          <w:szCs w:val="24"/>
          <w:lang w:val="ru-RU"/>
        </w:rPr>
        <w:t>;</w:t>
      </w:r>
    </w:p>
    <w:p>
      <w:pPr>
        <w:pStyle w:val="5"/>
        <w:tabs>
          <w:tab w:val="left" w:pos="2007"/>
        </w:tabs>
        <w:spacing w:line="360" w:lineRule="auto"/>
        <w:ind w:left="919" w:right="768" w:firstLine="60"/>
        <w:jc w:val="both"/>
        <w:rPr>
          <w:sz w:val="24"/>
          <w:szCs w:val="24"/>
        </w:rPr>
      </w:pPr>
      <w:r>
        <w:rPr>
          <w:sz w:val="24"/>
          <w:szCs w:val="24"/>
        </w:rPr>
        <w:t>Для учителей:</w:t>
      </w:r>
    </w:p>
    <w:p>
      <w:pPr>
        <w:pStyle w:val="5"/>
        <w:tabs>
          <w:tab w:val="left" w:pos="2007"/>
        </w:tabs>
        <w:spacing w:line="360" w:lineRule="auto"/>
        <w:ind w:right="76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снижение бюрократической нагрузки за счет ее автоматизации;</w:t>
      </w:r>
      <w:r>
        <w:rPr>
          <w:spacing w:val="1"/>
          <w:sz w:val="24"/>
          <w:szCs w:val="24"/>
        </w:rPr>
        <w:t xml:space="preserve"> </w:t>
      </w:r>
    </w:p>
    <w:p>
      <w:pPr>
        <w:pStyle w:val="5"/>
        <w:tabs>
          <w:tab w:val="left" w:pos="2007"/>
        </w:tabs>
        <w:spacing w:line="360" w:lineRule="auto"/>
        <w:ind w:right="768"/>
        <w:jc w:val="both"/>
        <w:rPr>
          <w:sz w:val="24"/>
          <w:szCs w:val="24"/>
        </w:rPr>
      </w:pPr>
      <w:r>
        <w:rPr>
          <w:sz w:val="24"/>
          <w:szCs w:val="24"/>
        </w:rPr>
        <w:t>снижение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рутинной нагрузки по контролю выполнения заданий учениками за 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автоматизации; </w:t>
      </w:r>
    </w:p>
    <w:p>
      <w:pPr>
        <w:pStyle w:val="5"/>
        <w:tabs>
          <w:tab w:val="left" w:pos="2007"/>
        </w:tabs>
        <w:spacing w:line="360" w:lineRule="auto"/>
        <w:ind w:left="919" w:leftChars="0" w:right="768" w:hanging="919" w:firstLineChars="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повышение удобства мониторинга образовательной деятельности;</w:t>
      </w:r>
      <w:r>
        <w:rPr>
          <w:spacing w:val="1"/>
          <w:sz w:val="24"/>
          <w:szCs w:val="24"/>
        </w:rPr>
        <w:t xml:space="preserve"> </w:t>
      </w:r>
    </w:p>
    <w:p>
      <w:pPr>
        <w:pStyle w:val="5"/>
        <w:tabs>
          <w:tab w:val="left" w:pos="2007"/>
        </w:tabs>
        <w:spacing w:line="360" w:lineRule="auto"/>
        <w:ind w:left="919" w:leftChars="0" w:right="768" w:hanging="919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новых возможностей организации образовательной деятельности;</w:t>
      </w:r>
    </w:p>
    <w:p>
      <w:pPr>
        <w:pStyle w:val="5"/>
        <w:tabs>
          <w:tab w:val="left" w:pos="2007"/>
        </w:tabs>
        <w:spacing w:line="360" w:lineRule="auto"/>
        <w:ind w:left="219" w:leftChars="0" w:right="768" w:hanging="219" w:firstLineChars="0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формирование новых 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мотивации учеников при создании и выполнении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</w:t>
      </w:r>
      <w:r>
        <w:rPr>
          <w:sz w:val="24"/>
          <w:szCs w:val="24"/>
          <w:lang w:val="ru-RU"/>
        </w:rPr>
        <w:t>ий</w:t>
      </w:r>
      <w:r>
        <w:rPr>
          <w:rFonts w:hint="default"/>
          <w:sz w:val="24"/>
          <w:szCs w:val="24"/>
          <w:lang w:val="ru-RU"/>
        </w:rPr>
        <w:t>:</w:t>
      </w:r>
    </w:p>
    <w:p>
      <w:pPr>
        <w:pStyle w:val="5"/>
        <w:tabs>
          <w:tab w:val="left" w:pos="2007"/>
        </w:tabs>
        <w:spacing w:line="360" w:lineRule="auto"/>
        <w:ind w:left="219" w:leftChars="0" w:right="768" w:hanging="219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переноса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ученика;</w:t>
      </w:r>
    </w:p>
    <w:p>
      <w:pPr>
        <w:spacing w:before="0" w:line="360" w:lineRule="auto"/>
        <w:ind w:right="0"/>
        <w:jc w:val="both"/>
        <w:rPr>
          <w:rFonts w:hint="default" w:eastAsia="SimSun" w:cs="Times New Roman"/>
          <w:b/>
          <w:bCs/>
          <w:color w:val="000000"/>
          <w:kern w:val="0"/>
          <w:sz w:val="24"/>
          <w:szCs w:val="24"/>
          <w:lang w:val="ru-RU" w:eastAsia="zh-CN" w:bidi="ar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>блегчение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условий формирования индивидуальной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траектории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ученика.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/>
          <w:sz w:val="24"/>
          <w:szCs w:val="24"/>
          <w:lang w:val="ru-RU"/>
        </w:rPr>
      </w:pPr>
      <w:r>
        <w:rPr>
          <w:rFonts w:hint="default" w:eastAsia="SimSun" w:cs="Times New Roman"/>
          <w:b/>
          <w:bCs/>
          <w:color w:val="000000"/>
          <w:kern w:val="0"/>
          <w:sz w:val="24"/>
          <w:szCs w:val="24"/>
          <w:lang w:val="ru-RU" w:eastAsia="zh-CN" w:bidi="ar"/>
        </w:rPr>
        <w:t xml:space="preserve">3.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Основные направления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ru-RU" w:eastAsia="zh-CN" w:bidi="ar"/>
        </w:rPr>
        <w:t>цифровизации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Для решения поставленных задач выбраны основные направления 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>цифровизации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1.)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Единое открытое информационно-образовательное пространство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включает: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публикация на сайте 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>школы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, в социальных сетях материалов и результатов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деятельности учащихся, педагогов;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участие учителей и обучающихся в сетевых проектах, сетевых сообществах, а также их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активизация;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привлечение к проектной деятельности социальных партнеров;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2.)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Электронное образование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включает: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регулярное проведение уроков с использованием ИКТ;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использование информационной образовательной системы «Дневник.ру» для ведения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классного журнала/дневника обучающегося, оповещения родителей, учащихся,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классных руководителей об успеваемости, домашнем задании и их нахождении в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образовательном учреждении;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организация компьютерного тестирования обучающихся, подготовка к ГИА;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проектная сетевая деятельность учащихся с использованием ИКТ;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организация дополнительного обучения (дополнительное образование, внеурочная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деятельность, индивидуальный образовательный маршрут обучающегося, кружковая</w:t>
      </w:r>
      <w:r>
        <w:rPr>
          <w:rFonts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работа и др.) для одаренных детей в области ИКТ.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3.)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Информационно-коммуникативные технологии и учитель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использование педагогами информационных технологий в учебно-воспитательном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процессе;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повышение квалификации педагогов в области ИКТ;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участие педагогов в конкурсах, конференциях, семинарах, вебинарах;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участие педагогов в сетевых интернет-сообществах;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ведение педагогами электронных портфолио.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Ожидаемые результаты </w:t>
      </w:r>
    </w:p>
    <w:p>
      <w:pPr>
        <w:keepNext w:val="0"/>
        <w:keepLines w:val="0"/>
        <w:widowControl/>
        <w:suppressLineNumbers w:val="0"/>
        <w:spacing w:line="360" w:lineRule="auto"/>
        <w:ind w:firstLine="240" w:firstLineChars="100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Реализация программы 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>цифровизации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позволит школе достигнуть следующих результатов: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Адаптация учителей и учащихся к новым условиям преподавания;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Повышение процента высококвалифицированных педагогических кадров, отвечающих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современным требованиям (ИКТ-компетенции);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Повышение качества преподавания предметов с использованием разных ИКТ-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технологий;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Активное использование информационных и коммуникативных технологий,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компьютерных и мультимедийных продуктов во всех сферах деятельности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образовательного учреждения (учебный процесс, управленческая деятельность,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воспитательная работа);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Формирование всесторонне развитой личности, адаптированной к жизни в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современном, постоянно изменяющемся обществе;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Автоматизация документооборота в части аналитических справок, отчетов;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Участие педагогов в проведении семинаров с обобщением опыта по использованию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ИКТ в образовательной деятельности;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Достижение высокого уровня информационной культуры участников образовательного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процесса;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Регулярное и качественное ведение школьного сайта, электронных журналов;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Предоставление возможности всем участникам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образовательного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процесса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использовать образовательные ресурсы школьной и глобальной информационных сетей,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принимать активное участие в интернет-проектах: конкурсах, викторинах, олимпиадах,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конференциях, форумах;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Повышение рейтинга и престижа школы, удовлетворенность деятельностью ОО всеми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участн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ками образовательного процесса (учителями, учащимися и родителями). </w:t>
      </w:r>
    </w:p>
    <w:p>
      <w:pPr>
        <w:pStyle w:val="9"/>
        <w:numPr>
          <w:ilvl w:val="0"/>
          <w:numId w:val="0"/>
        </w:numPr>
        <w:tabs>
          <w:tab w:val="left" w:pos="299"/>
        </w:tabs>
        <w:spacing w:before="74" w:after="0" w:line="360" w:lineRule="auto"/>
        <w:ind w:left="116" w:leftChars="0" w:right="0" w:rightChars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6350" t="6350" r="11430" b="1397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4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11900" y="16839"/>
                              </a:moveTo>
                              <a:lnTo>
                                <a:pt x="0" y="168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4B4B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0pt;margin-top:0pt;height:842pt;width:595pt;mso-position-horizontal-relative:page;mso-position-vertical-relative:page;z-index:-251644928;mso-width-relative:page;mso-height-relative:page;" filled="f" stroked="t" coordsize="11900,16840" o:gfxdata="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5G94XVAAAABwEA&#10;AA8AAAAAAAAAAQAgAAAAIgAAAGRycy9kb3ducmV2LnhtbFBLAQIUABQAAAAIAIdO4kDGKT0dVgIA&#10;ABUFAAAOAAAAAAAAAAEAIAAAACQBAABkcnMvZTJvRG9jLnhtbFBLBQYAAAAABgAGAFkBAADsBQAA&#10;AAA=&#10;" path="m0,0l11900,0m11900,16839l0,16839,0,0e">
                <v:fill on="f" focussize="0,0"/>
                <v:stroke weight="1pt" color="#B4B4B4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bCs/>
          <w:sz w:val="24"/>
          <w:szCs w:val="24"/>
          <w:lang w:val="ru-RU"/>
        </w:rPr>
        <w:t xml:space="preserve">4. </w:t>
      </w:r>
      <w:r>
        <w:rPr>
          <w:b/>
          <w:bCs/>
          <w:sz w:val="24"/>
          <w:szCs w:val="24"/>
        </w:rPr>
        <w:t>Реализация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"Цифровая образовательная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среда школы".</w:t>
      </w:r>
    </w:p>
    <w:p>
      <w:pPr>
        <w:pStyle w:val="5"/>
        <w:spacing w:before="138" w:line="360" w:lineRule="auto"/>
        <w:ind w:left="117" w:right="966"/>
        <w:jc w:val="both"/>
        <w:rPr>
          <w:sz w:val="24"/>
          <w:szCs w:val="24"/>
        </w:rPr>
      </w:pPr>
      <w:r>
        <w:rPr>
          <w:sz w:val="24"/>
          <w:szCs w:val="24"/>
        </w:rPr>
        <w:t>В школе разработана «Дорожная карта», в которой отражены планируемые целевые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проводимые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мероприятия для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выше обозначенных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показателей.</w:t>
      </w:r>
    </w:p>
    <w:p>
      <w:pPr>
        <w:pStyle w:val="5"/>
        <w:spacing w:line="360" w:lineRule="auto"/>
        <w:ind w:left="117"/>
        <w:jc w:val="both"/>
        <w:rPr>
          <w:rFonts w:hint="default"/>
          <w:sz w:val="24"/>
          <w:szCs w:val="24"/>
          <w:lang w:val="ru-RU"/>
        </w:rPr>
        <w:sectPr>
          <w:pgSz w:w="11900" w:h="16840"/>
          <w:pgMar w:top="1020" w:right="1140" w:bottom="280" w:left="1300" w:header="720" w:footer="720" w:gutter="0"/>
          <w:pgNumType w:fmt="decimal"/>
          <w:cols w:space="720" w:num="1"/>
        </w:sectPr>
      </w:pPr>
      <w:r>
        <w:rPr>
          <w:sz w:val="24"/>
          <w:szCs w:val="24"/>
        </w:rPr>
        <w:t>«Дорожная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карта»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составлена </w:t>
      </w:r>
      <w:r>
        <w:rPr>
          <w:sz w:val="24"/>
          <w:szCs w:val="24"/>
          <w:lang w:val="ru-RU"/>
        </w:rPr>
        <w:t>на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ru-RU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rFonts w:hint="default"/>
          <w:spacing w:val="-1"/>
          <w:sz w:val="24"/>
          <w:szCs w:val="24"/>
          <w:lang w:val="ru-RU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>
        <w:rPr>
          <w:spacing w:val="-1"/>
          <w:sz w:val="24"/>
          <w:szCs w:val="24"/>
        </w:rPr>
        <w:t xml:space="preserve"> </w:t>
      </w:r>
      <w:r>
        <w:rPr>
          <w:rFonts w:hint="default"/>
          <w:spacing w:val="-1"/>
          <w:sz w:val="24"/>
          <w:szCs w:val="24"/>
          <w:lang w:val="ru-RU"/>
        </w:rPr>
        <w:t xml:space="preserve"> учебный </w:t>
      </w:r>
      <w:r>
        <w:rPr>
          <w:sz w:val="24"/>
          <w:szCs w:val="24"/>
        </w:rPr>
        <w:t>г</w:t>
      </w:r>
      <w:r>
        <w:rPr>
          <w:sz w:val="24"/>
          <w:szCs w:val="24"/>
          <w:lang w:val="ru-RU"/>
        </w:rPr>
        <w:t>од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5"/>
        <w:spacing w:before="3" w:line="360" w:lineRule="auto"/>
        <w:jc w:val="left"/>
        <w:rPr>
          <w:sz w:val="24"/>
          <w:szCs w:val="24"/>
        </w:rPr>
      </w:pPr>
    </w:p>
    <w:p>
      <w:pPr>
        <w:pStyle w:val="5"/>
        <w:spacing w:before="74"/>
        <w:ind w:left="494" w:right="2132"/>
        <w:jc w:val="center"/>
      </w:pPr>
      <w:r>
        <w:pict>
          <v:shape id="_x0000_s1047" o:spid="_x0000_s1047" style="position:absolute;left:0pt;margin-left:0pt;margin-top:0pt;height:595pt;width:842pt;mso-position-horizontal-relative:page;mso-position-vertical-relative:page;z-index:-251653120;mso-width-relative:page;mso-height-relative:page;" filled="f" stroked="t" coordsize="16840,11900" path="m0,0l16840,0,16840,11900m0,11900l0,0e">
            <v:path arrowok="t"/>
            <v:fill on="f" focussize="0,0"/>
            <v:stroke weight="1pt" color="#B4B4B4"/>
            <v:imagedata o:title=""/>
            <o:lock v:ext="edit"/>
          </v:shape>
        </w:pict>
      </w:r>
      <w:r>
        <w:rPr>
          <w:rFonts w:hint="default"/>
          <w:lang w:val="ru-RU"/>
        </w:rPr>
        <w:t xml:space="preserve">5. </w:t>
      </w:r>
      <w:r>
        <w:t>План мероприятий («Дорожная карта»)</w:t>
      </w:r>
    </w:p>
    <w:p>
      <w:pPr>
        <w:pStyle w:val="5"/>
        <w:spacing w:before="138"/>
        <w:ind w:left="494" w:right="2132"/>
        <w:jc w:val="center"/>
      </w:pPr>
      <w:r>
        <w:t>МБОУ "</w:t>
      </w:r>
      <w:r>
        <w:rPr>
          <w:lang w:val="ru-RU"/>
        </w:rPr>
        <w:t>Никольская</w:t>
      </w:r>
      <w:r>
        <w:rPr>
          <w:rFonts w:hint="default"/>
          <w:lang w:val="ru-RU"/>
        </w:rPr>
        <w:t xml:space="preserve"> ООШ</w:t>
      </w:r>
      <w:r>
        <w:t>" по реализации программы «Цифровая образовательная среда школы» на 202</w:t>
      </w:r>
      <w:r>
        <w:rPr>
          <w:rFonts w:hint="default"/>
          <w:lang w:val="ru-RU"/>
        </w:rPr>
        <w:t>2</w:t>
      </w:r>
      <w:r>
        <w:t>- 2024 учебный год.</w:t>
      </w: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26"/>
        </w:rPr>
      </w:pPr>
    </w:p>
    <w:tbl>
      <w:tblPr>
        <w:tblStyle w:val="3"/>
        <w:tblW w:w="0" w:type="auto"/>
        <w:jc w:val="righ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5240"/>
        <w:gridCol w:w="2960"/>
        <w:gridCol w:w="2960"/>
        <w:gridCol w:w="2960"/>
        <w:gridCol w:w="10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right"/>
        </w:trPr>
        <w:tc>
          <w:tcPr>
            <w:tcW w:w="660" w:type="dxa"/>
          </w:tcPr>
          <w:p>
            <w:pPr>
              <w:pStyle w:val="10"/>
              <w:spacing w:before="6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40" w:type="dxa"/>
          </w:tcPr>
          <w:p>
            <w:pPr>
              <w:pStyle w:val="10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960" w:type="dxa"/>
          </w:tcPr>
          <w:p>
            <w:pPr>
              <w:pStyle w:val="10"/>
              <w:spacing w:before="6"/>
              <w:rPr>
                <w:sz w:val="24"/>
              </w:rPr>
            </w:pPr>
            <w:r>
              <w:rPr>
                <w:sz w:val="24"/>
              </w:rPr>
              <w:t>Целевые показатели</w:t>
            </w:r>
          </w:p>
        </w:tc>
        <w:tc>
          <w:tcPr>
            <w:tcW w:w="2960" w:type="dxa"/>
          </w:tcPr>
          <w:p>
            <w:pPr>
              <w:pStyle w:val="10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</w:tc>
        <w:tc>
          <w:tcPr>
            <w:tcW w:w="2960" w:type="dxa"/>
          </w:tcPr>
          <w:p>
            <w:pPr>
              <w:pStyle w:val="10"/>
              <w:spacing w:before="6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1070" w:type="dxa"/>
            <w:vMerge w:val="restart"/>
            <w:tcBorders>
              <w:top w:val="nil"/>
              <w:left w:val="single" w:color="000000" w:sz="18" w:space="0"/>
              <w:right w:val="nil"/>
            </w:tcBorders>
          </w:tcPr>
          <w:p>
            <w:pPr>
              <w:pStyle w:val="10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right"/>
        </w:trPr>
        <w:tc>
          <w:tcPr>
            <w:tcW w:w="14780" w:type="dxa"/>
            <w:gridSpan w:val="5"/>
          </w:tcPr>
          <w:p>
            <w:pPr>
              <w:pStyle w:val="10"/>
              <w:spacing w:before="8"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Направление 1.Создание нормативно-правовой документации по внедрению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 образовательная среда»</w:t>
            </w:r>
          </w:p>
        </w:tc>
        <w:tc>
          <w:tcPr>
            <w:tcW w:w="1070" w:type="dxa"/>
            <w:vMerge w:val="continue"/>
            <w:tcBorders>
              <w:top w:val="nil"/>
              <w:left w:val="single" w:color="000000" w:sz="18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right"/>
        </w:trPr>
        <w:tc>
          <w:tcPr>
            <w:tcW w:w="660" w:type="dxa"/>
          </w:tcPr>
          <w:p>
            <w:pPr>
              <w:pStyle w:val="10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</w:tcPr>
          <w:p>
            <w:pPr>
              <w:pStyle w:val="10"/>
              <w:ind w:left="115" w:right="8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 карты по реализации программы</w:t>
            </w:r>
          </w:p>
        </w:tc>
        <w:tc>
          <w:tcPr>
            <w:tcW w:w="2960" w:type="dxa"/>
          </w:tcPr>
          <w:p>
            <w:pPr>
              <w:pStyle w:val="1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издание приказа</w:t>
            </w:r>
          </w:p>
        </w:tc>
        <w:tc>
          <w:tcPr>
            <w:tcW w:w="2960" w:type="dxa"/>
          </w:tcPr>
          <w:p>
            <w:pPr>
              <w:pStyle w:val="10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  <w:lang w:val="ru-RU"/>
              </w:rPr>
              <w:t>Август</w:t>
            </w:r>
            <w:r>
              <w:rPr>
                <w:rFonts w:hint="default"/>
                <w:sz w:val="24"/>
                <w:lang w:val="ru-RU"/>
              </w:rPr>
              <w:t xml:space="preserve"> 2022</w:t>
            </w:r>
            <w:r>
              <w:rPr>
                <w:sz w:val="24"/>
              </w:rPr>
              <w:t>г</w:t>
            </w:r>
          </w:p>
        </w:tc>
        <w:tc>
          <w:tcPr>
            <w:tcW w:w="2960" w:type="dxa"/>
          </w:tcPr>
          <w:p>
            <w:pPr>
              <w:pStyle w:val="10"/>
              <w:spacing w:line="270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z w:val="24"/>
                <w:lang w:val="ru-RU"/>
              </w:rPr>
              <w:t>Графкина</w:t>
            </w:r>
            <w:r>
              <w:rPr>
                <w:rFonts w:hint="default"/>
                <w:sz w:val="24"/>
                <w:lang w:val="ru-RU"/>
              </w:rPr>
              <w:t xml:space="preserve"> С.Н</w:t>
            </w:r>
          </w:p>
        </w:tc>
        <w:tc>
          <w:tcPr>
            <w:tcW w:w="1070" w:type="dxa"/>
            <w:vMerge w:val="continue"/>
            <w:tcBorders>
              <w:top w:val="nil"/>
              <w:left w:val="single" w:color="000000" w:sz="18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0" w:hRule="atLeast"/>
          <w:jc w:val="right"/>
        </w:trPr>
        <w:tc>
          <w:tcPr>
            <w:tcW w:w="660" w:type="dxa"/>
          </w:tcPr>
          <w:p>
            <w:pPr>
              <w:pStyle w:val="10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0" w:type="dxa"/>
          </w:tcPr>
          <w:p>
            <w:pPr>
              <w:pStyle w:val="10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Приказы: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353"/>
              </w:tabs>
              <w:spacing w:before="0" w:after="0" w:line="240" w:lineRule="auto"/>
              <w:ind w:left="115"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 образовательной среды;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256"/>
              </w:tabs>
              <w:spacing w:before="0" w:after="0" w:line="240" w:lineRule="auto"/>
              <w:ind w:left="255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об утверждении дорожной карты;</w:t>
            </w:r>
          </w:p>
          <w:p>
            <w:pPr>
              <w:pStyle w:val="10"/>
              <w:tabs>
                <w:tab w:val="left" w:pos="1140"/>
                <w:tab w:val="left" w:pos="3186"/>
                <w:tab w:val="left" w:pos="5016"/>
              </w:tabs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-об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утверждении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315"/>
              </w:tabs>
              <w:spacing w:before="0" w:after="0" w:line="240" w:lineRule="auto"/>
              <w:ind w:left="115"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об изменении рабочих программ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271"/>
              </w:tabs>
              <w:spacing w:before="0" w:after="0" w:line="240" w:lineRule="auto"/>
              <w:ind w:left="115"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методического 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663"/>
              </w:tabs>
              <w:spacing w:before="0" w:after="0" w:line="240" w:lineRule="auto"/>
              <w:ind w:left="115"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сайте;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381"/>
              </w:tabs>
              <w:spacing w:before="0" w:after="0" w:line="270" w:lineRule="atLeast"/>
              <w:ind w:left="115"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обработки и защиту 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960" w:type="dxa"/>
          </w:tcPr>
          <w:p>
            <w:pPr>
              <w:pStyle w:val="10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издание приказов</w:t>
            </w:r>
          </w:p>
        </w:tc>
        <w:tc>
          <w:tcPr>
            <w:tcW w:w="2960" w:type="dxa"/>
          </w:tcPr>
          <w:p>
            <w:pPr>
              <w:pStyle w:val="10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Август</w:t>
            </w:r>
            <w:r>
              <w:rPr>
                <w:rFonts w:hint="default"/>
                <w:sz w:val="24"/>
                <w:lang w:val="ru-RU"/>
              </w:rPr>
              <w:t xml:space="preserve"> 2022</w:t>
            </w:r>
            <w:r>
              <w:rPr>
                <w:sz w:val="24"/>
              </w:rPr>
              <w:t>г</w:t>
            </w:r>
          </w:p>
        </w:tc>
        <w:tc>
          <w:tcPr>
            <w:tcW w:w="2960" w:type="dxa"/>
          </w:tcPr>
          <w:p>
            <w:pPr>
              <w:pStyle w:val="10"/>
              <w:spacing w:line="271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z w:val="24"/>
                <w:lang w:val="ru-RU"/>
              </w:rPr>
              <w:t>Графкина</w:t>
            </w:r>
            <w:r>
              <w:rPr>
                <w:rFonts w:hint="default"/>
                <w:sz w:val="24"/>
                <w:lang w:val="ru-RU"/>
              </w:rPr>
              <w:t xml:space="preserve"> С.Н</w:t>
            </w:r>
          </w:p>
        </w:tc>
        <w:tc>
          <w:tcPr>
            <w:tcW w:w="1070" w:type="dxa"/>
            <w:vMerge w:val="continue"/>
            <w:tcBorders>
              <w:top w:val="nil"/>
              <w:left w:val="single" w:color="000000" w:sz="18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jc w:val="both"/>
        <w:rPr>
          <w:sz w:val="22"/>
        </w:rPr>
        <w:sectPr>
          <w:pgSz w:w="16840" w:h="11900" w:orient="landscape"/>
          <w:pgMar w:top="1060" w:right="0" w:bottom="280" w:left="880" w:header="720" w:footer="720" w:gutter="0"/>
          <w:pgNumType w:fmt="decimal"/>
          <w:cols w:space="720" w:num="1"/>
        </w:sectPr>
      </w:pPr>
    </w:p>
    <w:tbl>
      <w:tblPr>
        <w:tblStyle w:val="3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5240"/>
        <w:gridCol w:w="2960"/>
        <w:gridCol w:w="2960"/>
        <w:gridCol w:w="29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60" w:type="dxa"/>
          </w:tcPr>
          <w:p>
            <w:pPr>
              <w:pStyle w:val="10"/>
              <w:spacing w:before="4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0" w:type="dxa"/>
          </w:tcPr>
          <w:p>
            <w:pPr>
              <w:pStyle w:val="10"/>
              <w:spacing w:before="4"/>
              <w:ind w:left="115" w:right="79"/>
              <w:rPr>
                <w:sz w:val="24"/>
              </w:rPr>
            </w:pPr>
            <w:r>
              <w:rPr>
                <w:sz w:val="24"/>
              </w:rPr>
              <w:t>Разработка программы внедрения ЦОС и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по направлениям</w:t>
            </w:r>
          </w:p>
        </w:tc>
        <w:tc>
          <w:tcPr>
            <w:tcW w:w="2960" w:type="dxa"/>
          </w:tcPr>
          <w:p>
            <w:pPr>
              <w:pStyle w:val="10"/>
              <w:spacing w:before="4"/>
              <w:ind w:right="8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утвержденной программы</w:t>
            </w:r>
          </w:p>
        </w:tc>
        <w:tc>
          <w:tcPr>
            <w:tcW w:w="2960" w:type="dxa"/>
          </w:tcPr>
          <w:p>
            <w:pPr>
              <w:pStyle w:val="10"/>
              <w:spacing w:before="4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Июнь</w:t>
            </w:r>
            <w:r>
              <w:rPr>
                <w:rFonts w:hint="default"/>
                <w:sz w:val="24"/>
                <w:lang w:val="ru-RU"/>
              </w:rPr>
              <w:t>- Декабрь 2022</w:t>
            </w:r>
            <w:r>
              <w:rPr>
                <w:sz w:val="24"/>
              </w:rPr>
              <w:t>г</w:t>
            </w:r>
          </w:p>
        </w:tc>
        <w:tc>
          <w:tcPr>
            <w:tcW w:w="2940" w:type="dxa"/>
          </w:tcPr>
          <w:p>
            <w:pPr>
              <w:pStyle w:val="10"/>
              <w:spacing w:before="4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60" w:type="dxa"/>
          </w:tcPr>
          <w:p>
            <w:pPr>
              <w:pStyle w:val="10"/>
              <w:spacing w:before="6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0" w:type="dxa"/>
          </w:tcPr>
          <w:p>
            <w:pPr>
              <w:pStyle w:val="10"/>
              <w:tabs>
                <w:tab w:val="left" w:pos="1461"/>
                <w:tab w:val="left" w:pos="2803"/>
                <w:tab w:val="left" w:pos="3137"/>
              </w:tabs>
              <w:spacing w:before="6"/>
              <w:ind w:left="115" w:right="8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 образовательной среды</w:t>
            </w:r>
          </w:p>
        </w:tc>
        <w:tc>
          <w:tcPr>
            <w:tcW w:w="2960" w:type="dxa"/>
          </w:tcPr>
          <w:p>
            <w:pPr>
              <w:pStyle w:val="10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Наличие разработанного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960" w:type="dxa"/>
          </w:tcPr>
          <w:p>
            <w:pPr>
              <w:pStyle w:val="10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Ма</w:t>
            </w:r>
            <w:r>
              <w:rPr>
                <w:sz w:val="24"/>
                <w:lang w:val="ru-RU"/>
              </w:rPr>
              <w:t>й</w:t>
            </w:r>
            <w:r>
              <w:rPr>
                <w:rFonts w:hint="default"/>
                <w:sz w:val="24"/>
                <w:lang w:val="ru-RU"/>
              </w:rPr>
              <w:t xml:space="preserve"> 2022 </w:t>
            </w:r>
            <w:r>
              <w:rPr>
                <w:sz w:val="24"/>
              </w:rPr>
              <w:t>г</w:t>
            </w:r>
          </w:p>
        </w:tc>
        <w:tc>
          <w:tcPr>
            <w:tcW w:w="2940" w:type="dxa"/>
          </w:tcPr>
          <w:p>
            <w:pPr>
              <w:pStyle w:val="10"/>
              <w:spacing w:before="6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660" w:type="dxa"/>
          </w:tcPr>
          <w:p>
            <w:pPr>
              <w:pStyle w:val="10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0" w:type="dxa"/>
          </w:tcPr>
          <w:p>
            <w:pPr>
              <w:pStyle w:val="10"/>
              <w:tabs>
                <w:tab w:val="left" w:pos="2336"/>
                <w:tab w:val="left" w:pos="3614"/>
              </w:tabs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деятельности.</w:t>
            </w:r>
          </w:p>
        </w:tc>
        <w:tc>
          <w:tcPr>
            <w:tcW w:w="2960" w:type="dxa"/>
          </w:tcPr>
          <w:p>
            <w:pPr>
              <w:pStyle w:val="10"/>
              <w:tabs>
                <w:tab w:val="left" w:pos="1421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60" w:type="dxa"/>
          </w:tcPr>
          <w:p>
            <w:pPr>
              <w:pStyle w:val="10"/>
              <w:spacing w:line="272" w:lineRule="exact"/>
              <w:ind w:left="11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Сентябрь 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г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</w:p>
          <w:p>
            <w:pPr>
              <w:pStyle w:val="10"/>
              <w:spacing w:line="272" w:lineRule="exact"/>
              <w:ind w:left="110"/>
              <w:rPr>
                <w:rFonts w:hint="default"/>
                <w:sz w:val="24"/>
                <w:lang w:val="ru-RU"/>
              </w:rPr>
            </w:pPr>
          </w:p>
        </w:tc>
        <w:tc>
          <w:tcPr>
            <w:tcW w:w="2940" w:type="dxa"/>
          </w:tcPr>
          <w:p>
            <w:pPr>
              <w:pStyle w:val="10"/>
              <w:ind w:right="412"/>
              <w:rPr>
                <w:rFonts w:hint="default"/>
                <w:spacing w:val="-58"/>
                <w:sz w:val="24"/>
                <w:lang w:val="ru-RU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rFonts w:hint="default"/>
                <w:spacing w:val="-58"/>
                <w:sz w:val="24"/>
                <w:lang w:val="ru-RU"/>
              </w:rPr>
              <w:t xml:space="preserve"> </w:t>
            </w:r>
          </w:p>
          <w:p>
            <w:pPr>
              <w:pStyle w:val="10"/>
              <w:ind w:right="412"/>
              <w:rPr>
                <w:rFonts w:hint="default"/>
                <w:spacing w:val="-58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Кузнецова Ж.А</w:t>
            </w:r>
          </w:p>
          <w:p>
            <w:pPr>
              <w:pStyle w:val="10"/>
              <w:ind w:right="412"/>
              <w:rPr>
                <w:rFonts w:hint="default"/>
                <w:spacing w:val="-58"/>
                <w:sz w:val="24"/>
                <w:lang w:val="ru-RU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</w:tcPr>
          <w:p>
            <w:pPr>
              <w:pStyle w:val="10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0" w:type="dxa"/>
          </w:tcPr>
          <w:p>
            <w:pPr>
              <w:pStyle w:val="10"/>
              <w:spacing w:line="276" w:lineRule="exact"/>
              <w:ind w:left="115" w:right="8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960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 работы школы</w:t>
            </w:r>
          </w:p>
        </w:tc>
        <w:tc>
          <w:tcPr>
            <w:tcW w:w="2960" w:type="dxa"/>
          </w:tcPr>
          <w:p>
            <w:pPr>
              <w:pStyle w:val="10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 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г</w:t>
            </w:r>
          </w:p>
        </w:tc>
        <w:tc>
          <w:tcPr>
            <w:tcW w:w="2940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0" w:type="dxa"/>
          </w:tcPr>
          <w:p>
            <w:pPr>
              <w:pStyle w:val="10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0" w:type="dxa"/>
          </w:tcPr>
          <w:p>
            <w:pPr>
              <w:pStyle w:val="10"/>
              <w:tabs>
                <w:tab w:val="left" w:pos="1528"/>
                <w:tab w:val="left" w:pos="3199"/>
                <w:tab w:val="left" w:pos="3753"/>
              </w:tabs>
              <w:ind w:left="115" w:right="8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дополнений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 педагогических работников</w:t>
            </w:r>
          </w:p>
        </w:tc>
        <w:tc>
          <w:tcPr>
            <w:tcW w:w="2960" w:type="dxa"/>
          </w:tcPr>
          <w:p>
            <w:pPr>
              <w:pStyle w:val="10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2960" w:type="dxa"/>
          </w:tcPr>
          <w:p>
            <w:pPr>
              <w:pStyle w:val="10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 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г</w:t>
            </w:r>
          </w:p>
        </w:tc>
        <w:tc>
          <w:tcPr>
            <w:tcW w:w="2940" w:type="dxa"/>
          </w:tcPr>
          <w:p>
            <w:pPr>
              <w:pStyle w:val="10"/>
              <w:spacing w:line="265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z w:val="24"/>
                <w:lang w:val="ru-RU"/>
              </w:rPr>
              <w:t>Графкина</w:t>
            </w:r>
            <w:r>
              <w:rPr>
                <w:rFonts w:hint="default"/>
                <w:sz w:val="24"/>
                <w:lang w:val="ru-RU"/>
              </w:rPr>
              <w:t xml:space="preserve"> С.Н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760" w:type="dxa"/>
            <w:gridSpan w:val="5"/>
          </w:tcPr>
          <w:p>
            <w:pPr>
              <w:pStyle w:val="10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"Информационная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>
            <w:pPr>
              <w:pStyle w:val="10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среда"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</w:tcPr>
          <w:p>
            <w:pPr>
              <w:pStyle w:val="10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</w:tcPr>
          <w:p>
            <w:pPr>
              <w:pStyle w:val="10"/>
              <w:tabs>
                <w:tab w:val="left" w:pos="1022"/>
                <w:tab w:val="left" w:pos="2734"/>
                <w:tab w:val="left" w:pos="4362"/>
                <w:tab w:val="left" w:pos="4733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персональных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компьютеров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ОУ,</w:t>
            </w:r>
          </w:p>
          <w:p>
            <w:pPr>
              <w:pStyle w:val="10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размещение данных на официальных сайтах.</w:t>
            </w:r>
          </w:p>
        </w:tc>
        <w:tc>
          <w:tcPr>
            <w:tcW w:w="2960" w:type="dxa"/>
          </w:tcPr>
          <w:p>
            <w:pPr>
              <w:pStyle w:val="10"/>
              <w:tabs>
                <w:tab w:val="left" w:pos="1389"/>
                <w:tab w:val="left" w:pos="27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кабинетов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</w:p>
          <w:p>
            <w:pPr>
              <w:pStyle w:val="10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уточненными данными</w:t>
            </w:r>
          </w:p>
        </w:tc>
        <w:tc>
          <w:tcPr>
            <w:tcW w:w="2960" w:type="dxa"/>
          </w:tcPr>
          <w:p>
            <w:pPr>
              <w:pStyle w:val="10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2940" w:type="dxa"/>
          </w:tcPr>
          <w:p>
            <w:pPr>
              <w:pStyle w:val="10"/>
              <w:spacing w:line="270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z w:val="24"/>
                <w:lang w:val="ru-RU"/>
              </w:rPr>
              <w:t>Графкина</w:t>
            </w:r>
            <w:r>
              <w:rPr>
                <w:rFonts w:hint="default"/>
                <w:sz w:val="24"/>
                <w:lang w:val="ru-RU"/>
              </w:rPr>
              <w:t xml:space="preserve"> С.Н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</w:tcPr>
          <w:p>
            <w:pPr>
              <w:pStyle w:val="10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0" w:type="dxa"/>
          </w:tcPr>
          <w:p>
            <w:pPr>
              <w:pStyle w:val="10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Аудит состояния локальной сети.</w:t>
            </w:r>
          </w:p>
        </w:tc>
        <w:tc>
          <w:tcPr>
            <w:tcW w:w="2960" w:type="dxa"/>
          </w:tcPr>
          <w:p>
            <w:pPr>
              <w:pStyle w:val="10"/>
              <w:tabs>
                <w:tab w:val="left" w:pos="1021"/>
                <w:tab w:val="left" w:pos="274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компьютеров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</w:p>
          <w:p>
            <w:pPr>
              <w:pStyle w:val="10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локальной сети</w:t>
            </w:r>
          </w:p>
        </w:tc>
        <w:tc>
          <w:tcPr>
            <w:tcW w:w="2960" w:type="dxa"/>
          </w:tcPr>
          <w:p>
            <w:pPr>
              <w:pStyle w:val="10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2940" w:type="dxa"/>
          </w:tcPr>
          <w:p>
            <w:pPr>
              <w:pStyle w:val="10"/>
              <w:spacing w:line="272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Тьютор </w:t>
            </w:r>
            <w:r>
              <w:rPr>
                <w:sz w:val="24"/>
                <w:lang w:val="ru-RU"/>
              </w:rPr>
              <w:t>Зырянкина</w:t>
            </w:r>
            <w:r>
              <w:rPr>
                <w:rFonts w:hint="default"/>
                <w:sz w:val="24"/>
                <w:lang w:val="ru-RU"/>
              </w:rPr>
              <w:t xml:space="preserve"> М.В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</w:tcPr>
          <w:p>
            <w:pPr>
              <w:pStyle w:val="10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0" w:type="dxa"/>
          </w:tcPr>
          <w:p>
            <w:pPr>
              <w:pStyle w:val="10"/>
              <w:tabs>
                <w:tab w:val="left" w:pos="1340"/>
                <w:tab w:val="left" w:pos="3586"/>
              </w:tabs>
              <w:spacing w:line="276" w:lineRule="exact"/>
              <w:ind w:left="115" w:right="8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используемого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лицензионного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</w:t>
            </w:r>
          </w:p>
        </w:tc>
        <w:tc>
          <w:tcPr>
            <w:tcW w:w="2960" w:type="dxa"/>
          </w:tcPr>
          <w:p>
            <w:pPr>
              <w:pStyle w:val="10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60" w:type="dxa"/>
          </w:tcPr>
          <w:p>
            <w:pPr>
              <w:pStyle w:val="10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-2024гг</w:t>
            </w:r>
          </w:p>
        </w:tc>
        <w:tc>
          <w:tcPr>
            <w:tcW w:w="2940" w:type="dxa"/>
          </w:tcPr>
          <w:p>
            <w:pPr>
              <w:pStyle w:val="10"/>
              <w:spacing w:line="274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z w:val="24"/>
                <w:lang w:val="ru-RU"/>
              </w:rPr>
              <w:t>Графкина</w:t>
            </w:r>
            <w:r>
              <w:rPr>
                <w:rFonts w:hint="default"/>
                <w:sz w:val="24"/>
                <w:lang w:val="ru-RU"/>
              </w:rPr>
              <w:t xml:space="preserve"> С.Н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60" w:type="dxa"/>
          </w:tcPr>
          <w:p>
            <w:pPr>
              <w:pStyle w:val="10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0" w:type="dxa"/>
          </w:tcPr>
          <w:p>
            <w:pPr>
              <w:pStyle w:val="10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антивирусного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>
            <w:pPr>
              <w:pStyle w:val="10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компьютерах и серверах</w:t>
            </w:r>
          </w:p>
        </w:tc>
        <w:tc>
          <w:tcPr>
            <w:tcW w:w="2960" w:type="dxa"/>
          </w:tcPr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60" w:type="dxa"/>
          </w:tcPr>
          <w:p>
            <w:pPr>
              <w:pStyle w:val="10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-2024гг</w:t>
            </w:r>
          </w:p>
        </w:tc>
        <w:tc>
          <w:tcPr>
            <w:tcW w:w="2940" w:type="dxa"/>
          </w:tcPr>
          <w:p>
            <w:pPr>
              <w:pStyle w:val="10"/>
              <w:spacing w:line="264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тьютор </w:t>
            </w:r>
            <w:r>
              <w:rPr>
                <w:sz w:val="24"/>
                <w:lang w:val="ru-RU"/>
              </w:rPr>
              <w:t>Зырянкина</w:t>
            </w:r>
            <w:r>
              <w:rPr>
                <w:rFonts w:hint="default"/>
                <w:sz w:val="24"/>
                <w:lang w:val="ru-RU"/>
              </w:rPr>
              <w:t xml:space="preserve"> М.В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</w:tcPr>
          <w:p>
            <w:pPr>
              <w:pStyle w:val="10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0" w:type="dxa"/>
          </w:tcPr>
          <w:p>
            <w:pPr>
              <w:pStyle w:val="10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960" w:type="dxa"/>
          </w:tcPr>
          <w:p>
            <w:pPr>
              <w:pStyle w:val="10"/>
              <w:spacing w:before="1"/>
              <w:rPr>
                <w:sz w:val="24"/>
              </w:rPr>
            </w:pPr>
            <w:r>
              <w:rPr>
                <w:sz w:val="24"/>
              </w:rPr>
              <w:t>50Мб/с</w:t>
            </w:r>
          </w:p>
        </w:tc>
        <w:tc>
          <w:tcPr>
            <w:tcW w:w="2960" w:type="dxa"/>
          </w:tcPr>
          <w:p>
            <w:pPr>
              <w:pStyle w:val="10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-2024гг</w:t>
            </w:r>
          </w:p>
        </w:tc>
        <w:tc>
          <w:tcPr>
            <w:tcW w:w="2940" w:type="dxa"/>
          </w:tcPr>
          <w:p>
            <w:pPr>
              <w:pStyle w:val="10"/>
              <w:spacing w:before="1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тьютор </w:t>
            </w:r>
            <w:r>
              <w:rPr>
                <w:sz w:val="24"/>
                <w:lang w:val="ru-RU"/>
              </w:rPr>
              <w:t>Зырянкина</w:t>
            </w:r>
            <w:r>
              <w:rPr>
                <w:rFonts w:hint="default"/>
                <w:sz w:val="24"/>
                <w:lang w:val="ru-RU"/>
              </w:rPr>
              <w:t xml:space="preserve"> М.В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660" w:type="dxa"/>
          </w:tcPr>
          <w:p>
            <w:pPr>
              <w:pStyle w:val="10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0" w:type="dxa"/>
          </w:tcPr>
          <w:p>
            <w:pPr>
              <w:pStyle w:val="10"/>
              <w:tabs>
                <w:tab w:val="left" w:pos="1905"/>
                <w:tab w:val="left" w:pos="2156"/>
                <w:tab w:val="left" w:pos="2786"/>
                <w:tab w:val="left" w:pos="3958"/>
                <w:tab w:val="left" w:pos="4328"/>
              </w:tabs>
              <w:ind w:left="115" w:right="8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доступа</w:t>
            </w:r>
          </w:p>
          <w:p>
            <w:pPr>
              <w:pStyle w:val="10"/>
              <w:tabs>
                <w:tab w:val="left" w:pos="894"/>
                <w:tab w:val="left" w:pos="1220"/>
                <w:tab w:val="left" w:pos="1877"/>
                <w:tab w:val="left" w:pos="3060"/>
                <w:tab w:val="left" w:pos="3383"/>
              </w:tabs>
              <w:spacing w:line="270" w:lineRule="atLeast"/>
              <w:ind w:left="115" w:right="82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Интернет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960" w:type="dxa"/>
          </w:tcPr>
          <w:p>
            <w:pPr>
              <w:pStyle w:val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 НПБ</w:t>
            </w:r>
          </w:p>
        </w:tc>
        <w:tc>
          <w:tcPr>
            <w:tcW w:w="2960" w:type="dxa"/>
          </w:tcPr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-2024гг</w:t>
            </w:r>
          </w:p>
        </w:tc>
        <w:tc>
          <w:tcPr>
            <w:tcW w:w="2940" w:type="dxa"/>
          </w:tcPr>
          <w:p>
            <w:pPr>
              <w:pStyle w:val="10"/>
              <w:spacing w:line="268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z w:val="24"/>
                <w:lang w:val="ru-RU"/>
              </w:rPr>
              <w:t>Графкина</w:t>
            </w:r>
            <w:r>
              <w:rPr>
                <w:rFonts w:hint="default"/>
                <w:sz w:val="24"/>
                <w:lang w:val="ru-RU"/>
              </w:rPr>
              <w:t xml:space="preserve"> С.Н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60" w:type="dxa"/>
          </w:tcPr>
          <w:p>
            <w:pPr>
              <w:pStyle w:val="10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0" w:type="dxa"/>
          </w:tcPr>
          <w:p>
            <w:pPr>
              <w:pStyle w:val="10"/>
              <w:tabs>
                <w:tab w:val="left" w:pos="1905"/>
                <w:tab w:val="left" w:pos="3958"/>
              </w:tabs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требований</w:t>
            </w:r>
          </w:p>
          <w:p>
            <w:pPr>
              <w:pStyle w:val="10"/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</w:tc>
        <w:tc>
          <w:tcPr>
            <w:tcW w:w="2960" w:type="dxa"/>
          </w:tcPr>
          <w:p>
            <w:pPr>
              <w:pStyle w:val="10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>
            <w:pPr>
              <w:pStyle w:val="10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2960" w:type="dxa"/>
          </w:tcPr>
          <w:p>
            <w:pPr>
              <w:pStyle w:val="10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-2024гг</w:t>
            </w:r>
          </w:p>
        </w:tc>
        <w:tc>
          <w:tcPr>
            <w:tcW w:w="2940" w:type="dxa"/>
          </w:tcPr>
          <w:p>
            <w:pPr>
              <w:pStyle w:val="10"/>
              <w:spacing w:line="258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z w:val="24"/>
                <w:lang w:val="ru-RU"/>
              </w:rPr>
              <w:t>Графкина</w:t>
            </w:r>
            <w:r>
              <w:rPr>
                <w:rFonts w:hint="default"/>
                <w:sz w:val="24"/>
                <w:lang w:val="ru-RU"/>
              </w:rPr>
              <w:t xml:space="preserve"> С.Н</w:t>
            </w:r>
          </w:p>
        </w:tc>
      </w:tr>
    </w:tbl>
    <w:p>
      <w:pPr>
        <w:pStyle w:val="5"/>
        <w:spacing w:before="9"/>
        <w:rPr>
          <w:sz w:val="22"/>
        </w:rPr>
        <w:sectPr>
          <w:pgSz w:w="16840" w:h="11900" w:orient="landscape"/>
          <w:pgMar w:top="1100" w:right="0" w:bottom="280" w:left="880" w:header="720" w:footer="720" w:gutter="0"/>
          <w:pgNumType w:fmt="decimal"/>
          <w:cols w:space="720" w:num="1"/>
        </w:sectPr>
      </w:pPr>
      <w:r>
        <w:pict>
          <v:shape id="_x0000_s1048" o:spid="_x0000_s1048" style="position:absolute;left:0pt;margin-left:0pt;margin-top:0pt;height:595pt;width:842pt;mso-position-horizontal-relative:page;mso-position-vertical-relative:page;z-index:-251652096;mso-width-relative:page;mso-height-relative:page;" filled="f" stroked="t" coordsize="16840,11900" path="m0,0l16840,0,16840,11900m0,11900l0,0e">
            <v:path arrowok="t"/>
            <v:fill on="f" focussize="0,0"/>
            <v:stroke weight="1pt" color="#B4B4B4"/>
            <v:imagedata o:title=""/>
            <o:lock v:ext="edit"/>
          </v:shape>
        </w:pict>
      </w:r>
    </w:p>
    <w:tbl>
      <w:tblPr>
        <w:tblStyle w:val="3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5240"/>
        <w:gridCol w:w="2960"/>
        <w:gridCol w:w="2960"/>
        <w:gridCol w:w="29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60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5240" w:type="dxa"/>
          </w:tcPr>
          <w:p>
            <w:pPr>
              <w:pStyle w:val="10"/>
              <w:tabs>
                <w:tab w:val="left" w:pos="1343"/>
                <w:tab w:val="left" w:pos="1918"/>
                <w:tab w:val="left" w:pos="4205"/>
              </w:tabs>
              <w:spacing w:before="4"/>
              <w:ind w:left="115" w:right="82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</w:p>
        </w:tc>
        <w:tc>
          <w:tcPr>
            <w:tcW w:w="2960" w:type="dxa"/>
          </w:tcPr>
          <w:p>
            <w:pPr>
              <w:pStyle w:val="10"/>
              <w:tabs>
                <w:tab w:val="left" w:pos="2477"/>
              </w:tabs>
              <w:spacing w:line="270" w:lineRule="atLeas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– 100%</w:t>
            </w:r>
          </w:p>
        </w:tc>
        <w:tc>
          <w:tcPr>
            <w:tcW w:w="2960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2940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60" w:type="dxa"/>
          </w:tcPr>
          <w:p>
            <w:pPr>
              <w:pStyle w:val="10"/>
              <w:spacing w:before="5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0" w:type="dxa"/>
          </w:tcPr>
          <w:p>
            <w:pPr>
              <w:pStyle w:val="10"/>
              <w:spacing w:before="5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(наполнение, актуализация данных)</w:t>
            </w:r>
          </w:p>
        </w:tc>
        <w:tc>
          <w:tcPr>
            <w:tcW w:w="2960" w:type="dxa"/>
          </w:tcPr>
          <w:p>
            <w:pPr>
              <w:pStyle w:val="10"/>
              <w:spacing w:before="5"/>
              <w:rPr>
                <w:sz w:val="24"/>
              </w:rPr>
            </w:pPr>
            <w:r>
              <w:rPr>
                <w:sz w:val="24"/>
              </w:rPr>
              <w:t>Вкладка</w:t>
            </w:r>
          </w:p>
        </w:tc>
        <w:tc>
          <w:tcPr>
            <w:tcW w:w="2960" w:type="dxa"/>
          </w:tcPr>
          <w:p>
            <w:pPr>
              <w:pStyle w:val="10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г</w:t>
            </w:r>
          </w:p>
        </w:tc>
        <w:tc>
          <w:tcPr>
            <w:tcW w:w="2940" w:type="dxa"/>
          </w:tcPr>
          <w:p>
            <w:pPr>
              <w:pStyle w:val="10"/>
              <w:spacing w:before="5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ru-RU"/>
              </w:rPr>
              <w:t>Кузнецова Ж.А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</w:tcPr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0" w:type="dxa"/>
          </w:tcPr>
          <w:p>
            <w:pPr>
              <w:pStyle w:val="10"/>
              <w:spacing w:line="270" w:lineRule="atLeast"/>
              <w:ind w:left="115" w:right="80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наполняемость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 школы</w:t>
            </w:r>
          </w:p>
        </w:tc>
        <w:tc>
          <w:tcPr>
            <w:tcW w:w="2960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60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-2024гг</w:t>
            </w:r>
          </w:p>
        </w:tc>
        <w:tc>
          <w:tcPr>
            <w:tcW w:w="2940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Шалагинова</w:t>
            </w:r>
            <w:r>
              <w:rPr>
                <w:rFonts w:hint="default"/>
                <w:sz w:val="24"/>
                <w:lang w:val="ru-RU"/>
              </w:rPr>
              <w:t xml:space="preserve"> Л.В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4760" w:type="dxa"/>
            <w:gridSpan w:val="5"/>
          </w:tcPr>
          <w:p>
            <w:pPr>
              <w:pStyle w:val="10"/>
              <w:tabs>
                <w:tab w:val="left" w:pos="2082"/>
              </w:tabs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Выявление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воспитании учащихся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660" w:type="dxa"/>
          </w:tcPr>
          <w:p>
            <w:pPr>
              <w:pStyle w:val="10"/>
              <w:spacing w:before="4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</w:tcPr>
          <w:p>
            <w:pPr>
              <w:pStyle w:val="10"/>
              <w:spacing w:before="4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 общеобразовательным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дистанционной программе: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256"/>
              </w:tabs>
              <w:spacing w:before="0" w:after="0" w:line="240" w:lineRule="auto"/>
              <w:ind w:left="255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WEB-камерами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293"/>
              </w:tabs>
              <w:spacing w:before="0" w:after="0" w:line="240" w:lineRule="auto"/>
              <w:ind w:left="292" w:right="0" w:hanging="17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«РЭШ»,</w:t>
            </w:r>
          </w:p>
          <w:p>
            <w:pPr>
              <w:pStyle w:val="10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«Учи.ру» и др.</w:t>
            </w:r>
          </w:p>
        </w:tc>
        <w:tc>
          <w:tcPr>
            <w:tcW w:w="2960" w:type="dxa"/>
          </w:tcPr>
          <w:p>
            <w:pPr>
              <w:pStyle w:val="10"/>
              <w:spacing w:before="4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960" w:type="dxa"/>
          </w:tcPr>
          <w:p>
            <w:pPr>
              <w:pStyle w:val="10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default"/>
                <w:sz w:val="24"/>
                <w:lang w:val="ru-RU"/>
              </w:rPr>
              <w:t>22-2024</w:t>
            </w:r>
            <w:r>
              <w:rPr>
                <w:sz w:val="24"/>
              </w:rPr>
              <w:t>гг</w:t>
            </w:r>
          </w:p>
        </w:tc>
        <w:tc>
          <w:tcPr>
            <w:tcW w:w="2940" w:type="dxa"/>
          </w:tcPr>
          <w:p>
            <w:pPr>
              <w:pStyle w:val="10"/>
              <w:spacing w:before="4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z w:val="24"/>
                <w:lang w:val="ru-RU"/>
              </w:rPr>
              <w:t>Графкина</w:t>
            </w:r>
            <w:r>
              <w:rPr>
                <w:rFonts w:hint="default"/>
                <w:sz w:val="24"/>
                <w:lang w:val="ru-RU"/>
              </w:rPr>
              <w:t xml:space="preserve"> С.Н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60" w:type="dxa"/>
          </w:tcPr>
          <w:p>
            <w:pPr>
              <w:pStyle w:val="10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0" w:type="dxa"/>
          </w:tcPr>
          <w:p>
            <w:pPr>
              <w:pStyle w:val="10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«Star»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тимуровцы,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 с представителями разных профессий,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творческих).</w:t>
            </w:r>
          </w:p>
        </w:tc>
        <w:tc>
          <w:tcPr>
            <w:tcW w:w="2960" w:type="dxa"/>
          </w:tcPr>
          <w:p>
            <w:pPr>
              <w:pStyle w:val="10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IT-проектов</w:t>
            </w:r>
          </w:p>
        </w:tc>
        <w:tc>
          <w:tcPr>
            <w:tcW w:w="2960" w:type="dxa"/>
          </w:tcPr>
          <w:p>
            <w:pPr>
              <w:pStyle w:val="10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-2024гг</w:t>
            </w:r>
          </w:p>
        </w:tc>
        <w:tc>
          <w:tcPr>
            <w:tcW w:w="2940" w:type="dxa"/>
          </w:tcPr>
          <w:p>
            <w:pPr>
              <w:pStyle w:val="10"/>
              <w:tabs>
                <w:tab w:val="left" w:pos="790"/>
                <w:tab w:val="left" w:pos="2075"/>
                <w:tab w:val="left" w:pos="2564"/>
              </w:tabs>
              <w:ind w:right="61"/>
              <w:rPr>
                <w:spacing w:val="-57"/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  <w:p>
            <w:pPr>
              <w:pStyle w:val="10"/>
              <w:tabs>
                <w:tab w:val="left" w:pos="790"/>
                <w:tab w:val="left" w:pos="2075"/>
                <w:tab w:val="left" w:pos="2564"/>
              </w:tabs>
              <w:ind w:right="61"/>
              <w:rPr>
                <w:rFonts w:hint="default"/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Шалагинова</w:t>
            </w:r>
            <w:r>
              <w:rPr>
                <w:rFonts w:hint="default"/>
                <w:sz w:val="24"/>
                <w:lang w:val="ru-RU"/>
              </w:rPr>
              <w:t xml:space="preserve"> Л.В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</w:tcPr>
          <w:p>
            <w:pPr>
              <w:pStyle w:val="10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0" w:type="dxa"/>
          </w:tcPr>
          <w:p>
            <w:pPr>
              <w:pStyle w:val="10"/>
              <w:spacing w:line="270" w:lineRule="atLeast"/>
              <w:ind w:left="115" w:right="8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960" w:type="dxa"/>
          </w:tcPr>
          <w:p>
            <w:pPr>
              <w:pStyle w:val="10"/>
              <w:spacing w:before="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60" w:type="dxa"/>
          </w:tcPr>
          <w:p>
            <w:pPr>
              <w:pStyle w:val="10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2022-2024гг</w:t>
            </w:r>
          </w:p>
        </w:tc>
        <w:tc>
          <w:tcPr>
            <w:tcW w:w="2940" w:type="dxa"/>
          </w:tcPr>
          <w:p>
            <w:pPr>
              <w:pStyle w:val="10"/>
              <w:tabs>
                <w:tab w:val="left" w:pos="790"/>
                <w:tab w:val="left" w:pos="2075"/>
                <w:tab w:val="left" w:pos="2564"/>
              </w:tabs>
              <w:spacing w:line="270" w:lineRule="atLeast"/>
              <w:ind w:right="61"/>
              <w:rPr>
                <w:sz w:val="24"/>
              </w:rPr>
            </w:pPr>
            <w:r>
              <w:rPr>
                <w:sz w:val="24"/>
              </w:rPr>
              <w:t xml:space="preserve">тьютор </w:t>
            </w:r>
            <w:r>
              <w:rPr>
                <w:sz w:val="24"/>
                <w:lang w:val="ru-RU"/>
              </w:rPr>
              <w:t>Зырянкина</w:t>
            </w:r>
            <w:r>
              <w:rPr>
                <w:rFonts w:hint="default"/>
                <w:sz w:val="24"/>
                <w:lang w:val="ru-RU"/>
              </w:rPr>
              <w:t xml:space="preserve"> М.В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60" w:type="dxa"/>
          </w:tcPr>
          <w:p>
            <w:pPr>
              <w:pStyle w:val="10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0" w:type="dxa"/>
          </w:tcPr>
          <w:p>
            <w:pPr>
              <w:pStyle w:val="10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Всероссийская акция «Час кода»</w:t>
            </w:r>
          </w:p>
        </w:tc>
        <w:tc>
          <w:tcPr>
            <w:tcW w:w="2960" w:type="dxa"/>
          </w:tcPr>
          <w:p>
            <w:pPr>
              <w:pStyle w:val="10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60" w:type="dxa"/>
          </w:tcPr>
          <w:p>
            <w:pPr>
              <w:pStyle w:val="10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2022-2024гг</w:t>
            </w:r>
          </w:p>
        </w:tc>
        <w:tc>
          <w:tcPr>
            <w:tcW w:w="2940" w:type="dxa"/>
          </w:tcPr>
          <w:p>
            <w:pPr>
              <w:pStyle w:val="10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тьютор </w:t>
            </w:r>
            <w:r>
              <w:rPr>
                <w:sz w:val="24"/>
                <w:lang w:val="ru-RU"/>
              </w:rPr>
              <w:t>Зырянкина</w:t>
            </w:r>
            <w:r>
              <w:rPr>
                <w:rFonts w:hint="default"/>
                <w:sz w:val="24"/>
                <w:lang w:val="ru-RU"/>
              </w:rPr>
              <w:t xml:space="preserve"> М.В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</w:tcPr>
          <w:p>
            <w:pPr>
              <w:pStyle w:val="10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0" w:type="dxa"/>
          </w:tcPr>
          <w:p>
            <w:pPr>
              <w:pStyle w:val="10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 конкурсах</w:t>
            </w:r>
          </w:p>
        </w:tc>
        <w:tc>
          <w:tcPr>
            <w:tcW w:w="2960" w:type="dxa"/>
          </w:tcPr>
          <w:p>
            <w:pPr>
              <w:pStyle w:val="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60" w:type="dxa"/>
          </w:tcPr>
          <w:p>
            <w:pPr>
              <w:pStyle w:val="10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2022-2024гг</w:t>
            </w:r>
          </w:p>
        </w:tc>
        <w:tc>
          <w:tcPr>
            <w:tcW w:w="2940" w:type="dxa"/>
          </w:tcPr>
          <w:p>
            <w:pPr>
              <w:pStyle w:val="10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Шалагинова</w:t>
            </w:r>
            <w:r>
              <w:rPr>
                <w:rFonts w:hint="default"/>
                <w:sz w:val="24"/>
                <w:lang w:val="ru-RU"/>
              </w:rPr>
              <w:t xml:space="preserve"> Л.В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4760" w:type="dxa"/>
            <w:gridSpan w:val="5"/>
          </w:tcPr>
          <w:p>
            <w:pPr>
              <w:pStyle w:val="10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spacing w:line="243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реализация потенциала цифровой образовательной среды в образовательной деятельности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0" w:type="dxa"/>
          </w:tcPr>
          <w:p>
            <w:pPr>
              <w:pStyle w:val="10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</w:tcPr>
          <w:p>
            <w:pPr>
              <w:pStyle w:val="10"/>
              <w:tabs>
                <w:tab w:val="left" w:pos="1966"/>
                <w:tab w:val="left" w:pos="3430"/>
              </w:tabs>
              <w:spacing w:line="270" w:lineRule="atLeast"/>
              <w:ind w:left="115" w:right="91" w:firstLine="6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по внедрению модели ЦОР.</w:t>
            </w:r>
          </w:p>
        </w:tc>
        <w:tc>
          <w:tcPr>
            <w:tcW w:w="2960" w:type="dxa"/>
          </w:tcPr>
          <w:p>
            <w:pPr>
              <w:pStyle w:val="10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60" w:type="dxa"/>
          </w:tcPr>
          <w:p>
            <w:pPr>
              <w:pStyle w:val="10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Январь- май 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г</w:t>
            </w:r>
          </w:p>
        </w:tc>
        <w:tc>
          <w:tcPr>
            <w:tcW w:w="2940" w:type="dxa"/>
          </w:tcPr>
          <w:p>
            <w:pPr>
              <w:pStyle w:val="10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ru-RU"/>
              </w:rPr>
              <w:t>Кузнецова Ж.А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0" w:type="dxa"/>
          </w:tcPr>
          <w:p>
            <w:pPr>
              <w:pStyle w:val="10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0" w:type="dxa"/>
          </w:tcPr>
          <w:p>
            <w:pPr>
              <w:pStyle w:val="10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960" w:type="dxa"/>
          </w:tcPr>
          <w:p>
            <w:pPr>
              <w:pStyle w:val="10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60" w:type="dxa"/>
          </w:tcPr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Январь- май 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г</w:t>
            </w:r>
          </w:p>
        </w:tc>
        <w:tc>
          <w:tcPr>
            <w:tcW w:w="2940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ru-RU"/>
              </w:rPr>
              <w:t>Кузнецова Ж.А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60" w:type="dxa"/>
          </w:tcPr>
          <w:p>
            <w:pPr>
              <w:pStyle w:val="10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0" w:type="dxa"/>
          </w:tcPr>
          <w:p>
            <w:pPr>
              <w:pStyle w:val="10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«УЧИ.РУ»,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 и др.</w:t>
            </w:r>
          </w:p>
        </w:tc>
        <w:tc>
          <w:tcPr>
            <w:tcW w:w="2960" w:type="dxa"/>
          </w:tcPr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60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2022г-2024г</w:t>
            </w:r>
          </w:p>
        </w:tc>
        <w:tc>
          <w:tcPr>
            <w:tcW w:w="2940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60" w:type="dxa"/>
          </w:tcPr>
          <w:p>
            <w:pPr>
              <w:pStyle w:val="10"/>
              <w:spacing w:before="8"/>
              <w:ind w:left="102"/>
              <w:rPr>
                <w:sz w:val="24"/>
              </w:rPr>
            </w:pPr>
          </w:p>
        </w:tc>
        <w:tc>
          <w:tcPr>
            <w:tcW w:w="5240" w:type="dxa"/>
          </w:tcPr>
          <w:p>
            <w:pPr>
              <w:pStyle w:val="10"/>
              <w:spacing w:before="8"/>
              <w:ind w:left="115"/>
              <w:rPr>
                <w:sz w:val="24"/>
              </w:rPr>
            </w:pPr>
          </w:p>
        </w:tc>
        <w:tc>
          <w:tcPr>
            <w:tcW w:w="2960" w:type="dxa"/>
          </w:tcPr>
          <w:p>
            <w:pPr>
              <w:pStyle w:val="10"/>
              <w:spacing w:before="8"/>
              <w:ind w:left="103" w:right="83"/>
              <w:rPr>
                <w:sz w:val="24"/>
              </w:rPr>
            </w:pPr>
          </w:p>
        </w:tc>
        <w:tc>
          <w:tcPr>
            <w:tcW w:w="2960" w:type="dxa"/>
          </w:tcPr>
          <w:p>
            <w:pPr>
              <w:pStyle w:val="10"/>
              <w:spacing w:before="8"/>
              <w:ind w:left="110"/>
              <w:rPr>
                <w:sz w:val="24"/>
              </w:rPr>
            </w:pPr>
          </w:p>
        </w:tc>
        <w:tc>
          <w:tcPr>
            <w:tcW w:w="2940" w:type="dxa"/>
          </w:tcPr>
          <w:p>
            <w:pPr>
              <w:pStyle w:val="10"/>
              <w:tabs>
                <w:tab w:val="left" w:pos="1774"/>
              </w:tabs>
              <w:spacing w:before="8"/>
              <w:ind w:right="60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60" w:type="dxa"/>
          </w:tcPr>
          <w:p>
            <w:pPr>
              <w:pStyle w:val="10"/>
              <w:spacing w:before="10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0" w:type="dxa"/>
          </w:tcPr>
          <w:p>
            <w:pPr>
              <w:pStyle w:val="10"/>
              <w:tabs>
                <w:tab w:val="left" w:pos="3520"/>
                <w:tab w:val="left" w:pos="5007"/>
              </w:tabs>
              <w:spacing w:line="270" w:lineRule="atLeast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Сообщения 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сообществах, с последующим выступлением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объединениях.</w:t>
            </w:r>
          </w:p>
        </w:tc>
        <w:tc>
          <w:tcPr>
            <w:tcW w:w="2960" w:type="dxa"/>
          </w:tcPr>
          <w:p>
            <w:pPr>
              <w:pStyle w:val="10"/>
              <w:spacing w:before="10"/>
              <w:ind w:left="10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60" w:type="dxa"/>
          </w:tcPr>
          <w:p>
            <w:pPr>
              <w:pStyle w:val="10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2022г-2024г</w:t>
            </w:r>
          </w:p>
        </w:tc>
        <w:tc>
          <w:tcPr>
            <w:tcW w:w="2940" w:type="dxa"/>
          </w:tcPr>
          <w:p>
            <w:pPr>
              <w:pStyle w:val="10"/>
              <w:spacing w:before="10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40" w:h="11900" w:orient="landscape"/>
          <w:pgMar w:top="1100" w:right="0" w:bottom="280" w:left="880" w:header="720" w:footer="720" w:gutter="0"/>
          <w:pgNumType w:fmt="decimal"/>
          <w:cols w:space="720" w:num="1"/>
        </w:sectPr>
      </w:pPr>
    </w:p>
    <w:tbl>
      <w:tblPr>
        <w:tblStyle w:val="3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5240"/>
        <w:gridCol w:w="2960"/>
        <w:gridCol w:w="2960"/>
        <w:gridCol w:w="29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660" w:type="dxa"/>
          </w:tcPr>
          <w:p>
            <w:pPr>
              <w:pStyle w:val="10"/>
              <w:spacing w:before="4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0" w:type="dxa"/>
          </w:tcPr>
          <w:p>
            <w:pPr>
              <w:pStyle w:val="10"/>
              <w:spacing w:before="4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мониторингов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показателям:</w:t>
            </w:r>
          </w:p>
          <w:p>
            <w:pPr>
              <w:pStyle w:val="10"/>
              <w:tabs>
                <w:tab w:val="left" w:pos="1494"/>
                <w:tab w:val="left" w:pos="3887"/>
              </w:tabs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«доля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 ЦОР»</w:t>
            </w:r>
          </w:p>
        </w:tc>
        <w:tc>
          <w:tcPr>
            <w:tcW w:w="2960" w:type="dxa"/>
          </w:tcPr>
          <w:p>
            <w:pPr>
              <w:pStyle w:val="10"/>
              <w:spacing w:before="4"/>
              <w:ind w:left="103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75</w:t>
            </w:r>
            <w:r>
              <w:rPr>
                <w:sz w:val="24"/>
              </w:rPr>
              <w:t>%</w:t>
            </w:r>
          </w:p>
        </w:tc>
        <w:tc>
          <w:tcPr>
            <w:tcW w:w="2960" w:type="dxa"/>
          </w:tcPr>
          <w:p>
            <w:pPr>
              <w:pStyle w:val="10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2022г-2024г</w:t>
            </w:r>
          </w:p>
        </w:tc>
        <w:tc>
          <w:tcPr>
            <w:tcW w:w="2940" w:type="dxa"/>
          </w:tcPr>
          <w:p>
            <w:pPr>
              <w:pStyle w:val="10"/>
              <w:spacing w:before="4"/>
              <w:ind w:right="412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ru-RU"/>
              </w:rPr>
              <w:t>Кузнецова Ж.А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660" w:type="dxa"/>
          </w:tcPr>
          <w:p>
            <w:pPr>
              <w:pStyle w:val="10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0" w:type="dxa"/>
          </w:tcPr>
          <w:p>
            <w:pPr>
              <w:pStyle w:val="10"/>
              <w:tabs>
                <w:tab w:val="left" w:pos="1988"/>
                <w:tab w:val="left" w:pos="2314"/>
                <w:tab w:val="left" w:pos="3390"/>
              </w:tabs>
              <w:spacing w:line="270" w:lineRule="atLeast"/>
              <w:ind w:left="115"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по развитию ЦОС, через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конференциях,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сети.</w:t>
            </w:r>
          </w:p>
        </w:tc>
        <w:tc>
          <w:tcPr>
            <w:tcW w:w="2960" w:type="dxa"/>
          </w:tcPr>
          <w:p>
            <w:pPr>
              <w:pStyle w:val="10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60" w:type="dxa"/>
          </w:tcPr>
          <w:p>
            <w:pPr>
              <w:pStyle w:val="10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2023г-2024г</w:t>
            </w:r>
          </w:p>
        </w:tc>
        <w:tc>
          <w:tcPr>
            <w:tcW w:w="2940" w:type="dxa"/>
          </w:tcPr>
          <w:p>
            <w:pPr>
              <w:pStyle w:val="10"/>
              <w:spacing w:before="3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60" w:type="dxa"/>
          </w:tcPr>
          <w:p>
            <w:pPr>
              <w:pStyle w:val="10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0" w:type="dxa"/>
          </w:tcPr>
          <w:p>
            <w:pPr>
              <w:pStyle w:val="10"/>
              <w:ind w:left="11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 ЦОС</w:t>
            </w:r>
          </w:p>
        </w:tc>
        <w:tc>
          <w:tcPr>
            <w:tcW w:w="2960" w:type="dxa"/>
          </w:tcPr>
          <w:p>
            <w:pPr>
              <w:pStyle w:val="10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60" w:type="dxa"/>
          </w:tcPr>
          <w:p>
            <w:pPr>
              <w:pStyle w:val="10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-2024г</w:t>
            </w:r>
          </w:p>
        </w:tc>
        <w:tc>
          <w:tcPr>
            <w:tcW w:w="2940" w:type="dxa"/>
          </w:tcPr>
          <w:p>
            <w:pPr>
              <w:pStyle w:val="10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тьютор </w:t>
            </w:r>
            <w:r>
              <w:rPr>
                <w:sz w:val="24"/>
                <w:lang w:val="ru-RU"/>
              </w:rPr>
              <w:t>Зырянкина</w:t>
            </w:r>
            <w:r>
              <w:rPr>
                <w:rFonts w:hint="default"/>
                <w:sz w:val="24"/>
                <w:lang w:val="ru-RU"/>
              </w:rPr>
              <w:t xml:space="preserve"> М.В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60" w:type="dxa"/>
          </w:tcPr>
          <w:p>
            <w:pPr>
              <w:pStyle w:val="10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0" w:type="dxa"/>
          </w:tcPr>
          <w:p>
            <w:pPr>
              <w:pStyle w:val="10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10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«Внедрение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среды»</w:t>
            </w:r>
          </w:p>
        </w:tc>
        <w:tc>
          <w:tcPr>
            <w:tcW w:w="2960" w:type="dxa"/>
          </w:tcPr>
          <w:p>
            <w:pPr>
              <w:pStyle w:val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2960" w:type="dxa"/>
          </w:tcPr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2023-2024г</w:t>
            </w:r>
          </w:p>
        </w:tc>
        <w:tc>
          <w:tcPr>
            <w:tcW w:w="2940" w:type="dxa"/>
          </w:tcPr>
          <w:p>
            <w:pPr>
              <w:pStyle w:val="10"/>
              <w:ind w:right="412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ru-RU"/>
              </w:rPr>
              <w:t>Кузнецова Ж.А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60" w:type="dxa"/>
          </w:tcPr>
          <w:p>
            <w:pPr>
              <w:pStyle w:val="10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0" w:type="dxa"/>
          </w:tcPr>
          <w:p>
            <w:pPr>
              <w:pStyle w:val="10"/>
              <w:tabs>
                <w:tab w:val="left" w:pos="1734"/>
                <w:tab w:val="left" w:pos="3529"/>
              </w:tabs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тематических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педагогических</w:t>
            </w:r>
          </w:p>
          <w:p>
            <w:pPr>
              <w:pStyle w:val="10"/>
              <w:tabs>
                <w:tab w:val="left" w:pos="1202"/>
                <w:tab w:val="left" w:pos="1753"/>
                <w:tab w:val="left" w:pos="3021"/>
                <w:tab w:val="left" w:pos="4388"/>
              </w:tabs>
              <w:spacing w:line="270" w:lineRule="atLeast"/>
              <w:ind w:left="115" w:right="81"/>
              <w:rPr>
                <w:sz w:val="24"/>
              </w:rPr>
            </w:pPr>
            <w:r>
              <w:rPr>
                <w:sz w:val="24"/>
              </w:rPr>
              <w:t>советов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внедрения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 образовательной среды.</w:t>
            </w:r>
          </w:p>
        </w:tc>
        <w:tc>
          <w:tcPr>
            <w:tcW w:w="2960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2960" w:type="dxa"/>
          </w:tcPr>
          <w:p>
            <w:pPr>
              <w:pStyle w:val="10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2021г-2024г</w:t>
            </w:r>
          </w:p>
        </w:tc>
        <w:tc>
          <w:tcPr>
            <w:tcW w:w="2940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ru-RU"/>
              </w:rPr>
              <w:t>Кузнецова Ж.А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760" w:type="dxa"/>
            <w:gridSpan w:val="5"/>
          </w:tcPr>
          <w:p>
            <w:pPr>
              <w:pStyle w:val="10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>
            <w:pPr>
              <w:pStyle w:val="10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образовательной среды.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60" w:type="dxa"/>
          </w:tcPr>
          <w:p>
            <w:pPr>
              <w:pStyle w:val="10"/>
              <w:spacing w:before="9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</w:tcPr>
          <w:p>
            <w:pPr>
              <w:pStyle w:val="10"/>
              <w:spacing w:before="9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дневника, журнала успеваемости»</w:t>
            </w:r>
          </w:p>
        </w:tc>
        <w:tc>
          <w:tcPr>
            <w:tcW w:w="2960" w:type="dxa"/>
          </w:tcPr>
          <w:p>
            <w:pPr>
              <w:pStyle w:val="10"/>
              <w:spacing w:before="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60" w:type="dxa"/>
          </w:tcPr>
          <w:p>
            <w:pPr>
              <w:pStyle w:val="10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2021-2024гг</w:t>
            </w:r>
          </w:p>
        </w:tc>
        <w:tc>
          <w:tcPr>
            <w:tcW w:w="2940" w:type="dxa"/>
          </w:tcPr>
          <w:p>
            <w:pPr>
              <w:pStyle w:val="10"/>
              <w:spacing w:before="9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</w:t>
            </w:r>
            <w:r>
              <w:rPr>
                <w:rFonts w:hint="default"/>
                <w:sz w:val="24"/>
                <w:lang w:val="ru-RU"/>
              </w:rPr>
              <w:t xml:space="preserve"> руководитель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660" w:type="dxa"/>
          </w:tcPr>
          <w:p>
            <w:pPr>
              <w:pStyle w:val="10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0" w:type="dxa"/>
          </w:tcPr>
          <w:p>
            <w:pPr>
              <w:pStyle w:val="10"/>
              <w:tabs>
                <w:tab w:val="left" w:pos="2369"/>
                <w:tab w:val="left" w:pos="4219"/>
              </w:tabs>
              <w:spacing w:before="3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будущих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отмена заявления).</w:t>
            </w:r>
          </w:p>
        </w:tc>
        <w:tc>
          <w:tcPr>
            <w:tcW w:w="2960" w:type="dxa"/>
          </w:tcPr>
          <w:p>
            <w:pPr>
              <w:pStyle w:val="10"/>
              <w:spacing w:before="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60" w:type="dxa"/>
          </w:tcPr>
          <w:p>
            <w:pPr>
              <w:pStyle w:val="10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2022-2024г</w:t>
            </w:r>
          </w:p>
        </w:tc>
        <w:tc>
          <w:tcPr>
            <w:tcW w:w="2940" w:type="dxa"/>
          </w:tcPr>
          <w:p>
            <w:pPr>
              <w:pStyle w:val="10"/>
              <w:spacing w:before="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Шалагинова</w:t>
            </w:r>
            <w:r>
              <w:rPr>
                <w:rFonts w:hint="default"/>
                <w:sz w:val="24"/>
                <w:lang w:val="ru-RU"/>
              </w:rPr>
              <w:t xml:space="preserve"> Л.В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</w:tcPr>
          <w:p>
            <w:pPr>
              <w:pStyle w:val="10"/>
              <w:spacing w:before="4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0" w:type="dxa"/>
          </w:tcPr>
          <w:p>
            <w:pPr>
              <w:pStyle w:val="10"/>
              <w:tabs>
                <w:tab w:val="left" w:pos="1417"/>
                <w:tab w:val="left" w:pos="1705"/>
                <w:tab w:val="left" w:pos="2015"/>
                <w:tab w:val="left" w:pos="3400"/>
                <w:tab w:val="left" w:pos="3740"/>
              </w:tabs>
              <w:spacing w:line="270" w:lineRule="atLeast"/>
              <w:ind w:left="115" w:right="8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</w:p>
        </w:tc>
        <w:tc>
          <w:tcPr>
            <w:tcW w:w="2960" w:type="dxa"/>
          </w:tcPr>
          <w:p>
            <w:pPr>
              <w:pStyle w:val="10"/>
              <w:spacing w:before="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60" w:type="dxa"/>
          </w:tcPr>
          <w:p>
            <w:pPr>
              <w:pStyle w:val="10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2022-2024гг</w:t>
            </w:r>
          </w:p>
        </w:tc>
        <w:tc>
          <w:tcPr>
            <w:tcW w:w="2940" w:type="dxa"/>
          </w:tcPr>
          <w:p>
            <w:pPr>
              <w:pStyle w:val="10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Шалагинова</w:t>
            </w:r>
            <w:r>
              <w:rPr>
                <w:rFonts w:hint="default"/>
                <w:sz w:val="24"/>
                <w:lang w:val="ru-RU"/>
              </w:rPr>
              <w:t xml:space="preserve"> Л.В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40" w:h="11900" w:orient="landscape"/>
          <w:pgMar w:top="1100" w:right="0" w:bottom="280" w:left="880" w:header="720" w:footer="720" w:gutter="0"/>
          <w:pgNumType w:fmt="decimal"/>
          <w:cols w:space="720" w:num="1"/>
        </w:sectPr>
      </w:pPr>
    </w:p>
    <w:tbl>
      <w:tblPr>
        <w:tblStyle w:val="3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5240"/>
        <w:gridCol w:w="2960"/>
        <w:gridCol w:w="2960"/>
        <w:gridCol w:w="29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0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5240" w:type="dxa"/>
          </w:tcPr>
          <w:p>
            <w:pPr>
              <w:pStyle w:val="10"/>
              <w:tabs>
                <w:tab w:val="left" w:pos="1515"/>
                <w:tab w:val="left" w:pos="2751"/>
                <w:tab w:val="left" w:pos="3400"/>
              </w:tabs>
              <w:spacing w:line="270" w:lineRule="atLeast"/>
              <w:ind w:left="115" w:right="82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планов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маршрутов</w:t>
            </w:r>
          </w:p>
        </w:tc>
        <w:tc>
          <w:tcPr>
            <w:tcW w:w="2960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2960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2940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60" w:type="dxa"/>
          </w:tcPr>
          <w:p>
            <w:pPr>
              <w:pStyle w:val="10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0" w:type="dxa"/>
          </w:tcPr>
          <w:p>
            <w:pPr>
              <w:pStyle w:val="10"/>
              <w:tabs>
                <w:tab w:val="left" w:pos="1735"/>
                <w:tab w:val="left" w:pos="3533"/>
                <w:tab w:val="left" w:pos="4888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родительских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собраний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</w:p>
          <w:p>
            <w:pPr>
              <w:pStyle w:val="10"/>
              <w:tabs>
                <w:tab w:val="left" w:pos="1491"/>
                <w:tab w:val="left" w:pos="2964"/>
                <w:tab w:val="left" w:pos="4122"/>
              </w:tabs>
              <w:spacing w:line="270" w:lineRule="atLeast"/>
              <w:ind w:left="115" w:right="81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внедрения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</w:t>
            </w:r>
          </w:p>
        </w:tc>
        <w:tc>
          <w:tcPr>
            <w:tcW w:w="2960" w:type="dxa"/>
          </w:tcPr>
          <w:p>
            <w:pPr>
              <w:pStyle w:val="10"/>
              <w:spacing w:line="272" w:lineRule="exact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10</w:t>
            </w:r>
            <w:r>
              <w:rPr>
                <w:sz w:val="24"/>
              </w:rPr>
              <w:t>0%</w:t>
            </w:r>
          </w:p>
        </w:tc>
        <w:tc>
          <w:tcPr>
            <w:tcW w:w="2960" w:type="dxa"/>
          </w:tcPr>
          <w:p>
            <w:pPr>
              <w:pStyle w:val="10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г</w:t>
            </w:r>
          </w:p>
        </w:tc>
        <w:tc>
          <w:tcPr>
            <w:tcW w:w="2940" w:type="dxa"/>
          </w:tcPr>
          <w:p>
            <w:pPr>
              <w:pStyle w:val="10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>
      <w:pPr>
        <w:pStyle w:val="5"/>
        <w:rPr>
          <w:sz w:val="20"/>
        </w:rPr>
      </w:pPr>
      <w:r>
        <w:pict>
          <v:shape id="_x0000_s1052" o:spid="_x0000_s1052" style="position:absolute;left:0pt;margin-left:0pt;margin-top:0pt;height:595pt;width:842pt;mso-position-horizontal-relative:page;mso-position-vertical-relative:page;z-index:-251651072;mso-width-relative:page;mso-height-relative:page;" filled="f" stroked="t" coordsize="16840,11900" path="m0,0l16840,0,16840,11900m0,11900l0,0e">
            <v:path arrowok="t"/>
            <v:fill on="f" focussize="0,0"/>
            <v:stroke weight="1pt" color="#B4B4B4"/>
            <v:imagedata o:title=""/>
            <o:lock v:ext="edit"/>
          </v:shape>
        </w:pic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spacing w:after="0"/>
        <w:jc w:val="center"/>
        <w:rPr>
          <w:sz w:val="22"/>
        </w:rPr>
        <w:sectPr>
          <w:pgSz w:w="16840" w:h="11900" w:orient="landscape"/>
          <w:pgMar w:top="1100" w:right="0" w:bottom="280" w:left="880" w:header="720" w:footer="720" w:gutter="0"/>
          <w:pgNumType w:fmt="decimal"/>
          <w:cols w:space="720" w:num="1"/>
        </w:sectPr>
      </w:pPr>
    </w:p>
    <w:p>
      <w:pPr>
        <w:pStyle w:val="5"/>
        <w:spacing w:before="2"/>
        <w:rPr>
          <w:sz w:val="23"/>
        </w:rPr>
      </w:pPr>
    </w:p>
    <w:p>
      <w:pPr>
        <w:pStyle w:val="5"/>
        <w:spacing w:before="159"/>
        <w:ind w:right="690"/>
        <w:jc w:val="right"/>
      </w:pPr>
      <w:r>
        <w:pict>
          <v:shape id="_x0000_s1054" o:spid="_x0000_s1054" style="position:absolute;left:0pt;margin-left:0pt;margin-top:0pt;height:595pt;width:842pt;mso-position-horizontal-relative:page;mso-position-vertical-relative:page;z-index:-251650048;mso-width-relative:page;mso-height-relative:page;" filled="f" stroked="t" coordsize="16840,11900" path="m0,0l16840,0,16840,11900m0,11900l0,0e">
            <v:path arrowok="t"/>
            <v:fill on="f" focussize="0,0"/>
            <v:stroke weight="1pt" color="#B4B4B4"/>
            <v:imagedata o:title=""/>
            <o:lock v:ext="edit"/>
          </v:shape>
        </w:pict>
      </w:r>
      <w:r>
        <w:t>Приложение1.</w:t>
      </w:r>
    </w:p>
    <w:p>
      <w:pPr>
        <w:pStyle w:val="5"/>
        <w:tabs>
          <w:tab w:val="left" w:pos="2070"/>
        </w:tabs>
        <w:spacing w:before="139"/>
        <w:ind w:right="476"/>
        <w:jc w:val="right"/>
      </w:pPr>
      <w:r>
        <w:t>Используемые</w:t>
      </w:r>
      <w:r>
        <w:tab/>
      </w:r>
      <w:r>
        <w:t>интернет-</w:t>
      </w:r>
      <w:r>
        <w:rPr>
          <w:spacing w:val="-2"/>
        </w:rPr>
        <w:t xml:space="preserve"> </w:t>
      </w:r>
      <w:r>
        <w:t>ресурсы</w:t>
      </w:r>
    </w:p>
    <w:p>
      <w:pPr>
        <w:pStyle w:val="5"/>
        <w:spacing w:before="3"/>
        <w:rPr>
          <w:sz w:val="11"/>
        </w:rPr>
      </w:pPr>
    </w:p>
    <w:tbl>
      <w:tblPr>
        <w:tblStyle w:val="3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980"/>
        <w:gridCol w:w="1480"/>
        <w:gridCol w:w="1640"/>
        <w:gridCol w:w="2060"/>
        <w:gridCol w:w="4040"/>
        <w:gridCol w:w="38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80" w:type="dxa"/>
          </w:tcPr>
          <w:p>
            <w:pPr>
              <w:pStyle w:val="10"/>
              <w:spacing w:before="9"/>
              <w:ind w:left="0"/>
              <w:rPr>
                <w:sz w:val="23"/>
              </w:rPr>
            </w:pPr>
          </w:p>
          <w:p>
            <w:pPr>
              <w:pStyle w:val="10"/>
              <w:ind w:left="-20" w:right="-29"/>
              <w:rPr>
                <w:sz w:val="24"/>
              </w:rPr>
            </w:pPr>
            <w:r>
              <w:rPr>
                <w:spacing w:val="-1"/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п/п</w:t>
            </w:r>
          </w:p>
        </w:tc>
        <w:tc>
          <w:tcPr>
            <w:tcW w:w="1980" w:type="dxa"/>
          </w:tcPr>
          <w:p>
            <w:pPr>
              <w:pStyle w:val="10"/>
              <w:ind w:left="607" w:right="180" w:hanging="368"/>
              <w:rPr>
                <w:sz w:val="16"/>
              </w:rPr>
            </w:pPr>
            <w:r>
              <w:rPr>
                <w:sz w:val="24"/>
              </w:rPr>
              <w:t>Используемый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position w:val="7"/>
                <w:sz w:val="16"/>
              </w:rPr>
              <w:t>***</w:t>
            </w:r>
          </w:p>
        </w:tc>
        <w:tc>
          <w:tcPr>
            <w:tcW w:w="1480" w:type="dxa"/>
          </w:tcPr>
          <w:p>
            <w:pPr>
              <w:pStyle w:val="10"/>
              <w:ind w:left="730" w:right="296" w:hanging="357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10"/>
              <w:spacing w:line="250" w:lineRule="exact"/>
              <w:ind w:left="507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  <w:tc>
          <w:tcPr>
            <w:tcW w:w="1640" w:type="dxa"/>
          </w:tcPr>
          <w:p>
            <w:pPr>
              <w:pStyle w:val="10"/>
              <w:spacing w:line="276" w:lineRule="exact"/>
              <w:ind w:left="72" w:right="116" w:hanging="2"/>
              <w:jc w:val="center"/>
              <w:rPr>
                <w:sz w:val="24"/>
              </w:rPr>
            </w:pP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(педагоги, уч-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ся, родители)</w:t>
            </w:r>
          </w:p>
        </w:tc>
        <w:tc>
          <w:tcPr>
            <w:tcW w:w="2060" w:type="dxa"/>
          </w:tcPr>
          <w:p>
            <w:pPr>
              <w:pStyle w:val="10"/>
              <w:ind w:left="0"/>
              <w:rPr>
                <w:sz w:val="22"/>
              </w:rPr>
            </w:pPr>
          </w:p>
          <w:p>
            <w:pPr>
              <w:pStyle w:val="10"/>
              <w:spacing w:before="1" w:line="270" w:lineRule="atLeast"/>
              <w:ind w:left="335" w:right="170" w:firstLine="50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040" w:type="dxa"/>
          </w:tcPr>
          <w:p>
            <w:pPr>
              <w:pStyle w:val="10"/>
              <w:spacing w:before="9"/>
              <w:ind w:left="0"/>
              <w:rPr>
                <w:sz w:val="23"/>
              </w:rPr>
            </w:pPr>
          </w:p>
          <w:p>
            <w:pPr>
              <w:pStyle w:val="10"/>
              <w:ind w:left="1483"/>
              <w:rPr>
                <w:sz w:val="24"/>
              </w:rPr>
            </w:pPr>
            <w:r>
              <w:rPr>
                <w:sz w:val="24"/>
              </w:rPr>
              <w:t>Решаемые задачи</w:t>
            </w:r>
          </w:p>
        </w:tc>
        <w:tc>
          <w:tcPr>
            <w:tcW w:w="3800" w:type="dxa"/>
          </w:tcPr>
          <w:p>
            <w:pPr>
              <w:pStyle w:val="10"/>
              <w:spacing w:before="9"/>
              <w:ind w:left="0"/>
              <w:rPr>
                <w:sz w:val="23"/>
              </w:rPr>
            </w:pPr>
          </w:p>
          <w:p>
            <w:pPr>
              <w:pStyle w:val="10"/>
              <w:ind w:left="772"/>
              <w:rPr>
                <w:sz w:val="24"/>
              </w:rPr>
            </w:pPr>
            <w:r>
              <w:rPr>
                <w:sz w:val="24"/>
              </w:rPr>
              <w:t>Результат использования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580" w:type="dxa"/>
          </w:tcPr>
          <w:p>
            <w:pPr>
              <w:pStyle w:val="10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</w:tcPr>
          <w:p>
            <w:pPr>
              <w:pStyle w:val="10"/>
              <w:ind w:left="588" w:right="276" w:hanging="31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>
            <w:pPr>
              <w:pStyle w:val="10"/>
              <w:ind w:left="447"/>
              <w:rPr>
                <w:sz w:val="24"/>
              </w:rPr>
            </w:pPr>
            <w:r>
              <w:rPr>
                <w:sz w:val="24"/>
              </w:rPr>
              <w:t>Дневник.ру</w:t>
            </w:r>
          </w:p>
        </w:tc>
        <w:tc>
          <w:tcPr>
            <w:tcW w:w="1480" w:type="dxa"/>
          </w:tcPr>
          <w:p>
            <w:pPr>
              <w:pStyle w:val="10"/>
              <w:ind w:left="608" w:right="-17" w:hanging="471"/>
              <w:rPr>
                <w:sz w:val="24"/>
              </w:rPr>
            </w:pPr>
            <w:r>
              <w:rPr>
                <w:sz w:val="24"/>
              </w:rPr>
              <w:t>https://dnevni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k.ru</w:t>
            </w:r>
          </w:p>
        </w:tc>
        <w:tc>
          <w:tcPr>
            <w:tcW w:w="1640" w:type="dxa"/>
          </w:tcPr>
          <w:p>
            <w:pPr>
              <w:pStyle w:val="10"/>
              <w:ind w:left="186" w:right="418"/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обуч-ся,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060" w:type="dxa"/>
          </w:tcPr>
          <w:p>
            <w:pPr>
              <w:pStyle w:val="10"/>
              <w:ind w:left="109" w:right="764"/>
              <w:jc w:val="center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4040" w:type="dxa"/>
          </w:tcPr>
          <w:p>
            <w:pPr>
              <w:pStyle w:val="10"/>
              <w:ind w:left="107" w:right="386"/>
              <w:rPr>
                <w:sz w:val="24"/>
              </w:rPr>
            </w:pPr>
            <w:r>
              <w:rPr>
                <w:sz w:val="24"/>
              </w:rPr>
              <w:t>Довести до 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успеваемости.</w:t>
            </w:r>
          </w:p>
          <w:p>
            <w:pPr>
              <w:pStyle w:val="10"/>
              <w:spacing w:line="270" w:lineRule="atLeast"/>
              <w:ind w:left="107" w:right="2137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3800" w:type="dxa"/>
          </w:tcPr>
          <w:p>
            <w:pPr>
              <w:pStyle w:val="10"/>
              <w:ind w:left="105" w:right="37"/>
              <w:jc w:val="both"/>
              <w:rPr>
                <w:sz w:val="24"/>
              </w:rPr>
            </w:pPr>
            <w:r>
              <w:rPr>
                <w:sz w:val="24"/>
              </w:rPr>
              <w:t>Учет.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проинформированы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 обучения и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школьной программы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580" w:type="dxa"/>
          </w:tcPr>
          <w:p>
            <w:pPr>
              <w:pStyle w:val="10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</w:tcPr>
          <w:p>
            <w:pPr>
              <w:pStyle w:val="10"/>
              <w:ind w:left="283" w:right="543" w:firstLine="124"/>
              <w:rPr>
                <w:sz w:val="24"/>
              </w:rPr>
            </w:pP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  <w:p>
            <w:pPr>
              <w:pStyle w:val="10"/>
              <w:ind w:left="560"/>
              <w:rPr>
                <w:sz w:val="24"/>
              </w:rPr>
            </w:pPr>
            <w:r>
              <w:rPr>
                <w:sz w:val="24"/>
              </w:rPr>
              <w:t>«Учи.ру»</w:t>
            </w:r>
          </w:p>
        </w:tc>
        <w:tc>
          <w:tcPr>
            <w:tcW w:w="1480" w:type="dxa"/>
          </w:tcPr>
          <w:p>
            <w:pPr>
              <w:pStyle w:val="10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https://uchi.ru</w:t>
            </w:r>
          </w:p>
        </w:tc>
        <w:tc>
          <w:tcPr>
            <w:tcW w:w="1640" w:type="dxa"/>
          </w:tcPr>
          <w:p>
            <w:pPr>
              <w:pStyle w:val="10"/>
              <w:spacing w:line="264" w:lineRule="exact"/>
              <w:ind w:left="100" w:right="73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60" w:type="dxa"/>
          </w:tcPr>
          <w:p>
            <w:pPr>
              <w:pStyle w:val="10"/>
              <w:ind w:left="86" w:right="365"/>
              <w:jc w:val="center"/>
              <w:rPr>
                <w:sz w:val="24"/>
              </w:rPr>
            </w:pPr>
            <w:r>
              <w:rPr>
                <w:sz w:val="24"/>
              </w:rPr>
              <w:t>Изучение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курса.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4040" w:type="dxa"/>
          </w:tcPr>
          <w:p>
            <w:pPr>
              <w:pStyle w:val="10"/>
              <w:ind w:left="107" w:right="439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</w:t>
            </w:r>
            <w:r>
              <w:rPr>
                <w:sz w:val="24"/>
              </w:rPr>
              <w:t>.</w:t>
            </w:r>
            <w:r>
              <w:rPr>
                <w:b/>
                <w:i/>
                <w:sz w:val="24"/>
              </w:rPr>
              <w:t>ру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усваивается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 олимпиад сразу видят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и получают мгновенно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 (экономия времени)</w:t>
            </w:r>
          </w:p>
        </w:tc>
        <w:tc>
          <w:tcPr>
            <w:tcW w:w="3800" w:type="dxa"/>
          </w:tcPr>
          <w:p>
            <w:pPr>
              <w:pStyle w:val="10"/>
              <w:ind w:left="105" w:right="180"/>
              <w:jc w:val="both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лучше.</w:t>
            </w:r>
          </w:p>
          <w:p>
            <w:pPr>
              <w:pStyle w:val="10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конкурсов.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80" w:type="dxa"/>
          </w:tcPr>
          <w:p>
            <w:pPr>
              <w:pStyle w:val="10"/>
              <w:spacing w:before="6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</w:tcPr>
          <w:p>
            <w:pPr>
              <w:pStyle w:val="10"/>
              <w:spacing w:before="6"/>
              <w:ind w:left="611" w:right="346" w:hanging="337"/>
              <w:rPr>
                <w:sz w:val="24"/>
              </w:rPr>
            </w:pPr>
            <w:r>
              <w:rPr>
                <w:sz w:val="24"/>
              </w:rPr>
              <w:t>Электронная школа</w:t>
            </w:r>
          </w:p>
          <w:p>
            <w:pPr>
              <w:pStyle w:val="10"/>
              <w:ind w:left="502"/>
              <w:rPr>
                <w:sz w:val="24"/>
              </w:rPr>
            </w:pPr>
            <w:r>
              <w:rPr>
                <w:sz w:val="24"/>
              </w:rPr>
              <w:t>«Знаника»</w:t>
            </w:r>
          </w:p>
        </w:tc>
        <w:tc>
          <w:tcPr>
            <w:tcW w:w="1480" w:type="dxa"/>
          </w:tcPr>
          <w:p>
            <w:pPr>
              <w:pStyle w:val="10"/>
              <w:spacing w:before="6"/>
              <w:ind w:left="114"/>
              <w:rPr>
                <w:sz w:val="24"/>
              </w:rPr>
            </w:pPr>
            <w:r>
              <w:fldChar w:fldCharType="begin"/>
            </w:r>
            <w:r>
              <w:instrText xml:space="preserve"> HYPERLINK "http://school/" \h </w:instrText>
            </w:r>
            <w:r>
              <w:fldChar w:fldCharType="separate"/>
            </w:r>
            <w:r>
              <w:rPr>
                <w:sz w:val="24"/>
              </w:rPr>
              <w:t>http://school</w:t>
            </w:r>
            <w:r>
              <w:rPr>
                <w:sz w:val="24"/>
              </w:rPr>
              <w:fldChar w:fldCharType="end"/>
            </w:r>
          </w:p>
          <w:p>
            <w:pPr>
              <w:pStyle w:val="10"/>
              <w:ind w:left="151"/>
              <w:rPr>
                <w:sz w:val="24"/>
              </w:rPr>
            </w:pPr>
            <w:r>
              <w:rPr>
                <w:sz w:val="24"/>
              </w:rPr>
              <w:t>.z nanika.ru</w:t>
            </w:r>
          </w:p>
        </w:tc>
        <w:tc>
          <w:tcPr>
            <w:tcW w:w="1640" w:type="dxa"/>
          </w:tcPr>
          <w:p>
            <w:pPr>
              <w:pStyle w:val="10"/>
              <w:spacing w:before="6"/>
              <w:ind w:left="424" w:right="418" w:hanging="239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2060" w:type="dxa"/>
          </w:tcPr>
          <w:p>
            <w:pPr>
              <w:pStyle w:val="10"/>
              <w:spacing w:before="6"/>
              <w:ind w:left="720" w:right="297" w:hanging="28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040" w:type="dxa"/>
          </w:tcPr>
          <w:p>
            <w:pPr>
              <w:pStyle w:val="10"/>
              <w:spacing w:before="6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Результаты мгновенно, не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учителю, 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надо разрабатывать)</w:t>
            </w:r>
          </w:p>
        </w:tc>
        <w:tc>
          <w:tcPr>
            <w:tcW w:w="3800" w:type="dxa"/>
          </w:tcPr>
          <w:p>
            <w:pPr>
              <w:pStyle w:val="10"/>
              <w:spacing w:before="6"/>
              <w:ind w:left="105" w:right="116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Предполагается, что для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 план работы.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580" w:type="dxa"/>
          </w:tcPr>
          <w:p>
            <w:pPr>
              <w:pStyle w:val="10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0" w:type="dxa"/>
          </w:tcPr>
          <w:p>
            <w:pPr>
              <w:pStyle w:val="10"/>
              <w:spacing w:line="270" w:lineRule="atLeast"/>
              <w:ind w:left="206" w:right="235" w:hanging="65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Образователь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ru-RU"/>
              </w:rPr>
              <w:t>«конструктор рабочих программ»</w:t>
            </w:r>
          </w:p>
        </w:tc>
        <w:tc>
          <w:tcPr>
            <w:tcW w:w="1480" w:type="dxa"/>
          </w:tcPr>
          <w:p>
            <w:pPr>
              <w:pStyle w:val="10"/>
              <w:ind w:left="291" w:right="89" w:hanging="93"/>
              <w:rPr>
                <w:rFonts w:hint="default"/>
                <w:sz w:val="24"/>
                <w:u w:val="single"/>
              </w:rPr>
            </w:pPr>
            <w:r>
              <w:rPr>
                <w:rFonts w:hint="default"/>
                <w:sz w:val="24"/>
                <w:u w:val="single"/>
              </w:rPr>
              <w:t>https://edsoo.mcko.ru/constructor/</w:t>
            </w:r>
          </w:p>
          <w:p>
            <w:pPr>
              <w:pStyle w:val="10"/>
              <w:ind w:left="291" w:right="89" w:hanging="93"/>
              <w:rPr>
                <w:rFonts w:hint="default"/>
                <w:sz w:val="24"/>
                <w:u w:val="single"/>
              </w:rPr>
            </w:pPr>
          </w:p>
        </w:tc>
        <w:tc>
          <w:tcPr>
            <w:tcW w:w="1640" w:type="dxa"/>
          </w:tcPr>
          <w:p>
            <w:pPr>
              <w:pStyle w:val="10"/>
              <w:spacing w:line="274" w:lineRule="exact"/>
              <w:ind w:left="186" w:right="53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060" w:type="dxa"/>
          </w:tcPr>
          <w:p>
            <w:pPr>
              <w:pStyle w:val="10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4040" w:type="dxa"/>
          </w:tcPr>
          <w:p>
            <w:pPr>
              <w:pStyle w:val="10"/>
              <w:tabs>
                <w:tab w:val="left" w:pos="1239"/>
                <w:tab w:val="left" w:pos="1491"/>
                <w:tab w:val="left" w:pos="1842"/>
                <w:tab w:val="left" w:pos="2202"/>
                <w:tab w:val="left" w:pos="2255"/>
                <w:tab w:val="left" w:pos="2584"/>
                <w:tab w:val="left" w:pos="2811"/>
                <w:tab w:val="left" w:pos="3174"/>
              </w:tabs>
              <w:ind w:left="107" w:right="318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Экономия времени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урокам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заданий</w:t>
            </w:r>
            <w:r>
              <w:rPr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3800" w:type="dxa"/>
          </w:tcPr>
          <w:p>
            <w:pPr>
              <w:pStyle w:val="10"/>
              <w:tabs>
                <w:tab w:val="left" w:pos="1670"/>
                <w:tab w:val="left" w:pos="2083"/>
                <w:tab w:val="left" w:pos="2137"/>
                <w:tab w:val="left" w:pos="2183"/>
                <w:tab w:val="left" w:pos="2847"/>
              </w:tabs>
              <w:ind w:left="0" w:leftChars="0" w:right="871" w:firstLine="0" w:firstLineChars="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Составлены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ФГОС</w:t>
            </w:r>
            <w:r>
              <w:rPr>
                <w:rFonts w:hint="default"/>
                <w:sz w:val="24"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580" w:type="dxa"/>
          </w:tcPr>
          <w:p>
            <w:pPr>
              <w:pStyle w:val="10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0" w:type="dxa"/>
          </w:tcPr>
          <w:p>
            <w:pPr>
              <w:pStyle w:val="10"/>
              <w:ind w:left="187" w:right="253"/>
              <w:jc w:val="center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>
            <w:pPr>
              <w:pStyle w:val="10"/>
              <w:spacing w:line="256" w:lineRule="exact"/>
              <w:ind w:left="274" w:right="154"/>
              <w:jc w:val="center"/>
              <w:rPr>
                <w:sz w:val="24"/>
              </w:rPr>
            </w:pPr>
            <w:r>
              <w:rPr>
                <w:sz w:val="24"/>
              </w:rPr>
              <w:t>«Инфоурок»</w:t>
            </w:r>
          </w:p>
        </w:tc>
        <w:tc>
          <w:tcPr>
            <w:tcW w:w="1480" w:type="dxa"/>
          </w:tcPr>
          <w:p>
            <w:pPr>
              <w:pStyle w:val="10"/>
              <w:ind w:left="364" w:right="136" w:hanging="234"/>
              <w:rPr>
                <w:sz w:val="24"/>
              </w:rPr>
            </w:pPr>
            <w:r>
              <w:rPr>
                <w:sz w:val="24"/>
              </w:rPr>
              <w:t>https://infou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 k.ru/</w:t>
            </w:r>
          </w:p>
        </w:tc>
        <w:tc>
          <w:tcPr>
            <w:tcW w:w="1640" w:type="dxa"/>
          </w:tcPr>
          <w:p>
            <w:pPr>
              <w:pStyle w:val="10"/>
              <w:spacing w:line="264" w:lineRule="exact"/>
              <w:ind w:left="186" w:right="53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060" w:type="dxa"/>
          </w:tcPr>
          <w:p>
            <w:pPr>
              <w:pStyle w:val="10"/>
              <w:ind w:left="332" w:right="256" w:firstLine="6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  <w:p>
            <w:pPr>
              <w:pStyle w:val="10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</w:tc>
        <w:tc>
          <w:tcPr>
            <w:tcW w:w="4040" w:type="dxa"/>
          </w:tcPr>
          <w:p>
            <w:pPr>
              <w:pStyle w:val="10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 информации</w:t>
            </w:r>
          </w:p>
        </w:tc>
        <w:tc>
          <w:tcPr>
            <w:tcW w:w="3800" w:type="dxa"/>
          </w:tcPr>
          <w:p>
            <w:pPr>
              <w:pStyle w:val="10"/>
              <w:tabs>
                <w:tab w:val="left" w:pos="2047"/>
                <w:tab w:val="left" w:pos="3568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 процессу.</w:t>
            </w:r>
          </w:p>
          <w:p>
            <w:pPr>
              <w:pStyle w:val="10"/>
              <w:tabs>
                <w:tab w:val="left" w:pos="2066"/>
              </w:tabs>
              <w:ind w:left="105" w:right="394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разработок.</w:t>
            </w:r>
          </w:p>
          <w:p>
            <w:pPr>
              <w:pStyle w:val="1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40" w:h="11900" w:orient="landscape"/>
          <w:pgMar w:top="1100" w:right="440" w:bottom="280" w:left="520" w:header="720" w:footer="720" w:gutter="0"/>
          <w:pgNumType w:fmt="decimal"/>
          <w:cols w:space="720" w:num="1"/>
        </w:sectPr>
      </w:pPr>
    </w:p>
    <w:tbl>
      <w:tblPr>
        <w:tblStyle w:val="3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980"/>
        <w:gridCol w:w="1480"/>
        <w:gridCol w:w="1640"/>
        <w:gridCol w:w="2060"/>
        <w:gridCol w:w="4040"/>
        <w:gridCol w:w="38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80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1480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10"/>
              <w:ind w:left="461" w:right="489" w:hanging="4"/>
              <w:rPr>
                <w:sz w:val="24"/>
              </w:rPr>
            </w:pPr>
            <w:r>
              <w:rPr>
                <w:sz w:val="24"/>
              </w:rPr>
              <w:t>педагогов.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</w:p>
        </w:tc>
        <w:tc>
          <w:tcPr>
            <w:tcW w:w="4040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3800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</w:tr>
    </w:tbl>
    <w:tbl>
      <w:tblPr>
        <w:tblStyle w:val="3"/>
        <w:tblpPr w:leftFromText="180" w:rightFromText="180" w:vertAnchor="text" w:horzAnchor="page" w:tblpX="639" w:tblpY="3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992"/>
        <w:gridCol w:w="1464"/>
        <w:gridCol w:w="1668"/>
        <w:gridCol w:w="2028"/>
        <w:gridCol w:w="4068"/>
        <w:gridCol w:w="37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92" w:type="dxa"/>
          </w:tcPr>
          <w:p>
            <w:pPr>
              <w:pStyle w:val="10"/>
              <w:spacing w:line="266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2" w:type="dxa"/>
          </w:tcPr>
          <w:p>
            <w:pPr>
              <w:pStyle w:val="10"/>
              <w:spacing w:line="266" w:lineRule="exact"/>
              <w:ind w:left="170" w:right="40"/>
              <w:jc w:val="center"/>
              <w:rPr>
                <w:sz w:val="24"/>
              </w:rPr>
            </w:pPr>
            <w:r>
              <w:rPr>
                <w:sz w:val="24"/>
              </w:rPr>
              <w:t>Проектория</w:t>
            </w:r>
          </w:p>
        </w:tc>
        <w:tc>
          <w:tcPr>
            <w:tcW w:w="1464" w:type="dxa"/>
          </w:tcPr>
          <w:p>
            <w:pPr>
              <w:pStyle w:val="10"/>
              <w:ind w:left="228" w:right="106" w:hanging="94"/>
              <w:rPr>
                <w:sz w:val="24"/>
              </w:rPr>
            </w:pPr>
            <w:r>
              <w:rPr>
                <w:sz w:val="24"/>
              </w:rPr>
              <w:t>https://proekt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ria.online</w:t>
            </w:r>
          </w:p>
        </w:tc>
        <w:tc>
          <w:tcPr>
            <w:tcW w:w="1668" w:type="dxa"/>
          </w:tcPr>
          <w:p>
            <w:pPr>
              <w:pStyle w:val="10"/>
              <w:ind w:left="424" w:right="418" w:hanging="239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2028" w:type="dxa"/>
          </w:tcPr>
          <w:p>
            <w:pPr>
              <w:pStyle w:val="10"/>
              <w:ind w:left="233" w:right="114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</w:p>
          <w:p>
            <w:pPr>
              <w:pStyle w:val="10"/>
              <w:spacing w:line="270" w:lineRule="atLeast"/>
              <w:ind w:left="233" w:right="114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4068" w:type="dxa"/>
          </w:tcPr>
          <w:p>
            <w:pPr>
              <w:pStyle w:val="10"/>
              <w:ind w:left="107" w:right="1841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3770" w:type="dxa"/>
          </w:tcPr>
          <w:p>
            <w:pPr>
              <w:pStyle w:val="10"/>
              <w:tabs>
                <w:tab w:val="left" w:pos="1391"/>
                <w:tab w:val="left" w:pos="2517"/>
              </w:tabs>
              <w:ind w:left="122" w:right="180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on-line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трансляции,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телемост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92" w:type="dxa"/>
          </w:tcPr>
          <w:p>
            <w:pPr>
              <w:pStyle w:val="10"/>
              <w:spacing w:line="257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2" w:type="dxa"/>
          </w:tcPr>
          <w:p>
            <w:pPr>
              <w:pStyle w:val="10"/>
              <w:spacing w:before="1"/>
              <w:ind w:left="169" w:right="4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 xml:space="preserve"> Я класс</w:t>
            </w:r>
          </w:p>
        </w:tc>
        <w:tc>
          <w:tcPr>
            <w:tcW w:w="1464" w:type="dxa"/>
          </w:tcPr>
          <w:p>
            <w:pPr>
              <w:pStyle w:val="10"/>
              <w:spacing w:before="1"/>
              <w:ind w:left="145"/>
              <w:jc w:val="center"/>
              <w:rPr>
                <w:rFonts w:hint="default"/>
                <w:sz w:val="24"/>
                <w:lang w:val="en-CA"/>
              </w:rPr>
            </w:pPr>
            <w:r>
              <w:rPr>
                <w:rFonts w:hint="default"/>
                <w:sz w:val="24"/>
                <w:lang w:val="en-CA"/>
              </w:rPr>
              <w:t>Yaklass.ru</w:t>
            </w:r>
          </w:p>
        </w:tc>
        <w:tc>
          <w:tcPr>
            <w:tcW w:w="1668" w:type="dxa"/>
          </w:tcPr>
          <w:p>
            <w:pPr>
              <w:pStyle w:val="10"/>
              <w:wordWrap w:val="0"/>
              <w:spacing w:line="257" w:lineRule="exact"/>
              <w:ind w:left="0" w:right="264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Педагоги</w:t>
            </w:r>
            <w:r>
              <w:rPr>
                <w:rFonts w:hint="default"/>
                <w:sz w:val="24"/>
                <w:lang w:val="ru-RU"/>
              </w:rPr>
              <w:t>,</w:t>
            </w:r>
          </w:p>
          <w:p>
            <w:pPr>
              <w:pStyle w:val="10"/>
              <w:wordWrap/>
              <w:spacing w:line="257" w:lineRule="exact"/>
              <w:ind w:left="0" w:right="264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уч-ся</w:t>
            </w:r>
          </w:p>
        </w:tc>
        <w:tc>
          <w:tcPr>
            <w:tcW w:w="2028" w:type="dxa"/>
          </w:tcPr>
          <w:p>
            <w:pPr>
              <w:pStyle w:val="10"/>
              <w:spacing w:line="257" w:lineRule="exact"/>
              <w:ind w:left="233" w:right="116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  <w:p>
            <w:pPr>
              <w:pStyle w:val="10"/>
              <w:spacing w:line="276" w:lineRule="exact"/>
              <w:ind w:left="233" w:right="114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урокам,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решение</w:t>
            </w:r>
            <w:r>
              <w:rPr>
                <w:rFonts w:hint="default"/>
                <w:sz w:val="24"/>
                <w:lang w:val="ru-RU"/>
              </w:rPr>
              <w:t xml:space="preserve"> заданий  по темам</w:t>
            </w:r>
          </w:p>
        </w:tc>
        <w:tc>
          <w:tcPr>
            <w:tcW w:w="4068" w:type="dxa"/>
          </w:tcPr>
          <w:p>
            <w:pPr>
              <w:pStyle w:val="10"/>
              <w:spacing w:line="257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Поиск информации</w:t>
            </w:r>
            <w:r>
              <w:rPr>
                <w:rFonts w:hint="default"/>
                <w:sz w:val="24"/>
                <w:lang w:val="ru-RU"/>
              </w:rPr>
              <w:t>, расширение и углубление знаний учащихся, закрепление знаний на практике.</w:t>
            </w:r>
          </w:p>
        </w:tc>
        <w:tc>
          <w:tcPr>
            <w:tcW w:w="3770" w:type="dxa"/>
          </w:tcPr>
          <w:p>
            <w:pPr>
              <w:pStyle w:val="10"/>
              <w:spacing w:before="1"/>
              <w:ind w:left="12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Теоретический</w:t>
            </w:r>
            <w:r>
              <w:rPr>
                <w:rFonts w:hint="default"/>
                <w:sz w:val="24"/>
                <w:lang w:val="ru-RU"/>
              </w:rPr>
              <w:t xml:space="preserve"> материал, практический материал.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592" w:type="dxa"/>
          </w:tcPr>
          <w:p>
            <w:pPr>
              <w:pStyle w:val="10"/>
              <w:spacing w:line="267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2" w:type="dxa"/>
          </w:tcPr>
          <w:p>
            <w:pPr>
              <w:pStyle w:val="10"/>
              <w:spacing w:line="267" w:lineRule="exact"/>
              <w:ind w:left="169" w:right="40"/>
              <w:jc w:val="center"/>
              <w:rPr>
                <w:sz w:val="24"/>
              </w:rPr>
            </w:pPr>
            <w:r>
              <w:rPr>
                <w:sz w:val="24"/>
              </w:rPr>
              <w:t>ФИПИ</w:t>
            </w:r>
          </w:p>
        </w:tc>
        <w:tc>
          <w:tcPr>
            <w:tcW w:w="1464" w:type="dxa"/>
          </w:tcPr>
          <w:p>
            <w:pPr>
              <w:pStyle w:val="10"/>
              <w:spacing w:line="267" w:lineRule="exact"/>
              <w:ind w:left="14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fipi.ru</w:t>
            </w:r>
          </w:p>
        </w:tc>
        <w:tc>
          <w:tcPr>
            <w:tcW w:w="1668" w:type="dxa"/>
          </w:tcPr>
          <w:p>
            <w:pPr>
              <w:pStyle w:val="10"/>
              <w:ind w:left="424" w:right="418" w:hanging="239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2028" w:type="dxa"/>
          </w:tcPr>
          <w:p>
            <w:pPr>
              <w:pStyle w:val="10"/>
              <w:ind w:left="113" w:right="409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 Открытого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 заданий,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>
            <w:pPr>
              <w:pStyle w:val="10"/>
              <w:spacing w:line="270" w:lineRule="atLeast"/>
              <w:ind w:left="233" w:right="114"/>
              <w:jc w:val="center"/>
              <w:rPr>
                <w:sz w:val="24"/>
              </w:rPr>
            </w:pPr>
            <w:r>
              <w:rPr>
                <w:sz w:val="24"/>
              </w:rPr>
              <w:t>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4068" w:type="dxa"/>
          </w:tcPr>
          <w:p>
            <w:pPr>
              <w:pStyle w:val="10"/>
              <w:ind w:left="107" w:right="6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770" w:type="dxa"/>
          </w:tcPr>
          <w:p>
            <w:pPr>
              <w:pStyle w:val="10"/>
              <w:ind w:left="122" w:right="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592" w:type="dxa"/>
          </w:tcPr>
          <w:p>
            <w:pPr>
              <w:pStyle w:val="10"/>
              <w:spacing w:line="257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92" w:type="dxa"/>
          </w:tcPr>
          <w:p>
            <w:pPr>
              <w:pStyle w:val="10"/>
              <w:spacing w:line="257" w:lineRule="exact"/>
              <w:ind w:left="170" w:right="40"/>
              <w:jc w:val="center"/>
              <w:rPr>
                <w:sz w:val="24"/>
              </w:rPr>
            </w:pPr>
            <w:r>
              <w:rPr>
                <w:sz w:val="24"/>
              </w:rPr>
              <w:t>Решу ОГЭ</w:t>
            </w:r>
          </w:p>
        </w:tc>
        <w:tc>
          <w:tcPr>
            <w:tcW w:w="1464" w:type="dxa"/>
          </w:tcPr>
          <w:p>
            <w:pPr>
              <w:pStyle w:val="10"/>
              <w:spacing w:line="257" w:lineRule="exact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rus-oge</w:t>
            </w:r>
          </w:p>
        </w:tc>
        <w:tc>
          <w:tcPr>
            <w:tcW w:w="1668" w:type="dxa"/>
          </w:tcPr>
          <w:p>
            <w:pPr>
              <w:pStyle w:val="10"/>
              <w:spacing w:line="257" w:lineRule="exact"/>
              <w:ind w:left="100" w:right="333"/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>
            <w:pPr>
              <w:pStyle w:val="10"/>
              <w:ind w:left="185" w:right="418"/>
              <w:jc w:val="center"/>
              <w:rPr>
                <w:sz w:val="24"/>
              </w:rPr>
            </w:pPr>
            <w:r>
              <w:rPr>
                <w:sz w:val="24"/>
              </w:rPr>
              <w:t>уч-ся,</w:t>
            </w:r>
          </w:p>
        </w:tc>
        <w:tc>
          <w:tcPr>
            <w:tcW w:w="2028" w:type="dxa"/>
          </w:tcPr>
          <w:p>
            <w:pPr>
              <w:pStyle w:val="10"/>
              <w:spacing w:line="257" w:lineRule="exact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>
            <w:pPr>
              <w:pStyle w:val="10"/>
              <w:spacing w:line="270" w:lineRule="atLeast"/>
              <w:ind w:left="262" w:right="227" w:hanging="33"/>
              <w:jc w:val="center"/>
              <w:rPr>
                <w:sz w:val="24"/>
              </w:rPr>
            </w:pPr>
            <w:r>
              <w:rPr>
                <w:sz w:val="24"/>
              </w:rPr>
              <w:t>банка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4068" w:type="dxa"/>
          </w:tcPr>
          <w:p>
            <w:pPr>
              <w:pStyle w:val="10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 открытых</w:t>
            </w:r>
          </w:p>
          <w:p>
            <w:pPr>
              <w:pStyle w:val="10"/>
              <w:tabs>
                <w:tab w:val="left" w:pos="1346"/>
                <w:tab w:val="left" w:pos="2860"/>
              </w:tabs>
              <w:spacing w:before="5"/>
              <w:ind w:left="107" w:right="881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консультациям,</w:t>
            </w:r>
          </w:p>
        </w:tc>
        <w:tc>
          <w:tcPr>
            <w:tcW w:w="3770" w:type="dxa"/>
          </w:tcPr>
          <w:p>
            <w:pPr>
              <w:pStyle w:val="10"/>
              <w:spacing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  <w:p>
            <w:pPr>
              <w:pStyle w:val="10"/>
              <w:ind w:left="12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592" w:type="dxa"/>
          </w:tcPr>
          <w:p>
            <w:pPr>
              <w:pStyle w:val="10"/>
              <w:spacing w:line="266" w:lineRule="exact"/>
              <w:ind w:left="0" w:right="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2" w:type="dxa"/>
          </w:tcPr>
          <w:p>
            <w:pPr>
              <w:pStyle w:val="10"/>
              <w:ind w:left="172" w:right="295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64" w:type="dxa"/>
          </w:tcPr>
          <w:p>
            <w:pPr>
              <w:pStyle w:val="10"/>
              <w:spacing w:line="266" w:lineRule="exact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nsportal.ru</w:t>
            </w:r>
          </w:p>
        </w:tc>
        <w:tc>
          <w:tcPr>
            <w:tcW w:w="1668" w:type="dxa"/>
          </w:tcPr>
          <w:p>
            <w:pPr>
              <w:pStyle w:val="10"/>
              <w:spacing w:line="266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028" w:type="dxa"/>
          </w:tcPr>
          <w:p>
            <w:pPr>
              <w:pStyle w:val="1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 часам,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>
            <w:pPr>
              <w:pStyle w:val="10"/>
              <w:ind w:left="109" w:right="245"/>
              <w:jc w:val="center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10"/>
              <w:spacing w:line="249" w:lineRule="exact"/>
              <w:ind w:left="233" w:right="116"/>
              <w:jc w:val="center"/>
              <w:rPr>
                <w:sz w:val="24"/>
              </w:rPr>
            </w:pPr>
            <w:r>
              <w:rPr>
                <w:sz w:val="24"/>
              </w:rPr>
              <w:t>личных сайтах</w:t>
            </w:r>
          </w:p>
        </w:tc>
        <w:tc>
          <w:tcPr>
            <w:tcW w:w="4068" w:type="dxa"/>
          </w:tcPr>
          <w:p>
            <w:pPr>
              <w:pStyle w:val="10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 информации</w:t>
            </w:r>
          </w:p>
        </w:tc>
        <w:tc>
          <w:tcPr>
            <w:tcW w:w="3770" w:type="dxa"/>
          </w:tcPr>
          <w:p>
            <w:pPr>
              <w:pStyle w:val="10"/>
              <w:tabs>
                <w:tab w:val="left" w:pos="2161"/>
              </w:tabs>
              <w:spacing w:line="360" w:lineRule="auto"/>
              <w:ind w:left="122" w:right="1007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2" w:type="dxa"/>
          </w:tcPr>
          <w:p>
            <w:pPr>
              <w:pStyle w:val="10"/>
              <w:spacing w:line="273" w:lineRule="exact"/>
              <w:ind w:left="0" w:right="3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92" w:type="dxa"/>
          </w:tcPr>
          <w:p>
            <w:pPr>
              <w:pStyle w:val="10"/>
              <w:spacing w:before="2" w:line="245" w:lineRule="exact"/>
              <w:ind w:left="65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Яндекс Учебник</w:t>
            </w:r>
          </w:p>
        </w:tc>
        <w:tc>
          <w:tcPr>
            <w:tcW w:w="1464" w:type="dxa"/>
          </w:tcPr>
          <w:p>
            <w:pPr>
              <w:pStyle w:val="10"/>
              <w:spacing w:before="2" w:line="245" w:lineRule="exact"/>
              <w:ind w:left="225"/>
              <w:rPr>
                <w:sz w:val="24"/>
              </w:rPr>
            </w:pPr>
            <w:r>
              <w:rPr>
                <w:rFonts w:hint="default"/>
                <w:sz w:val="24"/>
              </w:rPr>
              <w:t>https://education.yandex.ru/main</w:t>
            </w:r>
          </w:p>
        </w:tc>
        <w:tc>
          <w:tcPr>
            <w:tcW w:w="1668" w:type="dxa"/>
          </w:tcPr>
          <w:p>
            <w:pPr>
              <w:pStyle w:val="10"/>
              <w:wordWrap w:val="0"/>
              <w:spacing w:line="273" w:lineRule="exact"/>
              <w:ind w:left="0" w:right="264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Педагоги</w:t>
            </w:r>
            <w:r>
              <w:rPr>
                <w:rFonts w:hint="default"/>
                <w:sz w:val="24"/>
                <w:lang w:val="ru-RU"/>
              </w:rPr>
              <w:t xml:space="preserve">, </w:t>
            </w:r>
          </w:p>
          <w:p>
            <w:pPr>
              <w:pStyle w:val="10"/>
              <w:wordWrap/>
              <w:spacing w:line="273" w:lineRule="exact"/>
              <w:ind w:left="0" w:right="264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уч-ся</w:t>
            </w:r>
          </w:p>
        </w:tc>
        <w:tc>
          <w:tcPr>
            <w:tcW w:w="2028" w:type="dxa"/>
          </w:tcPr>
          <w:p>
            <w:pPr>
              <w:pStyle w:val="10"/>
              <w:spacing w:before="2" w:line="245" w:lineRule="exact"/>
              <w:ind w:left="615" w:leftChars="225" w:hanging="120" w:hangingChars="5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</w:t>
            </w:r>
            <w:r>
              <w:rPr>
                <w:rFonts w:hint="default"/>
                <w:sz w:val="24"/>
                <w:lang w:val="ru-RU"/>
              </w:rPr>
              <w:t xml:space="preserve"> творческих заданий по предметам </w:t>
            </w:r>
          </w:p>
        </w:tc>
        <w:tc>
          <w:tcPr>
            <w:tcW w:w="4068" w:type="dxa"/>
          </w:tcPr>
          <w:p>
            <w:pPr>
              <w:pStyle w:val="10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интеллектуальных и</w:t>
            </w:r>
          </w:p>
          <w:p>
            <w:pPr>
              <w:pStyle w:val="10"/>
              <w:spacing w:before="2"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творческих способностей</w:t>
            </w:r>
          </w:p>
        </w:tc>
        <w:tc>
          <w:tcPr>
            <w:tcW w:w="3770" w:type="dxa"/>
          </w:tcPr>
          <w:p>
            <w:pPr>
              <w:pStyle w:val="10"/>
              <w:spacing w:line="273" w:lineRule="exact"/>
              <w:ind w:left="12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</w:t>
            </w:r>
            <w:r>
              <w:rPr>
                <w:rFonts w:hint="default"/>
                <w:sz w:val="24"/>
                <w:lang w:val="ru-RU"/>
              </w:rPr>
              <w:t xml:space="preserve"> заданий на развитие логического мышления.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92" w:type="dxa"/>
          </w:tcPr>
          <w:p>
            <w:pPr>
              <w:pStyle w:val="10"/>
              <w:spacing w:before="1"/>
              <w:ind w:left="0" w:right="2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92" w:type="dxa"/>
          </w:tcPr>
          <w:p>
            <w:pPr>
              <w:pStyle w:val="10"/>
              <w:spacing w:before="1"/>
              <w:ind w:left="170" w:right="40"/>
              <w:jc w:val="center"/>
              <w:rPr>
                <w:sz w:val="24"/>
              </w:rPr>
            </w:pPr>
            <w:r>
              <w:rPr>
                <w:sz w:val="24"/>
              </w:rPr>
              <w:t>УчМет</w:t>
            </w:r>
          </w:p>
        </w:tc>
        <w:tc>
          <w:tcPr>
            <w:tcW w:w="1464" w:type="dxa"/>
          </w:tcPr>
          <w:p>
            <w:pPr>
              <w:pStyle w:val="10"/>
              <w:spacing w:before="1"/>
              <w:ind w:left="783" w:right="-32" w:hanging="646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"http://www.uchmet.r/" \h </w:instrText>
            </w:r>
            <w:r>
              <w:fldChar w:fldCharType="separate"/>
            </w:r>
            <w:r>
              <w:rPr>
                <w:spacing w:val="-1"/>
                <w:sz w:val="24"/>
              </w:rPr>
              <w:t>www.uchmet.r</w:t>
            </w:r>
            <w:r>
              <w:rPr>
                <w:spacing w:val="-1"/>
                <w:sz w:val="24"/>
              </w:rPr>
              <w:fldChar w:fldCharType="end"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</w:tc>
        <w:tc>
          <w:tcPr>
            <w:tcW w:w="1668" w:type="dxa"/>
          </w:tcPr>
          <w:p>
            <w:pPr>
              <w:pStyle w:val="10"/>
              <w:spacing w:before="1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028" w:type="dxa"/>
          </w:tcPr>
          <w:p>
            <w:pPr>
              <w:pStyle w:val="10"/>
              <w:spacing w:before="1"/>
              <w:ind w:left="233" w:right="114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урокам,</w:t>
            </w:r>
          </w:p>
          <w:p>
            <w:pPr>
              <w:pStyle w:val="10"/>
              <w:spacing w:before="1" w:line="246" w:lineRule="exact"/>
              <w:ind w:left="162" w:right="45"/>
              <w:jc w:val="center"/>
              <w:rPr>
                <w:sz w:val="24"/>
              </w:rPr>
            </w:pPr>
            <w:r>
              <w:rPr>
                <w:sz w:val="24"/>
              </w:rPr>
              <w:t>классным часам</w:t>
            </w:r>
          </w:p>
        </w:tc>
        <w:tc>
          <w:tcPr>
            <w:tcW w:w="4068" w:type="dxa"/>
          </w:tcPr>
          <w:p>
            <w:pPr>
              <w:pStyle w:val="10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Поиск информации</w:t>
            </w:r>
          </w:p>
        </w:tc>
        <w:tc>
          <w:tcPr>
            <w:tcW w:w="3770" w:type="dxa"/>
          </w:tcPr>
          <w:p>
            <w:pPr>
              <w:pStyle w:val="10"/>
              <w:spacing w:before="1"/>
              <w:ind w:left="122" w:right="1835"/>
              <w:rPr>
                <w:sz w:val="24"/>
              </w:rPr>
            </w:pPr>
            <w:r>
              <w:rPr>
                <w:sz w:val="24"/>
              </w:rPr>
              <w:t>Конспекты 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592" w:type="dxa"/>
          </w:tcPr>
          <w:p>
            <w:pPr>
              <w:pStyle w:val="10"/>
              <w:ind w:left="0" w:right="2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92" w:type="dxa"/>
          </w:tcPr>
          <w:p>
            <w:pPr>
              <w:pStyle w:val="10"/>
              <w:ind w:left="169" w:right="40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РЭШ</w:t>
            </w:r>
          </w:p>
        </w:tc>
        <w:tc>
          <w:tcPr>
            <w:tcW w:w="1464" w:type="dxa"/>
          </w:tcPr>
          <w:p>
            <w:pPr>
              <w:pStyle w:val="10"/>
              <w:ind w:left="470" w:right="132" w:hanging="296"/>
              <w:rPr>
                <w:sz w:val="24"/>
              </w:rPr>
            </w:pPr>
            <w:r>
              <w:rPr>
                <w:rFonts w:hint="default"/>
                <w:sz w:val="24"/>
              </w:rPr>
              <w:t>https://resh.edu.ru/</w:t>
            </w:r>
          </w:p>
        </w:tc>
        <w:tc>
          <w:tcPr>
            <w:tcW w:w="1668" w:type="dxa"/>
          </w:tcPr>
          <w:p>
            <w:pPr>
              <w:pStyle w:val="10"/>
              <w:ind w:left="0" w:right="264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</w:t>
            </w:r>
            <w:r>
              <w:rPr>
                <w:rFonts w:hint="default"/>
                <w:sz w:val="24"/>
                <w:lang w:val="ru-RU"/>
              </w:rPr>
              <w:t>-ся</w:t>
            </w:r>
          </w:p>
          <w:p>
            <w:pPr>
              <w:pStyle w:val="10"/>
              <w:ind w:left="0" w:right="264"/>
              <w:jc w:val="center"/>
              <w:rPr>
                <w:rFonts w:hint="default"/>
                <w:sz w:val="24"/>
                <w:lang w:val="ru-RU"/>
              </w:rPr>
            </w:pPr>
          </w:p>
        </w:tc>
        <w:tc>
          <w:tcPr>
            <w:tcW w:w="2028" w:type="dxa"/>
          </w:tcPr>
          <w:p>
            <w:pPr>
              <w:pStyle w:val="10"/>
              <w:ind w:left="164" w:right="45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урокам, 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</w:tc>
        <w:tc>
          <w:tcPr>
            <w:tcW w:w="4068" w:type="dxa"/>
          </w:tcPr>
          <w:p>
            <w:pPr>
              <w:pStyle w:val="10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</w:t>
            </w:r>
            <w:r>
              <w:rPr>
                <w:rFonts w:hint="default"/>
                <w:sz w:val="24"/>
                <w:lang w:val="ru-RU"/>
              </w:rPr>
              <w:t xml:space="preserve"> заданий по формированию функциональной грамотности.</w:t>
            </w:r>
          </w:p>
        </w:tc>
        <w:tc>
          <w:tcPr>
            <w:tcW w:w="3770" w:type="dxa"/>
          </w:tcPr>
          <w:p>
            <w:pPr>
              <w:pStyle w:val="10"/>
              <w:tabs>
                <w:tab w:val="left" w:pos="2161"/>
              </w:tabs>
              <w:ind w:left="122" w:right="10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</w:t>
            </w:r>
            <w:r>
              <w:rPr>
                <w:rFonts w:hint="default"/>
                <w:sz w:val="24"/>
                <w:lang w:val="ru-RU"/>
              </w:rPr>
              <w:t xml:space="preserve"> навыков, по решению задач.</w:t>
            </w:r>
          </w:p>
        </w:tc>
      </w:tr>
    </w:tbl>
    <w:tbl>
      <w:tblPr>
        <w:tblStyle w:val="3"/>
        <w:tblpPr w:leftFromText="180" w:rightFromText="180" w:vertAnchor="text" w:horzAnchor="page" w:tblpX="650" w:tblpY="35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956"/>
        <w:gridCol w:w="1500"/>
        <w:gridCol w:w="1656"/>
        <w:gridCol w:w="2052"/>
        <w:gridCol w:w="4056"/>
        <w:gridCol w:w="37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59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1500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1656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2052" w:type="dxa"/>
          </w:tcPr>
          <w:p>
            <w:pPr>
              <w:pStyle w:val="10"/>
              <w:ind w:left="134" w:right="14" w:firstLine="285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разработок.</w:t>
            </w:r>
          </w:p>
        </w:tc>
        <w:tc>
          <w:tcPr>
            <w:tcW w:w="4056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3756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592" w:type="dxa"/>
          </w:tcPr>
          <w:p>
            <w:pPr>
              <w:pStyle w:val="10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56" w:type="dxa"/>
          </w:tcPr>
          <w:p>
            <w:pPr>
              <w:pStyle w:val="10"/>
              <w:spacing w:before="8"/>
              <w:ind w:left="172" w:right="40"/>
              <w:jc w:val="center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500" w:type="dxa"/>
          </w:tcPr>
          <w:p>
            <w:pPr>
              <w:pStyle w:val="10"/>
              <w:spacing w:before="8"/>
              <w:ind w:left="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https://mobr.o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mskportal.ru/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oiv/mobr</w:t>
            </w:r>
          </w:p>
        </w:tc>
        <w:tc>
          <w:tcPr>
            <w:tcW w:w="1656" w:type="dxa"/>
          </w:tcPr>
          <w:p>
            <w:pPr>
              <w:pStyle w:val="10"/>
              <w:spacing w:before="8"/>
              <w:ind w:left="225" w:right="393" w:hanging="3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052" w:type="dxa"/>
          </w:tcPr>
          <w:p>
            <w:pPr>
              <w:pStyle w:val="10"/>
              <w:spacing w:before="8"/>
              <w:ind w:left="430" w:right="293" w:firstLine="32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056" w:type="dxa"/>
          </w:tcPr>
          <w:p>
            <w:pPr>
              <w:pStyle w:val="10"/>
              <w:tabs>
                <w:tab w:val="left" w:pos="1219"/>
                <w:tab w:val="left" w:pos="1802"/>
              </w:tabs>
              <w:spacing w:before="8"/>
              <w:ind w:left="107" w:right="535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756" w:type="dxa"/>
          </w:tcPr>
          <w:p>
            <w:pPr>
              <w:pStyle w:val="10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Сбор информации</w:t>
            </w:r>
          </w:p>
        </w:tc>
      </w:tr>
    </w:tbl>
    <w:p>
      <w:pPr>
        <w:pStyle w:val="5"/>
        <w:rPr>
          <w:sz w:val="20"/>
        </w:rPr>
      </w:pPr>
      <w:r>
        <w:pict>
          <v:shape id="_x0000_s1055" o:spid="_x0000_s1055" style="position:absolute;left:0pt;margin-left:0pt;margin-top:0pt;height:595pt;width:842pt;mso-position-horizontal-relative:page;mso-position-vertical-relative:page;z-index:-251650048;mso-width-relative:page;mso-height-relative:page;" filled="f" stroked="t" coordsize="16840,11900" path="m0,0l16840,0,16840,11900m0,11900l0,0e">
            <v:path arrowok="t"/>
            <v:fill on="f" focussize="0,0"/>
            <v:stroke weight="1pt" color="#B4B4B4"/>
            <v:imagedata o:title=""/>
            <o:lock v:ext="edit"/>
          </v:shape>
        </w:pic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spacing w:before="91"/>
        <w:ind w:left="0" w:right="119" w:firstLine="0"/>
        <w:jc w:val="both"/>
        <w:rPr>
          <w:sz w:val="22"/>
        </w:rPr>
        <w:sectPr>
          <w:pgSz w:w="16840" w:h="11900" w:orient="landscape"/>
          <w:pgMar w:top="840" w:right="440" w:bottom="280" w:left="520" w:header="720" w:footer="720" w:gutter="0"/>
          <w:pgNumType w:fmt="decimal"/>
          <w:cols w:space="720" w:num="1"/>
        </w:sectPr>
      </w:pPr>
      <w:r>
        <w:pict>
          <v:shape id="_x0000_s1056" o:spid="_x0000_s1056" style="position:absolute;left:0pt;margin-left:0pt;margin-top:0pt;height:595pt;width:842pt;mso-position-horizontal-relative:page;mso-position-vertical-relative:page;z-index:-251649024;mso-width-relative:page;mso-height-relative:page;" filled="f" stroked="t" coordsize="16840,11900" path="m0,0l16840,0,16840,11900m0,11900l0,0e">
            <v:path arrowok="t"/>
            <v:fill on="f" focussize="0,0"/>
            <v:stroke weight="1pt" color="#B4B4B4"/>
            <v:imagedata o:title=""/>
            <o:lock v:ext="edit"/>
          </v:shape>
        </w:pict>
      </w:r>
    </w:p>
    <w:tbl>
      <w:tblPr>
        <w:tblStyle w:val="3"/>
        <w:tblW w:w="0" w:type="auto"/>
        <w:tblInd w:w="2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980"/>
        <w:gridCol w:w="1420"/>
        <w:gridCol w:w="1480"/>
        <w:gridCol w:w="2280"/>
        <w:gridCol w:w="3880"/>
        <w:gridCol w:w="3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40" w:type="dxa"/>
          </w:tcPr>
          <w:p>
            <w:pPr>
              <w:pStyle w:val="10"/>
              <w:spacing w:line="266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0" w:type="dxa"/>
          </w:tcPr>
          <w:p>
            <w:pPr>
              <w:pStyle w:val="10"/>
              <w:spacing w:line="242" w:lineRule="auto"/>
              <w:ind w:left="422" w:right="276" w:firstLine="36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>
            <w:pPr>
              <w:pStyle w:val="10"/>
              <w:spacing w:line="276" w:lineRule="exact"/>
              <w:ind w:left="192" w:right="253"/>
              <w:jc w:val="center"/>
              <w:rPr>
                <w:sz w:val="24"/>
              </w:rPr>
            </w:pPr>
            <w:r>
              <w:rPr>
                <w:sz w:val="24"/>
              </w:rPr>
              <w:t>"Институт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области"</w:t>
            </w:r>
          </w:p>
        </w:tc>
        <w:tc>
          <w:tcPr>
            <w:tcW w:w="1420" w:type="dxa"/>
          </w:tcPr>
          <w:p>
            <w:pPr>
              <w:pStyle w:val="10"/>
              <w:spacing w:line="266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https://irooo</w:t>
            </w:r>
          </w:p>
          <w:p>
            <w:pPr>
              <w:pStyle w:val="10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.ru</w:t>
            </w:r>
          </w:p>
        </w:tc>
        <w:tc>
          <w:tcPr>
            <w:tcW w:w="1480" w:type="dxa"/>
          </w:tcPr>
          <w:p>
            <w:pPr>
              <w:pStyle w:val="10"/>
              <w:spacing w:line="266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280" w:type="dxa"/>
          </w:tcPr>
          <w:p>
            <w:pPr>
              <w:pStyle w:val="10"/>
              <w:ind w:left="242" w:right="692" w:hanging="67"/>
              <w:rPr>
                <w:sz w:val="24"/>
              </w:rPr>
            </w:pPr>
            <w:r>
              <w:rPr>
                <w:sz w:val="24"/>
              </w:rPr>
              <w:t>Дистанционн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обучение</w:t>
            </w:r>
          </w:p>
        </w:tc>
        <w:tc>
          <w:tcPr>
            <w:tcW w:w="3880" w:type="dxa"/>
          </w:tcPr>
          <w:p>
            <w:pPr>
              <w:pStyle w:val="10"/>
              <w:ind w:left="107" w:right="1163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вебинары</w:t>
            </w:r>
          </w:p>
        </w:tc>
        <w:tc>
          <w:tcPr>
            <w:tcW w:w="3980" w:type="dxa"/>
          </w:tcPr>
          <w:p>
            <w:pPr>
              <w:pStyle w:val="10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Получение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440" w:type="dxa"/>
          </w:tcPr>
          <w:p>
            <w:pPr>
              <w:pStyle w:val="10"/>
              <w:spacing w:line="254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0" w:type="dxa"/>
          </w:tcPr>
          <w:p>
            <w:pPr>
              <w:pStyle w:val="10"/>
              <w:ind w:left="274" w:right="559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Разговор</w:t>
            </w:r>
            <w:r>
              <w:rPr>
                <w:rFonts w:hint="default"/>
                <w:sz w:val="24"/>
                <w:lang w:val="ru-RU"/>
              </w:rPr>
              <w:t xml:space="preserve"> о важном</w:t>
            </w:r>
          </w:p>
        </w:tc>
        <w:tc>
          <w:tcPr>
            <w:tcW w:w="1420" w:type="dxa"/>
          </w:tcPr>
          <w:p>
            <w:pPr>
              <w:pStyle w:val="10"/>
              <w:ind w:left="124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u w:val="single"/>
              </w:rPr>
              <w:t>https://razgovor.edsoo.ru/</w:t>
            </w:r>
          </w:p>
        </w:tc>
        <w:tc>
          <w:tcPr>
            <w:tcW w:w="1480" w:type="dxa"/>
          </w:tcPr>
          <w:p>
            <w:pPr>
              <w:pStyle w:val="10"/>
              <w:spacing w:line="254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280" w:type="dxa"/>
          </w:tcPr>
          <w:p>
            <w:pPr>
              <w:pStyle w:val="10"/>
              <w:spacing w:line="25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  <w:p>
            <w:pPr>
              <w:pStyle w:val="10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hint="default"/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часам.</w:t>
            </w:r>
          </w:p>
          <w:p>
            <w:pPr>
              <w:pStyle w:val="10"/>
              <w:spacing w:line="270" w:lineRule="atLeast"/>
              <w:ind w:left="315" w:right="313" w:firstLine="272"/>
              <w:rPr>
                <w:sz w:val="24"/>
              </w:rPr>
            </w:pPr>
          </w:p>
        </w:tc>
        <w:tc>
          <w:tcPr>
            <w:tcW w:w="3880" w:type="dxa"/>
          </w:tcPr>
          <w:p>
            <w:pPr>
              <w:pStyle w:val="1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информации.</w:t>
            </w:r>
          </w:p>
          <w:p>
            <w:pPr>
              <w:pStyle w:val="10"/>
              <w:ind w:left="107"/>
              <w:jc w:val="lef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rFonts w:hint="default"/>
                <w:sz w:val="24"/>
                <w:lang w:val="ru-RU"/>
              </w:rPr>
              <w:t xml:space="preserve"> к занятию.</w:t>
            </w:r>
          </w:p>
        </w:tc>
        <w:tc>
          <w:tcPr>
            <w:tcW w:w="3980" w:type="dxa"/>
          </w:tcPr>
          <w:p>
            <w:pPr>
              <w:pStyle w:val="10"/>
              <w:tabs>
                <w:tab w:val="left" w:pos="2161"/>
              </w:tabs>
              <w:spacing w:line="254" w:lineRule="exact"/>
              <w:ind w:left="122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уроков,</w:t>
            </w:r>
          </w:p>
          <w:p>
            <w:pPr>
              <w:pStyle w:val="10"/>
              <w:ind w:left="12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резентации</w:t>
            </w:r>
            <w:r>
              <w:rPr>
                <w:rFonts w:hint="default"/>
                <w:sz w:val="24"/>
                <w:lang w:val="ru-RU"/>
              </w:rPr>
              <w:t>, викторины, игры.</w:t>
            </w:r>
          </w:p>
          <w:p>
            <w:pPr>
              <w:pStyle w:val="10"/>
              <w:ind w:left="122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440" w:type="dxa"/>
          </w:tcPr>
          <w:p>
            <w:pPr>
              <w:pStyle w:val="10"/>
              <w:spacing w:line="266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0" w:type="dxa"/>
          </w:tcPr>
          <w:p>
            <w:pPr>
              <w:pStyle w:val="10"/>
              <w:ind w:left="590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портал </w:t>
            </w:r>
            <w:r>
              <w:rPr>
                <w:sz w:val="24"/>
                <w:lang w:val="ru-RU"/>
              </w:rPr>
              <w:t>Конспект</w:t>
            </w:r>
            <w:r>
              <w:rPr>
                <w:rFonts w:hint="default"/>
                <w:sz w:val="24"/>
                <w:lang w:val="ru-RU"/>
              </w:rPr>
              <w:t>.р</w:t>
            </w:r>
            <w:r>
              <w:rPr>
                <w:sz w:val="24"/>
              </w:rPr>
              <w:t>у</w:t>
            </w:r>
          </w:p>
        </w:tc>
        <w:tc>
          <w:tcPr>
            <w:tcW w:w="1420" w:type="dxa"/>
          </w:tcPr>
          <w:p>
            <w:pPr>
              <w:pStyle w:val="10"/>
              <w:spacing w:line="266" w:lineRule="exact"/>
              <w:ind w:left="170" w:right="-15"/>
              <w:jc w:val="center"/>
              <w:rPr>
                <w:rFonts w:hint="default"/>
                <w:sz w:val="24"/>
                <w:lang w:val="en-CA"/>
              </w:rPr>
            </w:pPr>
            <w:r>
              <w:fldChar w:fldCharType="begin"/>
            </w:r>
            <w:r>
              <w:instrText xml:space="preserve"> HYPERLINK "http://nayrok/" \h </w:instrText>
            </w:r>
            <w:r>
              <w:fldChar w:fldCharType="separate"/>
            </w:r>
            <w:r>
              <w:rPr>
                <w:sz w:val="24"/>
                <w:u w:val="single"/>
              </w:rPr>
              <w:t>http://</w:t>
            </w:r>
            <w:r>
              <w:rPr>
                <w:rFonts w:hint="default"/>
                <w:sz w:val="24"/>
                <w:u w:val="single"/>
                <w:lang w:val="en-CA"/>
              </w:rPr>
              <w:t>k</w: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rFonts w:hint="default"/>
                <w:sz w:val="24"/>
                <w:u w:val="single"/>
                <w:lang w:val="en-CA"/>
              </w:rPr>
              <w:t>oncpekt</w:t>
            </w:r>
          </w:p>
          <w:p>
            <w:pPr>
              <w:pStyle w:val="10"/>
              <w:ind w:left="12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. ru/</w:t>
            </w:r>
          </w:p>
        </w:tc>
        <w:tc>
          <w:tcPr>
            <w:tcW w:w="1480" w:type="dxa"/>
          </w:tcPr>
          <w:p>
            <w:pPr>
              <w:pStyle w:val="10"/>
              <w:spacing w:line="266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280" w:type="dxa"/>
          </w:tcPr>
          <w:p>
            <w:pPr>
              <w:pStyle w:val="10"/>
              <w:ind w:left="127" w:right="85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урокам, 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часам.</w:t>
            </w:r>
          </w:p>
          <w:p>
            <w:pPr>
              <w:pStyle w:val="10"/>
              <w:spacing w:line="238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  <w:tc>
          <w:tcPr>
            <w:tcW w:w="3880" w:type="dxa"/>
          </w:tcPr>
          <w:p>
            <w:pPr>
              <w:pStyle w:val="10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 информации</w:t>
            </w:r>
          </w:p>
        </w:tc>
        <w:tc>
          <w:tcPr>
            <w:tcW w:w="3980" w:type="dxa"/>
          </w:tcPr>
          <w:p>
            <w:pPr>
              <w:pStyle w:val="10"/>
              <w:tabs>
                <w:tab w:val="left" w:pos="2161"/>
              </w:tabs>
              <w:ind w:left="122" w:right="1027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440" w:type="dxa"/>
          </w:tcPr>
          <w:p>
            <w:pPr>
              <w:pStyle w:val="10"/>
              <w:spacing w:before="7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0" w:type="dxa"/>
          </w:tcPr>
          <w:p>
            <w:pPr>
              <w:pStyle w:val="10"/>
              <w:spacing w:before="7"/>
              <w:ind w:left="354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Я-ученик</w:t>
            </w:r>
          </w:p>
        </w:tc>
        <w:tc>
          <w:tcPr>
            <w:tcW w:w="1420" w:type="dxa"/>
          </w:tcPr>
          <w:p>
            <w:pPr>
              <w:pStyle w:val="10"/>
              <w:spacing w:before="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https://ja-uchenik.ru/</w:t>
            </w:r>
          </w:p>
        </w:tc>
        <w:tc>
          <w:tcPr>
            <w:tcW w:w="1480" w:type="dxa"/>
          </w:tcPr>
          <w:p>
            <w:pPr>
              <w:pStyle w:val="10"/>
              <w:spacing w:before="7"/>
              <w:ind w:left="0" w:right="185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Уч-ся</w:t>
            </w:r>
          </w:p>
        </w:tc>
        <w:tc>
          <w:tcPr>
            <w:tcW w:w="2280" w:type="dxa"/>
          </w:tcPr>
          <w:p>
            <w:pPr>
              <w:pStyle w:val="10"/>
              <w:spacing w:line="245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</w:p>
        </w:tc>
        <w:tc>
          <w:tcPr>
            <w:tcW w:w="3880" w:type="dxa"/>
          </w:tcPr>
          <w:p>
            <w:pPr>
              <w:pStyle w:val="10"/>
              <w:spacing w:before="7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Поиск информации</w:t>
            </w:r>
            <w:r>
              <w:rPr>
                <w:rFonts w:hint="default"/>
                <w:sz w:val="24"/>
                <w:lang w:val="ru-RU"/>
              </w:rPr>
              <w:t>, решение практических заданий по пройденным темам.</w:t>
            </w:r>
          </w:p>
        </w:tc>
        <w:tc>
          <w:tcPr>
            <w:tcW w:w="3980" w:type="dxa"/>
          </w:tcPr>
          <w:p>
            <w:pPr>
              <w:pStyle w:val="10"/>
              <w:tabs>
                <w:tab w:val="left" w:pos="2161"/>
              </w:tabs>
              <w:spacing w:before="7"/>
              <w:ind w:left="122" w:right="102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rFonts w:hint="default"/>
                <w:sz w:val="24"/>
                <w:lang w:val="ru-RU"/>
              </w:rPr>
              <w:t xml:space="preserve"> к урокам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440" w:type="dxa"/>
          </w:tcPr>
          <w:p>
            <w:pPr>
              <w:pStyle w:val="10"/>
              <w:spacing w:before="7"/>
              <w:ind w:left="0" w:right="7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19</w:t>
            </w:r>
          </w:p>
        </w:tc>
        <w:tc>
          <w:tcPr>
            <w:tcW w:w="1980" w:type="dxa"/>
          </w:tcPr>
          <w:p>
            <w:pPr>
              <w:pStyle w:val="10"/>
              <w:spacing w:before="7"/>
              <w:ind w:left="354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Интернетурок</w:t>
            </w:r>
          </w:p>
        </w:tc>
        <w:tc>
          <w:tcPr>
            <w:tcW w:w="1420" w:type="dxa"/>
          </w:tcPr>
          <w:p>
            <w:pPr>
              <w:pStyle w:val="10"/>
              <w:spacing w:before="7"/>
              <w:rPr>
                <w:rFonts w:hint="default"/>
                <w:sz w:val="24"/>
                <w:lang w:val="en-CA"/>
              </w:rPr>
            </w:pPr>
            <w:r>
              <w:rPr>
                <w:rFonts w:hint="default"/>
                <w:sz w:val="24"/>
                <w:lang w:val="en-CA"/>
              </w:rPr>
              <w:t>https://interneturok.ru</w:t>
            </w:r>
          </w:p>
        </w:tc>
        <w:tc>
          <w:tcPr>
            <w:tcW w:w="1480" w:type="dxa"/>
          </w:tcPr>
          <w:p>
            <w:pPr>
              <w:pStyle w:val="10"/>
              <w:spacing w:before="7"/>
              <w:ind w:left="0" w:right="185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Педагоги</w:t>
            </w:r>
          </w:p>
          <w:p>
            <w:pPr>
              <w:pStyle w:val="10"/>
              <w:spacing w:before="7"/>
              <w:ind w:left="0" w:right="185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уч-ся</w:t>
            </w:r>
          </w:p>
        </w:tc>
        <w:tc>
          <w:tcPr>
            <w:tcW w:w="2280" w:type="dxa"/>
          </w:tcPr>
          <w:p>
            <w:pPr>
              <w:pStyle w:val="10"/>
              <w:spacing w:line="245" w:lineRule="exact"/>
              <w:ind w:left="126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rFonts w:hint="default"/>
                <w:sz w:val="24"/>
                <w:lang w:val="ru-RU"/>
              </w:rPr>
              <w:t xml:space="preserve"> к урокам</w:t>
            </w:r>
          </w:p>
        </w:tc>
        <w:tc>
          <w:tcPr>
            <w:tcW w:w="3880" w:type="dxa"/>
          </w:tcPr>
          <w:p>
            <w:pPr>
              <w:pStyle w:val="10"/>
              <w:spacing w:before="7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Поиск</w:t>
            </w:r>
            <w:r>
              <w:rPr>
                <w:rFonts w:hint="default"/>
                <w:sz w:val="24"/>
                <w:lang w:val="ru-RU"/>
              </w:rPr>
              <w:t xml:space="preserve"> информации, подготовка к занятию.</w:t>
            </w:r>
          </w:p>
        </w:tc>
        <w:tc>
          <w:tcPr>
            <w:tcW w:w="3980" w:type="dxa"/>
          </w:tcPr>
          <w:p>
            <w:pPr>
              <w:pStyle w:val="10"/>
              <w:tabs>
                <w:tab w:val="left" w:pos="2161"/>
              </w:tabs>
              <w:spacing w:before="7"/>
              <w:ind w:left="122" w:right="102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Виртуальные</w:t>
            </w:r>
            <w:r>
              <w:rPr>
                <w:rFonts w:hint="default"/>
                <w:sz w:val="24"/>
                <w:lang w:val="ru-RU"/>
              </w:rPr>
              <w:t xml:space="preserve"> экскурсии по городам России.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440" w:type="dxa"/>
          </w:tcPr>
          <w:p>
            <w:pPr>
              <w:pStyle w:val="10"/>
              <w:spacing w:before="7"/>
              <w:ind w:left="0" w:right="7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20</w:t>
            </w:r>
          </w:p>
        </w:tc>
        <w:tc>
          <w:tcPr>
            <w:tcW w:w="1980" w:type="dxa"/>
          </w:tcPr>
          <w:p>
            <w:pPr>
              <w:pStyle w:val="10"/>
              <w:spacing w:before="7"/>
              <w:ind w:left="354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Мультиурок</w:t>
            </w:r>
          </w:p>
        </w:tc>
        <w:tc>
          <w:tcPr>
            <w:tcW w:w="1420" w:type="dxa"/>
          </w:tcPr>
          <w:p>
            <w:pPr>
              <w:pStyle w:val="10"/>
              <w:spacing w:before="7"/>
              <w:rPr>
                <w:rFonts w:hint="default"/>
                <w:sz w:val="24"/>
                <w:lang w:val="en-CA"/>
              </w:rPr>
            </w:pPr>
          </w:p>
        </w:tc>
        <w:tc>
          <w:tcPr>
            <w:tcW w:w="1480" w:type="dxa"/>
          </w:tcPr>
          <w:p>
            <w:pPr>
              <w:pStyle w:val="10"/>
              <w:spacing w:before="7"/>
              <w:ind w:left="0" w:right="185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Педагоги, уч-ся</w:t>
            </w:r>
          </w:p>
        </w:tc>
        <w:tc>
          <w:tcPr>
            <w:tcW w:w="2280" w:type="dxa"/>
          </w:tcPr>
          <w:p>
            <w:pPr>
              <w:pStyle w:val="10"/>
              <w:spacing w:line="245" w:lineRule="exact"/>
              <w:ind w:left="12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урокам, 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часам,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880" w:type="dxa"/>
          </w:tcPr>
          <w:p>
            <w:pPr>
              <w:pStyle w:val="10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 открытых</w:t>
            </w:r>
          </w:p>
          <w:p>
            <w:pPr>
              <w:pStyle w:val="10"/>
              <w:spacing w:before="7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>
              <w:rPr>
                <w:sz w:val="24"/>
              </w:rPr>
              <w:t>аданий</w:t>
            </w:r>
            <w:r>
              <w:rPr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3980" w:type="dxa"/>
          </w:tcPr>
          <w:p>
            <w:pPr>
              <w:pStyle w:val="10"/>
              <w:tabs>
                <w:tab w:val="left" w:pos="2161"/>
              </w:tabs>
              <w:spacing w:before="7"/>
              <w:ind w:left="122" w:right="102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</w:t>
            </w:r>
            <w:r>
              <w:rPr>
                <w:rFonts w:hint="default"/>
                <w:sz w:val="24"/>
                <w:lang w:val="ru-RU"/>
              </w:rPr>
              <w:t xml:space="preserve"> и обобщение пройденного материала.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440" w:type="dxa"/>
          </w:tcPr>
          <w:p>
            <w:pPr>
              <w:pStyle w:val="10"/>
              <w:spacing w:before="7"/>
              <w:ind w:left="0" w:right="7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21</w:t>
            </w:r>
          </w:p>
        </w:tc>
        <w:tc>
          <w:tcPr>
            <w:tcW w:w="1980" w:type="dxa"/>
          </w:tcPr>
          <w:p>
            <w:pPr>
              <w:pStyle w:val="10"/>
              <w:spacing w:before="7"/>
              <w:ind w:left="354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УРОК цифры.рф</w:t>
            </w:r>
          </w:p>
        </w:tc>
        <w:tc>
          <w:tcPr>
            <w:tcW w:w="1420" w:type="dxa"/>
          </w:tcPr>
          <w:p>
            <w:pPr>
              <w:pStyle w:val="10"/>
              <w:spacing w:before="7"/>
              <w:rPr>
                <w:rFonts w:hint="default"/>
                <w:sz w:val="24"/>
                <w:lang w:val="en-CA"/>
              </w:rPr>
            </w:pPr>
          </w:p>
        </w:tc>
        <w:tc>
          <w:tcPr>
            <w:tcW w:w="1480" w:type="dxa"/>
          </w:tcPr>
          <w:p>
            <w:pPr>
              <w:pStyle w:val="10"/>
              <w:spacing w:before="7"/>
              <w:ind w:left="0" w:right="185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Педагоги, уч-ся</w:t>
            </w:r>
          </w:p>
        </w:tc>
        <w:tc>
          <w:tcPr>
            <w:tcW w:w="2280" w:type="dxa"/>
          </w:tcPr>
          <w:p>
            <w:pPr>
              <w:pStyle w:val="10"/>
              <w:spacing w:line="257" w:lineRule="exact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>
            <w:pPr>
              <w:pStyle w:val="10"/>
              <w:spacing w:line="245" w:lineRule="exact"/>
              <w:ind w:left="126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банка заданий</w:t>
            </w:r>
          </w:p>
        </w:tc>
        <w:tc>
          <w:tcPr>
            <w:tcW w:w="3880" w:type="dxa"/>
          </w:tcPr>
          <w:p>
            <w:pPr>
              <w:pStyle w:val="10"/>
              <w:spacing w:before="7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Использование</w:t>
            </w:r>
            <w:r>
              <w:rPr>
                <w:rFonts w:hint="default"/>
                <w:sz w:val="24"/>
                <w:lang w:val="ru-RU"/>
              </w:rPr>
              <w:t xml:space="preserve"> разработанных заданий на уроке информатики.</w:t>
            </w:r>
          </w:p>
        </w:tc>
        <w:tc>
          <w:tcPr>
            <w:tcW w:w="3980" w:type="dxa"/>
          </w:tcPr>
          <w:p>
            <w:pPr>
              <w:pStyle w:val="10"/>
              <w:tabs>
                <w:tab w:val="left" w:pos="2161"/>
              </w:tabs>
              <w:spacing w:before="7"/>
              <w:ind w:left="122" w:right="102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</w:t>
            </w:r>
            <w:r>
              <w:rPr>
                <w:rFonts w:hint="default"/>
                <w:sz w:val="24"/>
                <w:lang w:val="ru-RU"/>
              </w:rPr>
              <w:t xml:space="preserve"> практических задач.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440" w:type="dxa"/>
          </w:tcPr>
          <w:p>
            <w:pPr>
              <w:pStyle w:val="10"/>
              <w:spacing w:before="7"/>
              <w:ind w:left="0" w:right="7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22</w:t>
            </w:r>
          </w:p>
        </w:tc>
        <w:tc>
          <w:tcPr>
            <w:tcW w:w="1980" w:type="dxa"/>
          </w:tcPr>
          <w:p>
            <w:pPr>
              <w:pStyle w:val="10"/>
              <w:spacing w:before="7"/>
              <w:ind w:left="354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Мои финансы. рф</w:t>
            </w:r>
          </w:p>
        </w:tc>
        <w:tc>
          <w:tcPr>
            <w:tcW w:w="1420" w:type="dxa"/>
          </w:tcPr>
          <w:p>
            <w:pPr>
              <w:pStyle w:val="10"/>
              <w:spacing w:before="7"/>
              <w:rPr>
                <w:rFonts w:hint="default"/>
                <w:sz w:val="24"/>
                <w:lang w:val="en-CA"/>
              </w:rPr>
            </w:pPr>
            <w:r>
              <w:rPr>
                <w:rFonts w:hint="default"/>
                <w:sz w:val="24"/>
                <w:lang w:val="en-CA"/>
              </w:rPr>
              <w:t>https://моифинансы.рф/</w:t>
            </w:r>
          </w:p>
        </w:tc>
        <w:tc>
          <w:tcPr>
            <w:tcW w:w="1480" w:type="dxa"/>
          </w:tcPr>
          <w:p>
            <w:pPr>
              <w:pStyle w:val="10"/>
              <w:spacing w:before="7"/>
              <w:ind w:left="0" w:right="185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Педагоги, уч-ся</w:t>
            </w:r>
          </w:p>
        </w:tc>
        <w:tc>
          <w:tcPr>
            <w:tcW w:w="2280" w:type="dxa"/>
          </w:tcPr>
          <w:p>
            <w:pPr>
              <w:pStyle w:val="10"/>
              <w:spacing w:line="245" w:lineRule="exact"/>
              <w:ind w:left="126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Использование</w:t>
            </w:r>
            <w:r>
              <w:rPr>
                <w:rFonts w:hint="default"/>
                <w:sz w:val="24"/>
                <w:lang w:val="ru-RU"/>
              </w:rPr>
              <w:t xml:space="preserve"> банка заданий, просмотр видео роликов по финансовой безопасности.</w:t>
            </w:r>
          </w:p>
        </w:tc>
        <w:tc>
          <w:tcPr>
            <w:tcW w:w="3880" w:type="dxa"/>
          </w:tcPr>
          <w:p>
            <w:pPr>
              <w:pStyle w:val="10"/>
              <w:spacing w:before="7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Познакомиться с банком заданий по финансовой грамотности.</w:t>
            </w:r>
          </w:p>
        </w:tc>
        <w:tc>
          <w:tcPr>
            <w:tcW w:w="3980" w:type="dxa"/>
          </w:tcPr>
          <w:p>
            <w:pPr>
              <w:pStyle w:val="10"/>
              <w:tabs>
                <w:tab w:val="left" w:pos="2161"/>
              </w:tabs>
              <w:spacing w:before="7"/>
              <w:ind w:left="122" w:right="102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</w:t>
            </w:r>
            <w:r>
              <w:rPr>
                <w:rFonts w:hint="default"/>
                <w:sz w:val="24"/>
                <w:lang w:val="ru-RU"/>
              </w:rPr>
              <w:t xml:space="preserve"> практических заданий.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440" w:type="dxa"/>
          </w:tcPr>
          <w:p>
            <w:pPr>
              <w:pStyle w:val="10"/>
              <w:spacing w:before="1"/>
              <w:ind w:left="0" w:right="7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23</w:t>
            </w:r>
          </w:p>
        </w:tc>
        <w:tc>
          <w:tcPr>
            <w:tcW w:w="1980" w:type="dxa"/>
          </w:tcPr>
          <w:p>
            <w:pPr>
              <w:pStyle w:val="10"/>
              <w:spacing w:before="1"/>
              <w:ind w:left="555" w:right="226" w:hanging="285"/>
              <w:rPr>
                <w:sz w:val="24"/>
              </w:rPr>
            </w:pPr>
            <w:r>
              <w:rPr>
                <w:sz w:val="24"/>
              </w:rPr>
              <w:t>Видеохостинг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YouTube</w:t>
            </w:r>
          </w:p>
        </w:tc>
        <w:tc>
          <w:tcPr>
            <w:tcW w:w="1420" w:type="dxa"/>
          </w:tcPr>
          <w:p>
            <w:pPr>
              <w:pStyle w:val="10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youtube.com</w:t>
            </w:r>
          </w:p>
        </w:tc>
        <w:tc>
          <w:tcPr>
            <w:tcW w:w="1480" w:type="dxa"/>
          </w:tcPr>
          <w:p>
            <w:pPr>
              <w:pStyle w:val="10"/>
              <w:spacing w:before="1"/>
              <w:ind w:left="116" w:right="35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>
            <w:pPr>
              <w:pStyle w:val="10"/>
              <w:ind w:left="116" w:right="350"/>
              <w:jc w:val="center"/>
              <w:rPr>
                <w:sz w:val="24"/>
              </w:rPr>
            </w:pPr>
            <w:r>
              <w:rPr>
                <w:sz w:val="24"/>
              </w:rPr>
              <w:t>уч-ся</w:t>
            </w:r>
          </w:p>
        </w:tc>
        <w:tc>
          <w:tcPr>
            <w:tcW w:w="2280" w:type="dxa"/>
          </w:tcPr>
          <w:p>
            <w:pPr>
              <w:pStyle w:val="10"/>
              <w:spacing w:before="1"/>
              <w:ind w:left="127" w:right="514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кинофрагменто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</w:p>
          <w:p>
            <w:pPr>
              <w:pStyle w:val="10"/>
              <w:spacing w:line="251" w:lineRule="exact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мультфильмов и т.д</w:t>
            </w:r>
          </w:p>
        </w:tc>
        <w:tc>
          <w:tcPr>
            <w:tcW w:w="3880" w:type="dxa"/>
          </w:tcPr>
          <w:p>
            <w:pPr>
              <w:pStyle w:val="10"/>
              <w:tabs>
                <w:tab w:val="left" w:pos="2122"/>
              </w:tabs>
              <w:spacing w:before="1" w:line="360" w:lineRule="auto"/>
              <w:ind w:left="107" w:right="82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980" w:type="dxa"/>
          </w:tcPr>
          <w:p>
            <w:pPr>
              <w:pStyle w:val="10"/>
              <w:spacing w:before="1" w:line="360" w:lineRule="auto"/>
              <w:ind w:left="122" w:right="1041"/>
              <w:rPr>
                <w:sz w:val="24"/>
              </w:rPr>
            </w:pPr>
            <w:r>
              <w:rPr>
                <w:sz w:val="24"/>
              </w:rPr>
              <w:t>Рецензии на 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пр-ем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40" w:type="dxa"/>
          </w:tcPr>
          <w:p>
            <w:pPr>
              <w:pStyle w:val="10"/>
              <w:ind w:left="0" w:right="7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24</w:t>
            </w:r>
          </w:p>
        </w:tc>
        <w:tc>
          <w:tcPr>
            <w:tcW w:w="1980" w:type="dxa"/>
          </w:tcPr>
          <w:p>
            <w:pPr>
              <w:pStyle w:val="10"/>
              <w:ind w:left="623" w:right="530" w:hanging="34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420" w:type="dxa"/>
          </w:tcPr>
          <w:p>
            <w:pPr>
              <w:pStyle w:val="10"/>
              <w:ind w:left="114" w:right="81"/>
              <w:jc w:val="center"/>
              <w:rPr>
                <w:sz w:val="24"/>
              </w:rPr>
            </w:pPr>
            <w:r>
              <w:rPr>
                <w:rFonts w:hint="default"/>
              </w:rPr>
              <w:t>http://nikolsk.ustishimobrazovanie.ru/</w:t>
            </w:r>
          </w:p>
        </w:tc>
        <w:tc>
          <w:tcPr>
            <w:tcW w:w="1480" w:type="dxa"/>
          </w:tcPr>
          <w:p>
            <w:pPr>
              <w:pStyle w:val="10"/>
              <w:ind w:left="135" w:right="369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2280" w:type="dxa"/>
          </w:tcPr>
          <w:p>
            <w:pPr>
              <w:pStyle w:val="10"/>
              <w:ind w:left="114" w:right="181"/>
              <w:jc w:val="center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>
            <w:pPr>
              <w:pStyle w:val="10"/>
              <w:spacing w:line="236" w:lineRule="exact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880" w:type="dxa"/>
          </w:tcPr>
          <w:p>
            <w:pPr>
              <w:pStyle w:val="10"/>
              <w:tabs>
                <w:tab w:val="left" w:pos="2117"/>
              </w:tabs>
              <w:spacing w:line="360" w:lineRule="auto"/>
              <w:ind w:left="107" w:right="774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3980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</w:tr>
    </w:tbl>
    <w:p>
      <w:pPr>
        <w:pStyle w:val="5"/>
        <w:spacing w:before="3"/>
        <w:rPr>
          <w:sz w:val="10"/>
        </w:rPr>
      </w:pPr>
      <w:r>
        <w:pict>
          <v:shape id="_x0000_s1058" o:spid="_x0000_s1058" style="position:absolute;left:0pt;margin-left:0pt;margin-top:0pt;height:595pt;width:842pt;mso-position-horizontal-relative:page;mso-position-vertical-relative:page;z-index:-251648000;mso-width-relative:page;mso-height-relative:page;" filled="f" stroked="t" coordsize="16840,11900" path="m0,0l16840,0,16840,11900m0,11900l0,0e">
            <v:path arrowok="t"/>
            <v:fill on="f" focussize="0,0"/>
            <v:stroke weight="1pt" color="#B4B4B4"/>
            <v:imagedata o:title=""/>
            <o:lock v:ext="edit"/>
          </v:shape>
        </w:pict>
      </w:r>
    </w:p>
    <w:p>
      <w:pPr>
        <w:pStyle w:val="5"/>
        <w:spacing w:before="90"/>
        <w:ind w:left="936"/>
      </w:pPr>
      <w:r>
        <w:t>В</w:t>
      </w:r>
      <w:r>
        <w:rPr>
          <w:spacing w:val="51"/>
        </w:rPr>
        <w:t xml:space="preserve"> </w:t>
      </w:r>
      <w:r>
        <w:t>таблице</w:t>
      </w:r>
      <w:r>
        <w:rPr>
          <w:spacing w:val="110"/>
        </w:rPr>
        <w:t xml:space="preserve"> </w:t>
      </w:r>
      <w:r>
        <w:t>3</w:t>
      </w:r>
      <w:r>
        <w:rPr>
          <w:spacing w:val="110"/>
        </w:rPr>
        <w:t xml:space="preserve"> </w:t>
      </w:r>
      <w:r>
        <w:t>представлена</w:t>
      </w:r>
      <w:r>
        <w:rPr>
          <w:spacing w:val="110"/>
        </w:rPr>
        <w:t xml:space="preserve"> </w:t>
      </w:r>
      <w:r>
        <w:t>материально-техническая</w:t>
      </w:r>
      <w:r>
        <w:rPr>
          <w:spacing w:val="110"/>
        </w:rPr>
        <w:t xml:space="preserve"> </w:t>
      </w:r>
      <w:r>
        <w:t>база</w:t>
      </w:r>
      <w:r>
        <w:rPr>
          <w:spacing w:val="110"/>
        </w:rPr>
        <w:t xml:space="preserve"> </w:t>
      </w:r>
      <w:r>
        <w:t>МБОУ</w:t>
      </w:r>
      <w:r>
        <w:rPr>
          <w:spacing w:val="110"/>
        </w:rPr>
        <w:t xml:space="preserve"> </w:t>
      </w:r>
      <w:r>
        <w:t>"</w:t>
      </w:r>
      <w:r>
        <w:rPr>
          <w:lang w:val="ru-RU"/>
        </w:rPr>
        <w:t>Никольская</w:t>
      </w:r>
      <w:r>
        <w:rPr>
          <w:rFonts w:hint="default"/>
          <w:lang w:val="ru-RU"/>
        </w:rPr>
        <w:t xml:space="preserve"> ООШ</w:t>
      </w:r>
      <w:r>
        <w:t>"</w:t>
      </w:r>
      <w:r>
        <w:rPr>
          <w:spacing w:val="110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использование</w:t>
      </w:r>
      <w:r>
        <w:rPr>
          <w:spacing w:val="110"/>
        </w:rPr>
        <w:t xml:space="preserve"> </w:t>
      </w:r>
      <w:r>
        <w:t>ЦОС</w:t>
      </w:r>
      <w:r>
        <w:rPr>
          <w:spacing w:val="110"/>
        </w:rPr>
        <w:t xml:space="preserve"> </w:t>
      </w:r>
      <w:r>
        <w:t>педагогами</w:t>
      </w:r>
      <w:r>
        <w:rPr>
          <w:spacing w:val="110"/>
        </w:rPr>
        <w:t xml:space="preserve"> </w:t>
      </w:r>
      <w:r>
        <w:t>и</w:t>
      </w:r>
    </w:p>
    <w:p>
      <w:pPr>
        <w:pStyle w:val="5"/>
        <w:spacing w:before="138"/>
        <w:ind w:left="612"/>
      </w:pPr>
      <w:r>
        <w:t>обучающимися в урочное и внеурочное время.</w:t>
      </w:r>
    </w:p>
    <w:p>
      <w:pPr>
        <w:pStyle w:val="5"/>
        <w:rPr>
          <w:sz w:val="22"/>
        </w:rPr>
      </w:pPr>
      <w:r>
        <w:pict>
          <v:shape id="_x0000_s1059" o:spid="_x0000_s1059" style="position:absolute;left:0pt;margin-left:0pt;margin-top:0pt;height:595pt;width:842pt;mso-position-horizontal-relative:page;mso-position-vertical-relative:page;z-index:-251648000;mso-width-relative:page;mso-height-relative:page;" filled="f" stroked="t" coordsize="16840,11900" path="m0,0l16840,0,16840,11900m0,11900l0,0e">
            <v:path arrowok="t"/>
            <v:fill on="f" focussize="0,0"/>
            <v:stroke weight="1pt" color="#B4B4B4"/>
            <v:imagedata o:title=""/>
            <o:lock v:ext="edit"/>
          </v:shape>
        </w:pict>
      </w:r>
      <w:r>
        <w:pict>
          <v:shape id="_x0000_s1060" o:spid="_x0000_s1060" style="position:absolute;left:0pt;margin-left:0pt;margin-top:0pt;height:595pt;width:842pt;mso-position-horizontal-relative:page;mso-position-vertical-relative:page;z-index:-251646976;mso-width-relative:page;mso-height-relative:page;" filled="f" stroked="t" coordsize="16840,11900" path="m0,0l16840,0,16840,11900m0,11900l0,0e">
            <v:path arrowok="t"/>
            <v:fill on="f" focussize="0,0"/>
            <v:stroke weight="1pt" color="#B4B4B4"/>
            <v:imagedata o:title=""/>
            <o:lock v:ext="edit"/>
          </v:shape>
        </w:pict>
      </w:r>
    </w:p>
    <w:sectPr>
      <w:pgSz w:w="16840" w:h="11900" w:orient="landscape"/>
      <w:pgMar w:top="1100" w:right="440" w:bottom="280" w:left="520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Текстовое 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LNJWO7QAAAABQEAAA8AAAAAAAAAAQAgAAAAIgAAAGRycy9k&#10;b3ducmV2LnhtbFBLAQIUABQAAAAIAIdO4kAKbzuO7gIAADYGAAAOAAAAAAAAAAEAIAAAAB8BAABk&#10;cnMvZTJvRG9jLnhtbFBLBQYAAAAABgAGAFkBAAB/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79AEF"/>
    <w:multiLevelType w:val="multilevel"/>
    <w:tmpl w:val="C8879AEF"/>
    <w:lvl w:ilvl="0" w:tentative="0">
      <w:start w:val="0"/>
      <w:numFmt w:val="bullet"/>
      <w:lvlText w:val="-"/>
      <w:lvlJc w:val="left"/>
      <w:pPr>
        <w:ind w:left="116" w:hanging="23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30" w:hanging="23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40" w:hanging="23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50" w:hanging="23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0" w:hanging="23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70" w:hanging="23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180" w:hanging="23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690" w:hanging="23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200" w:hanging="237"/>
      </w:pPr>
      <w:rPr>
        <w:rFonts w:hint="default"/>
        <w:lang w:val="ru-RU" w:eastAsia="en-US" w:bidi="ar-S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2" w:hanging="181"/>
        <w:jc w:val="left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38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96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4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912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70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28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86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44" w:hanging="181"/>
      </w:pPr>
      <w:rPr>
        <w:rFonts w:hint="default"/>
        <w:lang w:val="ru-RU" w:eastAsia="en-US" w:bidi="ar-SA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01" w:hanging="24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1312" w:hanging="24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60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80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00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20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40" w:hanging="240"/>
      </w:pPr>
      <w:rPr>
        <w:rFonts w:hint="default"/>
        <w:lang w:val="ru-RU" w:eastAsia="en-US" w:bidi="ar-SA"/>
      </w:rPr>
    </w:lvl>
  </w:abstractNum>
  <w:abstractNum w:abstractNumId="3">
    <w:nsid w:val="4D4DC07F"/>
    <w:multiLevelType w:val="multilevel"/>
    <w:tmpl w:val="4D4DC07F"/>
    <w:lvl w:ilvl="0" w:tentative="0">
      <w:start w:val="0"/>
      <w:numFmt w:val="bullet"/>
      <w:lvlText w:val="-"/>
      <w:lvlJc w:val="left"/>
      <w:pPr>
        <w:ind w:left="255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56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732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45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02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64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26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88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50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12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36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F0E1F0D"/>
    <w:rsid w:val="10BA41C5"/>
    <w:rsid w:val="285918D7"/>
    <w:rsid w:val="30660148"/>
    <w:rsid w:val="387C5E85"/>
    <w:rsid w:val="43E87D54"/>
    <w:rsid w:val="4EA25452"/>
    <w:rsid w:val="55DB19EB"/>
    <w:rsid w:val="57365ACF"/>
    <w:rsid w:val="5D09666E"/>
    <w:rsid w:val="615C6461"/>
    <w:rsid w:val="62922D69"/>
    <w:rsid w:val="666131D7"/>
    <w:rsid w:val="7046220F"/>
    <w:rsid w:val="76CE19A3"/>
    <w:rsid w:val="7C123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7">
    <w:name w:val="Normal (Web)"/>
    <w:basedOn w:val="1"/>
    <w:uiPriority w:val="0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465" w:hanging="241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0">
    <w:name w:val="Table Paragraph"/>
    <w:basedOn w:val="1"/>
    <w:qFormat/>
    <w:uiPriority w:val="1"/>
    <w:pPr>
      <w:ind w:left="11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31"/>
    <customShpInfo spid="_x0000_s1032"/>
    <customShpInfo spid="_x0000_s1030"/>
    <customShpInfo spid="_x0000_s1033"/>
    <customShpInfo spid="_x0000_s1035"/>
    <customShpInfo spid="_x0000_s1041"/>
    <customShpInfo spid="_x0000_s1042"/>
    <customShpInfo spid="_x0000_s1040"/>
    <customShpInfo spid="_x0000_s1047"/>
    <customShpInfo spid="_x0000_s1048"/>
    <customShpInfo spid="_x0000_s1052"/>
    <customShpInfo spid="_x0000_s1054"/>
    <customShpInfo spid="_x0000_s1055"/>
    <customShpInfo spid="_x0000_s1056"/>
    <customShpInfo spid="_x0000_s1058"/>
    <customShpInfo spid="_x0000_s1059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2023-01-31T04:14:00Z</dcterms:created>
  <dc:creator>школа</dc:creator>
  <cp:lastModifiedBy>школа</cp:lastModifiedBy>
  <cp:lastPrinted>2023-02-01T05:57:00Z</cp:lastPrinted>
  <dcterms:modified xsi:type="dcterms:W3CDTF">2023-02-01T07:54:13Z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0082D12E07CF4F60906B0710509F258E</vt:lpwstr>
  </property>
</Properties>
</file>